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Пісня про себе</w:t>
      </w:r>
    </w:p>
    <w:p>
      <w:r>
        <w:br/>
        <w:t xml:space="preserve"> Пісня про себе</w:t>
      </w:r>
    </w:p>
    <w:p>
      <w:r>
        <w:br/>
        <w:t>(З листа до Фанні Кітс)</w:t>
      </w:r>
    </w:p>
    <w:p>
      <w:r>
        <w:br/>
        <w:t>1</w:t>
      </w:r>
    </w:p>
    <w:p>
      <w:r>
        <w:br/>
        <w:t>Жив-був пустенький хлопець,&lt;br /&gt;</w:t>
        <w:br/>
        <w:t>Що тільки жарти знав;&lt;br /&gt;</w:t>
        <w:br/>
        <w:t>Він не любив домівки,&lt;br /&gt;</w:t>
        <w:br/>
        <w:t>А все пригод шукав.&lt;br /&gt;</w:t>
        <w:br/>
        <w:t>З собою&lt;br /&gt;</w:t>
        <w:br/>
        <w:t>Він лишку&lt;br /&gt;</w:t>
        <w:br/>
        <w:t>Не брав:&lt;br /&gt;</w:t>
        <w:br/>
        <w:t>Тільки книжку&lt;br /&gt;</w:t>
        <w:br/>
        <w:t>Друковану,&lt;br /&gt;</w:t>
        <w:br/>
        <w:t>Сорочку&lt;br /&gt;</w:t>
        <w:br/>
        <w:t>Прасовану,&lt;br /&gt;</w:t>
        <w:br/>
        <w:t>Рушник&lt;br /&gt;</w:t>
        <w:br/>
        <w:t>I сяк-так&lt;br /&gt;</w:t>
        <w:br/>
        <w:t>Пошитий ковпак,&lt;br /&gt;</w:t>
        <w:br/>
        <w:t>Та щітку,&lt;br /&gt;</w:t>
        <w:br/>
        <w:t>Та гребінь,&lt;br /&gt;</w:t>
        <w:br/>
        <w:t>Та панчіх&lt;br /&gt;</w:t>
        <w:br/>
        <w:t>Пар із п'ять,&lt;br /&gt;</w:t>
        <w:br/>
        <w:t>Щоб не думати,&lt;br /&gt;</w:t>
        <w:br/>
        <w:t>Де б їх&lt;br /&gt;</w:t>
        <w:br/>
        <w:t>У дорозі дістать;&lt;br /&gt;</w:t>
        <w:br/>
        <w:t>Всі речі&lt;br /&gt;</w:t>
        <w:br/>
        <w:t>На плечі&lt;br /&gt;</w:t>
        <w:br/>
        <w:t>Підхопив, поспішаючи,—&lt;br /&gt;</w:t>
        <w:br/>
        <w:t>Та й подався світ з&amp;#225; очі&lt;br /&gt;</w:t>
        <w:br/>
        <w:t>На Північ,&lt;br /&gt;</w:t>
        <w:br/>
        <w:t>На Північ,&lt;br /&gt;</w:t>
        <w:br/>
        <w:t>Та й подався світ з&amp;#225; очі&lt;br /&gt;</w:t>
        <w:br/>
        <w:t>На Північ.</w:t>
      </w:r>
    </w:p>
    <w:p>
      <w:r>
        <w:br/>
        <w:t>2</w:t>
      </w:r>
    </w:p>
    <w:p>
      <w:r>
        <w:br/>
        <w:t>Жив-був пустенький хлопець,&lt;br /&gt;</w:t>
        <w:br/>
        <w:t>Що тільки жарти знав;&lt;br /&gt;</w:t>
        <w:br/>
        <w:t>Він не робив нічого,&lt;br /&gt;</w:t>
        <w:br/>
        <w:t>А тільки віршував.&lt;br /&gt;</w:t>
        <w:br/>
        <w:t>Узяв&lt;br /&gt;</w:t>
        <w:br/>
        <w:t>Каламар&lt;br /&gt;</w:t>
        <w:br/>
        <w:t>У руку,&lt;br /&gt;</w:t>
        <w:br/>
        <w:t>Перо,&lt;br /&gt;</w:t>
        <w:br/>
        <w:t>Що дістало б до хмар,&lt;br /&gt;</w:t>
        <w:br/>
        <w:t>У другу —&lt;br /&gt;</w:t>
        <w:br/>
        <w:t>Та й подавсь&lt;br /&gt;</w:t>
        <w:br/>
        <w:t>Мимо поля та лугу&lt;br /&gt;</w:t>
        <w:br/>
        <w:t>У гори,&lt;br /&gt;</w:t>
        <w:br/>
        <w:t>На кручі,&lt;br /&gt;</w:t>
        <w:br/>
        <w:t>Де води&lt;br /&gt;</w:t>
        <w:br/>
        <w:t>Ревучі,&lt;br /&gt;</w:t>
        <w:br/>
        <w:t>Де сині дими,&lt;br /&gt;</w:t>
        <w:br/>
        <w:t>Де духи й відьми,—&lt;br /&gt;</w:t>
        <w:br/>
        <w:t>I коли&lt;br /&gt;</w:t>
        <w:br/>
        <w:t>Гула завірюха,&lt;br /&gt;</w:t>
        <w:br/>
        <w:t>Він писав,&lt;br /&gt;</w:t>
        <w:br/>
        <w:t>Зап'явшись по вуха,&lt;br /&gt;</w:t>
        <w:br/>
        <w:t>Щоб кісток&lt;br /&gt;</w:t>
        <w:br/>
        <w:t>Не ломило,&lt;br /&gt;</w:t>
        <w:br/>
        <w:t>А коли&lt;br /&gt;</w:t>
        <w:br/>
        <w:t>Ставало безхмарно,—&lt;br /&gt;</w:t>
        <w:br/>
        <w:t>О, як мило,&lt;br /&gt;</w:t>
        <w:br/>
        <w:t>Як гарно&lt;br /&gt;</w:t>
        <w:br/>
        <w:t>Жить на світі&lt;br /&gt;</w:t>
        <w:br/>
        <w:t>Гуляючи,&lt;br /&gt;</w:t>
        <w:br/>
        <w:t>Мандруючи світ з&amp;#225; очі&lt;br /&gt;</w:t>
        <w:br/>
        <w:t>На Північ,&lt;br /&gt;</w:t>
        <w:br/>
        <w:t>На Північ,&lt;br /&gt;</w:t>
        <w:br/>
        <w:t>Мандрувати світ з&amp;#225; очі&lt;br /&gt;</w:t>
        <w:br/>
        <w:t>На Північ.</w:t>
      </w:r>
    </w:p>
    <w:p>
      <w:r>
        <w:br/>
        <w:t>3</w:t>
      </w:r>
    </w:p>
    <w:p>
      <w:r>
        <w:br/>
        <w:t>Жив-був пустенький хлопець,&lt;br /&gt;</w:t>
        <w:br/>
        <w:t>Що тільки жарти знав;&lt;br /&gt;</w:t>
        <w:br/>
        <w:t>Він часто рибку дома&lt;br /&gt;</w:t>
        <w:br/>
        <w:t>В трьох ночовках держав.&lt;br /&gt;</w:t>
        <w:br/>
        <w:t>Не раз&lt;br /&gt;</w:t>
        <w:br/>
        <w:t>Порушував він&lt;br /&gt;</w:t>
        <w:br/>
        <w:t>Наказ&lt;br /&gt;</w:t>
        <w:br/>
        <w:t>Дівчини в капелюсі,&lt;br /&gt;</w:t>
        <w:br/>
        <w:t>Доброї&lt;br /&gt;</w:t>
        <w:br/>
        <w:t>Своєї бабусі —&lt;br /&gt;</w:t>
        <w:br/>
        <w:t>Вставав&lt;br /&gt;</w:t>
        <w:br/>
        <w:t>На світанні,&lt;br /&gt;</w:t>
        <w:br/>
        <w:t>Брів&lt;br /&gt;</w:t>
        <w:br/>
        <w:t>У тумані&lt;br /&gt;</w:t>
        <w:br/>
        <w:t>Через рів,&lt;br /&gt;</w:t>
        <w:br/>
        <w:t>Де комиш-осока,&lt;br /&gt;</w:t>
        <w:br/>
        <w:t>До швидкого струмка&lt;br /&gt;</w:t>
        <w:br/>
        <w:t>I приносив&lt;br /&gt;</w:t>
        <w:br/>
        <w:t>Додому&lt;br /&gt;</w:t>
        <w:br/>
        <w:t>В казанку&lt;br /&gt;</w:t>
        <w:br/>
        <w:t>Бубирів, колючок&lt;br /&gt;</w:t>
        <w:br/>
        <w:t>I всяку мільку&lt;br /&gt;</w:t>
        <w:br/>
        <w:t>Завбільшки з гачок,&lt;br /&gt;</w:t>
        <w:br/>
        <w:t>З напальок&lt;br /&gt;</w:t>
        <w:br/>
        <w:t>Од дитячої рукавички,&lt;br /&gt;</w:t>
        <w:br/>
        <w:t>Та й заварював&lt;br /&gt;</w:t>
        <w:br/>
        <w:t>Каші-юшички,&lt;br /&gt;</w:t>
        <w:br/>
        <w:t>Каші,&lt;br /&gt;</w:t>
        <w:br/>
        <w:t>Каші,&lt;br /&gt;</w:t>
        <w:br/>
        <w:t>Та й заварював&lt;br /&gt;</w:t>
        <w:br/>
        <w:t>Каші.</w:t>
      </w:r>
    </w:p>
    <w:p>
      <w:r>
        <w:br/>
        <w:t>4</w:t>
      </w:r>
    </w:p>
    <w:p>
      <w:r>
        <w:br/>
        <w:t>Жив-був пустенький хлопець,&lt;br /&gt;</w:t>
        <w:br/>
        <w:t>Що тільки жарти знав;&lt;br /&gt;</w:t>
        <w:br/>
        <w:t>Він у Шотландські гори&lt;br /&gt;</w:t>
        <w:br/>
        <w:t>Пішов-помандрував.&lt;br /&gt;</w:t>
        <w:br/>
        <w:t>I що ж він&lt;br /&gt;</w:t>
        <w:br/>
        <w:t>Там бачить?&lt;br /&gt;</w:t>
        <w:br/>
        <w:t>Що сотня&lt;br /&gt;</w:t>
        <w:br/>
        <w:t>Там значить&lt;br /&gt;</w:t>
        <w:br/>
        <w:t>Сто,&lt;br /&gt;</w:t>
        <w:br/>
        <w:t>Що ніхто&lt;br /&gt;</w:t>
        <w:br/>
        <w:t>Там не ходить&lt;br /&gt;</w:t>
        <w:br/>
        <w:t>Ногами вгору,&lt;br /&gt;</w:t>
        <w:br/>
        <w:t>Що й там&lt;br /&gt;</w:t>
        <w:br/>
        <w:t>Смеркає&lt;br /&gt;</w:t>
        <w:br/>
        <w:t>В ту саму пору,&lt;br /&gt;</w:t>
        <w:br/>
        <w:t>Що й там годинами&lt;br /&gt;</w:t>
        <w:br/>
        <w:t>Міряють час,&lt;br /&gt;</w:t>
        <w:br/>
        <w:t>Що й там свинець&lt;br /&gt;</w:t>
        <w:br/>
        <w:t>Важкий, як у нас,&lt;br /&gt;</w:t>
        <w:br/>
        <w:t>I такі ж&lt;br /&gt;</w:t>
        <w:br/>
        <w:t>Твердісінькі скелі,&lt;br /&gt;</w:t>
        <w:br/>
        <w:t>I такі ж&lt;br /&gt;</w:t>
        <w:br/>
        <w:t>Пісеньки веселі,&lt;br /&gt;</w:t>
        <w:br/>
        <w:t>I вишні&lt;br /&gt;</w:t>
        <w:br/>
        <w:t>Такі ж рум'яні,&lt;br /&gt;</w:t>
        <w:br/>
        <w:t>I двері&lt;br /&gt;</w:t>
        <w:br/>
        <w:t>Такі ж дерев'яні,&lt;br /&gt;</w:t>
        <w:br/>
        <w:t>I ярди&lt;br /&gt;</w:t>
        <w:br/>
        <w:t>Довгі, як в Англії,&lt;br /&gt;</w:t>
        <w:br/>
        <w:t>I він там стояв, як стовп,&lt;br /&gt;</w:t>
        <w:br/>
        <w:t>I на все дивувався,&lt;br /&gt;</w:t>
        <w:br/>
        <w:t>На все дивувався,&lt;br /&gt;</w:t>
        <w:br/>
        <w:t>I він там стояв, як стовп,&lt;br /&gt;</w:t>
        <w:br/>
        <w:t>I на все дивувався.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Пісня про себе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