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про Давида Гурамішвілі</w:t>
      </w:r>
    </w:p>
    <w:p>
      <w:r>
        <w:br/>
        <w:t xml:space="preserve"> Пісня про Давида Гурамішвілі&lt;br /&gt;</w:t>
        <w:br/>
        <w:t>Розділи з поеми</w:t>
      </w:r>
    </w:p>
    <w:p>
      <w:r>
        <w:br/>
        <w:t>Перед портретом Гурамішвілі</w:t>
      </w:r>
    </w:p>
    <w:p>
      <w:r>
        <w:br/>
        <w:t>Ти, наче лелич сумовитий,&lt;br /&gt;</w:t>
        <w:br/>
        <w:t>Над книгою в журбі стоїш,-&lt;br /&gt;</w:t>
        <w:br/>
        <w:t>Дощами й грозами омитий,&lt;br /&gt;</w:t>
        <w:br/>
        <w:t>Життєвим вихором прибитий,&lt;br /&gt;</w:t>
        <w:br/>
        <w:t>Вже крил не зводиш, як раніш.</w:t>
      </w:r>
    </w:p>
    <w:p>
      <w:r>
        <w:br/>
        <w:t>Був бранцем ти в краях чужинських,&lt;br /&gt;</w:t>
        <w:br/>
        <w:t>Зазнав потали, горя й сліз,&lt;br /&gt;</w:t>
        <w:br/>
        <w:t>І вітер лихоліть грузинських&lt;br /&gt;</w:t>
        <w:br/>
        <w:t>На Україну аж приніс.&lt;br /&gt;</w:t>
        <w:br/>
        <w:t>І в українські темні ночі&lt;br /&gt;</w:t>
        <w:br/>
        <w:t>Ти засвітив огонь душі,&lt;br /&gt;</w:t>
        <w:br/>
        <w:t>Зачувши, як перо шепоче:&lt;br /&gt;</w:t>
        <w:br/>
        <w:t>Біду вітчизни опиши!</w:t>
      </w:r>
    </w:p>
    <w:p>
      <w:r>
        <w:br/>
        <w:t>Думки про Грузію горіли&lt;br /&gt;</w:t>
        <w:br/>
        <w:t>У тьмі ночей, як жар свічі.&lt;br /&gt;</w:t>
        <w:br/>
        <w:t>І книгу, писану вночі,&lt;br /&gt;</w:t>
        <w:br/>
        <w:t>Живлющі сльози обігріли,-&lt;br /&gt;</w:t>
        <w:br/>
        <w:t>В душі гриміли і кипіли&lt;br /&gt;</w:t>
        <w:br/>
        <w:t>Гарячих слів жаркі ключі.</w:t>
      </w:r>
    </w:p>
    <w:p>
      <w:r>
        <w:br/>
        <w:t>В уяві світлій і бездонній&lt;br /&gt;</w:t>
        <w:br/>
        <w:t>Зринали тіні з давніх днів —&lt;br /&gt;</w:t>
        <w:br/>
        <w:t>Плакучі верби Тіріпоні1&lt;br /&gt;</w:t>
        <w:br/>
        <w:t>Плачі грузинських матерів&lt;br /&gt;</w:t>
        <w:br/>
        <w:t>І дні неволі, що прожив&lt;br /&gt;</w:t>
        <w:br/>
        <w:t>Ти в дагестанському полоні.</w:t>
      </w:r>
    </w:p>
    <w:p>
      <w:r>
        <w:br/>
        <w:t>Мандрівцю по шляху земнім!&lt;br /&gt;</w:t>
        <w:br/>
        <w:t>До тебе думкою я лину,&lt;br /&gt;</w:t>
        <w:br/>
        <w:t>Твоїх страждань страшні глибини&lt;br /&gt;</w:t>
        <w:br/>
        <w:t>Не змірю словом я своїм,&lt;br /&gt;</w:t>
        <w:br/>
        <w:t>Не зважу сліз тяжкі краплини,&lt;br /&gt;</w:t>
        <w:br/>
        <w:t>Натхненням зроджені гірким!</w:t>
      </w:r>
    </w:p>
    <w:p>
      <w:r>
        <w:br/>
        <w:t>Ти книгу заросив сльозами,&lt;br /&gt;</w:t>
        <w:br/>
        <w:t>Омріяв кожен свій рядок.&lt;br /&gt;</w:t>
        <w:br/>
        <w:t>Ось до твоїх я сторінок&lt;br /&gt;</w:t>
        <w:br/>
        <w:t>Торкаюсь бережно руками,&lt;br /&gt;</w:t>
        <w:br/>
        <w:t>І чую голос твій і крок,&lt;br /&gt;</w:t>
        <w:br/>
        <w:t>Пронесений до нас віками,&lt;br /&gt;</w:t>
        <w:br/>
        <w:t>І чую зойк твоїх думок,&lt;br /&gt;</w:t>
        <w:br/>
        <w:t>Що зливсь, як хмарка, з небесами.</w:t>
      </w:r>
    </w:p>
    <w:p>
      <w:r>
        <w:br/>
        <w:t>Я всі місця ті перейшов,&lt;br /&gt;</w:t>
        <w:br/>
        <w:t>Де ти верстав путі стемнілі,-&lt;br /&gt;</w:t>
        <w:br/>
        <w:t>Тебе оплакав би я знов,&lt;br /&gt;</w:t>
        <w:br/>
        <w:t>Ридав би на твоїй могилі,&lt;br /&gt;</w:t>
        <w:br/>
        <w:t>Коли б навіки не минув&lt;br /&gt;</w:t>
        <w:br/>
        <w:t>Час лихоліть, пора зловісна.&lt;br /&gt;</w:t>
        <w:br/>
        <w:t>Свободи й щастя досягнув&lt;br /&gt;</w:t>
        <w:br/>
        <w:t>Твій рідний край, твоя вітчизна.</w:t>
      </w:r>
    </w:p>
    <w:p>
      <w:r>
        <w:br/>
        <w:t>Перший друг</w:t>
      </w:r>
    </w:p>
    <w:p>
      <w:r>
        <w:br/>
        <w:t>Це він тобі притулок дав,&lt;br /&gt;</w:t>
        <w:br/>
        <w:t>Зродив у серці цвіт надії&lt;br /&gt;</w:t>
        <w:br/>
        <w:t>І хлібом братньої Росії&lt;br /&gt;</w:t>
        <w:br/>
        <w:t>Тебе гостинно частував.</w:t>
      </w:r>
    </w:p>
    <w:p>
      <w:r>
        <w:br/>
        <w:t>Кінчилось вештання одчайне,&lt;br /&gt;</w:t>
        <w:br/>
        <w:t>Ти дружній дім благословив,&lt;br /&gt;</w:t>
        <w:br/>
        <w:t>І в хлібі руському вкусив,&lt;br /&gt;</w:t>
        <w:br/>
        <w:t>Зерно братерства життєдайне.</w:t>
      </w:r>
    </w:p>
    <w:p>
      <w:r>
        <w:br/>
        <w:t>Під крівлями російських хат&lt;br /&gt;</w:t>
        <w:br/>
        <w:t>Ти друзів стрів палких і вірних,&lt;br /&gt;</w:t>
        <w:br/>
        <w:t>Бо син степів є друг і брат&lt;br /&gt;</w:t>
        <w:br/>
        <w:t>Для сина полонин нагірних.</w:t>
      </w:r>
    </w:p>
    <w:p>
      <w:r>
        <w:br/>
        <w:t>Це він тобі і хліб, і мир&lt;br /&gt;</w:t>
        <w:br/>
        <w:t>Приніс, щедротний в благодії,&lt;br /&gt;</w:t>
        <w:br/>
        <w:t>Щоб ти шумів в степах Росії,&lt;br /&gt;</w:t>
        <w:br/>
        <w:t>Як вітер карталінських гір.</w:t>
      </w:r>
    </w:p>
    <w:p>
      <w:r>
        <w:br/>
        <w:t>Обидва ви біди зазнали,&lt;br /&gt;</w:t>
        <w:br/>
        <w:t>Одне ярмо гнітило вас,&lt;br /&gt;</w:t>
        <w:br/>
        <w:t>І обітницю дружби склали&lt;br /&gt;</w:t>
        <w:br/>
        <w:t>Обидва ви на вічний час.</w:t>
      </w:r>
    </w:p>
    <w:p>
      <w:r>
        <w:br/>
        <w:t>Ти братній хліб, здобутий в праці,&lt;br /&gt;</w:t>
        <w:br/>
        <w:t>На все життя запам'ятав;&lt;br /&gt;</w:t>
        <w:br/>
        <w:t>Як промінь сонця в сірій мряці,&lt;br /&gt;</w:t>
        <w:br/>
        <w:t>Його ти піснею вславляв.</w:t>
      </w:r>
    </w:p>
    <w:p>
      <w:r>
        <w:br/>
        <w:t>Цю пісню про братерство й згоду&lt;br /&gt;</w:t>
        <w:br/>
        <w:t>Проніс в безсмертя мандрівник,-&lt;br /&gt;</w:t>
        <w:br/>
        <w:t>І ось вона звучить навік&lt;br /&gt;</w:t>
        <w:br/>
        <w:t>У серці вдячного народу.</w:t>
      </w:r>
    </w:p>
    <w:p>
      <w:r>
        <w:br/>
        <w:t>В Москві</w:t>
      </w:r>
    </w:p>
    <w:p>
      <w:r>
        <w:br/>
        <w:t>Ти збіг на гору й вражено зітхнув:&lt;br /&gt;</w:t>
        <w:br/>
        <w:t>Перед тобою майоріло місто,&lt;br /&gt;</w:t>
        <w:br/>
        <w:t>Колючий сніг з лиця ти втер порвисто&lt;br /&gt;</w:t>
        <w:br/>
        <w:t>І мисль бентежну, мов крило, згорнув.&lt;br /&gt;</w:t>
        <w:br/>
        <w:t>Морозний ранок грав у блискотінні&lt;br /&gt;</w:t>
        <w:br/>
        <w:t>Узорних бань на безлічі церков,&lt;br /&gt;</w:t>
        <w:br/>
        <w:t>Кремлівські мури простеляли тіні,-&lt;br /&gt;</w:t>
        <w:br/>
        <w:t>За ними ти притулок свій знайшов.</w:t>
      </w:r>
    </w:p>
    <w:p>
      <w:r>
        <w:br/>
        <w:t>Доми, сповиті в снігові запони,&lt;br /&gt;</w:t>
        <w:br/>
        <w:t>Хрести, церкви — від них аж сліпнув зір.&lt;br /&gt;</w:t>
        <w:br/>
        <w:t>Відлунював недільним дзвоном шир,&lt;br /&gt;</w:t>
        <w:br/>
        <w:t>І з дзвонами перегукались дзвони.&lt;br /&gt;</w:t>
        <w:br/>
        <w:t>Як білий мох, м'які сніги оці!&lt;br /&gt;</w:t>
        <w:br/>
        <w:t>Твій шлях кінчився. Дні надходять гожі.&lt;br /&gt;</w:t>
        <w:br/>
        <w:t>Строкаті сани, на кубельця схожі,&lt;br /&gt;</w:t>
        <w:br/>
        <w:t>Летять і лунко дзвонять бубонці.</w:t>
      </w:r>
    </w:p>
    <w:p>
      <w:r>
        <w:br/>
        <w:t>Дахи будинків клуботяться димом,&lt;br /&gt;</w:t>
        <w:br/>
        <w:t>І тереми в морозній мріють млі.&lt;br /&gt;</w:t>
        <w:br/>
        <w:t>Мандрівника оточують незримо&lt;br /&gt;</w:t>
        <w:br/>
        <w:t>Ліси його далекої землі.&lt;br /&gt;</w:t>
        <w:br/>
        <w:t>Пливе над містом мідне брязкотіння,&lt;br /&gt;</w:t>
        <w:br/>
        <w:t>То задзвенів лункий кремлівський дзвін,&lt;br /&gt;</w:t>
        <w:br/>
        <w:t>Збудив луну в грузинськім серці він&lt;br /&gt;</w:t>
        <w:br/>
        <w:t>І на устах збудив благословіння.</w:t>
      </w:r>
    </w:p>
    <w:p>
      <w:r>
        <w:br/>
        <w:t>Надії в серці воскресають знов —&lt;br /&gt;</w:t>
        <w:br/>
        <w:t>Приборкує старі жалі прибулець.&lt;br /&gt;</w:t>
        <w:br/>
        <w:t>Вслухаючись у шум московських улиць,&lt;br /&gt;</w:t>
        <w:br/>
        <w:t>Ти з пагорба до міста увійшов.&lt;br /&gt;</w:t>
        <w:br/>
        <w:t>Минувши Кремль та Іверську каплицю,&lt;br /&gt;</w:t>
        <w:br/>
        <w:t>Тамуючи душі ясний порив,&lt;br /&gt;</w:t>
        <w:br/>
        <w:t>Пройшов крізь всю прославлену столицю&lt;br /&gt;</w:t>
        <w:br/>
        <w:t>І в дім Вахтанга радісно вступив.</w:t>
      </w:r>
    </w:p>
    <w:p>
      <w:r>
        <w:br/>
        <w:t>Три голоси</w:t>
      </w:r>
    </w:p>
    <w:p>
      <w:r>
        <w:br/>
        <w:t>Хрущі гудуть між верховіть рясних,&lt;br /&gt;</w:t>
        <w:br/>
        <w:t>Встеляють землю надвечірні тіні,&lt;br /&gt;</w:t>
        <w:br/>
        <w:t>Промчав раптовий вітер по долині&lt;br /&gt;</w:t>
        <w:br/>
        <w:t>І на могилі, мов козак, приліг.</w:t>
      </w:r>
    </w:p>
    <w:p>
      <w:r>
        <w:br/>
        <w:t>А ти вслухався, як дзвенять навкруг&lt;br /&gt;</w:t>
        <w:br/>
        <w:t>Пісні Росії й українські співи,&lt;br /&gt;</w:t>
        <w:br/>
        <w:t>І дзвоном їхнім сповнився твій слух,&lt;br /&gt;</w:t>
        <w:br/>
        <w:t>І пробудився дар співця чутливий.</w:t>
      </w:r>
    </w:p>
    <w:p>
      <w:r>
        <w:br/>
        <w:t>Ти звуки ці, високий їх політ,&lt;br /&gt;</w:t>
        <w:br/>
        <w:t>Їх грім, мов гуркіт скреснутої криги,&lt;br /&gt;</w:t>
        <w:br/>
        <w:t>Вловив і вклав в рядки своєї книги,&lt;br /&gt;</w:t>
        <w:br/>
        <w:t>Зогрітої натхненням зрілих літ.</w:t>
      </w:r>
    </w:p>
    <w:p>
      <w:r>
        <w:br/>
        <w:t>Російський спів, могутній і орлиний,&lt;br /&gt;</w:t>
        <w:br/>
        <w:t>Ти з голосами рідними зливав&lt;br /&gt;</w:t>
        <w:br/>
        <w:t>І милозвучну пісню України&lt;br /&gt;</w:t>
        <w:br/>
        <w:t>З грузинською душею поєднав.</w:t>
      </w:r>
    </w:p>
    <w:p>
      <w:r>
        <w:br/>
        <w:t>Ти їх сплітав у пісню триєдину,&lt;br /&gt;</w:t>
        <w:br/>
        <w:t>Щоб в ній тризвучне почуття жило,&lt;br /&gt;</w:t>
        <w:br/>
        <w:t>Яке б зміцняло змучену людину,&lt;br /&gt;</w:t>
        <w:br/>
        <w:t>В шуканнях щастя світочем було.</w:t>
      </w:r>
    </w:p>
    <w:p>
      <w:r>
        <w:br/>
        <w:t>Почув ти справді клич життя живого,&lt;br /&gt;</w:t>
        <w:br/>
        <w:t>Незборні крила в книзі розпустив&lt;br /&gt;</w:t>
        <w:br/>
        <w:t>І з дужим шумом вітру степового&lt;br /&gt;</w:t>
        <w:br/>
        <w:t>Дзвенючий шум гірських потоків злив.</w:t>
      </w:r>
    </w:p>
    <w:p>
      <w:r>
        <w:br/>
        <w:t>Три голоси ти поєднав і згодив,&lt;br /&gt;</w:t>
        <w:br/>
        <w:t>І в їх вогонь своє перо вмочав.&lt;br /&gt;</w:t>
        <w:br/>
        <w:t>Твій спів, натхненний співом трьох народів,&lt;br /&gt;</w:t>
        <w:br/>
        <w:t>Братерство їхнє вперше оспівав.</w:t>
      </w:r>
    </w:p>
    <w:p>
      <w:r>
        <w:br/>
        <w:t>Сад</w:t>
      </w:r>
    </w:p>
    <w:p>
      <w:r>
        <w:br/>
        <w:t>Давид вирощав сад.&lt;br /&gt;</w:t>
        <w:br/>
        <w:t>Давид Гурамішвілі</w:t>
      </w:r>
    </w:p>
    <w:p>
      <w:r>
        <w:br/>
        <w:t>До батьківщини ти звертаєш очі,&lt;br /&gt;</w:t>
        <w:br/>
        <w:t>І, руки схудлі простягаєш ти.&lt;br /&gt;</w:t>
        <w:br/>
        <w:t>Від холоднечі, темряви й сльоти&lt;br /&gt;</w:t>
        <w:br/>
        <w:t>Душа зболіла й змучена тріпоче.</w:t>
      </w:r>
    </w:p>
    <w:p>
      <w:r>
        <w:br/>
        <w:t>Вогненнокрилий, ти в потоці сліз&lt;br /&gt;</w:t>
        <w:br/>
        <w:t>Співав хвалу далекій батьківщині,&lt;br /&gt;</w:t>
        <w:br/>
        <w:t>На Україну вірш свій переніс.&lt;br /&gt;</w:t>
        <w:br/>
        <w:t>Грузинський сад зростив на Україні.</w:t>
      </w:r>
    </w:p>
    <w:p>
      <w:r>
        <w:br/>
        <w:t>В саду плекав ти дерево пісень,&lt;br /&gt;</w:t>
        <w:br/>
        <w:t>Зібрав багато золотого плоду.&lt;br /&gt;</w:t>
        <w:br/>
        <w:t>І ці плоди своїх жарких натхнень&lt;br /&gt;</w:t>
        <w:br/>
        <w:t>Великий садівничий дав народу.</w:t>
      </w:r>
    </w:p>
    <w:p>
      <w:r>
        <w:br/>
        <w:t>Ти соком серця власного живив&lt;br /&gt;</w:t>
        <w:br/>
        <w:t>Насіння, в Картлі зібране тобою,&lt;br /&gt;</w:t>
        <w:br/>
        <w:t>І рідний край твій сад благословив,&lt;br /&gt;</w:t>
        <w:br/>
        <w:t>Де цвіт кропився кров'ю, як росою.</w:t>
      </w:r>
    </w:p>
    <w:p>
      <w:r>
        <w:br/>
        <w:t>На деревах співучий стигнув плід,&lt;br /&gt;</w:t>
        <w:br/>
        <w:t>Не зов'явав троянди цвіт нетлінний.&lt;br /&gt;</w:t>
        <w:br/>
        <w:t>При вході в сад ти, мандрівець незмінний,&lt;br /&gt;</w:t>
        <w:br/>
        <w:t>Стояв, народу вказуючи вхід.</w:t>
      </w:r>
    </w:p>
    <w:p>
      <w:r>
        <w:br/>
        <w:t>Хоч ти згинавсь од злої хуртовини,&lt;br /&gt;</w:t>
        <w:br/>
        <w:t>Як гнеться кущ од зимових хурдель,&lt;br /&gt;</w:t>
        <w:br/>
        <w:t>Але твій сад, мов гордий корабель,-&lt;br /&gt;</w:t>
        <w:br/>
        <w:t>Крізь бурі літ поплив до батьківщини.</w:t>
      </w:r>
    </w:p>
    <w:p>
      <w:r>
        <w:br/>
        <w:t>Розкішний сад нам шелестить листьми,&lt;br /&gt;</w:t>
        <w:br/>
        <w:t>Плодами сяє, пахощами віє.&lt;br /&gt;</w:t>
        <w:br/>
        <w:t>Твоє життя в цім саді пломеніє,&lt;br /&gt;</w:t>
        <w:br/>
        <w:t>Твою десницю прославляєм ми.</w:t>
      </w:r>
    </w:p>
    <w:p>
      <w:r>
        <w:br/>
        <w:t>Давид Гурамішвілі шукає ладу&lt;br /&gt;</w:t>
        <w:br/>
        <w:t>й голосу для пісні</w:t>
      </w:r>
    </w:p>
    <w:p>
      <w:r>
        <w:br/>
        <w:t>На тебе кликав я у тишині нічній,&lt;br /&gt;</w:t>
        <w:br/>
        <w:t>І з книги пролунав до мене голос твій.</w:t>
      </w:r>
    </w:p>
    <w:p>
      <w:r>
        <w:br/>
        <w:t>Ти з піль життя збирав в'язки пісень розквітлих,&lt;br /&gt;</w:t>
        <w:br/>
        <w:t>На тисячі ладів своїм пером співав.&lt;br /&gt;</w:t>
        <w:br/>
        <w:t>Твої книжки — це сад, що повен звуків світлих,&lt;br /&gt;</w:t>
        <w:br/>
        <w:t>Ти горе Грузії в ці звуки вримував.</w:t>
      </w:r>
    </w:p>
    <w:p>
      <w:r>
        <w:br/>
        <w:t>Стозвучним гомоном твій сад лунає дзвінко,&lt;br /&gt;</w:t>
        <w:br/>
        <w:t>Гудінням тихим бджіл і шумом верховіть;&lt;br /&gt;</w:t>
        <w:br/>
        <w:t>До сонця кожен вірш, як соняшник, стримить,&lt;br /&gt;</w:t>
        <w:br/>
        <w:t>Несеться крик зозуль із кожної сторінки.</w:t>
      </w:r>
    </w:p>
    <w:p>
      <w:r>
        <w:br/>
        <w:t>З троянд пісенних строф злітає соловей,-&lt;br /&gt;</w:t>
        <w:br/>
        <w:t>Палкими віршами він непокоїть душу,&lt;br /&gt;</w:t>
        <w:br/>
        <w:t>А мудрий садівник стоїть біля дверей&lt;br /&gt;</w:t>
        <w:br/>
        <w:t>І чути нам усім його свиріль пастушу.</w:t>
      </w:r>
    </w:p>
    <w:p>
      <w:r>
        <w:br/>
        <w:t>Співання солов'я дзюркоче, як струмок,-&lt;br /&gt;</w:t>
        <w:br/>
        <w:t>Ясніє в нас душа від цих живлющих звуків,&lt;br /&gt;</w:t>
        <w:br/>
        <w:t>Що крукам тут робить? Творець не пустить круків,&lt;br /&gt;</w:t>
        <w:br/>
        <w:t>Їх злого крякання в співучий свій рядок.</w:t>
      </w:r>
    </w:p>
    <w:p>
      <w:r>
        <w:br/>
        <w:t>Але співець в журбі вирощував той сад,&lt;br /&gt;</w:t>
        <w:br/>
        <w:t>В печалі й тузі жив поміж людей журливих&lt;br /&gt;</w:t>
        <w:br/>
        <w:t>І слухав їх пісень, вчуваючи в цих співах&lt;br /&gt;</w:t>
        <w:br/>
        <w:t>З піснями Грузії єдиний, спільний лад.</w:t>
      </w:r>
    </w:p>
    <w:p>
      <w:r>
        <w:br/>
        <w:t>І сам він заспівав, та мусив пролунати&lt;br /&gt;</w:t>
        <w:br/>
        <w:t>Цей спів без слухача, без відповіді — клич,&lt;br /&gt;</w:t>
        <w:br/>
        <w:t>Бо хто з людей навкруг тоді міг розібрати&lt;br /&gt;</w:t>
        <w:br/>
        <w:t>Печального співця незрозумілу річ?</w:t>
      </w:r>
    </w:p>
    <w:p>
      <w:r>
        <w:br/>
        <w:t>Коли ж зустрінеться він з слухачем чутливим,&lt;br /&gt;</w:t>
        <w:br/>
        <w:t>Що в сад його ввійде і слухатиме він,&lt;br /&gt;</w:t>
        <w:br/>
        <w:t>Як пісня Грузії звучить у лад один&lt;br /&gt;</w:t>
        <w:br/>
        <w:t>З піснями руськими і з українським співом?</w:t>
      </w:r>
    </w:p>
    <w:p>
      <w:r>
        <w:br/>
        <w:t>Його зве дівчина, до Зубівки2 йдучи,&lt;br /&gt;</w:t>
        <w:br/>
        <w:t>І квітку кидає, й сміється таємниче;&lt;br /&gt;</w:t>
        <w:br/>
        <w:t>Його до себе знов каспійський вітер кличе,&lt;br /&gt;</w:t>
        <w:br/>
        <w:t>Хурделя степова зове його вночі,</w:t>
      </w:r>
    </w:p>
    <w:p>
      <w:r>
        <w:br/>
        <w:t>А серце все-таки могутньо пориває&lt;br /&gt;</w:t>
        <w:br/>
        <w:t>Туди, до Грузії, до дальніх гір, туди...&lt;br /&gt;</w:t>
        <w:br/>
        <w:t>До нього в гості йде душа Сковороди&lt;br /&gt;</w:t>
        <w:br/>
        <w:t>І дружньо вкупі з ним хвалу землі співає.</w:t>
      </w:r>
    </w:p>
    <w:p>
      <w:r>
        <w:br/>
        <w:t>Він, з Україною зримований навік,&lt;br /&gt;</w:t>
        <w:br/>
        <w:t>Могутніми крильми шумить, мов шум діброви.&lt;br /&gt;</w:t>
        <w:br/>
        <w:t>Як бджіл до вуликів, зібрав цей мандрівник&lt;br /&gt;</w:t>
        <w:br/>
        <w:t>Слова своїх пісень братерства і любові.</w:t>
      </w:r>
    </w:p>
    <w:p>
      <w:r>
        <w:br/>
        <w:t>Приписка до поеми</w:t>
      </w:r>
    </w:p>
    <w:p>
      <w:r>
        <w:br/>
        <w:t>Я принесу тобі келих,&lt;br /&gt;</w:t>
        <w:br/>
        <w:t>Налитий з потоку безсмертя.&lt;br /&gt;</w:t>
        <w:br/>
        <w:t>Д. Гурамішвілі</w:t>
      </w:r>
    </w:p>
    <w:p>
      <w:r>
        <w:br/>
        <w:t>Коли б ти узрів нашу даль величаву&lt;br /&gt;</w:t>
        <w:br/>
        <w:t>І сяйво, що встало з грузинських садів,&lt;br /&gt;</w:t>
        <w:br/>
        <w:t>І землю, барвисту та пишну, мов паву,-&lt;br /&gt;</w:t>
        <w:br/>
        <w:t>О як би співав ти і як би радів!</w:t>
      </w:r>
    </w:p>
    <w:p>
      <w:r>
        <w:br/>
        <w:t>Ти б дружбу, яку прославляв Руставелі,&lt;br /&gt;</w:t>
        <w:br/>
        <w:t>В любові братерських народів одчув,&lt;br /&gt;</w:t>
        <w:br/>
        <w:t>Ти слухав би співи Росії веселі&lt;br /&gt;</w:t>
        <w:br/>
        <w:t>І в Зубівці пісню Арагви почув.</w:t>
      </w:r>
    </w:p>
    <w:p>
      <w:r>
        <w:br/>
        <w:t>Ти б сонце побачив з узгір Зедазені,&lt;br /&gt;</w:t>
        <w:br/>
        <w:t>До себе ти скликав би вірші свої&lt;br /&gt;</w:t>
        <w:br/>
        <w:t>І змовив їм: "Витріть ви сльози стражденні!&lt;br /&gt;</w:t>
        <w:br/>
        <w:t>Любов'ю втішають нас рідні краї.</w:t>
      </w:r>
    </w:p>
    <w:p>
      <w:r>
        <w:br/>
        <w:t>Ми в серці народному знов оживаєм,&lt;br /&gt;</w:t>
        <w:br/>
        <w:t>Нас живить безсмертя невпинний потік,-&lt;br /&gt;</w:t>
        <w:br/>
        <w:t>Так сяйте ж плодами, зростайте врожаєм&lt;br /&gt;</w:t>
        <w:br/>
        <w:t>І падайте зерном добірним на тік!</w:t>
      </w:r>
    </w:p>
    <w:p>
      <w:r>
        <w:br/>
        <w:t>Серця України й Росії навіки&lt;br /&gt;</w:t>
        <w:br/>
        <w:t>З'єдналися з серцем грузинських братів.&lt;br /&gt;</w:t>
        <w:br/>
        <w:t>Як спільники вірні, як друзі великі,&lt;br /&gt;</w:t>
        <w:br/>
        <w:t>Ми ділимо хліб перемог і трудів".</w:t>
      </w:r>
    </w:p>
    <w:p>
      <w:r>
        <w:br/>
        <w:t>--------------------&lt;br /&gt;</w:t>
        <w:br/>
        <w:t>1 Тіріпоні — селище в Карталінії,&lt;br /&gt;</w:t>
        <w:br/>
        <w:t>батьківщині Гурамішвілі.&lt;br /&gt;</w:t>
        <w:br/>
        <w:t>2 Біля села Зубівка на Миргородщині був маєток&lt;br /&gt;</w:t>
        <w:br/>
        <w:t>де жив і вмер Д. Гурамішвілі.</w:t>
      </w:r>
    </w:p>
    <w:p>
      <w:r>
        <w:br/>
        <w:t>Перекладач: Микола Бажан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про Давида Гурамішвілі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