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Підпис</w:t>
      </w:r>
    </w:p>
    <w:p>
      <w:r>
        <w:br/>
        <w:t xml:space="preserve"> &lt;p&gt;Мала Доця ходила лавою поза плечі газдів, що писали коло довгого стола свої імена. Кожний зі взору. Грубими руками оті писарі обходили з кожного боку, відки би найліпше їм почати. Грудьми притискали так до стола, що аж скрипів. Наука йшла тихонько, лише чути було мляскання губів, як ґазди мочєли луфко в роті. А білявенька Доця заглядала до кожного, чи добре пише.</w:t>
      </w:r>
    </w:p>
    <w:p>
      <w:r>
        <w:br/>
        <w:t>— Доцю, ня, а подивиси, як воно виглядає?</w:t>
      </w:r>
    </w:p>
    <w:p>
      <w:r>
        <w:br/>
        <w:t>— Ще чепірнате таке, як нечисане повісмо, ще пишіть.</w:t>
      </w:r>
    </w:p>
    <w:p>
      <w:r>
        <w:br/>
        <w:t>І ґазда пхав олівце в рот і зачинав зноз писати.</w:t>
      </w:r>
    </w:p>
    <w:p>
      <w:r>
        <w:br/>
        <w:t>— Ану ж ко глипни на моє, бо я вже єго чешу другий вечір, аж ні груди болє. Ану читай, що я написав.</w:t>
      </w:r>
    </w:p>
    <w:p>
      <w:r>
        <w:br/>
        <w:t>— Павло Лазиренко.</w:t>
      </w:r>
    </w:p>
    <w:p>
      <w:r>
        <w:br/>
        <w:t>— Якурат я. Так воно там стоїть, що кождий пі-знаєть?</w:t>
      </w:r>
    </w:p>
    <w:p>
      <w:r>
        <w:br/>
        <w:t>— Хто вчений, та й кождий.</w:t>
      </w:r>
    </w:p>
    <w:p>
      <w:r>
        <w:br/>
        <w:t>І Павло почервонів із утіхи і оглядав карточку з усіх боків.</w:t>
      </w:r>
    </w:p>
    <w:p>
      <w:r>
        <w:br/>
        <w:t>— Ану ж ко я ще раз єго віпишу.</w:t>
      </w:r>
    </w:p>
    <w:p>
      <w:r>
        <w:br/>
        <w:t>І нахилився, і слинив олівце.</w:t>
      </w:r>
    </w:p>
    <w:p>
      <w:r>
        <w:br/>
        <w:t>Доця якось дуже поважно ходила поза плечі газдів, її мама дивилася з печі і утихомиряла хлопців, аби не верещали, бо вуйки позмилюють нумера.</w:t>
      </w:r>
    </w:p>
    <w:p>
      <w:r>
        <w:br/>
        <w:t>На лаві сидів старий Яків Яримів і з великим вдоволенням дивився на оту науку. Врешті не міг видержати, аби не заговорити. Дві години глядів із найбільшою увагою, а тепер не втерпів.</w:t>
      </w:r>
    </w:p>
    <w:p>
      <w:r>
        <w:br/>
        <w:t>— Мой, ґазди, та лишіть трохи на завтра, таже груди вам потріскають.</w:t>
      </w:r>
    </w:p>
    <w:p>
      <w:r>
        <w:br/>
        <w:t>Ґазди підняли голови і як пришиблені виглядали.</w:t>
      </w:r>
    </w:p>
    <w:p>
      <w:r>
        <w:br/>
        <w:t>— Вішукав-єм вам добро, та й маєте мені подєкувати, а Доці маєте дарунок купити.</w:t>
      </w:r>
    </w:p>
    <w:p>
      <w:r>
        <w:br/>
        <w:t>— Та хто вас на таке нараїв?</w:t>
      </w:r>
    </w:p>
    <w:p>
      <w:r>
        <w:br/>
        <w:t>— Біда мене на це нарадила.</w:t>
      </w:r>
    </w:p>
    <w:p>
      <w:r>
        <w:br/>
        <w:t>— Яка біда?</w:t>
      </w:r>
    </w:p>
    <w:p>
      <w:r>
        <w:br/>
        <w:t>— Викслі.</w:t>
      </w:r>
    </w:p>
    <w:p>
      <w:r>
        <w:br/>
        <w:t>І старий Яків став розповідати вже сотий раз, як то було.</w:t>
      </w:r>
    </w:p>
    <w:p>
      <w:r>
        <w:br/>
        <w:t>— Таже всі знаєте, що-м на горівку не в'єзав землю по банках, бо би ні бог скарав. Але стара мене запхала.</w:t>
      </w:r>
    </w:p>
    <w:p>
      <w:r>
        <w:br/>
        <w:t>— Як стара?</w:t>
      </w:r>
    </w:p>
    <w:p>
      <w:r>
        <w:br/>
        <w:t>— Ви, мой, і молоді, і вчітеси, виджу, письма, та й нічо не знаєте. Уходить з комори та й каже: мой, старий, таже муки нема, лиш зо дві мисчині в міху. А я подумав, подумав та й гай до міста писатиси на сотку заволічкового банку.</w:t>
      </w:r>
    </w:p>
    <w:p>
      <w:r>
        <w:br/>
        <w:t>Прийшов я, знаєте до того банку і кажу, що так і так: не стало хліба межи діти та й прошу, пане, вашої ласки та й божої позичити сотку.</w:t>
      </w:r>
    </w:p>
    <w:p>
      <w:r>
        <w:br/>
        <w:t>— Грунт маєш?</w:t>
      </w:r>
    </w:p>
    <w:p>
      <w:r>
        <w:br/>
        <w:t>— Є, пане, таже без грунту сегодні ніхто не дасть.</w:t>
      </w:r>
    </w:p>
    <w:p>
      <w:r>
        <w:br/>
        <w:t>— А стоїть на тобі?</w:t>
      </w:r>
    </w:p>
    <w:p>
      <w:r>
        <w:br/>
        <w:t>— На мені.</w:t>
      </w:r>
    </w:p>
    <w:p>
      <w:r>
        <w:br/>
        <w:t>— Табула чиста?</w:t>
      </w:r>
    </w:p>
    <w:p>
      <w:r>
        <w:br/>
        <w:t>— Геть все чисто.</w:t>
      </w:r>
    </w:p>
    <w:p>
      <w:r>
        <w:br/>
        <w:t>— Довги маєш?</w:t>
      </w:r>
    </w:p>
    <w:p>
      <w:r>
        <w:br/>
        <w:t>— Та десь межи жидами є не такий-то довг, лиш струп. Та вже за цу сотку і хліба межи діти кину, і жидам рот заткаю.</w:t>
      </w:r>
    </w:p>
    <w:p>
      <w:r>
        <w:br/>
        <w:t>— То принеси аркушок і аністрат та й підеш на посідзенє.</w:t>
      </w:r>
    </w:p>
    <w:p>
      <w:r>
        <w:br/>
        <w:t>— Та коли прийти на то посідзенє?</w:t>
      </w:r>
    </w:p>
    <w:p>
      <w:r>
        <w:br/>
        <w:t>— Говори до мужика, тебе на посідзенє не треба, лиш паперів.</w:t>
      </w:r>
    </w:p>
    <w:p>
      <w:r>
        <w:br/>
        <w:t>— Вібачєйте мені, пане, бо я не порозумів, а папері аді гезди.-Та й вітєг з пазухи, та й подав. — Там, — кажу,— десь є все, бо я то докупки все складаю, всі письма. Я, видите, тому не розумію нічо та все того разом тримаю. — Перебрав він, найшов, що до него, та й каже: за тиждень прийди.</w:t>
      </w:r>
    </w:p>
    <w:p>
      <w:r>
        <w:br/>
        <w:t>Ходив я зо три рази, аж каже нарешті, що є гроші хвалені.</w:t>
      </w:r>
    </w:p>
    <w:p>
      <w:r>
        <w:br/>
        <w:t>— А вмієш, старий, писати?</w:t>
      </w:r>
    </w:p>
    <w:p>
      <w:r>
        <w:br/>
        <w:t>— Ех, де, пане! У школі мене не вчили, у воську не був-єм та й сми цалком сліпий.</w:t>
      </w:r>
    </w:p>
    <w:p>
      <w:r>
        <w:br/>
        <w:t>— То мусиш підписуватиси у нотаря.</w:t>
      </w:r>
    </w:p>
    <w:p>
      <w:r>
        <w:br/>
        <w:t>— Я, прошу, покладу знак своєв руков, аді хрестик, а ви підпишіть...</w:t>
      </w:r>
    </w:p>
    <w:p>
      <w:r>
        <w:br/>
        <w:t>— Не можна,— каже,— на векслєх хрестів класти...</w:t>
      </w:r>
    </w:p>
    <w:p>
      <w:r>
        <w:br/>
        <w:t>— А я в гадках став. Це як озмуть упіс, як процент наперед відберуть, як нотареві заплатю, та й того капітану [ 1] мало що мені лишиться.</w:t>
      </w:r>
    </w:p>
    <w:p>
      <w:r>
        <w:br/>
        <w:t>Звертів я си по місці за ручителями та й надибаю шевца, отого злодюгу Ляпчінцького. Воно, біда, все никає по місті. Став я та й розказую за свою біду.</w:t>
      </w:r>
    </w:p>
    <w:p>
      <w:r>
        <w:br/>
        <w:t>— Хлоп,— каже,— все дурний, гниє цілу зиму та й би не навчивси навіть своє порекло на письмі покласти.</w:t>
      </w:r>
    </w:p>
    <w:p>
      <w:r>
        <w:br/>
        <w:t>"А хоть ти злодюга вічна і помийник жидівський, але слова добрі маєш",— погадав-єм собі та й побіг далі.</w:t>
      </w:r>
    </w:p>
    <w:p>
      <w:r>
        <w:br/>
        <w:t>Привів ручителів, підписали-м си у нотаря, але з сотки тринаціть левів обірвали.</w:t>
      </w:r>
    </w:p>
    <w:p>
      <w:r>
        <w:br/>
        <w:t>Несу я ті гроші додому, а тог швець мені з голови не вілазить. Злодій то злодій, але слушні слова говорить. Аді, рвуть шкіру, здоймають, як з вола. Сотку ніби-с узєв, а додому що несеш?</w:t>
      </w:r>
    </w:p>
    <w:p>
      <w:r>
        <w:br/>
        <w:t>На цім місці все Яків плював і тепер плюнув.</w:t>
      </w:r>
    </w:p>
    <w:p>
      <w:r>
        <w:br/>
        <w:t>— Кождий хоче від руки, кождий хоче дурнички, а то-бо вже так стало тісно, що раз тісно.</w:t>
      </w:r>
    </w:p>
    <w:p>
      <w:r>
        <w:br/>
        <w:t>Поклав-сми гроші у скриню, а сам до Доці: "Ти, Доцько, діда навчи підписати намено, най дід панам горло не напихає, бо воно напхане. Я волію тобі плахтиночку купити..."</w:t>
      </w:r>
    </w:p>
    <w:p>
      <w:r>
        <w:br/>
        <w:t>Та й навчила" та й сте по селі перечули, та й сте з діда насміхалиси. Але прийшло до крутого, треба вікслі підписувати, а ви за дідом до Доці. Я вам дорогу показав, що вже не мете гроші утрачєти.</w:t>
      </w:r>
    </w:p>
    <w:p>
      <w:r>
        <w:br/>
        <w:t>— Та вже не мемо,— відповідали ґазди, — та маємо вам подєкувати та й Доці, наші навчительці.</w:t>
      </w:r>
    </w:p>
    <w:p>
      <w:r>
        <w:br/>
        <w:t>— Але маєте всі ї по дарункові принести.</w:t>
      </w:r>
    </w:p>
    <w:p>
      <w:r>
        <w:br/>
        <w:t>— Таже певне...</w:t>
      </w:r>
    </w:p>
    <w:p>
      <w:r>
        <w:br/>
        <w:t>Доцька сиділа на печі і дуже тішилася, і мама її усміхалася.</w:t>
      </w:r>
    </w:p>
    <w:p>
      <w:r>
        <w:br/>
        <w:t>1 — Капіталу.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Підпис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