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Перси</w:t>
      </w:r>
    </w:p>
    <w:p>
      <w:r>
        <w:br/>
        <w:t xml:space="preserve"> Трагедія</w:t>
      </w:r>
    </w:p>
    <w:p>
      <w:r>
        <w:br/>
        <w:t>ДІЙОВІ ОСОБ И&lt;br /&gt;</w:t>
        <w:br/>
        <w:t>АТОССА.&lt;br /&gt;</w:t>
        <w:br/>
        <w:t>ВІСНИК.&lt;br /&gt;</w:t>
        <w:br/>
        <w:t>ТІНЬ ДАР1Я.&lt;br /&gt;</w:t>
        <w:br/>
        <w:t>КСЕРКС.&lt;br /&gt;</w:t>
        <w:br/>
        <w:t>ХОР&lt;br /&gt;</w:t>
        <w:br/>
        <w:t>ПЕРСЬКИХ СТАРІЙШИН.</w:t>
      </w:r>
    </w:p>
    <w:p>
      <w:r>
        <w:br/>
        <w:t>Площа перед палацом у Сузах.&lt;br /&gt;</w:t>
        <w:br/>
        <w:t>Видно гробницю Дарія.&lt;br /&gt;</w:t>
        <w:br/>
        <w:t>ХОР&lt;br /&gt;</w:t>
        <w:br/>
        <w:t>Зброєносні війська наші перські пішли&lt;br /&gt;</w:t>
        <w:br/>
        <w:t>На Елладу походом, лиш ми тут одні,&lt;br /&gt;</w:t>
        <w:br/>
        <w:t>Сивочолі, зостались, лиш ми бережем&lt;br /&gt;</w:t>
        <w:br/>
        <w:t>Ті палати багаті на злото й срібло —&lt;br /&gt;</w:t>
        <w:br/>
        <w:t>Сам володар — син Дарія, Ксеркс, повелів&lt;br /&gt;</w:t>
        <w:br/>
        <w:t>Найвірнішим із слуг&lt;br /&gt;</w:t>
        <w:br/>
        <w:t>Невсипуще цеп край пильнувати.&lt;br /&gt;</w:t>
        <w:br/>
        <w:t>Та вже в душу закралось лихе ііречуття:&lt;br /&gt;</w:t>
        <w:br/>
        <w:t>Чи володар, чи славні загони його&lt;br /&gt;</w:t>
        <w:br/>
        <w:t>Злотосяйні повернуться?.. Серце щемить"&lt;br /&gt;</w:t>
        <w:br/>
        <w:t>Та й не диво: вся сила, весь Азії цвіт&lt;br /&gt;</w:t>
        <w:br/>
        <w:t>Нас покинув. За мужем ридає жона.&lt;br /&gt;</w:t>
        <w:br/>
        <w:t>Але жодної звістки... Ні піший гонець&lt;br /&gt;</w:t>
        <w:br/>
        <w:t>Відтіля не прибув,&lt;br /&gt;</w:t>
        <w:br/>
        <w:t>Ані кінний у персів столицю.&lt;br /&gt;</w:t>
        <w:br/>
        <w:t>А вони ж вирушали од Суз, Екбатан,&lt;br /&gt;</w:t>
        <w:br/>
        <w:t>Од кіссійських прадавніх мурованих веж-&lt;br /&gt;</w:t>
        <w:br/>
        <w:t>Піхотинці і вершники; інші — пливли&lt;br /&gt;</w:t>
        <w:br/>
        <w:t>Кораблями по морю, й кінця не було&lt;br /&gt;</w:t>
        <w:br/>
        <w:t>Тій осяйливій зімкнутій силі.&lt;br /&gt;</w:t>
        <w:br/>
        <w:t>А попереду війська — Амістр, Артафрен,&lt;br /&gt;</w:t>
        <w:br/>
        <w:t>Мегабат і Астасп — вели персів вони,&lt;br /&gt;</w:t>
        <w:br/>
        <w:t>Владареві ясному підлеглі вожді,&lt;br /&gt;</w:t>
        <w:br/>
        <w:t>Незчисленного воїнства проводирі.&lt;br /&gt;</w:t>
        <w:br/>
        <w:t>З ними-лучники вправні, кінні війська,&lt;br /&gt;</w:t>
        <w:br/>
        <w:t>Ті, що й видом своїм навести можуть жах,&lt;br /&gt;</w:t>
        <w:br/>
        <w:t>Ті, що в битнгіх жахні&lt;br /&gt;</w:t>
        <w:br/>
        <w:t>І рішучістю, й силою духу.&lt;br /&gt;</w:t>
        <w:br/>
        <w:t>На коні боновім гарцював Артсмбар,&lt;br /&gt;</w:t>
        <w:br/>
        <w:t>І Масістр,. і прославлений лучник Імей,&lt;br /&gt;</w:t>
        <w:br/>
        <w:t>Благородний боєць, а ще — Фарандак&lt;br /&gt;</w:t>
        <w:br/>
        <w:t>І візниця досвідчений — Состан.&lt;br /&gt;</w:t>
        <w:br/>
        <w:t>Ще ж і Ніл плодоносний послав багатьох,&lt;br /&gt;</w:t>
        <w:br/>
        <w:t>Повновода ріка: поспішив Сусіскан,&lt;br /&gt;</w:t>
        <w:br/>
        <w:t>І в Єгипті народжений Пегастагон,&lt;br /&gt;</w:t>
        <w:br/>
        <w:t>І правитель священного Мемфіса йшов —&lt;br /&gt;</w:t>
        <w:br/>
        <w:t>Величавий Арсам, далі — й Аріомард,&lt;br /&gt;</w:t>
        <w:br/>
        <w:t>Що стояв на чолі вікопомних Фів,&lt;br /&gt;</w:t>
        <w:br/>
        <w:t>А з болотяних заводей йшли човнярі —&lt;br /&gt;</w:t>
        <w:br/>
        <w:t>Незчисленні та грізні загони.&lt;br /&gt;</w:t>
        <w:br/>
        <w:t>І лідійці ступали — розніжений люд--&lt;br /&gt;</w:t>
        <w:br/>
        <w:t>Що тримають у послуху всі племена&lt;br /&gt;</w:t>
        <w:br/>
        <w:t>Суходолу свого; два вожді їх вели —&lt;br /&gt;</w:t>
        <w:br/>
        <w:t>Мітрогат і Арктей — оба владарі.&lt;br /&gt;</w:t>
        <w:br/>
        <w:t>Виряджали їх Сарди — град золотий —&lt;br /&gt;</w:t>
        <w:br/>
        <w:t>У похід — гримотіли ряди колісниць:&lt;br /&gt;</w:t>
        <w:br/>
        <w:t>І четвірки, йі шестірки били копитом.&lt;br /&gt;</w:t>
        <w:br/>
        <w:t>Було страшно й поглянути збоку.&lt;br /&gt;</w:t>
        <w:br/>
        <w:t>1 священного Тмола відважні сини&lt;br /&gt;</w:t>
        <w:br/>
        <w:t>Похвалялись накинуть Елладі ярмо —&lt;br /&gt;</w:t>
        <w:br/>
        <w:t>Мардон, Тарабід, нездоланний загін&lt;br /&gt;</w:t>
        <w:br/>
        <w:t>Списоносних місійців. А там —-золотий&lt;br /&gt;</w:t>
        <w:br/>
        <w:t>Вавілон різнорідну рать свою шле:&lt;br /&gt;</w:t>
        <w:br/>
        <w:t>Мореплавці — на суднах, а піші бійці —&lt;br /&gt;</w:t>
        <w:br/>
        <w:t>Всі при луках надійній зброї своїй.&lt;br /&gt;</w:t>
        <w:br/>
        <w:t>Із Азійського краю, мов ріки, пливли&lt;br /&gt;</w:t>
        <w:br/>
        <w:t>Мечоносці війська,&lt;br /&gt;</w:t>
        <w:br/>
        <w:t>Володарським наказам послушні.&lt;br /&gt;</w:t>
        <w:br/>
        <w:t>І без квіту лишилася перська земля —&lt;br /&gt;</w:t>
        <w:br/>
        <w:t>Її сила за обрій далекий пішла.&lt;br /&gt;</w:t>
        <w:br/>
        <w:t>Тужить Азія-мати, поникла в журбі,&lt;br /&gt;</w:t>
        <w:br/>
        <w:t>А дружини і діти в тривозі тремтять —&lt;br /&gt;</w:t>
        <w:br/>
        <w:t>Одраховують дні,&lt;br /&gt;</w:t>
        <w:br/>
        <w:t>Що стають у чеканні роками.&lt;br /&gt;</w:t>
        <w:br/>
        <w:t>Строфа І&lt;br /&gt;</w:t>
        <w:br/>
        <w:t>Нездоланні в бою, загони царські,&lt;br /&gt;</w:t>
        <w:br/>
        <w:t>Вже ввірвались туди, по той бік моря,&lt;br /&gt;</w:t>
        <w:br/>
        <w:t>В край сусідній: плоти зв'язавши міцно,&lt;br /&gt;</w:t>
        <w:br/>
        <w:t>На протоку Гелли Атамантиди&lt;br /&gt;</w:t>
        <w:br/>
        <w:t>Їх пустили — ярмо на шию моря,&lt;br /&gt;</w:t>
        <w:br/>
        <w:t>Міст хисткий, наклали.&lt;br /&gt;</w:t>
        <w:br/>
        <w:t>Антисрофа І&lt;br /&gt;</w:t>
        <w:br/>
        <w:t>Многолюдної Азії грізний владар,&lt;br /&gt;</w:t>
        <w:br/>
        <w:t>Щоб укрити весь світ, жене те військо&lt;br /&gt;</w:t>
        <w:br/>
        <w:t>Незчисленне-двома жене шляхами:&lt;br /&gt;</w:t>
        <w:br/>
        <w:t>Суходолом і морем. Вождям суворим&lt;br /&gt;</w:t>
        <w:br/>
        <w:t>Довіряє він — роду золотого&lt;br /&gt;</w:t>
        <w:br/>
        <w:t>Пагін богорівний.&lt;br /&gt;</w:t>
        <w:br/>
        <w:t>Строфа II&lt;br /&gt;</w:t>
        <w:br/>
        <w:t>Ув очах його іскриться&lt;br /&gt;</w:t>
        <w:br/>
        <w:t>Темно-синій гнів дракона.&lt;br /&gt;</w:t>
        <w:br/>
        <w:t>На сірійській колісниці&lt;br /&gt;</w:t>
        <w:br/>
        <w:t>Мчить — керує кораблями&lt;br /&gt;</w:t>
        <w:br/>
        <w:t>І бійцями. Шле несхибні&lt;br /&gt;</w:t>
        <w:br/>
        <w:t>Стріли — проти списників.&lt;br /&gt;</w:t>
        <w:br/>
        <w:t>Антистрофа II&lt;br /&gt;</w:t>
        <w:br/>
        <w:t>Хто б то міг чинити опір&lt;br /&gt;</w:t>
        <w:br/>
        <w:t>Тій бурхливій силі війська?&lt;br /&gt;</w:t>
        <w:br/>
        <w:t>Де є гребля, та, що море&lt;br /&gt;</w:t>
        <w:br/>
        <w:t>Втихомирила б у бурю?&lt;br /&gt;</w:t>
        <w:br/>
        <w:t>Перське воїнство — незламне,&lt;br /&gt;</w:t>
        <w:br/>
        <w:t>Сильний духом перський люд.&lt;br /&gt;</w:t>
        <w:br/>
        <w:t>Строфа III&lt;br /&gt;</w:t>
        <w:br/>
        <w:t>Але хто б то міг із смертних&lt;br /&gt;</w:t>
        <w:br/>
        <w:t>Розгадати хитрість бога?&lt;br /&gt;</w:t>
        <w:br/>
        <w:t>Хто, потрапивши в тенета,&lt;br /&gt;</w:t>
        <w:br/>
        <w:t>Тут же б вислизнув із них?&lt;br /&gt;</w:t>
        <w:br/>
        <w:t>Антистрофа III&lt;br /&gt;</w:t>
        <w:br/>
        <w:t>Божество лихе людину&lt;br /&gt;</w:t>
        <w:br/>
        <w:t>В сіть заманює ласкаво,&lt;br /&gt;</w:t>
        <w:br/>
        <w:t>А тоді з тієї пастки,&lt;br /&gt;</w:t>
        <w:br/>
        <w:t>Ой, нелегко вже втекти!&lt;br /&gt;</w:t>
        <w:br/>
        <w:t>Строфа IV&lt;br /&gt;</w:t>
        <w:br/>
        <w:t>Так боги й сама доля рішили,&lt;br /&gt;</w:t>
        <w:br/>
        <w:t>Так віддавна вже велено персам:&lt;br /&gt;</w:t>
        <w:br/>
        <w:t>Воювати, укріплення в прах повергаючи,&lt;br /&gt;</w:t>
        <w:br/>
        <w:t>Мчати вітром на конях&lt;br /&gt;</w:t>
        <w:br/>
        <w:t>І міста брати з маху.&lt;br /&gt;</w:t>
        <w:br/>
        <w:t>Антистрофа IV&lt;br /&gt;</w:t>
        <w:br/>
        <w:t>І привчились на обширах моря,&lt;br /&gt;</w:t>
        <w:br/>
        <w:t>Що під вітром шаленим сивіє,&lt;br /&gt;</w:t>
        <w:br/>
        <w:t>Споглядати без остраху путь розколихану,&lt;br /&gt;</w:t>
        <w:br/>
        <w:t>Довіряючи суднам,&lt;br /&gt;</w:t>
        <w:br/>
        <w:t>Що на хвилю злітають.&lt;br /&gt;</w:t>
        <w:br/>
        <w:t>Строфа V&lt;br /&gt;</w:t>
        <w:br/>
        <w:t>Ось тому-то з дня на день&lt;br /&gt;</w:t>
        <w:br/>
        <w:t>Темний смуток душу їсть —&lt;br /&gt;</w:t>
        <w:br/>
        <w:t>Може, й виляг цвіт твій, Персіє?&lt;br /&gt;</w:t>
        <w:br/>
        <w:t>І безлюдні Сузи тут&lt;br /&gt;</w:t>
        <w:br/>
        <w:t>Заголосять, поникнуть у журбі.&lt;br /&gt;</w:t>
        <w:br/>
        <w:t>Антистрофа V&lt;br /&gt;</w:t>
        <w:br/>
        <w:t>Плач підхопить Кіссія —&lt;br /&gt;</w:t>
        <w:br/>
        <w:t>Піде ген луна сумна...&lt;br /&gt;</w:t>
        <w:br/>
        <w:t>І жінки, зчинивши крик та зойк,&lt;br /&gt;</w:t>
        <w:br/>
        <w:t>Мов шалені, рватимуть&lt;br /&gt;</w:t>
        <w:br/>
        <w:t>Тонко зітканий одяг на собі.&lt;br /&gt;</w:t>
        <w:br/>
        <w:t>Строфа VI&lt;br /&gt;</w:t>
        <w:br/>
        <w:t>Піший люд, кінний люд —&lt;br /&gt;</w:t>
        <w:br/>
        <w:t>Грізне військо — за вождем&lt;br /&gt;</w:t>
        <w:br/>
        <w:t>Роєм бджіл ринуло&lt;br /&gt;</w:t>
        <w:br/>
        <w:t>У похід, рідний дім покинувши.&lt;br /&gt;</w:t>
        <w:br/>
        <w:t>І, миси два мостом з'єднавши&lt;br /&gt;</w:t>
        <w:br/>
        <w:t>Спільним для двох берегів,&lt;br /&gt;</w:t>
        <w:br/>
        <w:t>Перейшло протоку.&lt;br /&gt;</w:t>
        <w:br/>
        <w:t>Антистрофа VI&lt;br /&gt;</w:t>
        <w:br/>
        <w:t>А тим часом од сліз&lt;br /&gt;</w:t>
        <w:br/>
        <w:t>Намокають подушки:&lt;br /&gt;</w:t>
        <w:br/>
        <w:t>Перські жони — в журбі:&lt;br /&gt;</w:t>
        <w:br/>
        <w:t>Сльози ллють за мужами любими,&lt;br /&gt;</w:t>
        <w:br/>
        <w:t>Що в бій пішли, бійці суворі,&lt;br /&gt;</w:t>
        <w:br/>
        <w:t>Жон залишивши одних&lt;br /&gt;</w:t>
        <w:br/>
        <w:t>На подружнім ложі.</w:t>
      </w:r>
    </w:p>
    <w:p>
      <w:r>
        <w:br/>
        <w:t>ЕПІСОДІЙ ПЕРШИЙ&lt;br /&gt;</w:t>
        <w:br/>
        <w:t>ПРОВІДНИК ХОРУ&lt;br /&gt;</w:t>
        <w:br/>
        <w:t>Не гаймося, перси! Присядемо ж тут,&lt;br /&gt;</w:t>
        <w:br/>
        <w:t>Біля давнього муру. Подумаймо всі&lt;br /&gt;</w:t>
        <w:br/>
        <w:t>Якнайпильніше.&lt;br /&gt;</w:t>
        <w:br/>
        <w:t>ГІора-бо вже знати, що з Ксерксом,&lt;br /&gt;</w:t>
        <w:br/>
        <w:t>Володарем, Дарія сином, який&lt;br /&gt;</w:t>
        <w:br/>
        <w:t>Свого предка ім'ям увесь перський народ-&lt;br /&gt;</w:t>
        <w:br/>
        <w:t>Наше плем'я — назвав? Чи звитяжний наш лук&lt;br /&gt;</w:t>
        <w:br/>
        <w:t>Тятивою дзвенів, а чи спис переміг,&lt;br /&gt;</w:t>
        <w:br/>
        <w:t>Зброя елліна, вістрям залізним?&lt;br /&gt;</w:t>
        <w:br/>
        <w:t>Появляється Атосе а у супроводі прислуги.&lt;br /&gt;</w:t>
        <w:br/>
        <w:t>Та ось, мов очей божественних блиск,&lt;br /&gt;</w:t>
        <w:br/>
        <w:t>Виступає володаря мати ясна,&lt;br /&gt;</w:t>
        <w:br/>
        <w:t>Повелителька. Ниць упавши,&lt;br /&gt;</w:t>
        <w:br/>
        <w:t>Належно зустріньте володарку всі,&lt;br /&gt;</w:t>
        <w:br/>
        <w:t>Словами складіть їй шану!&lt;br /&gt;</w:t>
        <w:br/>
        <w:t>ХОР&lt;br /&gt;</w:t>
        <w:br/>
        <w:t>О владарко персіянок низько підперезаних,&lt;br /&gt;</w:t>
        <w:br/>
        <w:t>Сивочола мати Ксеркса, здрастуй, Дарія жоно!&lt;br /&gt;</w:t>
        <w:br/>
        <w:t>Богу персів ти дружина, мати бога персів ти,&lt;br /&gt;</w:t>
        <w:br/>
        <w:t>Тільки б щастя, як раніше, на війні всміхалось нам.&lt;br /&gt;</w:t>
        <w:br/>
        <w:t>АТОССА&lt;br /&gt;</w:t>
        <w:br/>
        <w:t>Ось тому я вийшла нині з дому злотосяйного,&lt;br /&gt;</w:t>
        <w:br/>
        <w:t>Де ми з Дарієм обоє спочиваємо тепер.&lt;br /&gt;</w:t>
        <w:br/>
        <w:t>Щиро, друзі, вам зізнаюсь: і від мене одвернувсь&lt;br /&gt;</w:t>
        <w:br/>
        <w:t>Нині спокій, бо тривога і моє вже серце їсть,&lt;br /&gt;</w:t>
        <w:br/>
        <w:t>Щоб під натиском багатства в пил не обернулося&lt;br /&gt;</w:t>
        <w:br/>
        <w:t>Щастя — Дарія здобуток і якогось бога дар.&lt;br /&gt;</w:t>
        <w:br/>
        <w:t>От і мучать невимовне мою душу дві журби:&lt;br /&gt;</w:t>
        <w:br/>
        <w:t>Не вшановують багатства, як беззахисне воно,&lt;br /&gt;</w:t>
        <w:br/>
        <w:t>Але й силі без багатства не прославитись вовік.&lt;br /&gt;</w:t>
        <w:br/>
        <w:t>Є всього в нас нині вдосталь, та за Око страх бере,&lt;br /&gt;</w:t>
        <w:br/>
        <w:t>Бо господар — це як око, без якого й дім сліпий.&lt;br /&gt;</w:t>
        <w:br/>
        <w:t>Тож порадьте, старці перси, найвірніші з-між усіх,&lt;br /&gt;</w:t>
        <w:br/>
        <w:t>Як тут бути, що робити, жду розумних слів од вас.&lt;br /&gt;</w:t>
        <w:br/>
        <w:t>ХОР&lt;br /&gt;</w:t>
        <w:br/>
        <w:t>Певна будь, владарко наша, двічі нас не мусиш ти&lt;br /&gt;</w:t>
        <w:br/>
        <w:t>Закликати, щоб тобі ми посприяли в міру сил&lt;br /&gt;</w:t>
        <w:br/>
        <w:t>Чи то словом, чи то ділом, вірні піддані твої.&lt;br /&gt;</w:t>
        <w:br/>
        <w:t>АТОССА&lt;br /&gt;</w:t>
        <w:br/>
        <w:t>Постійно сни я бачу з того дня, коли,&lt;br /&gt;</w:t>
        <w:br/>
        <w:t>Зібравши військо, син мій у похід пішов,&lt;br /&gt;</w:t>
        <w:br/>
        <w:t>Щоб луком Іонійський край спустошити.&lt;br /&gt;</w:t>
        <w:br/>
        <w:t>Виразного ж такого ще не бачила,&lt;br /&gt;</w:t>
        <w:br/>
        <w:t>Як той, що нині снився. Розкажу тобі.&lt;br /&gt;</w:t>
        <w:br/>
        <w:t>Приснилися дві жінки в гарнім одязі:&lt;br /&gt;</w:t>
        <w:br/>
        <w:t>Одна — у перськім, друга — у дорійському.&lt;br /&gt;</w:t>
        <w:br/>
        <w:t>Обидві ставні, красні; серед нинішних&lt;br /&gt;</w:t>
        <w:br/>
        <w:t>Таких ніде не знайдеш, хоч би світ сходив.&lt;br /&gt;</w:t>
        <w:br/>
        <w:t>Обидві — рідні сестри. Та судилось їм&lt;br /&gt;</w:t>
        <w:br/>
        <w:t>Окремо вікувати: з них одна живе&lt;br /&gt;</w:t>
        <w:br/>
        <w:t>В Елладі, друга — у країні варварській.&lt;br /&gt;</w:t>
        <w:br/>
        <w:t>Між сестрами отими — в сні здалось мені —&lt;br /&gt;</w:t>
        <w:br/>
        <w:t>Пішла незгода. Син мій, те помітивши,&lt;br /&gt;</w:t>
        <w:br/>
        <w:t>Рішив їх усмирити — в колісницю впряг,&lt;br /&gt;</w:t>
        <w:br/>
        <w:t>Та ще, немов телицям, він на шию їм&lt;br /&gt;</w:t>
        <w:br/>
        <w:t>Ярмо наклав. Одна з них не противилась —&lt;br /&gt;</w:t>
        <w:br/>
        <w:t>Вудила звично, без принуки, в рот взяла.&lt;br /&gt;</w:t>
        <w:br/>
        <w:t>А друга —дибки стала. Далі й збрую всю&lt;br /&gt;</w:t>
        <w:br/>
        <w:t>Руками стала рвати; без вуздечки вже&lt;br /&gt;</w:t>
        <w:br/>
        <w:t>Метнулась, і ярмо на шиї — надвоє.&lt;br /&gt;</w:t>
        <w:br/>
        <w:t>Зваливсь мій син на землю. Тут і Дарій став&lt;br /&gt;</w:t>
        <w:br/>
        <w:t>Над ним у тузі, батько. Ксеркс же, вгледівши&lt;br /&gt;</w:t>
        <w:br/>
        <w:t>Отця свого,— в печалі весь свій одяг рве.&lt;br /&gt;</w:t>
        <w:br/>
        <w:t>Таке мені в минулу ніч наснилося.&lt;br /&gt;</w:t>
        <w:br/>
        <w:t>Прокинувшись, я тут же у струмку дзвінкім&lt;br /&gt;</w:t>
        <w:br/>
        <w:t>Помила руки й підійшла до вівтаря,&lt;br /&gt;</w:t>
        <w:br/>
        <w:t>Щоб, як годиться, вшанувати пряником&lt;br /&gt;</w:t>
        <w:br/>
        <w:t>Богів, що від напастей захищають нас.&lt;br /&gt;</w:t>
        <w:br/>
        <w:t>Та бачу тут: орел шукає захисту&lt;br /&gt;</w:t>
        <w:br/>
        <w:t>При жертовнику Феба. Заніміла я.&lt;br /&gt;</w:t>
        <w:br/>
        <w:t>За мить — шуліка, друзі, на очах моїх,&lt;br /&gt;</w:t>
        <w:br/>
        <w:t>Шугнувши, впав на нього, кігті в голову&lt;br /&gt;</w:t>
        <w:br/>
        <w:t>Встромив. Орел зіщуливсь і не став уже&lt;br /&gt;</w:t>
        <w:br/>
        <w:t>Пручатись. Вам, напевно, страшно слухати,&lt;br /&gt;</w:t>
        <w:br/>
        <w:t>А я на це дивилась! Ви ж бо знаєте:&lt;br /&gt;</w:t>
        <w:br/>
        <w:t>Як син мій переможе — слава й честь йому,&lt;br /&gt;</w:t>
        <w:br/>
        <w:t>Схитнеться — свому краю не даватиме&lt;br /&gt;</w:t>
        <w:br/>
        <w:t>Одвіту: врятувавшись, буде править ним.&lt;br /&gt;</w:t>
        <w:br/>
        <w:t>ХОР&lt;br /&gt;</w:t>
        <w:br/>
        <w:t>Ми не хочемо надміру ні залякувать тебе,&lt;br /&gt;</w:t>
        <w:br/>
        <w:t>Наша мати, ні втішати. Сон лихий тобі приснивсь-&lt;br /&gt;</w:t>
        <w:br/>
        <w:t>До богів молись ласкавих, одвернуть біду проси,&lt;br /&gt;</w:t>
        <w:br/>
        <w:t>Щоб вона для тебе щастям обернулась і добром,&lt;br /&gt;</w:t>
        <w:br/>
        <w:t>Для дітей, для твого краю і для друзів. А тоді —&lt;br /&gt;</w:t>
        <w:br/>
        <w:t>Узливай Землі та мертвим. Потім Дарія благай,&lt;br /&gt;</w:t>
        <w:br/>
        <w:t>Свого мужа осяйного, що вві сні тобі з'явивсь,&lt;br /&gt;</w:t>
        <w:br/>
        <w:t>Щоб тобі й твоєму сину з-під землі добро послав,&lt;br /&gt;</w:t>
        <w:br/>
        <w:t>А недобре все-занурив у глибінь, у млу густу.&lt;br /&gt;</w:t>
        <w:br/>
        <w:t>Від душі, що зрить майбутнє, ця порада наша йде.&lt;br /&gt;</w:t>
        <w:br/>
        <w:t>Слід на краще сподіватись-ось тобі й наш суд увесь.&lt;br /&gt;</w:t>
        <w:br/>
        <w:t>АТОССА&lt;br /&gt;</w:t>
        <w:br/>
        <w:t>Ти до мене й мого сина, перший сну цього товмач,&lt;br /&gt;</w:t>
        <w:br/>
        <w:t>Щиру виявив прихильність, думку виклавши свою.&lt;br /&gt;</w:t>
        <w:br/>
        <w:t>Хай і справді пощастить нам! А богів, як радиш ти,&lt;br /&gt;</w:t>
        <w:br/>
        <w:t>Й тіні тих, що під землею, вшанувать не забарюсь,&lt;br /&gt;</w:t>
        <w:br/>
        <w:t>Лиш додому повернуся. Та скажіть іще таке:&lt;br /&gt;</w:t>
        <w:br/>
        <w:t>Де є ті Афіни, друзі? Де розміщений той край?&lt;br /&gt;</w:t>
        <w:br/>
        <w:t>ХОР&lt;br /&gt;</w:t>
        <w:br/>
        <w:t>Ген на заході, де Сонце, владар неба, спати йде.&lt;br /&gt;</w:t>
        <w:br/>
        <w:t>АТОССА&lt;br /&gt;</w:t>
        <w:br/>
        <w:t>А чому мій син надумав містом цим заволодіть?&lt;br /&gt;</w:t>
        <w:br/>
        <w:t>ХОР&lt;br /&gt;</w:t>
        <w:br/>
        <w:t>Вся Еллада владареві покорилася б тоді.&lt;br /&gt;</w:t>
        <w:br/>
        <w:t>АТОССА&lt;br /&gt;</w:t>
        <w:br/>
        <w:t>Чи такі в Афін загони незчисленні, як у нас?&lt;br /&gt;</w:t>
        <w:br/>
        <w:t>ХОР&lt;br /&gt;</w:t>
        <w:br/>
        <w:t>Військо їх самим мідійцям бід чимало завдало.&lt;br /&gt;</w:t>
        <w:br/>
        <w:t>АТОССА&lt;br /&gt;</w:t>
        <w:br/>
        <w:t>Чим іще Афіни славні? Чи не розкішшю в домах?&lt;br /&gt;</w:t>
        <w:br/>
        <w:t>ХОР&lt;br /&gt;</w:t>
        <w:br/>
        <w:t>Є в них жила сріблоносна — гордість їхньої землі.&lt;br /&gt;</w:t>
        <w:br/>
        <w:t>АТОССА&lt;br /&gt;</w:t>
        <w:br/>
        <w:t>А чи й там несхибні стріли підбиває тятива?&lt;br /&gt;</w:t>
        <w:br/>
        <w:t>ХОР&lt;br /&gt;</w:t>
        <w:br/>
        <w:t>Ні. Вони довженним списом володіють і щитом.&lt;br /&gt;</w:t>
        <w:br/>
        <w:t>АТОССА&lt;br /&gt;</w:t>
        <w:br/>
        <w:t>Ну, а хто в них воєвода, хто над військом володар?&lt;br /&gt;</w:t>
        <w:br/>
        <w:t>ХОР&lt;br /&gt;</w:t>
        <w:br/>
        <w:t>Не стоїть ніхто над ними, та й не вміють слугувать.&lt;br /&gt;</w:t>
        <w:br/>
        <w:t>АТОССА&lt;br /&gt;</w:t>
        <w:br/>
        <w:t>Як же сил ворожих натиск годні стримати вони?&lt;br /&gt;</w:t>
        <w:br/>
        <w:t>ХОР&lt;br /&gt;</w:t>
        <w:br/>
        <w:t>Так, що грізне, многолюдне військо Дарія змели.&lt;br /&gt;</w:t>
        <w:br/>
        <w:t>АТОССА&lt;br /&gt;</w:t>
        <w:br/>
        <w:t>Вість жахна для тих, що слали на війну синів, мужів.&lt;br /&gt;</w:t>
        <w:br/>
        <w:t>ХОР&lt;br /&gt;</w:t>
        <w:br/>
        <w:t>Та, здається, ти всю правду скоро знатимеш сама:&lt;br /&gt;</w:t>
        <w:br/>
        <w:t>Он сюди хтось поспішає без оглядки — видно, пере.&lt;br /&gt;</w:t>
        <w:br/>
        <w:t>Чи погане щось, чи добре-нам, напевно, сповістить.&lt;br /&gt;</w:t>
        <w:br/>
        <w:t>Вбігає вісник.&lt;br /&gt;</w:t>
        <w:br/>
        <w:t>ВІСНИК&lt;br /&gt;</w:t>
        <w:br/>
        <w:t>О всі міста багатолюдні Азії!&lt;br /&gt;</w:t>
        <w:br/>
        <w:t>О Персіє, багатств незмірних гаване!&lt;br /&gt;</w:t>
        <w:br/>
        <w:t>Одним ударом щастя краю нашого&lt;br /&gt;</w:t>
        <w:br/>
        <w:t>Повалено. Зів'янув цвіт твій, Персіє.&lt;br /&gt;</w:t>
        <w:br/>
        <w:t>Біда тому, хто перший про біду звіща,&lt;br /&gt;</w:t>
        <w:br/>
        <w:t>І все ж я, перси, перед вами горе все&lt;br /&gt;</w:t>
        <w:br/>
        <w:t>Розкрити мушу: впало військо варварів.&lt;br /&gt;</w:t>
        <w:br/>
        <w:t>ХОР&lt;br /&gt;</w:t>
        <w:br/>
        <w:t>Строфа І&lt;br /&gt;</w:t>
        <w:br/>
        <w:t>Горе нечуване! Біль страшний!&lt;br /&gt;</w:t>
        <w:br/>
        <w:t>Плачте, перси! Плачте, тужіть,&lt;br /&gt;</w:t>
        <w:br/>
        <w:t>Вістку таку почувши!&lt;br /&gt;</w:t>
        <w:br/>
        <w:t>ВІСНИК&lt;br /&gt;</w:t>
        <w:br/>
        <w:t>Усе пропало! Всі там склали голови!&lt;br /&gt;</w:t>
        <w:br/>
        <w:t>Я сам собі не вірю, що живий вернувсь.&lt;br /&gt;</w:t>
        <w:br/>
        <w:t>ХОР&lt;br /&gt;</w:t>
        <w:br/>
        <w:t>Антистрофа І&lt;br /&gt;</w:t>
        <w:br/>
        <w:t>Видно, задовго живу, якщо&lt;br /&gt;</w:t>
        <w:br/>
        <w:t>Довелось на старості літ&lt;br /&gt;</w:t>
        <w:br/>
        <w:t>Горе таке пізнати!&lt;br /&gt;</w:t>
        <w:br/>
        <w:t>ВІСНИК&lt;br /&gt;</w:t>
        <w:br/>
        <w:t>Я вам як очевидець — не із слів чужих&lt;br /&gt;</w:t>
        <w:br/>
        <w:t>Повім про лихо, перси, що спіткало нас.&lt;br /&gt;</w:t>
        <w:br/>
        <w:t>ХОР&lt;br /&gt;</w:t>
        <w:br/>
        <w:t>Строфа II&lt;br /&gt;</w:t>
        <w:br/>
        <w:t>Видно, по смерть свою&lt;br /&gt;</w:t>
        <w:br/>
        <w:t>Загони строкаті в похід ішли&lt;br /&gt;</w:t>
        <w:br/>
        <w:t>Збройне — з Азії на Елладу,&lt;br /&gt;</w:t>
        <w:br/>
        <w:t>Зловорожу країну!&lt;br /&gt;</w:t>
        <w:br/>
        <w:t>В ІСН ИК&lt;br /&gt;</w:t>
        <w:br/>
        <w:t>Тілами нещасливців — наших воїнів —&lt;br /&gt;</w:t>
        <w:br/>
        <w:t>Забитий Саламін весь, ще й околиці.&lt;br /&gt;</w:t>
        <w:br/>
        <w:t>ХОР&lt;br /&gt;</w:t>
        <w:br/>
        <w:t>Антистрофа II&lt;br /&gt;</w:t>
        <w:br/>
        <w:t>Горе!.. Ти кажеш, там,&lt;br /&gt;</w:t>
        <w:br/>
        <w:t>На морі,— тіла, дорогі для нас,&lt;br /&gt;</w:t>
        <w:br/>
        <w:t>То підніме, то вкриє хвиля,&lt;br /&gt;</w:t>
        <w:br/>
        <w:t>Зодягаючи в піну.&lt;br /&gt;</w:t>
        <w:br/>
        <w:t>ВІСНИК&lt;br /&gt;</w:t>
        <w:br/>
        <w:t>Не помогли нам луки: лиш зіткнулися&lt;br /&gt;</w:t>
        <w:br/>
        <w:t>В протоці судна — впало наше воїнство.&lt;br /&gt;</w:t>
        <w:br/>
        <w:t>ХОР&lt;br /&gt;</w:t>
        <w:br/>
        <w:t>Строфа III&lt;br /&gt;</w:t>
        <w:br/>
        <w:t>Ридайте, слізьми вмивайтеся,&lt;br /&gt;</w:t>
        <w:br/>
        <w:t>Оплакуйте жереб свій!&lt;br /&gt;</w:t>
        <w:br/>
        <w:t>Боги доклали рук своїх,&lt;br /&gt;</w:t>
        <w:br/>
        <w:t>Щоб військо перське кістьми лягло.&lt;br /&gt;</w:t>
        <w:br/>
        <w:t>В ІСНИК&lt;br /&gt;</w:t>
        <w:br/>
        <w:t>О Саламіне, ймення найгіркіше нам!&lt;br /&gt;</w:t>
        <w:br/>
        <w:t>Скажу "Афіни" — й стогін виривається.&lt;br /&gt;</w:t>
        <w:br/>
        <w:t>ХОР&lt;br /&gt;</w:t>
        <w:br/>
        <w:t>Антистрофа III&lt;br /&gt;</w:t>
        <w:br/>
        <w:t>Афіни для мене — ненависть&lt;br /&gt;</w:t>
        <w:br/>
        <w:t>І пам'ять моя про те,&lt;br /&gt;</w:t>
        <w:br/>
        <w:t>Що стільки нині в Персії&lt;br /&gt;</w:t>
        <w:br/>
        <w:t>Вдовиць сумних, матерів бездітних!&lt;br /&gt;</w:t>
        <w:br/>
        <w:t>АТОССА&lt;br /&gt;</w:t>
        <w:br/>
        <w:t>Уражена тим горем, наче мови дар&lt;br /&gt;</w:t>
        <w:br/>
        <w:t>Я втратила. Настільки вже страшне воно,&lt;br /&gt;</w:t>
        <w:br/>
        <w:t>Що ні спитати, ні самій сказати щось.&lt;br /&gt;</w:t>
        <w:br/>
        <w:t>Але страждання, що боги їх людям шлють,-&lt;br /&gt;</w:t>
        <w:br/>
        <w:t>Невідворотні. Тож усе відкрий мені,&lt;br /&gt;</w:t>
        <w:br/>
        <w:t>Весь безмір болю, хоч тобі й нелегко це.&lt;br /&gt;</w:t>
        <w:br/>
        <w:t>Скажи, хто вижив, а кого з вождів пора&lt;br /&gt;</w:t>
        <w:br/>
        <w:t>Оплакувать? І хто ще під час бою впав&lt;br /&gt;</w:t>
        <w:br/>
        <w:t>Із жезлоносців, ряд осиротивши свій.&lt;br /&gt;</w:t>
        <w:br/>
        <w:t>в ІСНИК&lt;br /&gt;</w:t>
        <w:br/>
        <w:t>Сам Ксеркс — живий: він бачить сонця промені.&lt;br /&gt;</w:t>
        <w:br/>
        <w:t>АТОССА&lt;br /&gt;</w:t>
        <w:br/>
        <w:t>Слова твої для мене й дому нашого —&lt;br /&gt;</w:t>
        <w:br/>
        <w:t>Живлюще світло, ясний день по млі нічній.&lt;br /&gt;</w:t>
        <w:br/>
        <w:t>ВІСНИК&lt;br /&gt;</w:t>
        <w:br/>
        <w:t>Та Артембар, що десять тисяч кінників&lt;br /&gt;</w:t>
        <w:br/>
        <w:t>Провадив,— нині в морі край Сіленських скель.&lt;br /&gt;</w:t>
        <w:br/>
        <w:t>Змело з судна й Дадака, хоч і він у бій&lt;br /&gt;</w:t>
        <w:br/>
        <w:t>Вів десять тисяч, але спис пробив його.&lt;br /&gt;</w:t>
        <w:br/>
        <w:t>І Тенагон одважний, гордість Бактрії,-&lt;br /&gt;</w:t>
        <w:br/>
        <w:t>На острові Аянта, де прибій бурлить.&lt;br /&gt;</w:t>
        <w:br/>
        <w:t>Лілей, Арсам, Аргест — о скелі берега,&lt;br /&gt;</w:t>
        <w:br/>
        <w:t>Що голубів годує, теж розбилися.&lt;br /&gt;</w:t>
        <w:br/>
        <w:t>А з тих, що од верхів'їв Нілу рушили,&lt;br /&gt;</w:t>
        <w:br/>
        <w:t>Арктей, Адей і третій, хто щитом блищав,-&lt;br /&gt;</w:t>
        <w:br/>
        <w:t>Маталл із Хріси — й сам він десять тисяч вів —&lt;br /&gt;</w:t>
        <w:br/>
        <w:t>Конаючи, побачив: борода густа&lt;br /&gt;</w:t>
        <w:br/>
        <w:t>Змінила барву у багряній купелі.&lt;br /&gt;</w:t>
        <w:br/>
        <w:t>Араб із магів і Артам із Бактрії,&lt;br /&gt;</w:t>
        <w:br/>
        <w:t>Що тридцять тисяч темних вів комонників,&lt;br /&gt;</w:t>
        <w:br/>
        <w:t>Де впали, там лишились — у землі сирій.&lt;br /&gt;</w:t>
        <w:br/>
        <w:t>Аместр і Амфістрей, могутній списник наш,&lt;br /&gt;</w:t>
        <w:br/>
        <w:t>А з ними — Аріомард, що печаль важку&lt;br /&gt;</w:t>
        <w:br/>
        <w:t>Готує Сардам, і Сісам із Місії,&lt;br /&gt;</w:t>
        <w:br/>
        <w:t>І той, що суден двісті п'ятдесят водив,-&lt;br /&gt;</w:t>
        <w:br/>
        <w:t>32&lt;br /&gt;</w:t>
        <w:br/>
        <w:t>2 о^&lt;br /&gt;</w:t>
        <w:br/>
        <w:t>Таріб лірненський, незрівнянний вродою,&lt;br /&gt;</w:t>
        <w:br/>
        <w:t>310 Зазнав лихої долі — й він склав голову.&lt;br /&gt;</w:t>
        <w:br/>
        <w:t>І Сіенесс, хоч рівних не було йому&lt;br /&gt;</w:t>
        <w:br/>
        <w:t>Між кілікійців, хоч і сам один він міг&lt;br /&gt;</w:t>
        <w:br/>
        <w:t>Піти на військо враже,— славно й він поліг.&lt;br /&gt;</w:t>
        <w:br/>
        <w:t>Ось ті вожді, що тут же я згадав про них,&lt;br /&gt;</w:t>
        <w:br/>
        <w:t>Та всіх не зрахувати, не оплакати.&lt;br /&gt;</w:t>
        <w:br/>
        <w:t>А Т О С С А&lt;br /&gt;</w:t>
        <w:br/>
        <w:t>Гай-гай!.. Безодня горя невимовного!&lt;br /&gt;</w:t>
        <w:br/>
        <w:t>Ганьба нам, перси! Плачмо, лементуймо всі!&lt;br /&gt;</w:t>
        <w:br/>
        <w:t>Та ще скажи нам ось що: а чи стільки там&lt;br /&gt;</w:t>
        <w:br/>
        <w:t>Було тих суден грецьких, що наважились&lt;br /&gt;</w:t>
        <w:br/>
        <w:t>У бій вступити з кораблями перськими&lt;br /&gt;</w:t>
        <w:br/>
        <w:t>Й на зіткнення із ними так зухвало йти?&lt;br /&gt;</w:t>
        <w:br/>
        <w:t>ВІСНИК&lt;br /&gt;</w:t>
        <w:br/>
        <w:t>Якщо б рішала кількість, то, без сумніву,&lt;br /&gt;</w:t>
        <w:br/>
        <w:t>Звитягу б ми трубили. Суден еллінських&lt;br /&gt;</w:t>
        <w:br/>
        <w:t>Було десь зо три сотні, і десяток ще —&lt;br /&gt;</w:t>
        <w:br/>
        <w:t>Добірних у запасі. Ксеркс же-тисячу,&lt;br /&gt;</w:t>
        <w:br/>
        <w:t>Як нам відомо, суден нараховував,&lt;br /&gt;</w:t>
        <w:br/>
        <w:t>А ще, окрім звичайних, двісті сім було&lt;br /&gt;</w:t>
        <w:br/>
        <w:t>.Швидких. Таке, як бачиш, співвідношення,&lt;br /&gt;</w:t>
        <w:br/>
        <w:t>В усякім разі — не на користь ворога.&lt;br /&gt;</w:t>
        <w:br/>
        <w:t>і"1) Але з богів хтось наше військо винищив,&lt;br /&gt;</w:t>
        <w:br/>
        <w:t>На терезах нерівних долю зваживши:&lt;br /&gt;</w:t>
        <w:br/>
        <w:t>Паллади місто, видно, врятувати взявсь.&lt;br /&gt;</w:t>
        <w:br/>
        <w:t>АТОССА&lt;br /&gt;</w:t>
        <w:br/>
        <w:t>Афіни, отже, й досі не зруйновані?&lt;br /&gt;</w:t>
        <w:br/>
        <w:t>ВІСНИК&lt;br /&gt;</w:t>
        <w:br/>
        <w:t>Мужі там є, стійкіші, ніж твердині всі.&lt;br /&gt;</w:t>
        <w:br/>
        <w:t>АТОССА&lt;br /&gt;</w:t>
        <w:br/>
        <w:t>Але скажи нам, як почався бій морський?&lt;br /&gt;</w:t>
        <w:br/>
        <w:t>Хто перший вдарив — списоносці-елліни&lt;br /&gt;</w:t>
        <w:br/>
        <w:t>Чи син мій, гордий кораблів численністю?&lt;br /&gt;</w:t>
        <w:br/>
        <w:t>в ІСНИК&lt;br /&gt;</w:t>
        <w:br/>
        <w:t>,40&lt;br /&gt;</w:t>
        <w:br/>
        <w:t>Почав усе, владарко, злобний дух якийсь,&lt;br /&gt;</w:t>
        <w:br/>
        <w:t>Або жадливе помсти божество лихе.&lt;br /&gt;</w:t>
        <w:br/>
        <w:t>З афінського загону хтось із еллінів&lt;br /&gt;</w:t>
        <w:br/>
        <w:t>Твоєму сину, Ксерксу, сповістив тоді,&lt;br /&gt;</w:t>
        <w:br/>
        <w:t>Що, тільки-но на землю ляжуть сутінки,&lt;br /&gt;</w:t>
        <w:br/>
        <w:t>Заметушаться греки: тут же кинуться&lt;br /&gt;</w:t>
        <w:br/>
        <w:t>До суден і, на весла налягаючи,&lt;br /&gt;</w:t>
        <w:br/>
        <w:t>Життя всі стануть рятувати втечею.&lt;br /&gt;</w:t>
        <w:br/>
        <w:t>33&lt;br /&gt;</w:t>
        <w:br/>
        <w:t>Не зваживши на підступ мужа-елліна,&lt;br /&gt;</w:t>
        <w:br/>
        <w:t>Та й про богів, що заздрі, не подумавши,&lt;br /&gt;</w:t>
        <w:br/>
        <w:t>Своїм вождям на морі тут же Ксеркс велів:&lt;br /&gt;</w:t>
        <w:br/>
        <w:t>Як лиш пекуче сонце, врешті, вляжеться&lt;br /&gt;</w:t>
        <w:br/>
        <w:t>Й висот ефірних повечірня мла сягне,&lt;br /&gt;</w:t>
        <w:br/>
        <w:t>У три ряди всі судна порозтягувать,&lt;br /&gt;</w:t>
        <w:br/>
        <w:t>Щоб кожен вихід, де б не був, одрізати,&lt;br /&gt;</w:t>
        <w:br/>
        <w:t>Еанта острів обвести кільцем тісним.&lt;br /&gt;</w:t>
        <w:br/>
        <w:t>А прослизне хтось тайкома з приречених&lt;br /&gt;</w:t>
        <w:br/>
        <w:t>До злої смерті греків, урятується,-&lt;br /&gt;</w:t>
        <w:br/>
        <w:t>То тим, хто не догледів,— голова з плечей.&lt;br /&gt;</w:t>
        <w:br/>
        <w:t>Таке дав, загордившись, розпорядження:&lt;br /&gt;</w:t>
        <w:br/>
        <w:t>Не знав, що там, на небі, все вже рішено.&lt;br /&gt;</w:t>
        <w:br/>
        <w:t>Всі тут же, як належить, підкорилися —&lt;br /&gt;</w:t>
        <w:br/>
        <w:t>Вечерю зготували. Веслярі взялись&lt;br /&gt;</w:t>
        <w:br/>
        <w:t>Приладжувати весла. Й тільки сонця круг&lt;br /&gt;</w:t>
        <w:br/>
        <w:t>Запав за обрій, а натомість ніч зійшла,&lt;br /&gt;</w:t>
        <w:br/>
        <w:t>Вповита млою,— веслярі всі й воїни&lt;br /&gt;</w:t>
        <w:br/>
        <w:t>На кораблях повсюди розмістилися&lt;br /&gt;</w:t>
        <w:br/>
        <w:t>Й перегукнулись, заки в море рушити.&lt;br /&gt;</w:t>
        <w:br/>
        <w:t>Пливуть уже рядами, як їм велено,&lt;br /&gt;</w:t>
        <w:br/>
        <w:t>Всю ніч невсипно море борознять вони —&lt;br /&gt;</w:t>
        <w:br/>
        <w:t>Вожді військових суден, увесь люд морський&lt;br /&gt;</w:t>
        <w:br/>
        <w:t>Вже й ніч минає, та ніхто не виявив,&lt;br /&gt;</w:t>
        <w:br/>
        <w:t>./о Щоб десь прокрастись намагались елліни.&lt;br /&gt;</w:t>
        <w:br/>
        <w:t>Коли ж над морем білокінний день заблис,&lt;br /&gt;</w:t>
        <w:br/>
        <w:t>Осяявши всю землю, саме в мить оту&lt;br /&gt;</w:t>
        <w:br/>
        <w:t>Звідтіль, де приховалось військо еллінів,&lt;br /&gt;</w:t>
        <w:br/>
        <w:t>Мов пісня, клич озвався, і луна пішла&lt;br /&gt;</w:t>
        <w:br/>
        <w:t>Між острівними погуляти скелями.&lt;br /&gt;</w:t>
        <w:br/>
        <w:t>Оторопіли на той оклик варвари,&lt;br /&gt;</w:t>
        <w:br/>
        <w:t>Що й думати, не знали: не до втечі-бо&lt;br /&gt;</w:t>
        <w:br/>
        <w:t>Сурмили греки — поривались в бій вони,&lt;br /&gt;</w:t>
        <w:br/>
        <w:t>Сурма ж їм додавала зваги, мужності.&lt;br /&gt;</w:t>
        <w:br/>
        <w:t>Блискучі весла водночас ударили,&lt;br /&gt;</w:t>
        <w:br/>
        <w:t>Заграла, забурлила глибина морська —&lt;br /&gt;</w:t>
        <w:br/>
        <w:t>Й постали перед нами судна еллінські.&lt;br /&gt;</w:t>
        <w:br/>
        <w:t>Рівненькою стягою праве йшло крило&lt;br /&gt;</w:t>
        <w:br/>
        <w:t>Попереду; а далі напливав уже&lt;br /&gt;</w:t>
        <w:br/>
        <w:t>Весь флот. І дружній заклик несподівано&lt;br /&gt;</w:t>
        <w:br/>
        <w:t>Потряс повітря: "Гай же, діти еллінів!&lt;br /&gt;</w:t>
        <w:br/>
        <w:t>Отчизну порятуйте, жон, дітей своїх,&lt;br /&gt;</w:t>
        <w:br/>
        <w:t>Богів оселі — наші храми батьківські&lt;br /&gt;</w:t>
        <w:br/>
        <w:t>Й дідів могили! Нині в бій за все йдемо!"&lt;br /&gt;</w:t>
        <w:br/>
        <w:t>По-своєму і перси відгукнулися,&lt;br /&gt;</w:t>
        <w:br/>
        <w:t>Й пора настала не вагатись-діяти.&lt;br /&gt;</w:t>
        <w:br/>
        <w:t>І судна тут носами міднокутими&lt;br /&gt;</w:t>
        <w:br/>
        <w:t>Зіткнулись. Еллін перший на таран пішов.&lt;br /&gt;</w:t>
        <w:br/>
        <w:t>І проломив з розгону фінікійцеві&lt;br /&gt;</w:t>
        <w:br/>
        <w:t>Корму. Тоді вже сміло й інші вдарили.&lt;br /&gt;</w:t>
        <w:br/>
        <w:t>Спочатку перські судна, напливаючи,&lt;br /&gt;</w:t>
        <w:br/>
        <w:t>Протистояли грекам. Та, згромадившись&lt;br /&gt;</w:t>
        <w:br/>
        <w:t>У вузині протоки, одне одному&lt;br /&gt;</w:t>
        <w:br/>
        <w:t>Лиш заважали; бо ж носами мідними&lt;br /&gt;</w:t>
        <w:br/>
        <w:t>Вдаряючи, змітали веслярів ряди.&lt;br /&gt;</w:t>
        <w:br/>
        <w:t>Тоді-то греки — так було задумано —&lt;br /&gt;</w:t>
        <w:br/>
        <w:t>В тісне кільце взяли нас. Виверталися&lt;br /&gt;</w:t>
        <w:br/>
        <w:t>Догори днищем судна. Вкрилось море все&lt;br /&gt;</w:t>
        <w:br/>
        <w:t>Уламками; спливали скривавлені&lt;br /&gt;</w:t>
        <w:br/>
        <w:t>Тіла, мілини й берег застеляючи.&lt;br /&gt;</w:t>
        <w:br/>
        <w:t>Все те, що з війська персів залишилося,&lt;br /&gt;</w:t>
        <w:br/>
        <w:t>Вдалось до втечі — хто куди метнувсь тоді.&lt;br /&gt;</w:t>
        <w:br/>
        <w:t>Та греки не дрімали: мов тунців яких&lt;br /&gt;</w:t>
        <w:br/>
        <w:t>Вони нас добивали всіх уламками&lt;br /&gt;</w:t>
        <w:br/>
        <w:t>Дощок чи весел. Крик і зойк розпачливий&lt;br /&gt;</w:t>
        <w:br/>
        <w:t>Лунали над солоним моря простором,&lt;br /&gt;</w:t>
        <w:br/>
        <w:t>Аж поки око ночі не сховало нас.&lt;br /&gt;</w:t>
        <w:br/>
        <w:t>А втім, не зрахувати наших бід усіх,&lt;br /&gt;</w:t>
        <w:br/>
        <w:t>Хоча б я цілих десять днів розказував.&lt;br /&gt;</w:t>
        <w:br/>
        <w:t>Одне скажу: за день лиш, за єдиний день&lt;br /&gt;</w:t>
        <w:br/>
        <w:t>Ніколи стільки люду не загинуло.&lt;br /&gt;</w:t>
        <w:br/>
        <w:t>АТОССА&lt;br /&gt;</w:t>
        <w:br/>
        <w:t>Гай-гай! Тож ціле море бід невичерпних&lt;br /&gt;</w:t>
        <w:br/>
        <w:t>На персів навалилось, на всіх варварів!&lt;br /&gt;</w:t>
        <w:br/>
        <w:t>ВІСНИК&lt;br /&gt;</w:t>
        <w:br/>
        <w:t>Не знаєш іще добре й половини бід.&lt;br /&gt;</w:t>
        <w:br/>
        <w:t>Таке страждання їм на долю випало,&lt;br /&gt;</w:t>
        <w:br/>
        <w:t>Що вдвічі переважить те, що вчула ти.&lt;br /&gt;</w:t>
        <w:br/>
        <w:t>АТОССА&lt;br /&gt;</w:t>
        <w:br/>
        <w:t>Яка ще доля може бути гіршою?&lt;br /&gt;</w:t>
        <w:br/>
        <w:t>Яке, скажи, нещастя їх спіткало там,&lt;br /&gt;</w:t>
        <w:br/>
        <w:t>Що те велике горе ще й помножило?&lt;br /&gt;</w:t>
        <w:br/>
        <w:t>ВІСНИК&lt;br /&gt;</w:t>
        <w:br/>
        <w:t>3-між персів найміцніші, найхоробріші&lt;br /&gt;</w:t>
        <w:br/>
        <w:t>І найславніші родом, що служили всім&lt;br /&gt;</w:t>
        <w:br/>
        <w:t>Зразком високим вірності володарю,&lt;br /&gt;</w:t>
        <w:br/>
        <w:t>Всі як один безславно склали голови.&lt;br /&gt;</w:t>
        <w:br/>
        <w:t>АТОССА&lt;br /&gt;</w:t>
        <w:br/>
        <w:t>О горе, горе, друзі! Ой, біда яка!&lt;br /&gt;</w:t>
        <w:br/>
        <w:t>А що ж то за удар був, що зваливсь на них?</w:t>
      </w:r>
    </w:p>
    <w:p>
      <w:r>
        <w:br/>
        <w:t>ВІСНИК&lt;br /&gt;</w:t>
        <w:br/>
        <w:t>Край Саламіну невеликий острів є,&lt;br /&gt;</w:t>
        <w:br/>
        <w:t>Де й човен не причалить; там лиш Пан один,&lt;br /&gt;</w:t>
        <w:br/>
        <w:t>Що любить хороводи, бродить берегом.&lt;br /&gt;</w:t>
        <w:br/>
        <w:t>Туди-то й скерував їх Ксеркс, щоб ворога,&lt;br /&gt;</w:t>
        <w:br/>
        <w:t>Який з розбитих суден допливатиме&lt;br /&gt;</w:t>
        <w:br/>
        <w:t>На острів той, безжально тут же нищили,&lt;br /&gt;</w:t>
        <w:br/>
        <w:t>Своїм же — помагали з моря вибратись.&lt;br /&gt;</w:t>
        <w:br/>
        <w:t>Погано передбачив: щойно еллінам&lt;br /&gt;</w:t>
        <w:br/>
        <w:t>Перемогти на морі зводив бог якийсь,-&lt;br /&gt;</w:t>
        <w:br/>
        <w:t>У цей же день, блискучі вдівши панцирі,&lt;br /&gt;</w:t>
        <w:br/>
        <w:t>Вони зійшли із суден і кільцем тісним&lt;br /&gt;</w:t>
        <w:br/>
        <w:t>Той острівець замкнули. Й персам нікуди&lt;br /&gt;</w:t>
        <w:br/>
        <w:t>Було діватись. Мали намір ворога&lt;br /&gt;</w:t>
        <w:br/>
        <w:t>Закидати камінням; тут і стріл рої&lt;br /&gt;</w:t>
        <w:br/>
        <w:t>Бійців косили, з тятиви злітаючи.&lt;br /&gt;</w:t>
        <w:br/>
        <w:t>Та все ж одним поривом увірвалися&lt;br /&gt;</w:t>
        <w:br/>
        <w:t>На острів греки — і мечами вдарили,&lt;br /&gt;</w:t>
        <w:br/>
        <w:t>Й нещасних порубали — всіх до одного.&lt;br /&gt;</w:t>
        <w:br/>
        <w:t>І Ксеркс аж зойкнув, безмір горя бачачи:&lt;br /&gt;</w:t>
        <w:br/>
        <w:t>На побережжі, на горбі високому&lt;br /&gt;</w:t>
        <w:br/>
        <w:t>Засівши, всі загони озирав відтіль.&lt;br /&gt;</w:t>
        <w:br/>
        <w:t>Тож, розірвавши одяг, різко зойкнувши,&lt;br /&gt;</w:t>
        <w:br/>
        <w:t>Оддав наказ він війську сухопутньому&lt;br /&gt;</w:t>
        <w:br/>
        <w:t>Безладно відступати. Ось і ще одна&lt;br /&gt;</w:t>
        <w:br/>
        <w:t>Біда, що стане твоїх сліз поживою.&lt;br /&gt;</w:t>
        <w:br/>
        <w:t>АТОССА&lt;br /&gt;</w:t>
        <w:br/>
        <w:t>Зрадлива доле! Як же обдурила ти&lt;br /&gt;</w:t>
        <w:br/>
        <w:t>Надії персів! Гірко ж поплативсь мій син,&lt;br /&gt;</w:t>
        <w:br/>
        <w:t>Афінам славним помсти домагаючись!..&lt;br /&gt;</w:t>
        <w:br/>
        <w:t>Чи Марафон ще мало знищив варварів?&lt;br /&gt;</w:t>
        <w:br/>
        <w:t>Задумав син мій помсту, але сіттю він&lt;br /&gt;</w:t>
        <w:br/>
        <w:t>Лише незмірне горе всім нам виловив.&lt;br /&gt;</w:t>
        <w:br/>
        <w:t>А судна, що вціліли, де зоставив ти?&lt;br /&gt;</w:t>
        <w:br/>
        <w:t>Хоч те сказати можеш, не вагаючись?&lt;br /&gt;</w:t>
        <w:br/>
        <w:t>ВІСНИК&lt;br /&gt;</w:t>
        <w:br/>
        <w:t>Вожді вцілілих суден до безладної&lt;br /&gt;</w:t>
        <w:br/>
        <w:t>Вдалися втечі, вітру дочекавшися.&lt;br /&gt;</w:t>
        <w:br/>
        <w:t>А решта війська в краї беотійському&lt;br /&gt;</w:t>
        <w:br/>
        <w:t>Лягла: одні — від спраги між осяйливих&lt;br /&gt;</w:t>
        <w:br/>
        <w:t>Струмків живильних; інші — на шляхах курних.&lt;br /&gt;</w:t>
        <w:br/>
        <w:t>А нам от у Фокіду забрести вдалось,&lt;br /&gt;</w:t>
        <w:br/>
        <w:t>Тоді — в Доріду; згодом — до Мелійської&lt;br /&gt;</w:t>
        <w:br/>
        <w:t>Затоки, де Сперхей поля орошує.&lt;br /&gt;</w:t>
        <w:br/>
        <w:t>Голодні, без поживи, подались відтіль&lt;br /&gt;</w:t>
        <w:br/>
        <w:t>В ахейські землі та в міста Фессалії&lt;br /&gt;</w:t>
        <w:br/>
        <w:t>Пристанища прохати. Спрага й голод там —&lt;br /&gt;</w:t>
        <w:br/>
        <w:t>Два лиха наші — багатьох домучили.&lt;br /&gt;</w:t>
        <w:br/>
        <w:t>На землі магпесійські, в македонян край&lt;br /&gt;</w:t>
        <w:br/>
        <w:t>Примандрували; перейшовши Аксій вбрід,&lt;br /&gt;</w:t>
        <w:br/>
        <w:t>Зелені плави Бальби, до гори Пангей&lt;br /&gt;</w:t>
        <w:br/>
        <w:t>Прийшли ми, в Едоніду. Бог послав тоді,&lt;br /&gt;</w:t>
        <w:br/>
        <w:t>В ту ніч, мороз не в пору, і божественний&lt;br /&gt;</w:t>
        <w:br/>
        <w:t>Стрімон узявся льодом. От і став усяк,&lt;br /&gt;</w:t>
        <w:br/>
        <w:t>Серед безбожних навіть, поклонятися&lt;br /&gt;</w:t>
        <w:br/>
        <w:t>Землі та небу, і благання слати їм.&lt;br /&gt;</w:t>
        <w:br/>
        <w:t>Лишень тоді, як військо помолилося,&lt;br /&gt;</w:t>
        <w:br/>
        <w:t>Через ріку замерзлу перехід почавсь.&lt;br /&gt;</w:t>
        <w:br/>
        <w:t>Хто перейшов раніше, ніж осипав бог&lt;br /&gt;</w:t>
        <w:br/>
        <w:t>Промінням землю, той був урятований,&lt;br /&gt;</w:t>
        <w:br/>
        <w:t>Бо сонця круг блискучий своїм подихом&lt;br /&gt;</w:t>
        <w:br/>
        <w:t>Жагучим лід на річці розтопив умить.&lt;br /&gt;</w:t>
        <w:br/>
        <w:t>Один за одним перси в воду падали —&lt;br /&gt;</w:t>
        <w:br/>
        <w:t>Хто швидше задихнувся — був щасливіший.&lt;br /&gt;</w:t>
        <w:br/>
        <w:t>А решта — ті, що жити "їм судилося,&lt;br /&gt;</w:t>
        <w:br/>
        <w:t>Пробившися насилу через. Фракію,&lt;br /&gt;</w:t>
        <w:br/>
        <w:t>Вертаються, нарешті, до осель своїх —&lt;br /&gt;</w:t>
        <w:br/>
        <w:t>Нещасних горстка. Тож оплакуй, Персіє,&lt;br /&gt;</w:t>
        <w:br/>
        <w:t>Твою надію, найдорожчу юнь твою!..&lt;br /&gt;</w:t>
        <w:br/>
        <w:t>Така ось правда. Та й не всі ще виклав я&lt;br /&gt;</w:t>
        <w:br/>
        <w:t>Нещастя, що на персів нині бог звалив.&lt;br /&gt;</w:t>
        <w:br/>
        <w:t>ПРОВІД НИК ХОРУ&lt;br /&gt;</w:t>
        <w:br/>
        <w:t>О божество жорстоке! Під стопу твою&lt;br /&gt;</w:t>
        <w:br/>
        <w:t>Важку потрапив люд наш — діти Персії!&lt;br /&gt;</w:t>
        <w:br/>
        <w:t>АТОССА&lt;br /&gt;</w:t>
        <w:br/>
        <w:t>О горе, горе! Військо все загинуло!..&lt;br /&gt;</w:t>
        <w:br/>
        <w:t>О сновидіння, що в цю ніч я бачила!&lt;br /&gt;</w:t>
        <w:br/>
        <w:t>Як чітко лиха в ньому віддзеркалились&lt;br /&gt;</w:t>
        <w:br/>
        <w:t>І як невірно ви його тлумачили!&lt;br /&gt;</w:t>
        <w:br/>
        <w:t>Та хай вже... Я не буду вам перечити —&lt;br /&gt;</w:t>
        <w:br/>
        <w:t>Належну шану спершу я богам складу,&lt;br /&gt;</w:t>
        <w:br/>
        <w:t>Тоді, по тій молитві, з дому вийшовши,&lt;br /&gt;</w:t>
        <w:br/>
        <w:t>Землі й померлим подарунки винесу.&lt;br /&gt;</w:t>
        <w:br/>
        <w:t>Що проминуло, знаю,— не вернуть того,&lt;br /&gt;</w:t>
        <w:br/>
        <w:t>Та хоч майбутнє, може, посміхнеться нам.&lt;br /&gt;</w:t>
        <w:br/>
        <w:t>А ви за тих обставин посприять мені&lt;br /&gt;</w:t>
        <w:br/>
        <w:t>Повинні й нині добрими порадами.&lt;br /&gt;</w:t>
        <w:br/>
        <w:t>Якщо б мій син раніше появився тут,&lt;br /&gt;</w:t>
        <w:br/>
        <w:t>Ніж я,— розрадьте, запровадьте в дім його,&lt;br /&gt;</w:t>
        <w:br/>
        <w:t>Щоб горя не примножив горем ще одним.&lt;br /&gt;</w:t>
        <w:br/>
        <w:t>Атосса і прислужниці покидають сцену.&lt;br /&gt;</w:t>
        <w:br/>
        <w:t>СТАСИМ ПЕРШИЙ&lt;br /&gt;</w:t>
        <w:br/>
        <w:t>ХОР&lt;br /&gt;</w:t>
        <w:br/>
        <w:t>О Зевсе-владарю, ти нині згубив&lt;br /&gt;</w:t>
        <w:br/>
        <w:t>Війська незчисленні, горді війська&lt;br /&gt;</w:t>
        <w:br/>
        <w:t>Великої Персії — горем окрив,&lt;br /&gt;</w:t>
        <w:br/>
        <w:t>Наче темною млою,&lt;br /&gt;</w:t>
        <w:br/>
        <w:t>Екбатани і Сузи столичні.&lt;br /&gt;</w:t>
        <w:br/>
        <w:t>Матері всі та сестри на грудях своїх,&lt;br /&gt;</w:t>
        <w:br/>
        <w:t>Ніжнорукі, рвуть одяг; гіркими слізьми&lt;br /&gt;</w:t>
        <w:br/>
        <w:t>Орошаючи лоно,&lt;br /&gt;</w:t>
        <w:br/>
        <w:t>В журбі невідрадній німіють.&lt;br /&gt;</w:t>
        <w:br/>
        <w:t>І жони, ще юні, та вже без мужів,&lt;br /&gt;</w:t>
        <w:br/>
        <w:t>Голосять за тими, з ким ложе м'яке&lt;br /&gt;</w:t>
        <w:br/>
        <w:t>Нещодавно ділили, втішаючись там,&lt;br /&gt;</w:t>
        <w:br/>
        <w:t>На розпушених килимах, юністю літ,&lt;br /&gt;</w:t>
        <w:br/>
        <w:t>Ненаситне виплакують горе тепер.&lt;br /&gt;</w:t>
        <w:br/>
        <w:t>І я по загиблих дні й ночі тужу,&lt;br /&gt;</w:t>
        <w:br/>
        <w:t>Й немає кінця тій печалі.&lt;br /&gt;</w:t>
        <w:br/>
        <w:t>Строфа І&lt;br /&gt;</w:t>
        <w:br/>
        <w:t>Весь край, вся Азія, в сльозах&lt;br /&gt;</w:t>
        <w:br/>
        <w:t>Ридає-стогне — пустеля скрізь:&lt;br /&gt;</w:t>
        <w:br/>
        <w:t>Бо Ксеркс повів її синів,&lt;br /&gt;</w:t>
        <w:br/>
        <w:t>Бо Ксеркс їм віку вкоротив,&lt;br /&gt;</w:t>
        <w:br/>
        <w:t>Бо Ксеркс шалений до загибелі&lt;br /&gt;</w:t>
        <w:br/>
        <w:t>Наші судна скерував.&lt;br /&gt;</w:t>
        <w:br/>
        <w:t>Ну чому ж без бід, було,&lt;br /&gt;</w:t>
        <w:br/>
        <w:t>Правив Дарій, лучник-вождь,&lt;br /&gt;</w:t>
        <w:br/>
        <w:t>Милий людям — Суз владар?&lt;br /&gt;</w:t>
        <w:br/>
        <w:t>Антистрофа І&lt;br /&gt;</w:t>
        <w:br/>
        <w:t>І піші, і морські бійці&lt;br /&gt;</w:t>
        <w:br/>
        <w:t>На темногрудих кораблях,&lt;br /&gt;</w:t>
        <w:br/>
        <w:t>На швидкокрилих кораблях&lt;br /&gt;</w:t>
        <w:br/>
        <w:t>Пливли на смерть — на кораблях,&lt;br /&gt;</w:t>
        <w:br/>
        <w:t>На неминуче, згубне зіткнення —&lt;br /&gt;</w:t>
        <w:br/>
        <w:t>Іонійцям під мечі.&lt;br /&gt;</w:t>
        <w:br/>
        <w:t>Та навряд, як чули ми,&lt;br /&gt;</w:t>
        <w:br/>
        <w:t>Сам владар урятувавсь&lt;br /&gt;</w:t>
        <w:br/>
        <w:t>На фракійських рівнинах,&lt;br /&gt;</w:t>
        <w:br/>
        <w:t>На тривожних дорогах.&lt;br /&gt;</w:t>
        <w:br/>
        <w:t>Строфа II&lt;br /&gt;</w:t>
        <w:br/>
        <w:t>Інші — так доля веліла їм,&lt;br /&gt;</w:t>
        <w:br/>
        <w:t>Доля лиха,— полягли — гай-гай! —&lt;br /&gt;</w:t>
        <w:br/>
        <w:t>На побережжі Кіхреєвім!..&lt;br /&gt;</w:t>
        <w:br/>
        <w:t>Плач, і ридай, і слізьми вмивайсь!&lt;br /&gt;</w:t>
        <w:br/>
        <w:t>Ген аж до неба високого&lt;br /&gt;</w:t>
        <w:br/>
        <w:t>Туга лунка хай летить — гай-гай! —&lt;br /&gt;</w:t>
        <w:br/>
        <w:t>В горі незмірнім, що душу рве,&lt;br /&gt;</w:t>
        <w:br/>
        <w:t>Скрикуй раз по раз!&lt;br /&gt;</w:t>
        <w:br/>
        <w:t>Антистрофа II&lt;br /&gt;</w:t>
        <w:br/>
        <w:t>Хвиля шмагає бійців тіла,&lt;br /&gt;</w:t>
        <w:br/>
        <w:t>Ранить об камінь. Шматує їх&lt;br /&gt;</w:t>
        <w:br/>
        <w:t>Плем'я безмовне глибин морських!&lt;br /&gt;</w:t>
        <w:br/>
        <w:t>Дім же — в тужбі: без опори він,&lt;br /&gt;</w:t>
        <w:br/>
        <w:t>Никнуть похилі, старі батьки,&lt;br /&gt;</w:t>
        <w:br/>
        <w:t>Сина позбувшись. Гай-гай! Гай-гай!&lt;br /&gt;</w:t>
        <w:br/>
        <w:t>Плачуть-зітхають: дійшла до них&lt;br /&gt;</w:t>
        <w:br/>
        <w:t>Болісна вістка.&lt;br /&gt;</w:t>
        <w:br/>
        <w:t>Строфа III&lt;br /&gt;</w:t>
        <w:br/>
        <w:t>Вже на землі, на Азійській,&lt;br /&gt;</w:t>
        <w:br/>
        <w:t>Не пошанують законів&lt;br /&gt;</w:t>
        <w:br/>
        <w:t>Перських. Підлеглі данини&lt;br /&gt;</w:t>
        <w:br/>
        <w:t>Не понесуть владареві.&lt;br /&gt;</w:t>
        <w:br/>
        <w:t>Ні на коліна не стане&lt;br /&gt;</w:t>
        <w:br/>
        <w:t>Підданий — впала, підтята,&lt;br /&gt;</w:t>
        <w:br/>
        <w:t>Міць володарська нині.&lt;br /&gt;</w:t>
        <w:br/>
        <w:t>Антистрофа III&lt;br /&gt;</w:t>
        <w:br/>
        <w:t>Смертних язик у розмові&lt;br /&gt;</w:t>
        <w:br/>
        <w:t>Більше не знатиме стриму:&lt;br /&gt;</w:t>
        <w:br/>
        <w:t>Звичне ярмо з кого спало-&lt;br /&gt;</w:t>
        <w:br/>
        <w:t>Той говоритиме вільно.&lt;br /&gt;</w:t>
        <w:br/>
        <w:t>Острів Еанта, напившись&lt;br /&gt;</w:t>
        <w:br/>
        <w:t>Крові, поглинув у себе&lt;br /&gt;</w:t>
        <w:br/>
        <w:t>Й персів колишню могутність.&lt;br /&gt;</w:t>
        <w:br/>
        <w:t>ЕПІСОДІЙ ДРУГИЙ&lt;br /&gt;</w:t>
        <w:br/>
        <w:t>З палацу в супроводі прислужниць, що несуть&lt;br /&gt;</w:t>
        <w:br/>
        <w:t>жертовні дари, виходить А т о с с а.&lt;br /&gt;</w:t>
        <w:br/>
        <w:t>А Т О С С А&lt;br /&gt;</w:t>
        <w:br/>
        <w:t>Хто звідав горя, друзі, добре знає той,&lt;br /&gt;</w:t>
        <w:br/>
        <w:t>Що, тільки-но нещастя напливуть на нас,-&lt;br /&gt;</w:t>
        <w:br/>
        <w:t>Уже ми боїмося й тіні власної,&lt;br /&gt;</w:t>
        <w:br/>
        <w:t>А добре нам ведеться — схильні вірити,&lt;br /&gt;</w:t>
        <w:br/>
        <w:t>Що подуви попутні вік не зрадять нам.&lt;br /&gt;</w:t>
        <w:br/>
        <w:t>Мене, скажімо, нині геть усе страшить.&lt;br /&gt;</w:t>
        <w:br/>
        <w:t>Ворожість неба скрізь мені ввижається,&lt;br /&gt;</w:t>
        <w:br/>
        <w:t>Не спів звитяжний чую— крик розпачливий.&lt;br /&gt;</w:t>
        <w:br/>
        <w:t>Ось так душа стряслася, нажахалася!..&lt;br /&gt;</w:t>
        <w:br/>
        <w:t>Отож не в колісниці, та й без почту я&lt;br /&gt;</w:t>
        <w:br/>
        <w:t>Сюди звернула, із палацу вийшовши,&lt;br /&gt;</w:t>
        <w:br/>
        <w:t>Щоб поминальним даром уласкавити&lt;br /&gt;</w:t>
        <w:br/>
        <w:t>Того, з ким сина я зачала нашого.&lt;br /&gt;</w:t>
        <w:br/>
        <w:t>Від ніжної корови білий плин несу,&lt;br /&gt;</w:t>
        <w:br/>
        <w:t>Од пильних бджіл — солодкий золотавий дар,&lt;br /&gt;</w:t>
        <w:br/>
        <w:t>І воду із джерельця найчистішого,&lt;br /&gt;</w:t>
        <w:br/>
        <w:t>Й той сік — дитя лози дикоростучої,&lt;br /&gt;</w:t>
        <w:br/>
        <w:t>Напій щонайсвітліший, нерозведений,&lt;br /&gt;</w:t>
        <w:br/>
        <w:t>А з ним — іще жовтаві запашні плоди&lt;br /&gt;</w:t>
        <w:br/>
        <w:t>Оливки, що весь рік буяє в зелені,&lt;br /&gt;</w:t>
        <w:br/>
        <w:t>Й квітки, землі окраса всеплодющої.&lt;br /&gt;</w:t>
        <w:br/>
        <w:t>Цю жертву для померлих супроводжуйте,&lt;br /&gt;</w:t>
        <w:br/>
        <w:t>О друзі, співом і просіть, хай з'явиться&lt;br /&gt;</w:t>
        <w:br/>
        <w:t>Тінь Дарія велична. Я ж покваплюся&lt;br /&gt;</w:t>
        <w:br/>
        <w:t>Богів підземних пригостити жертвою.&lt;br /&gt;</w:t>
        <w:br/>
        <w:t>ХОР&lt;br /&gt;</w:t>
        <w:br/>
        <w:t>О владарко всіх персів, їх шано й хвало!&lt;br /&gt;</w:t>
        <w:br/>
        <w:t>Ти в підземні палати дари свої шли,&lt;br /&gt;</w:t>
        <w:br/>
        <w:t>Ну, а ми тут, співаючи, будем благать&lt;br /&gt;</w:t>
        <w:br/>
        <w:t>Повода-тарів душ&lt;br /&gt;</w:t>
        <w:br/>
        <w:t>Під землею нам ласку явити.&lt;br /&gt;</w:t>
        <w:br/>
        <w:t>О боги підземелля, пречисті боги —&lt;br /&gt;</w:t>
        <w:br/>
        <w:t>Геє, Гермесе, що тіні ведеш!&lt;br /&gt;</w:t>
        <w:br/>
        <w:t>Відпустіть одну душу до світла з пітьми,&lt;br /&gt;</w:t>
        <w:br/>
        <w:t>Бо одна лиш вона з-поміж безлічі душ&lt;br /&gt;</w:t>
        <w:br/>
        <w:t>Нашим бідам зарадити може.</w:t>
      </w:r>
    </w:p>
    <w:p>
      <w:r>
        <w:br/>
        <w:t>Строфа І&lt;br /&gt;</w:t>
        <w:br/>
        <w:t>Вчув ти чи ні, владарю наш,&lt;br /&gt;</w:t>
        <w:br/>
        <w:t>Рівний богам, тужний той спів&lt;br /&gt;</w:t>
        <w:br/>
        <w:t>На варварській мові?&lt;br /&gt;</w:t>
        <w:br/>
        <w:t>Тобі — жалісний серця клич,&lt;br /&gt;</w:t>
        <w:br/>
        <w:t>Тобі — тугу й журбу свою&lt;br /&gt;</w:t>
        <w:br/>
        <w:t>І біль невимовний шлю, владарю.&lt;br /&gt;</w:t>
        <w:br/>
        <w:t>Чуєш там, під землею?&lt;br /&gt;</w:t>
        <w:br/>
        <w:t>Антистрофа І&lt;br /&gt;</w:t>
        <w:br/>
        <w:t>Геє і ви — всі божества&lt;br /&gt;</w:t>
        <w:br/>
        <w:t>Темних глибин, тіней вожді!&lt;br /&gt;</w:t>
        <w:br/>
        <w:t>До світла пустіте&lt;br /&gt;</w:t>
        <w:br/>
        <w:t>Того, хто був за бога нам,&lt;br /&gt;</w:t>
        <w:br/>
        <w:t>Того, хто в Сузах народжений!&lt;br /&gt;</w:t>
        <w:br/>
        <w:t>Такого, як він, іще ніколи&lt;br /&gt;</w:t>
        <w:br/>
        <w:t>Перси не хоронили.&lt;br /&gt;</w:t>
        <w:br/>
        <w:t>Строфа II&lt;br /&gt;</w:t>
        <w:br/>
        <w:t>Милий владар, мила й земля,&lt;br /&gt;</w:t>
        <w:br/>
        <w:t>В ній-бо лежить серце його!&lt;br /&gt;</w:t>
        <w:br/>
        <w:t>Аїдонею, до світла з пітьми&lt;br /&gt;</w:t>
        <w:br/>
        <w:t>Виведи, Аїдонею,&lt;br /&gt;</w:t>
        <w:br/>
        <w:t>Незрівнянного Дарія душу!&lt;br /&gt;</w:t>
        <w:br/>
        <w:t>Антистрофа II&lt;br /&gt;</w:t>
        <w:br/>
        <w:t>Він на загин люду не слав —&lt;br /&gt;</w:t>
        <w:br/>
        <w:t>На нищівну, згубну війну!&lt;br /&gt;</w:t>
        <w:br/>
        <w:t>Богонатхненним назвали його&lt;br /&gt;</w:t>
        <w:br/>
        <w:t>Перси, і богонатхненним —&lt;br /&gt;</w:t>
        <w:br/>
        <w:t>Був, бо правив уміло військом.&lt;br /&gt;</w:t>
        <w:br/>
        <w:t>Строфа III&lt;br /&gt;</w:t>
        <w:br/>
        <w:t>Владарю древній, владарю, прийди, з'явись&lt;br /&gt;</w:t>
        <w:br/>
        <w:t>Тінню на тім горбі високім,&lt;br /&gt;</w:t>
        <w:br/>
        <w:t>В евмарідах шафранних постань на ньому,&lt;br /&gt;</w:t>
        <w:br/>
        <w:t>Мерехтінням тіари&lt;br /&gt;</w:t>
        <w:br/>
        <w:t>Засліпи нам вічі,&lt;br /&gt;</w:t>
        <w:br/>
        <w:t>Виглянь же, Дарію, батьку добродійний!&lt;br /&gt;</w:t>
        <w:br/>
        <w:t>Антистрофа III&lt;br /&gt;</w:t>
        <w:br/>
        <w:t>Жахливе почуєш — разючу, страшну новину.&lt;br /&gt;</w:t>
        <w:br/>
        <w:t>Де ти, владико мого владики?&lt;br /&gt;</w:t>
        <w:br/>
        <w:t>Навалилась на Персію мла стігійська:&lt;br /&gt;</w:t>
        <w:br/>
        <w:t>Мов морозом побито&lt;br /&gt;</w:t>
        <w:br/>
        <w:t>Її цвіт, її гордість.&lt;br /&gt;</w:t>
        <w:br/>
        <w:t>Виглянь же, Дарію, батьку добродійний!&lt;br /&gt;</w:t>
        <w:br/>
        <w:t>ЕПОД&lt;br /&gt;</w:t>
        <w:br/>
        <w:t>Гай-гай! Гай-гай!&lt;br /&gt;</w:t>
        <w:br/>
        <w:t>Оплаканий гірко всіма ти вмер.&lt;br /&gt;</w:t>
        <w:br/>
        <w:t>А як досі б ще правив — не стали б ми&lt;br /&gt;</w:t>
        <w:br/>
        <w:t>Під подвійною гнутись бідою.&lt;br /&gt;</w:t>
        <w:br/>
        <w:t>Не пливтимуть по морю — гай-гай! —&lt;br /&gt;</w:t>
        <w:br/>
        <w:t>Наші судна, що в три ряди весел!&lt;br /&gt;</w:t>
        <w:br/>
        <w:t>Появляється Тінь Д а р і я.&lt;br /&gt;</w:t>
        <w:br/>
        <w:t>ТІНЬ Д А Р І Я&lt;br /&gt;</w:t>
        <w:br/>
        <w:t>О вірні з найвірніших, друзі юності,&lt;br /&gt;</w:t>
        <w:br/>
        <w:t>Сивоголові перси! Через що це так&lt;br /&gt;</w:t>
        <w:br/>
        <w:t>Мій край в риданнях б'ється, аж земля тремтить?&lt;br /&gt;</w:t>
        <w:br/>
        <w:t>Жону біля могили бачу з острахом —&lt;br /&gt;</w:t>
        <w:br/>
        <w:t>І щирий дар ласкаво з її рук беру.&lt;br /&gt;</w:t>
        <w:br/>
        <w:t>А ви, вколо могили ставши, плачете&lt;br /&gt;</w:t>
        <w:br/>
        <w:t>Й мене пронизливими заклинаннями&lt;br /&gt;</w:t>
        <w:br/>
        <w:t>Все кличете. Однак до світла денного&lt;br /&gt;</w:t>
        <w:br/>
        <w:t>Нелегко вийти: божества глибин сумних&lt;br /&gt;</w:t>
        <w:br/>
        <w:t>Воліють забирати, а не звільнювать.&lt;br /&gt;</w:t>
        <w:br/>
        <w:t>Та я і в них у шані, от і зміг сюди&lt;br /&gt;</w:t>
        <w:br/>
        <w:t>Прийти. А щоб упору й повернутись міг —&lt;br /&gt;</w:t>
        <w:br/>
        <w:t>Кажи, яке ж то горе персів стрінуло?&lt;br /&gt;</w:t>
        <w:br/>
        <w:t>ХОР&lt;br /&gt;</w:t>
        <w:br/>
        <w:t>Строфа&lt;br /&gt;</w:t>
        <w:br/>
        <w:t>Глянуть на тебе не смію,&lt;br /&gt;</w:t>
        <w:br/>
        <w:t>Мовить до тебе не смію,&lt;br /&gt;</w:t>
        <w:br/>
        <w:t>Колишній бере мене трепет.&lt;br /&gt;</w:t>
        <w:br/>
        <w:t>ТІНЬ ДАРІЯ&lt;br /&gt;</w:t>
        <w:br/>
        <w:t>Раз уже з пітьми я вийшов на благальний голос твій —&lt;br /&gt;</w:t>
        <w:br/>
        <w:t>Не вдавайсь до слів окільних, навпростець усе кажи,&lt;br /&gt;</w:t>
        <w:br/>
        <w:t>Не тремти передо мною, як давно колись тремтів.&lt;br /&gt;</w:t>
        <w:br/>
        <w:t>ХОР&lt;br /&gt;</w:t>
        <w:br/>
        <w:t>Антистрофа&lt;br /&gt;</w:t>
        <w:br/>
        <w:t>Як твоїй волі скоритись?&lt;br /&gt;</w:t>
        <w:br/>
        <w:t>І як таке в вічі сказати?&lt;br /&gt;</w:t>
        <w:br/>
        <w:t>Як вимовить — що невимовне?&lt;br /&gt;</w:t>
        <w:br/>
        <w:t>ТІНЬ ДАРІЯ&lt;br /&gt;</w:t>
        <w:br/>
        <w:t>Що ж, коли несмілість давня все ще в'яже вам язик,&lt;br /&gt;</w:t>
        <w:br/>
        <w:t>Мусиш ти, жоно достойна, мого ложа подруго,&lt;br /&gt;</w:t>
        <w:br/>
        <w:t>Зойки стримати й ридання і виразних пару слів&lt;br /&gt;</w:t>
        <w:br/>
        <w:t>Мовить. Доля умирущих — зазнавати горя скрізь:&lt;br /&gt;</w:t>
        <w:br/>
        <w:t>На морях, на суходолі — скільки то чигає бід&lt;br /&gt;</w:t>
        <w:br/>
        <w:t>На людину, ще ж як довгий їй життя судився шлях!&lt;br /&gt;</w:t>
        <w:br/>
        <w:t>АТОССА&lt;br /&gt;</w:t>
        <w:br/>
        <w:t>О владарю, з ласки долі найщасливіший з людей!&lt;br /&gt;</w:t>
        <w:br/>
        <w:t>За життя, як бачив сонце, в персів заздрість ти будив,&lt;br /&gt;</w:t>
        <w:br/>
        <w:t>Богорівний, твоя доля — гідна подиву була.&lt;br /&gt;</w:t>
        <w:br/>
        <w:t>Нині й смерті твоїй заздрю: не дожив ти до біди.&lt;br /&gt;</w:t>
        <w:br/>
        <w:t>В двох словах про наше горе скажу, Дарію, тобі:&lt;br /&gt;</w:t>
        <w:br/>
        <w:t>Вже немає сили в персів, як і влади. От і все.&lt;br /&gt;</w:t>
        <w:br/>
        <w:t>ТІ НЬ ДАРГЯ&lt;br /&gt;</w:t>
        <w:br/>
        <w:t>Що ж то сталось? Може, голод? Може, брат на брата став?&lt;br /&gt;</w:t>
        <w:br/>
        <w:t>АТОССА&lt;br /&gt;</w:t>
        <w:br/>
        <w:t>Ні, не те. Все військо наше полягло біля Афін.&lt;br /&gt;</w:t>
        <w:br/>
        <w:t>ТІНЬ ДАРІЯ&lt;br /&gt;</w:t>
        <w:br/>
        <w:t>Хто ж то персів на Афіни, хто з моїх синів повів?&lt;br /&gt;</w:t>
        <w:br/>
        <w:t>АТОССА .&lt;br /&gt;</w:t>
        <w:br/>
        <w:t>Войовничий Ксеркс, твій пагін, весь наш край осиротив.&lt;br /&gt;</w:t>
        <w:br/>
        <w:t>ТІНЬ ДАР ІЯ&lt;br /&gt;</w:t>
        <w:br/>
        <w:t>Суходолом він чи морем, божевільний, військо вів?&lt;br /&gt;</w:t>
        <w:br/>
        <w:t>АТОССА&lt;br /&gt;</w:t>
        <w:br/>
        <w:t>Мореплавні й піші сили водночас очолив він.&lt;br /&gt;</w:t>
        <w:br/>
        <w:t>ТІНЬ ДАРІЯ&lt;br /&gt;</w:t>
        <w:br/>
        <w:t>Як же стільки того війська через море перейшло?&lt;br /&gt;</w:t>
        <w:br/>
        <w:t>АТОССА&lt;br /&gt;</w:t>
        <w:br/>
        <w:t>На свавільні води Гелли, мов ярмо, він міст наклав.&lt;br /&gt;</w:t>
        <w:br/>
        <w:t>ТІНЬ ДАР1Я&lt;br /&gt;</w:t>
        <w:br/>
        <w:t>Що таке? Боспор великий перекрити зваживсь він?&lt;br /&gt;</w:t>
        <w:br/>
        <w:t>АТОССА&lt;br /&gt;</w:t>
        <w:br/>
        <w:t>От і зваживсь. Підштовхнуло божество якесь лихе.&lt;br /&gt;</w:t>
        <w:br/>
        <w:t>ТІНЬ ДАРІЯ&lt;br /&gt;</w:t>
        <w:br/>
        <w:t>Тільки справді грізний демон шал такий наслати міг.&lt;br /&gt;</w:t>
        <w:br/>
        <w:t>АТОССА&lt;br /&gt;</w:t>
        <w:br/>
        <w:t>Видно з наслідків печальних, на яке він здатний зло.&lt;br /&gt;</w:t>
        <w:br/>
        <w:t>ТІНЬ ДАРІЯ&lt;br /&gt;</w:t>
        <w:br/>
        <w:t>Що ж то трапилось із військом, що в такій скорботі ви?&lt;br /&gt;</w:t>
        <w:br/>
        <w:t>АТОССА&lt;br /&gt;</w:t>
        <w:br/>
        <w:t>Військ морських поразка повна — й сухопутні прирекла.&lt;br /&gt;</w:t>
        <w:br/>
        <w:t>ТІНЬ ДАРІЯ&lt;br /&gt;</w:t>
        <w:br/>
        <w:t>Та невже ж то спис ворожий геть усіх бійців поклав?&lt;br /&gt;</w:t>
        <w:br/>
        <w:t>АТОССА&lt;br /&gt;</w:t>
        <w:br/>
        <w:t>Через те й ридають Сузи: мужа там не стрінеш ти.&lt;br /&gt;</w:t>
        <w:br/>
        <w:t>ТІНЬ ДАРІЯ&lt;br /&gt;</w:t>
        <w:br/>
        <w:t>О війська, опоро славна! О загони найманців!..&lt;br /&gt;</w:t>
        <w:br/>
        <w:t>АТОССА&lt;br /&gt;</w:t>
        <w:br/>
        <w:t>І бактрійці — юнь квітуча — полягли всі як один.&lt;br /&gt;</w:t>
        <w:br/>
        <w:t>ТІНЬ ДАРІЯ&lt;br /&gt;</w:t>
        <w:br/>
        <w:t>Що за шал!.. Занапастити військ союзних пишний цвіт!..&lt;br /&gt;</w:t>
        <w:br/>
        <w:t>АТОССА&lt;br /&gt;</w:t>
        <w:br/>
        <w:t>Ну, а Ксеркс нещасний, кажуть, сам із горсткою бійців...&lt;br /&gt;</w:t>
        <w:br/>
        <w:t>ТІНЬ ДАРІЯ&lt;br /&gt;</w:t>
        <w:br/>
        <w:t>Як і де пропав? Чи, може... ще якийсь рятунок є?..&lt;br /&gt;</w:t>
        <w:br/>
        <w:t>АТОССА&lt;br /&gt;</w:t>
        <w:br/>
        <w:t>Він досяг, на щастя, мосту, що дві землі пов'язав.&lt;br /&gt;</w:t>
        <w:br/>
        <w:t>ТІНЬ ДАРІЯ&lt;br /&gt;</w:t>
        <w:br/>
        <w:t>І ступив на суходіл наш. Отже, правда це чи ні?</w:t>
      </w:r>
    </w:p>
    <w:p>
      <w:r>
        <w:br/>
        <w:t>АТОССА&lt;br /&gt;</w:t>
        <w:br/>
        <w:t>Суща правда. І нема тут суперечливих думок.&lt;br /&gt;</w:t>
        <w:br/>
        <w:t>ТІНЬ ДАРІЯ&lt;br /&gt;</w:t>
        <w:br/>
        <w:t>От як скоро віщування стало дійсністю... Гай-гай!..&lt;br /&gt;</w:t>
        <w:br/>
        <w:t>Ще й на синові моєму Зевс свій вибір зупинив.&lt;br /&gt;</w:t>
        <w:br/>
        <w:t>Я ж гадав: боги ту волю сповнять ще хтозна-коли.&lt;br /&gt;</w:t>
        <w:br/>
        <w:t>Хто ж на себе заповзявся — бог йому ще й пособить.&lt;br /&gt;</w:t>
        <w:br/>
        <w:t>На близьких моїх бурливо нині біди пролились,&lt;br /&gt;</w:t>
        <w:br/>
        <w:t>Ну, а син мій — кров юнацька! — зопалу пішов на те:&lt;br /&gt;</w:t>
        <w:br/>
        <w:t>Геллеспонт, потік священний, Боспор, бога течію,&lt;br /&gt;</w:t>
        <w:br/>
        <w:t>Він у пута взяти зваживсь, поневолить, мов раба,&lt;br /&gt;</w:t>
        <w:br/>
        <w:t>Перепонами з заліза хвилям шлях загородив,&lt;br /&gt;</w:t>
        <w:br/>
        <w:t>Щоб загони незчисленні через них могли пройти.&lt;br /&gt;</w:t>
        <w:br/>
        <w:t>Всіх богів надумав, смертний,— чи не безум? — одурить,&lt;br /&gt;</w:t>
        <w:br/>
        <w:t>І самого Посейдона... Видно, розуму рішивсь.&lt;br /&gt;</w:t>
        <w:br/>
        <w:t>Тож боюсь, що все багатство,— а його таким трудом&lt;br /&gt;</w:t>
        <w:br/>
        <w:t>Я придбав! — якийсь зухвалець може спритно загребти.&lt;br /&gt;</w:t>
        <w:br/>
        <w:t>АТОССА&lt;br /&gt;</w:t>
        <w:br/>
        <w:t>Це з лихими спілкування Ксеркса, врешті, довело&lt;br /&gt;</w:t>
        <w:br/>
        <w:t>До біди. Його завзяття підживляли: он, мовляв,&lt;br /&gt;</w:t>
        <w:br/>
        <w:t>Батько твій синам багатство списом добував, а ти,&lt;br /&gt;</w:t>
        <w:br/>
        <w:t>Не примножуючи статку, дома боязко сидиш.&lt;br /&gt;</w:t>
        <w:br/>
        <w:t>І, наслухавшись докорів, що з лихих спливали вуст,&lt;br /&gt;</w:t>
        <w:br/>
        <w:t>Він війська зібрав могутні й на Елладу їх повів.&lt;br /&gt;</w:t>
        <w:br/>
        <w:t>ТІНЬ ДАРІЯ&lt;br /&gt;</w:t>
        <w:br/>
        <w:t>Ось так і сталось те, що мало статися —&lt;br /&gt;</w:t>
        <w:br/>
        <w:t>Й того нам не забути. Бо ж ніколи ще&lt;br /&gt;</w:t>
        <w:br/>
        <w:t>Так не пустіли Сузи, не ридали так,&lt;br /&gt;</w:t>
        <w:br/>
        <w:t>Відколи Зевс-володар повеління дав,&lt;br /&gt;</w:t>
        <w:br/>
        <w:t>Щоб над азійським краєм, що стада ростить,&lt;br /&gt;</w:t>
        <w:br/>
        <w:t>Один стояв правитель, гордий скіпетром.&lt;br /&gt;</w:t>
        <w:br/>
        <w:t>Вождем загонів наших Мід спочатку був,&lt;br /&gt;</w:t>
        <w:br/>
        <w:t>А далі, після нього, правив син його,&lt;br /&gt;</w:t>
        <w:br/>
        <w:t>Що вмів свій запал підкоряти розуму.&lt;br /&gt;</w:t>
        <w:br/>
        <w:t>Йому на зміну третій, найщасливіший,&lt;br /&gt;</w:t>
        <w:br/>
        <w:t>Взяв берло Кір, що миром поєднав усіх.&lt;br /&gt;</w:t>
        <w:br/>
        <w:t>І Лідію здобув він, і фрігійський край,&lt;br /&gt;</w:t>
        <w:br/>
        <w:t>І покорив, завзятий, всю Іонію.&lt;br /&gt;</w:t>
        <w:br/>
        <w:t>Боги його любили за розсудливість.&lt;br /&gt;</w:t>
        <w:br/>
        <w:t>Потому, вже четвертий, правив Кіра син.&lt;br /&gt;</w:t>
        <w:br/>
        <w:t>А п'ятий, Мардіс, осоромив древній наш&lt;br /&gt;</w:t>
        <w:br/>
        <w:t>Престол і батьківщину. Артафрен, однак,&lt;br /&gt;</w:t>
        <w:br/>
        <w:t>Із друзями в палаці з ним покінчили,&lt;br /&gt;</w:t>
        <w:br/>
        <w:t>До хитрощів удавшись, як і слід було.&lt;br /&gt;</w:t>
        <w:br/>
        <w:t>Та Артафрен був сьомим: шостим — Марафіс.&lt;br /&gt;</w:t>
        <w:br/>
        <w:t>І я, коли й для мене щастя випало,&lt;br /&gt;</w:t>
        <w:br/>
        <w:t>Не раз війська численні на війну водив,&lt;br /&gt;</w:t>
        <w:br/>
        <w:t>Біди ж такої не придбав для Персії.&lt;br /&gt;</w:t>
        <w:br/>
        <w:t>А Ксеркс, мій син, ще юний, тож по-юному&lt;br /&gt;</w:t>
        <w:br/>
        <w:t>Зневажив заповіт мій, позабув його.&lt;br /&gt;</w:t>
        <w:br/>
        <w:t>А втім, кому ж то, як не вам, однолітки,&lt;br /&gt;</w:t>
        <w:br/>
        <w:t>Посвідчити, що жоден з нас, правителів,&lt;br /&gt;</w:t>
        <w:br/>
        <w:t>Не завдавав отчизні стільки прикрощів.&lt;br /&gt;</w:t>
        <w:br/>
        <w:t>ПРОВІДНИК ХОРУ&lt;br /&gt;</w:t>
        <w:br/>
        <w:t>Яка ж із слів тих, велемудрий Дарію,&lt;br /&gt;</w:t>
        <w:br/>
        <w:t>Для нас наука? Як народу перському&lt;br /&gt;</w:t>
        <w:br/>
        <w:t>З тієї скрути вийти? Що робить йому?&lt;br /&gt;</w:t>
        <w:br/>
        <w:t>ТІНЬ ДАРІЯ&lt;br /&gt;</w:t>
        <w:br/>
        <w:t>Не важтесь більше йти в похід на еллінів:&lt;br /&gt;</w:t>
        <w:br/>
        <w:t>Хоч би й зібрали військо наймогутніше-&lt;br /&gt;</w:t>
        <w:br/>
        <w:t>Земля в боях їм буде за союзницю.&lt;br /&gt;</w:t>
        <w:br/>
        <w:t>ПРОВІДНИК ХОРУ&lt;br /&gt;</w:t>
        <w:br/>
        <w:t>Сприятиме земля їм, кажеш? Як це так?&lt;br /&gt;</w:t>
        <w:br/>
        <w:t>ТІНЬ ДАРІЯ&lt;br /&gt;</w:t>
        <w:br/>
        <w:t>Загони незчисленні скосить голодом.&lt;br /&gt;</w:t>
        <w:br/>
        <w:t>П РОВІДНИК ХОРУ&lt;br /&gt;</w:t>
        <w:br/>
        <w:t>Та ми війська добірні, кращі вирядим.&lt;br /&gt;</w:t>
        <w:br/>
        <w:t>ТІНЬ ДАРІЯ&lt;br /&gt;</w:t>
        <w:br/>
        <w:t>Дарма. Бо навіть тим, що нині в Греції&lt;br /&gt;</w:t>
        <w:br/>
        <w:t>Лишилися, додому не вернутися.&lt;br /&gt;</w:t>
        <w:br/>
        <w:t>П РОВІДНИК ХОРУ&lt;br /&gt;</w:t>
        <w:br/>
        <w:t>Що кажеш? То не всі загони варварів&lt;br /&gt;</w:t>
        <w:br/>
        <w:t>З Європи вийдуть, Геллеспонт долаючи?&lt;br /&gt;</w:t>
        <w:br/>
        <w:t>ТІНЬ ДАРІЯ&lt;br /&gt;</w:t>
        <w:br/>
        <w:t>Лиш дехто-з-поміж тисяч. Хід подій велить&lt;br /&gt;</w:t>
        <w:br/>
        <w:t>Повірити в пророцтво: як одне вже щось&lt;br /&gt;</w:t>
        <w:br/>
        <w:t>Підтвердилось, то й інше стане дійсністю.&lt;br /&gt;</w:t>
        <w:br/>
        <w:t>Пустим надіям, отже, Ксеркс довірився,&lt;br /&gt;</w:t>
        <w:br/>
        <w:t>Загони кращі з кращих залишивши там.&lt;br /&gt;</w:t>
        <w:br/>
        <w:t>Вони — в тім краї, де Асоп орошує&lt;br /&gt;</w:t>
        <w:br/>
        <w:t>Рівнини, годувальник нив Беотії,</w:t>
      </w:r>
    </w:p>
    <w:p>
      <w:r>
        <w:br/>
        <w:t>Де їх чекають муки найжорстокіші&lt;br /&gt;</w:t>
        <w:br/>
        <w:t>І за нахабство, й за безбожні помисли&lt;br /&gt;</w:t>
        <w:br/>
        <w:t>Всіх тих, які, в Елладу впавши, зважились&lt;br /&gt;</w:t>
        <w:br/>
        <w:t>Палити храми, красти божі статуї,&lt;br /&gt;</w:t>
        <w:br/>
        <w:t>Там вівтарі розбито, а зображення&lt;br /&gt;</w:t>
        <w:br/>
        <w:t>Безсмертних із підніжжя — в пил повергнуті.&lt;br /&gt;</w:t>
        <w:br/>
        <w:t>За зло, що натворили,— зла не меншого&lt;br /&gt;</w:t>
        <w:br/>
        <w:t>Судилось їм зазнати. Дно їх мук і бід&lt;br /&gt;</w:t>
        <w:br/>
        <w:t>Іще не проглядає, ще їх більшає.&lt;br /&gt;</w:t>
        <w:br/>
        <w:t>Так щедро спис дорійський узливатиме&lt;br /&gt;</w:t>
        <w:br/>
        <w:t>Криваву жертву в битві під Платеями.&lt;br /&gt;</w:t>
        <w:br/>
        <w:t>І ряд могил безмовних аж до третього&lt;br /&gt;</w:t>
        <w:br/>
        <w:t>Коліна людям очі привертатимуть&lt;br /&gt;</w:t>
        <w:br/>
        <w:t>Як осторога смертним од зухвалості:&lt;br /&gt;</w:t>
        <w:br/>
        <w:t>Вона, розрісшись, тут же й запишається&lt;br /&gt;</w:t>
        <w:br/>
        <w:t>Колоссям шалу — горе, хто пожне його!&lt;br /&gt;</w:t>
        <w:br/>
        <w:t>Ту їхню кару ненастанно бачачи,&lt;br /&gt;</w:t>
        <w:br/>
        <w:t>І про Елладу, й про Афіни згадуйте.&lt;br /&gt;</w:t>
        <w:br/>
        <w:t>В своєму щасті на чуже позаздрившись,&lt;br /&gt;</w:t>
        <w:br/>
        <w:t>Утратите, захланні, весь достаток свій.&lt;br /&gt;</w:t>
        <w:br/>
        <w:t>Бо тим, що загордились, не уникнути&lt;br /&gt;</w:t>
        <w:br/>
        <w:t>Покари, що суворий Зевс відмірює.&lt;br /&gt;</w:t>
        <w:br/>
        <w:t>Тож мого сина, Ксеркса нерозважного,&lt;br /&gt;</w:t>
        <w:br/>
        <w:t>Прошу вас, напоумте, хай не сміє він&lt;br /&gt;</w:t>
        <w:br/>
        <w:t>Зухвальством ображати небожителів.&lt;br /&gt;</w:t>
        <w:br/>
        <w:t>Ти ж, мати сивочола, дорога йому,&lt;br /&gt;</w:t>
        <w:br/>
        <w:t>В палац вернувшись, щонайкраще винеси&lt;br /&gt;</w:t>
        <w:br/>
        <w:t>Вбрання для свого сина: у розпуці він&lt;br /&gt;</w:t>
        <w:br/>
        <w:t>Порвав на собі одяг — лахмани одні&lt;br /&gt;</w:t>
        <w:br/>
        <w:t>Тепер висять на ньому різноколірні.&lt;br /&gt;</w:t>
        <w:br/>
        <w:t>Розумним, теплим словом заспокій його:&lt;br /&gt;</w:t>
        <w:br/>
        <w:t>Я знаю, лиш тебе він ладен вислухать,&lt;br /&gt;</w:t>
        <w:br/>
        <w:t>Мені ж у млу підземну відійти пора.&lt;br /&gt;</w:t>
        <w:br/>
        <w:t>Прощайте, сивочолі! Але й в тузі ви&lt;br /&gt;</w:t>
        <w:br/>
        <w:t>Душі вділяйте втіху — дня супутницю,&lt;br /&gt;</w:t>
        <w:br/>
        <w:t>По смерті вже й багатство не потрібне їй.&lt;br /&gt;</w:t>
        <w:br/>
        <w:t>(Тінь Дарія відходить).&lt;br /&gt;</w:t>
        <w:br/>
        <w:t>ПРОВІДНИК ХОРУ&lt;br /&gt;</w:t>
        <w:br/>
        <w:t>Гай-гай! Як важко чути, скільки горя ще&lt;br /&gt;</w:t>
        <w:br/>
        <w:t>На нині й на майбутнє нам відважено!..&lt;br /&gt;</w:t>
        <w:br/>
        <w:t>АТОССА&lt;br /&gt;</w:t>
        <w:br/>
        <w:t>О доле! Скільки горя навалилося&lt;br /&gt;</w:t>
        <w:br/>
        <w:t>На. мене! Та найбільше нині те гнітить,&lt;br /&gt;</w:t>
        <w:br/>
        <w:t>Що син мій — чи не сором? — повертається&lt;br /&gt;</w:t>
        <w:br/>
        <w:t>В лахміттях жалюгідних, мов жебрак який.&lt;br /&gt;</w:t>
        <w:br/>
        <w:t>Піду ж додому й, підшукавши гарний там&lt;br /&gt;</w:t>
        <w:br/>
        <w:t>Убір для нього, вийду сина стрінути:&lt;br /&gt;</w:t>
        <w:br/>
        <w:t>Чи ж то від сина в скруті б одвернулась я?&lt;br /&gt;</w:t>
        <w:br/>
        <w:t>(Відходить).&lt;br /&gt;</w:t>
        <w:br/>
        <w:t>СТАСИМ ДРУГИЙ&lt;br /&gt;</w:t>
        <w:br/>
        <w:t>ХОР&lt;br /&gt;</w:t>
        <w:br/>
        <w:t>Строфа І&lt;br /&gt;</w:t>
        <w:br/>
        <w:t>Що там казати! Жили ми безжурними,&lt;br /&gt;</w:t>
        <w:br/>
        <w:t>Звичай шануючи, в краї квітучому&lt;br /&gt;</w:t>
        <w:br/>
        <w:t>В ті часи, коли&lt;br /&gt;</w:t>
        <w:br/>
        <w:t>Правив улюблений непереможний владар —&lt;br /&gt;</w:t>
        <w:br/>
        <w:t>Богоподібний Дарій незлобливий.&lt;br /&gt;</w:t>
        <w:br/>
        <w:t>Антистрофа І&lt;br /&gt;</w:t>
        <w:br/>
        <w:t>Військом насамперед ми вирізнялися&lt;br /&gt;</w:t>
        <w:br/>
        <w:t>Славним. Закони несхитні були тоді&lt;br /&gt;</w:t>
        <w:br/>
        <w:t>Замість веж для нас.&lt;br /&gt;</w:t>
        <w:br/>
        <w:t>Воїни з битв, не зазнавши ні втрат, ні біди,&lt;br /&gt;</w:t>
        <w:br/>
        <w:t>Всі поспішали в отчий дім, щасливі.&lt;br /&gt;</w:t>
        <w:br/>
        <w:t>Строфа II&lt;br /&gt;</w:t>
        <w:br/>
        <w:t>Скільки міст він здобув, не ступаючи&lt;br /&gt;</w:t>
        <w:br/>
        <w:t>Й кроком за Галіс і навіть&lt;br /&gt;</w:t>
        <w:br/>
        <w:t>Дому не лишав свого.&lt;br /&gt;</w:t>
        <w:br/>
        <w:t>Також ті, з-над затоки Стрімонської,&lt;br /&gt;</w:t>
        <w:br/>
        <w:t>Що при фракійських рівнинах&lt;br /&gt;</w:t>
        <w:br/>
        <w:t>Низку міст заклали,&lt;br /&gt;</w:t>
        <w:br/>
        <w:t>Антистрофа II&lt;br /&gt;</w:t>
        <w:br/>
        <w:t>Й ті, що ген за стрімонськими водами&lt;br /&gt;</w:t>
        <w:br/>
        <w:t>Муром свій край оточили,&lt;br /&gt;</w:t>
        <w:br/>
        <w:t>Дарію корилися.&lt;br /&gt;</w:t>
        <w:br/>
        <w:t>Й ті міста, що вздовж Гелли розлогої,&lt;br /&gt;</w:t>
        <w:br/>
        <w:t>І Пропонтіда глибинна,&lt;br /&gt;</w:t>
        <w:br/>
        <w:t>Далі — й гирло Понту,</w:t>
      </w:r>
    </w:p>
    <w:p>
      <w:r>
        <w:br/>
        <w:t>Строфа III&lt;br /&gt;</w:t>
        <w:br/>
        <w:t>Й острови, що край мисів азійських шумливих&lt;br /&gt;</w:t>
        <w:br/>
        <w:t>Морем омиті довкіл,-&lt;br /&gt;</w:t>
        <w:br/>
        <w:t>Славні оливками Лесбос, і Парос, і Хіос,&lt;br /&gt;</w:t>
        <w:br/>
        <w:t>Самос, Міконос, Наксос,&lt;br /&gt;</w:t>
        <w:br/>
        <w:t>А з ними ще й Анд рос,&lt;br /&gt;</w:t>
        <w:br/>
        <w:t>Теиоса ближній сусі.і.&lt;br /&gt;</w:t>
        <w:br/>
        <w:t>Антистрофа III&lt;br /&gt;</w:t>
        <w:br/>
        <w:t>Володів островами й відкритого моря:&lt;br /&gt;</w:t>
        <w:br/>
        <w:t>Лемнос корився йому,&lt;br /&gt;</w:t>
        <w:br/>
        <w:t>Й острів Ікара, і Родос, і Кнід, і оселі&lt;br /&gt;</w:t>
        <w:br/>
        <w:t>Кіпру, і Пафос, і Соли,&lt;br /&gt;</w:t>
        <w:br/>
        <w:t>І перша причина&lt;br /&gt;</w:t>
        <w:br/>
        <w:t>Наших нещасть — Саламін.&lt;br /&gt;</w:t>
        <w:br/>
        <w:t>ЕПОД&lt;br /&gt;</w:t>
        <w:br/>
        <w:t>Також містами в краю Іонійському&lt;br /&gt;</w:t>
        <w:br/>
        <w:t>Людними — гордістю греків —&lt;br /&gt;</w:t>
        <w:br/>
        <w:t>Правив силою розуму.&lt;br /&gt;</w:t>
        <w:br/>
        <w:t>В будь-яку мить міг зібрати загони&lt;br /&gt;</w:t>
        <w:br/>
        <w:t>Зброєносних бійців —&lt;br /&gt;</w:t>
        <w:br/>
        <w:t>Воїнство різноплемінне.&lt;br /&gt;</w:t>
        <w:br/>
        <w:t>Нині ж так повернули безсмертні&lt;br /&gt;</w:t>
        <w:br/>
        <w:t>Хід подій, що поразка&lt;br /&gt;</w:t>
        <w:br/>
        <w:t>В битві морській повалила&lt;br /&gt;</w:t>
        <w:br/>
        <w:t>Всю могутність нашу.&lt;br /&gt;</w:t>
        <w:br/>
        <w:t>ЕКСОД&lt;br /&gt;</w:t>
        <w:br/>
        <w:t>Появляється К с е р к с із горсткою воїнів.&lt;br /&gt;</w:t>
        <w:br/>
        <w:t>КСЕРКС&lt;br /&gt;</w:t>
        <w:br/>
        <w:t>Гай-гай!..&lt;br /&gt;</w:t>
        <w:br/>
        <w:t>Горе, горе мені! Що за доля страшна,&lt;br /&gt;</w:t>
        <w:br/>
        <w:t>Що за лихо неждано звалилось на нас!&lt;br /&gt;</w:t>
        <w:br/>
        <w:t>Що за демон лихий по-хижацьки впав&lt;br /&gt;</w:t>
        <w:br/>
        <w:t>На весь перський люд! Як же далі буть?&lt;br /&gt;</w:t>
        <w:br/>
        <w:t>Підгинаються ноги, спадаю із сил,&lt;br /&gt;</w:t>
        <w:br/>
        <w:t>Лиш погляну на сивих, похилих людей.&lt;br /&gt;</w:t>
        <w:br/>
        <w:t>Хай би, Зевсе, і я разом з іншими там,&lt;br /&gt;</w:t>
        <w:br/>
        <w:t>У бою, розділив&lt;br /&gt;</w:t>
        <w:br/>
        <w:t>Безпросвітну загибелі долю!</w:t>
      </w:r>
    </w:p>
    <w:p>
      <w:r>
        <w:br/>
        <w:t>П РОВІДНИК ХОРУ&lt;br /&gt;</w:t>
        <w:br/>
        <w:t>І тебе, й твого війська, володарю, жаль,&lt;br /&gt;</w:t>
        <w:br/>
        <w:t>І широкої слави, що в нас розцвіла,&lt;br /&gt;</w:t>
        <w:br/>
        <w:t>І найкращих бійців,&lt;br /&gt;</w:t>
        <w:br/>
        <w:t>Що пішли під косу передчасно!&lt;br /&gt;</w:t>
        <w:br/>
        <w:t>І тужить земля: "Де квіт мій земний?"&lt;br /&gt;</w:t>
        <w:br/>
        <w:t>Згубив його Ксеркс — подбав, щоб Аїд&lt;br /&gt;</w:t>
        <w:br/>
        <w:t>Був персами повен: зійшли ж туди&lt;br /&gt;</w:t>
        <w:br/>
        <w:t>Мужі незліченні — Азії цвіт,&lt;br /&gt;</w:t>
        <w:br/>
        <w:t>Лучники славні, гуртом тісним&lt;br /&gt;</w:t>
        <w:br/>
        <w:t>Міріади бійців — кістьми лягли.&lt;br /&gt;</w:t>
        <w:br/>
        <w:t>Пропало все — і слава, й міць!&lt;br /&gt;</w:t>
        <w:br/>
        <w:t>Наш Азійський край — о ганьба, ганьба! —&lt;br /&gt;</w:t>
        <w:br/>
        <w:t>Владарю, впав... на коліна впав!..&lt;br /&gt;</w:t>
        <w:br/>
        <w:t>Строфа І&lt;br /&gt;</w:t>
        <w:br/>
        <w:t>І це ж я, це ж я, нещасний,&lt;br /&gt;</w:t>
        <w:br/>
        <w:t>Батьківщині своїй, землі своїй&lt;br /&gt;</w:t>
        <w:br/>
        <w:t>Народивсь на біду!&lt;br /&gt;</w:t>
        <w:br/>
        <w:t>ХОР&lt;br /&gt;</w:t>
        <w:br/>
        <w:t>Скорботним зойком зустріну тебе,&lt;br /&gt;</w:t>
        <w:br/>
        <w:t>Лиховісний крик, лихоманний плач,&lt;br /&gt;</w:t>
        <w:br/>
        <w:t>Маріандінське голосіння,&lt;br /&gt;</w:t>
        <w:br/>
        <w:t>Тужбу многослізну вчуєш!&lt;br /&gt;</w:t>
        <w:br/>
        <w:t>Антистрофа І&lt;br /&gt;</w:t>
        <w:br/>
        <w:t>К С Е Р К С&lt;br /&gt;</w:t>
        <w:br/>
        <w:t>Вже ж пора, пора тужити!&lt;br /&gt;</w:t>
        <w:br/>
        <w:t>Дайте волю сльозам! Це ж бог якийсь&lt;br /&gt;</w:t>
        <w:br/>
        <w:t>Проти мене пішов.&lt;br /&gt;</w:t>
        <w:br/>
        <w:t>ХОР&lt;br /&gt;</w:t>
        <w:br/>
        <w:t>Авжеж, оплачу страшний удар,&lt;br /&gt;</w:t>
        <w:br/>
        <w:t>Що на тебе впав у морськім бою.&lt;br /&gt;</w:t>
        <w:br/>
        <w:t>Всього краю гострий біль оплачу —&lt;br /&gt;</w:t>
        <w:br/>
        <w:t>До неба зметну свою тугу!&lt;br /&gt;</w:t>
        <w:br/>
        <w:t>Строфа II&lt;br /&gt;</w:t>
        <w:br/>
        <w:t>КСЕРКС&lt;br /&gt;</w:t>
        <w:br/>
        <w:t>Це Арес іонійський&lt;br /&gt;</w:t>
        <w:br/>
        <w:t>Потрощив наші судна.&lt;br /&gt;</w:t>
        <w:br/>
        <w:t>Арес іонійський&lt;br /&gt;</w:t>
        <w:br/>
        <w:t>Прибережну ниву сумну&lt;br /&gt;</w:t>
        <w:br/>
        <w:t>Нашим трупом засіяв.&lt;br /&gt;</w:t>
        <w:br/>
        <w:t>ХОР&lt;br /&gt;</w:t>
        <w:br/>
        <w:t>Ридай, кричи, про все спитай!&lt;br /&gt;</w:t>
        <w:br/>
        <w:t>Де розгубив друзів юрбу?&lt;br /&gt;</w:t>
        <w:br/>
        <w:t>Де вожді твого війська?&lt;br /&gt;</w:t>
        <w:br/>
        <w:t>Де хоробрий Фарандак?&lt;br /&gt;</w:t>
        <w:br/>
        <w:t>Де Суз, Пелагон?&lt;br /&gt;</w:t>
        <w:br/>
        <w:t>Де Псаммій, Дотам, Агдабат?&lt;br /&gt;</w:t>
        <w:br/>
        <w:t>А де Сусіскан,&lt;br /&gt;</w:t>
        <w:br/>
        <w:t>Боєць із Екбатани?&lt;br /&gt;</w:t>
        <w:br/>
        <w:t>Антистрофа II&lt;br /&gt;</w:t>
        <w:br/>
        <w:t>КСЕРКС&lt;br /&gt;</w:t>
        <w:br/>
        <w:t>Я покинув загиблих:&lt;br /&gt;</w:t>
        <w:br/>
        <w:t>їх із суден тірійських&lt;br /&gt;</w:t>
        <w:br/>
        <w:t>На скелі жбурляла,&lt;br /&gt;</w:t>
        <w:br/>
        <w:t>На круті саламінські хребти&lt;br /&gt;</w:t>
        <w:br/>
        <w:t>Закривавлена хвиля.&lt;br /&gt;</w:t>
        <w:br/>
        <w:t>ХОР&lt;br /&gt;</w:t>
        <w:br/>
        <w:t>Гай-гай! Гай-гай! Де Фарнух? Де&lt;br /&gt;</w:t>
        <w:br/>
        <w:t>Славний в бою Аріомард?&lt;br /&gt;</w:t>
        <w:br/>
        <w:t>Де Севалк, воєвода?&lt;br /&gt;</w:t>
        <w:br/>
        <w:t>Благородний де Лілей?&lt;br /&gt;</w:t>
        <w:br/>
        <w:t>Де Мемфіс, Масистр?&lt;br /&gt;</w:t>
        <w:br/>
        <w:t>Тарібід, Гістехм, Артембар?&lt;br /&gt;</w:t>
        <w:br/>
        <w:t>. Ну що ж ти на це&lt;br /&gt;</w:t>
        <w:br/>
        <w:t>Мені сказати можеш?&lt;br /&gt;</w:t>
        <w:br/>
        <w:t>Строфа III&lt;br /&gt;</w:t>
        <w:br/>
        <w:t>КСЕРКС&lt;br /&gt;</w:t>
        <w:br/>
        <w:t>О горе! Горе!&lt;br /&gt;</w:t>
        <w:br/>
        <w:t>Побачивши древні Афіни,&lt;br /&gt;</w:t>
        <w:br/>
        <w:t>Прокляте місто,&lt;br /&gt;</w:t>
        <w:br/>
        <w:t>Всі водночас полягли,&lt;br /&gt;</w:t>
        <w:br/>
        <w:t>Нещасні, й там&lt;br /&gt;</w:t>
        <w:br/>
        <w:t>Бавиться ними прибій бурливий.</w:t>
      </w:r>
    </w:p>
    <w:p>
      <w:r>
        <w:br/>
        <w:t>ХОР&lt;br /&gt;</w:t>
        <w:br/>
        <w:t>Невже ж і того, хто персів&lt;br /&gt;</w:t>
        <w:br/>
        <w:t>Злічив тисячами, хто вірним був&lt;br /&gt;</w:t>
        <w:br/>
        <w:t>Оком для тебе — Альпіста,&lt;br /&gt;</w:t>
        <w:br/>
        <w:t>Батаноха сина и сина Сезама,&lt;br /&gt;</w:t>
        <w:br/>
        <w:t>І Парфа лишив,&lt;br /&gt;</w:t>
        <w:br/>
        <w:t>І могутнього духом Ебара?&lt;br /&gt;</w:t>
        <w:br/>
        <w:t>Лишив їх? Лишив їх?.. Нещасний!.&lt;br /&gt;</w:t>
        <w:br/>
        <w:t>Для персів прославлених&lt;br /&gt;</w:t>
        <w:br/>
        <w:t>Горем горе множиш ти!&lt;br /&gt;</w:t>
        <w:br/>
        <w:t>Антистрофа III&lt;br /&gt;</w:t>
        <w:br/>
        <w:t>К С Е Р К С&lt;br /&gt;</w:t>
        <w:br/>
        <w:t>Ти будиш тугу,&lt;br /&gt;</w:t>
        <w:br/>
        <w:t>Про хоробрих питаючи друзів.&lt;br /&gt;</w:t>
        <w:br/>
        <w:t>Так гірко, гірко —&lt;br /&gt;</w:t>
        <w:br/>
        <w:t>Душу слова твої рвуть!&lt;br /&gt;</w:t>
        <w:br/>
        <w:t>І десь у грудях&lt;br /&gt;</w:t>
        <w:br/>
        <w:t>Криком кричить од печалі серце.&lt;br /&gt;</w:t>
        <w:br/>
        <w:t>ХОР&lt;br /&gt;</w:t>
        <w:br/>
        <w:t>Та й інших нам жаль безмежно:&lt;br /&gt;</w:t>
        <w:br/>
        <w:t>Того, хто мардійців у бій водив —&lt;br /&gt;</w:t>
        <w:br/>
        <w:t>Безліч комонників — Ксанта;&lt;br /&gt;</w:t>
        <w:br/>
        <w:t>Арсама, Діаікса й сильного духом&lt;br /&gt;</w:t>
        <w:br/>
        <w:t>Анхара-вождя.&lt;br /&gt;</w:t>
        <w:br/>
        <w:t>Де Толм, незрівнянний списник?&lt;br /&gt;</w:t>
        <w:br/>
        <w:t>Де Літімн, де Дедак одважний?&lt;br /&gt;</w:t>
        <w:br/>
        <w:t>Не бачу, не бачу їх&lt;br /&gt;</w:t>
        <w:br/>
        <w:t>Тут, за повозом твоїм.&lt;br /&gt;</w:t>
        <w:br/>
        <w:t>Строфа IV&lt;br /&gt;</w:t>
        <w:br/>
        <w:t>КСЕРКС&lt;br /&gt;</w:t>
        <w:br/>
        <w:t>Загибли всі ті, хто в бій загони вів.&lt;br /&gt;</w:t>
        <w:br/>
        <w:t>ХОР&lt;br /&gt;</w:t>
        <w:br/>
        <w:t>Безславна смерть-доля їх.&lt;br /&gt;</w:t>
        <w:br/>
        <w:t>КС ЕРКС&lt;br /&gt;</w:t>
        <w:br/>
        <w:t>Гай-гай! Гай-гай! Біда мені!..</w:t>
      </w:r>
    </w:p>
    <w:p>
      <w:r>
        <w:br/>
        <w:t>ХОР&lt;br /&gt;</w:t>
        <w:br/>
        <w:t>Біда! Біда! З-за хмар на нас&lt;br /&gt;</w:t>
        <w:br/>
        <w:t>Удар упав, тяжкий удар.&lt;br /&gt;</w:t>
        <w:br/>
        <w:t>Ось що таке-шал нестямний Ати!&lt;br /&gt;</w:t>
        <w:br/>
        <w:t>Антистрофа IV&lt;br /&gt;</w:t>
        <w:br/>
        <w:t>К С Е Р К С&lt;br /&gt;</w:t>
        <w:br/>
        <w:t>Удар такий не на день, на віки!&lt;br /&gt;</w:t>
        <w:br/>
        <w:t>ХОР&lt;br /&gt;</w:t>
        <w:br/>
        <w:t>Страшний удар, що й казать!&lt;br /&gt;</w:t>
        <w:br/>
        <w:t>К С Е Р К С&lt;br /&gt;</w:t>
        <w:br/>
        <w:t>Нечуваний!.. Нечуваний!..&lt;br /&gt;</w:t>
        <w:br/>
        <w:t>ХОР&lt;br /&gt;</w:t>
        <w:br/>
        <w:t>В лиху годину з греками&lt;br /&gt;</w:t>
        <w:br/>
        <w:t>Зіткнулись ми серед хвиль.&lt;br /&gt;</w:t>
        <w:br/>
        <w:t>Щастя в бою персам не всміхнулось.&lt;br /&gt;</w:t>
        <w:br/>
        <w:t>Строфа V&lt;br /&gt;</w:t>
        <w:br/>
        <w:t>КСЕРКС&lt;br /&gt;</w:t>
        <w:br/>
        <w:t>Ще б пак! Лягло в тім бою&lt;br /&gt;</w:t>
        <w:br/>
        <w:t>Стільки тисяч війська!&lt;br /&gt;</w:t>
        <w:br/>
        <w:t>ХОР&lt;br /&gt;</w:t>
        <w:br/>
        <w:t>Не тільки це: всю нашу міць підтято.&lt;br /&gt;</w:t>
        <w:br/>
        <w:t>КСЕРКС&lt;br /&gt;</w:t>
        <w:br/>
        <w:t>Ця горстка — все; все, що з походу привів я.&lt;br /&gt;</w:t>
        <w:br/>
        <w:t>ХОР&lt;br /&gt;</w:t>
        <w:br/>
        <w:t>Гай-гай! Гай-гай!..&lt;br /&gt;</w:t>
        <w:br/>
        <w:t>КСЕРКС&lt;br /&gt;</w:t>
        <w:br/>
        <w:t>От сагайдак уцілів іще...&lt;br /&gt;</w:t>
        <w:br/>
        <w:t>ХОР&lt;br /&gt;</w:t>
        <w:br/>
        <w:t>Що, повтори, врятував ти?</w:t>
      </w:r>
    </w:p>
    <w:p>
      <w:r>
        <w:br/>
        <w:t>К С Е Р К С&lt;br /&gt;</w:t>
        <w:br/>
        <w:t>Стріл метких наших сховок.&lt;br /&gt;</w:t>
        <w:br/>
        <w:t>ХОР&lt;br /&gt;</w:t>
        <w:br/>
        <w:t>Що й казать — небагато.&lt;br /&gt;</w:t>
        <w:br/>
        <w:t>КСЕРКС&lt;br /&gt;</w:t>
        <w:br/>
        <w:t>Сам зоставсь я, без війська.&lt;br /&gt;</w:t>
        <w:br/>
        <w:t>ХОР&lt;br /&gt;</w:t>
        <w:br/>
        <w:t>Не звикли, видно, греки відступати.&lt;br /&gt;</w:t>
        <w:br/>
        <w:t>Антистрофа V&lt;br /&gt;</w:t>
        <w:br/>
        <w:t>КСЕРКС&lt;br /&gt;</w:t>
        <w:br/>
        <w:t>Завзятий люд!.. Не гадав&lt;br /&gt;</w:t>
        <w:br/>
        <w:t>Так от низько впасти...&lt;br /&gt;</w:t>
        <w:br/>
        <w:t>ХОР&lt;br /&gt;</w:t>
        <w:br/>
        <w:t>Згадав про те, як утікали судна?&lt;br /&gt;</w:t>
        <w:br/>
        <w:t>КСЕРКС&lt;br /&gt;</w:t>
        <w:br/>
        <w:t>Уздрівши це, рвав я в розпуці свій одяг.&lt;br /&gt;</w:t>
        <w:br/>
        <w:t>ХОР&lt;br /&gt;</w:t>
        <w:br/>
        <w:t>Біда! Біда!..&lt;br /&gt;</w:t>
        <w:br/>
        <w:t>КСЕРКС&lt;br /&gt;</w:t>
        <w:br/>
        <w:t>Гірше біди це, що трапилось.&lt;br /&gt;</w:t>
        <w:br/>
        <w:t>ХОР&lt;br /&gt;</w:t>
        <w:br/>
        <w:t>Гірше — удвоє, утроє...&lt;br /&gt;</w:t>
        <w:br/>
        <w:t>КСЕРКС&lt;br /&gt;</w:t>
        <w:br/>
        <w:t>А для ворога — радість.&lt;br /&gt;</w:t>
        <w:br/>
        <w:t>ХОР&lt;br /&gt;</w:t>
        <w:br/>
        <w:t>Так. Усе пішло з вітром.&lt;br /&gt;</w:t>
        <w:br/>
        <w:t>КСЕРКС&lt;br /&gt;</w:t>
        <w:br/>
        <w:t>Бачиш — сам я, без почту.&lt;br /&gt;</w:t>
        <w:br/>
        <w:t>ХОР&lt;br /&gt;</w:t>
        <w:br/>
        <w:t>Тепер вони — на дні морському.&lt;br /&gt;</w:t>
        <w:br/>
        <w:t>Строфа VI&lt;br /&gt;</w:t>
        <w:br/>
        <w:t>КСЕРКС&lt;br /&gt;</w:t>
        <w:br/>
        <w:t>Ридай же, ридай же з болю&lt;br /&gt;</w:t>
        <w:br/>
        <w:t>І додому йди!&lt;br /&gt;</w:t>
        <w:br/>
        <w:t>ХОР&lt;br /&gt;</w:t>
        <w:br/>
        <w:t>Яка печаль! Яка журба!&lt;br /&gt;</w:t>
        <w:br/>
        <w:t>КСЕРКС&lt;br /&gt;</w:t>
        <w:br/>
        <w:t>На зойк мій зойком одзивайсь.&lt;br /&gt;</w:t>
        <w:br/>
        <w:t>ХОР&lt;br /&gt;</w:t>
        <w:br/>
        <w:t>Дарують сум сумні — сумним.&lt;br /&gt;</w:t>
        <w:br/>
        <w:t>КСЕРКС&lt;br /&gt;</w:t>
        <w:br/>
        <w:t>В одне зведімо тужливий спів!&lt;br /&gt;</w:t>
        <w:br/>
        <w:t>ХОР&lt;br /&gt;</w:t>
        <w:br/>
        <w:t>Кричу я, сльози ллю,&lt;br /&gt;</w:t>
        <w:br/>
        <w:t>Важкий на мене впав удар,&lt;br /&gt;</w:t>
        <w:br/>
        <w:t>От і вмліваю з болю.&lt;br /&gt;</w:t>
        <w:br/>
        <w:t>Антистрофа VI&lt;br /&gt;</w:t>
        <w:br/>
        <w:t>КСЕРКС&lt;br /&gt;</w:t>
        <w:br/>
        <w:t>Тож бий себе, бий себе в груди&lt;br /&gt;</w:t>
        <w:br/>
        <w:t>Співчувай мені!&lt;br /&gt;</w:t>
        <w:br/>
        <w:t>ХОР&lt;br /&gt;</w:t>
        <w:br/>
        <w:t>3 очей струмлять потоки сліз.&lt;br /&gt;</w:t>
        <w:br/>
        <w:t>КСЕРКС&lt;br /&gt;</w:t>
        <w:br/>
        <w:t>Ридай! Підхоплюй криком крик!&lt;br /&gt;</w:t>
        <w:br/>
        <w:t>ХОР&lt;br /&gt;</w:t>
        <w:br/>
        <w:t>Наказ твій зайвий, владарю.&lt;br /&gt;</w:t>
        <w:br/>
        <w:t>КСЕРКС&lt;br /&gt;</w:t>
        <w:br/>
        <w:t>Сльозам і зойкам волю дай!&lt;br /&gt;</w:t>
        <w:br/>
        <w:t>ХОР&lt;br /&gt;</w:t>
        <w:br/>
        <w:t>Та я тужу й кричу,&lt;br /&gt;</w:t>
        <w:br/>
        <w:t>І в тузі чорній раз у раз&lt;br /&gt;</w:t>
        <w:br/>
        <w:t>Б'ю себе лунко в груди.</w:t>
      </w:r>
    </w:p>
    <w:p>
      <w:r>
        <w:br/>
        <w:t>Строфа VII&lt;br /&gt;</w:t>
        <w:br/>
        <w:t>К С Е Р К С&lt;br /&gt;</w:t>
        <w:br/>
        <w:t>Щосили бий і ген до неба шли&lt;br /&gt;</w:t>
        <w:br/>
        <w:t>Місійський плач!&lt;br /&gt;</w:t>
        <w:br/>
        <w:t>ХОР&lt;br /&gt;</w:t>
        <w:br/>
        <w:t>Болю наш, болю!..&lt;br /&gt;</w:t>
        <w:br/>
        <w:t>К С Е Р К С&lt;br /&gt;</w:t>
        <w:br/>
        <w:t>В нестямі рви свою, вже білу, бороду!&lt;br /&gt;</w:t>
        <w:br/>
        <w:t>ХОР&lt;br /&gt;</w:t>
        <w:br/>
        <w:t>Та рву вже, рву в страшній розпуці.&lt;br /&gt;</w:t>
        <w:br/>
        <w:t>К С Е Р К С&lt;br /&gt;</w:t>
        <w:br/>
        <w:t>Кричи лункіше!&lt;br /&gt;</w:t>
        <w:br/>
        <w:t>ХОР&lt;br /&gt;</w:t>
        <w:br/>
        <w:t>Весь я — крик болю.&lt;br /&gt;</w:t>
        <w:br/>
        <w:t>Антистрофа VII&lt;br /&gt;</w:t>
        <w:br/>
        <w:t>КСЕРКС&lt;br /&gt;</w:t>
        <w:br/>
        <w:t>У груди бий себе й на кусні рви&lt;br /&gt;</w:t>
        <w:br/>
        <w:t>Вбрання своє!&lt;br /&gt;</w:t>
        <w:br/>
        <w:t>ХОР&lt;br /&gt;</w:t>
        <w:br/>
        <w:t>Болю наш! Болю!..&lt;br /&gt;</w:t>
        <w:br/>
        <w:t>КСЕРКС&lt;br /&gt;</w:t>
        <w:br/>
        <w:t>Волосся рви, за військом побиваючись!&lt;br /&gt;</w:t>
        <w:br/>
        <w:t>ХОР&lt;br /&gt;</w:t>
        <w:br/>
        <w:t>Та рву вже, рву в страшній розпуці!&lt;br /&gt;</w:t>
        <w:br/>
        <w:t>КСЕРКС&lt;br /&gt;</w:t>
        <w:br/>
        <w:t>Сльозам дай волю!&lt;br /&gt;</w:t>
        <w:br/>
        <w:t>ХОР&lt;br /&gt;</w:t>
        <w:br/>
        <w:t>Сльозами сходжу!&lt;br /&gt;</w:t>
        <w:br/>
        <w:t>ЕПОД&lt;br /&gt;</w:t>
        <w:br/>
        <w:t>КСЕРКС&lt;br /&gt;</w:t>
        <w:br/>
        <w:t>Ридай! Підхоплюй криком крик'&lt;br /&gt;</w:t>
        <w:br/>
        <w:t>ХОР&lt;br /&gt;</w:t>
        <w:br/>
        <w:t>Ой-ой! Ой-ой!..&lt;br /&gt;</w:t>
        <w:br/>
        <w:t>КСЕРКС&lt;br /&gt;</w:t>
        <w:br/>
        <w:t>Рушай додому з криком цим!&lt;br /&gt;</w:t>
        <w:br/>
        <w:t>ХОР&lt;br /&gt;</w:t>
        <w:br/>
        <w:t>Гай-гай! Гай-гай!..&lt;br /&gt;</w:t>
        <w:br/>
        <w:t>КСЕРКС&lt;br /&gt;</w:t>
        <w:br/>
        <w:t>Гірко схлипує місто!&lt;br /&gt;</w:t>
        <w:br/>
        <w:t>ХОР&lt;br /&gt;</w:t>
        <w:br/>
        <w:t>І справді, печаль довкіл!&lt;br /&gt;</w:t>
        <w:br/>
        <w:t>К С Е Р К С&lt;br /&gt;</w:t>
        <w:br/>
        <w:t>Тихим кроком свій біль несіть!&lt;br /&gt;</w:t>
        <w:br/>
        <w:t>ХОР&lt;br /&gt;</w:t>
        <w:br/>
        <w:t>О нещаслива земле-Персіє!&lt;br /&gt;</w:t>
        <w:br/>
        <w:t>КСЕРКС&lt;br /&gt;</w:t>
        <w:br/>
        <w:t>Як жаль, як жаль&lt;br /&gt;</w:t>
        <w:br/>
        <w:t>Тих, що загинули&lt;br /&gt;</w:t>
        <w:br/>
        <w:t>На суднах, що в три ряди весел!&lt;br /&gt;</w:t>
        <w:br/>
        <w:t>ХОР&lt;br /&gt;</w:t>
        <w:br/>
        <w:t>Йду за тобою вслід і я в сльозах.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Перси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