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Перші дні листопада</w:t>
      </w:r>
    </w:p>
    <w:p>
      <w:r>
        <w:br/>
        <w:t xml:space="preserve"> Перші дні листопада.&lt;br /&gt;</w:t>
        <w:br/>
        <w:t>Вона спить у порожній кімнаті, в чужому ліжку.&lt;br /&gt;</w:t>
        <w:br/>
        <w:t>А він думає: чуже місто, чужа кімната —&lt;br /&gt;</w:t>
        <w:br/>
        <w:t>як я її тут залишу?</w:t>
      </w:r>
    </w:p>
    <w:p>
      <w:r>
        <w:br/>
        <w:t>Третя по обіді.&lt;br /&gt;</w:t>
        <w:br/>
        <w:t>Суха осінь.&lt;br /&gt;</w:t>
        <w:br/>
        <w:t>Посиджу, доки вона спить, заговорюючи постійно.&lt;br /&gt;</w:t>
        <w:br/>
        <w:t>Світло таке легке.&lt;br /&gt;</w:t>
        <w:br/>
        <w:t>Вона четвертий день у дорозі.&lt;br /&gt;</w:t>
        <w:br/>
        <w:t>Хай їй хоча би тут буде спокійно.</w:t>
      </w:r>
    </w:p>
    <w:p>
      <w:r>
        <w:br/>
        <w:t>Якщо буде потрібно —&lt;br /&gt;</w:t>
        <w:br/>
        <w:t>поправлятиму ковдру.&lt;br /&gt;</w:t>
        <w:br/>
        <w:t>Якщо буде холодно —&lt;br /&gt;</w:t>
        <w:br/>
        <w:t>причинятиму вікна.&lt;br /&gt;</w:t>
        <w:br/>
        <w:t>Спробую перехитрити її застуду невиліковну.&lt;br /&gt;</w:t>
        <w:br/>
        <w:t>Я сам усе це вигадав,&lt;br /&gt;</w:t>
        <w:br/>
        <w:t>вона ні в чому не винна.</w:t>
      </w:r>
    </w:p>
    <w:p>
      <w:r>
        <w:br/>
        <w:t>Як я її залишу?&lt;br /&gt;</w:t>
        <w:br/>
        <w:t>Незабаром почнеться вечір.&lt;br /&gt;</w:t>
        <w:br/>
        <w:t>Швидко стемніє, повітря остигне.&lt;br /&gt;</w:t>
        <w:br/>
        <w:t>Краще вже охоронятиму її речі.&lt;br /&gt;</w:t>
        <w:br/>
        <w:t>Краще вже грітиму її стигми.</w:t>
      </w:r>
    </w:p>
    <w:p>
      <w:r>
        <w:br/>
        <w:t>Раптом, коли я піду, ріки затоплять кімнату,&lt;br /&gt;</w:t>
        <w:br/>
        <w:t>раптом птахи почнуть битися в стіни,&lt;br /&gt;</w:t>
        <w:br/>
        <w:t>раптом дерева обступлять її й поведуть на страту,&lt;br /&gt;</w:t>
        <w:br/>
        <w:t>раптом сусіди почнуть рвати тіло її на частини,</w:t>
      </w:r>
    </w:p>
    <w:p>
      <w:r>
        <w:br/>
        <w:t>раптом, щойно я вийду, вона забуде про мене,&lt;br /&gt;</w:t>
        <w:br/>
        <w:t>раптом забуде все, що говорила до цього,&lt;br /&gt;</w:t>
        <w:br/>
        <w:t>раптом серце її, золоте й шалене,&lt;br /&gt;</w:t>
        <w:br/>
        <w:t>буде битись тепер для когось чужого.</w:t>
      </w:r>
    </w:p>
    <w:p>
      <w:r>
        <w:br/>
        <w:t>Хай спить. Хай розбереться зі снами.&lt;br /&gt;</w:t>
        <w:br/>
        <w:t>Хай її нинішні сни перетечуть у колишні.&lt;br /&gt;</w:t>
        <w:br/>
        <w:t>Навіть якщо в своєму сні вона мене не впізнає.&lt;br /&gt;</w:t>
        <w:br/>
        <w:t>Навіть якщо їй буде снитись хтось інший.</w:t>
      </w:r>
    </w:p>
    <w:p>
      <w:r>
        <w:br/>
        <w:t>І ось він сидить, відраховуючи хвилини.&lt;br /&gt;</w:t>
        <w:br/>
        <w:t>Сидить, нервує без потреби.&lt;br /&gt;</w:t>
        <w:br/>
        <w:t>А вона не прокидається лише з тієї причини,&lt;br /&gt;</w:t>
        <w:br/>
        <w:t>що боїться, прокинувшись, не побачити його коло себе.</w:t>
      </w:r>
    </w:p>
    <w:p>
      <w:r>
        <w:br/>
        <w:t>Осінь над ними з льоду й сталі.&lt;br /&gt;</w:t>
        <w:br/>
        <w:t>Холодні ріки, незнайомі люди.&lt;br /&gt;</w:t>
        <w:br/>
        <w:t>Найбільше вони бояться, що все це триватиме далі.&lt;br /&gt;</w:t>
        <w:br/>
        <w:t>Найбільше вони бояться, що більше нічого не буде.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Перші дні листопада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