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Пеня</w:t>
      </w:r>
    </w:p>
    <w:p>
      <w:r>
        <w:br/>
        <w:t xml:space="preserve"> Частенько між людьми буває,&lt;br /&gt;</w:t>
        <w:br/>
        <w:t>Один свою біду на другого звертає,&lt;br /&gt;</w:t>
        <w:br/>
        <w:t>А іноді ще так крутне:&lt;br /&gt;</w:t>
        <w:br/>
        <w:t>Не можна на людей, так він на біса спхне.&lt;br /&gt;</w:t>
        <w:br/>
        <w:t>Щоб не наскочити на лайку,&lt;br /&gt;</w:t>
        <w:br/>
        <w:t>Я розкажу вам байку.</w:t>
      </w:r>
    </w:p>
    <w:p>
      <w:r>
        <w:br/>
        <w:t>Жив-поживав козак заможний Клим.&lt;br /&gt;</w:t>
        <w:br/>
        <w:t>Вподобавсь він щасливій долі:&lt;br /&gt;</w:t>
        <w:br/>
        <w:t>Де не повернеться, вона усюди з ним —&lt;br /&gt;</w:t>
        <w:br/>
        <w:t>І дома, і у полі.&lt;br /&gt;</w:t>
        <w:br/>
        <w:t>Шановний, добрий чоловік;&lt;br /&gt;</w:t>
        <w:br/>
        <w:t>За те йому ввесь вік,&lt;br /&gt;</w:t>
        <w:br/>
        <w:t>Сказать до прикладу, кувало і плескало.&lt;br /&gt;</w:t>
        <w:br/>
        <w:t>І коники були, і пари три коров,&lt;br /&gt;</w:t>
        <w:br/>
        <w:t>І плуг волів, і овечат чимало,&lt;br /&gt;</w:t>
        <w:br/>
        <w:t>За огородом млин молов.&lt;br /&gt;</w:t>
        <w:br/>
        <w:t>Довгенько щось, ще змалечку, у його&lt;br /&gt;</w:t>
        <w:br/>
        <w:t>Оверко-наймит жив;&lt;br /&gt;</w:t>
        <w:br/>
        <w:t>Моторний парубок, дотепний хоч до чого,&lt;br /&gt;</w:t>
        <w:br/>
        <w:t>Усе він знав, усе гаразд робив.&lt;br /&gt;</w:t>
        <w:br/>
        <w:t>Ніякий чоловік з гріхом не розминеться,-&lt;br /&gt;</w:t>
        <w:br/>
        <w:t>І в селах так, і в городах;&lt;br /&gt;</w:t>
        <w:br/>
        <w:t>Хоч ходить кінь на чотирьох ногах,&lt;br /&gt;</w:t>
        <w:br/>
        <w:t>Та й той не раз спіткнеться!&lt;br /&gt;</w:t>
        <w:br/>
        <w:t>Тяглась пилипівка, усе було як слід;&lt;br /&gt;</w:t>
        <w:br/>
        <w:t>Прийшла Оверкові годинонька лихая:&lt;br /&gt;</w:t>
        <w:br/>
        <w:t>Нізчимний борщ йому обрид,&lt;br /&gt;</w:t>
        <w:br/>
        <w:t>Капуста, і рулі, та ще кулага тая;&lt;br /&gt;</w:t>
        <w:br/>
        <w:t>Скоромного сердега забажав;&lt;br /&gt;</w:t>
        <w:br/>
        <w:t>Десь він од паничів чував,&lt;br /&gt;</w:t>
        <w:br/>
        <w:t>Що скором здоровіше,&lt;br /&gt;</w:t>
        <w:br/>
        <w:t>Та ще к тому й смачніше.&lt;br /&gt;</w:t>
        <w:br/>
        <w:t>"Нехай же,— думає,— яєць я напечу,&lt;br /&gt;</w:t>
        <w:br/>
        <w:t>Як буду у млині сидіти,&lt;br /&gt;</w:t>
        <w:br/>
        <w:t>Наїмся досхочу —&lt;br /&gt;</w:t>
        <w:br/>
        <w:t>Не буде так кортіти".&lt;br /&gt;</w:t>
        <w:br/>
        <w:t>Дождавсь черги, пішов у млин&lt;br /&gt;</w:t>
        <w:br/>
        <w:t>Та зараз же і заходився&lt;br /&gt;</w:t>
        <w:br/>
        <w:t>Зробить почин.&lt;br /&gt;</w:t>
        <w:br/>
        <w:t>Із дроту держальце скрутить він умудрився,&lt;br /&gt;</w:t>
        <w:br/>
        <w:t>Туди яєчко примостив,&lt;br /&gt;</w:t>
        <w:br/>
        <w:t>Недогарок в куточку засвітив&lt;br /&gt;</w:t>
        <w:br/>
        <w:t>І над вогнем давай яйце вертіти,-&lt;br /&gt;</w:t>
        <w:br/>
        <w:t>Розумного не треба вчити.&lt;br /&gt;</w:t>
        <w:br/>
        <w:t>Млин меле, стукотить,&lt;br /&gt;</w:t>
        <w:br/>
        <w:t>Оверко думає: "Не треба і вечері…"&lt;br /&gt;</w:t>
        <w:br/>
        <w:t>Аж тут хазяїн тиць у двері,&lt;br /&gt;</w:t>
        <w:br/>
        <w:t>Роззявив рот, стоїть.&lt;br /&gt;</w:t>
        <w:br/>
        <w:t>— А що се ти, Оверочку, готуєш?&lt;br /&gt;</w:t>
        <w:br/>
        <w:t>Пилипівки укоротив?&lt;br /&gt;</w:t>
        <w:br/>
        <w:t>Біду, чи що, на себе чуєш? —&lt;br /&gt;</w:t>
        <w:br/>
        <w:t>Оверко й руки опустив.&lt;br /&gt;</w:t>
        <w:br/>
        <w:t>— Я… далебі… і сам не знаю…&lt;br /&gt;</w:t>
        <w:br/>
        <w:t>Зовсім отуманів…&lt;br /&gt;</w:t>
        <w:br/>
        <w:t>Як воно скоїлось — і не вгадаю,&lt;br /&gt;</w:t>
        <w:br/>
        <w:t>Се біс проклятий спокусив.&lt;br /&gt;</w:t>
        <w:br/>
        <w:t>— Та брешеш ти! Я тільки перше бачу! —&lt;br /&gt;</w:t>
        <w:br/>
        <w:t>Десь угорі озвалось чортеня.-&lt;br /&gt;</w:t>
        <w:br/>
        <w:t>Перемудрив чортячу вдачу,&lt;br /&gt;</w:t>
        <w:br/>
        <w:t>А на мене уся пеня.&lt;br /&gt;</w:t>
        <w:br/>
        <w:t>1891.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