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Папуга, який знав татуся</w:t>
      </w:r>
    </w:p>
    <w:p>
      <w:r>
        <w:br/>
        <w:t xml:space="preserve"> &lt;p&gt;Про викрадення, звісно, дізнався весь світ. Лише кілька днів потрібно було, щоб усю вагу цієї новини з Куби збагнули і в Сполучених Штатах, і на лівому березі Сени в Парижі *, і, нарешті, в маленькій затишній кав'ярні в Пампілоні, де напої такі гарні, а дні чомусь завжди такі погідні. [288]</w:t>
      </w:r>
    </w:p>
    <w:p>
      <w:r>
        <w:br/>
        <w:t>* На лівому березі Сени в Парижі розташовані учбові й культурні заходи — Сорбонськиіі університет, Колеж де Франс, Латинський квартал тощо.</w:t>
      </w:r>
    </w:p>
    <w:p>
      <w:r>
        <w:br/>
        <w:t>Але коли значення цієї новини збагнули, всі прикипіли до телефонів. Мадрід викликав Нью-Йорк, а Нью-Йорк кричав на південь, Гавані: "Перевірте, будь ласка, обов'язково перевірте – чи може статися таке безглуздя".</w:t>
      </w:r>
    </w:p>
    <w:p>
      <w:r>
        <w:br/>
        <w:t>Потім якась жінка прорвалася з Італії, з Венеції; чутність була погана, зрозуміли тільки, що вона дзвонить з бару "У Гаррі" й просто приголомшена тим, що трапилося, це жахливо, адже світовій культурній спадщині загрожує страшна небезпека...</w:t>
      </w:r>
    </w:p>
    <w:p>
      <w:r>
        <w:br/>
        <w:t>Далі, менше ніж за годину, мені зателефонував один бейсболіст і прозаїк — колись він був близьким другом Татуся, а тепер жив по півроку то в Мадріді, то в Найробі. Він плакав, чи принаймні мало не плакав.</w:t>
      </w:r>
    </w:p>
    <w:p>
      <w:r>
        <w:br/>
        <w:t>– Скажи мені, – благав він з іншого кінця світу, – що сталося? Які факти?</w:t>
      </w:r>
    </w:p>
    <w:p>
      <w:r>
        <w:br/>
        <w:t>А факти були такі: на Кубі, в Гавані, кілометрів за чотирнадцять від "Фінка Віхія", Та-тусевої садиби, є простацький бар-кав'ярня, куди вчащав Татусь. Той бар, де його ім'ям назвали коктейль, а не той, розкішний, де він зустрічався з різними літературними світилами, як-от К-к-кеннет Тайнен чи... е-е... Т-тен-несі У-уїльямс (як вимовив би пан Тайнен). Ні, це зовсім не "Флорідіта"; сюди приходять без піджаків, столи тут з простих дощок, на підлозі – тирса, позаду шинквасу — велике, наче бруднувата хмара, дзеркало. Сюди Татусь приходив, коли у "Флорідіті" було надто багато туристів, які хотіли побачити пана Хемінгуея. І те, що тепер тут скоїлося, просто-таки мусило стати великою новішою, більшою, ніж те, що він казав Скоттові Фіцджеральду про багатіїв; більшою, ніж оповідь про те, як він дуже давно накинувся на Макса Істмена [289] в кабінеті Чарлі Скрібнсра, видавця. Новина стосувалася старезного папуги.</w:t>
      </w:r>
    </w:p>
    <w:p>
      <w:r>
        <w:br/>
        <w:t>Ця поважного віку птиця мешкала в клітці на шинквасі бару, про який тут ідеться,— тепер він називається "Куба лібре". Там старий папуга жив ось уже мало не тридцять років – майже стільки, скільки Татусь жив на Кубі.</w:t>
      </w:r>
    </w:p>
    <w:p>
      <w:r>
        <w:br/>
        <w:t>І найголовніше: відтоді, як Татусь оселився у "Фінка Віхія", він знав папугу і розмовляв з ним, а папуга розмовляв з Татусем. Минали роки, й пішли чутки, нібито Хемінгуей почав говорити, як той папуга; а дехто заперечував: ні, мовляв, це папуга почав говорити як Хемінгуей! Татусь, бувало, вишикує чарочки на шинквасі, сяде перед кліткою й починає з птицею розмову, цікавішої за яку ти ніколи й не чув, вечорів на чотири поспіль. Наприкінці другого року їхнього знайомства папуга знав про Хема, і про Томаса Вулфа, і про Шерву-да Андерсопа більше за саму Гертруду Стайн*. Більше того, папуга навіть знав, хто така ця Гертруда Стайн. Скажеш лише "Гертруда", – а папуга вже цитує: "На луці голуби якби..." А ще бувало, коли вже дуже попросять, папуга почне: "Були цей старий, і цей хлопчик, і цей човен, і це море, і ця велика риба в морі..." Нараз замовкне, щоб з'їсти сухого печива.</w:t>
      </w:r>
    </w:p>
    <w:p>
      <w:r>
        <w:br/>
        <w:t>* Стайн Гертруда (1874-1946) – американська письменниця, представниця формально-експериментального підходу до письма.</w:t>
      </w:r>
    </w:p>
    <w:p>
      <w:r>
        <w:br/>
        <w:t>Так ось, ця неймовірна птиця якось у неділю, надвечір, зникла з "Куба лібре" разом із кліткою. Ось чому надсаджувався мій телефон. Ось чому один з найпопулярніших журналів дістав од державного департаменту спеціальний [290] дозвіл і літаком відправив мене на Кубу: може, я там знайду бодай клітку, чи хоч що-небудь від птиці, або якісь відомості про викрадача. Стаття, сказали мені, потрібна невимушена, добродушна, з підтекстом. І, правду сказати, мені самому було цікаво. Плітки про цю птицю я чув і раніше. Щось мене в усій цій оказії дуже зачепило.</w:t>
      </w:r>
    </w:p>
    <w:p>
      <w:r>
        <w:br/>
        <w:t>Я вийшов з реактивного літака, що йшов рейсом із Мехіко, взяв таксі й поїхав через місто до тієї дивної маленької кав'ярні.</w:t>
      </w:r>
    </w:p>
    <w:p>
      <w:r>
        <w:br/>
        <w:t>Хоча і з превеликими труднощами, але мені таки пощастило пробратися в бар. Не встиг я ввійти, як зі стільця схопився маленький смаглявий чоловічок і закричав:</w:t>
      </w:r>
    </w:p>
    <w:p>
      <w:r>
        <w:br/>
        <w:t>– Ні, ні! Ідіть звідси! Зачинено!</w:t>
      </w:r>
    </w:p>
    <w:p>
      <w:r>
        <w:br/>
        <w:t>Він вибіг надвір і почав прилаштовувати до дверей замок, ніби й справді збирався замкнути свою кав'ярню. Столи були порожні, в кімнаті– жодного відвідувача. Коли я з'явився, він, мабуть, просто провітрював приміщення.</w:t>
      </w:r>
    </w:p>
    <w:p>
      <w:r>
        <w:br/>
        <w:t>– Я стосовно папуги, – сказав я.</w:t>
      </w:r>
    </w:p>
    <w:p>
      <w:r>
        <w:br/>
        <w:t>– Ні, ні! – закричав він; очі його зволожніли.— Навіть розмовляти не стану! Це занадто для мене. Коли б я не був католиком, то вже наклав би на себе руки. Бідолашний Татусь! Бідолашний Кордова!</w:t>
      </w:r>
    </w:p>
    <w:p>
      <w:r>
        <w:br/>
        <w:t>– Кордова? – здивовано пробурмотів я.</w:t>
      </w:r>
    </w:p>
    <w:p>
      <w:r>
        <w:br/>
        <w:t>– Так звали папугу, – люто відказав чоловічо к.</w:t>
      </w:r>
    </w:p>
    <w:p>
      <w:r>
        <w:br/>
        <w:t>– Авжеж, – я миттю добрав розуму. – Кордова. Я приїхав його врятувати.</w:t>
      </w:r>
    </w:p>
    <w:p>
      <w:r>
        <w:br/>
        <w:t>На мої слова він замовк і закліпав очима. По його обличчю пробігла хмарка, потім воно засвітилося, а тоді знов спохмурніло. [291]</w:t>
      </w:r>
    </w:p>
    <w:p>
      <w:r>
        <w:br/>
        <w:t>– Неможливо! Ви? Ні, иі. І ніхто його не врятуй! Хто ви такий?</w:t>
      </w:r>
    </w:p>
    <w:p>
      <w:r>
        <w:br/>
        <w:t>– Друг Татуся іі папуги, – швидко промовив я.— І що довше ми отут розпатякуємо, то далі втікає злочинець. Хочете, щоб сьогодні ввечері Кордова був тут? Тоді зробіть для себе й для мене кілька добрих Татусевих коктейлів. І поговоримо.</w:t>
      </w:r>
    </w:p>
    <w:p>
      <w:r>
        <w:br/>
        <w:t>Моя грубувата відвертість справила на нього враження. Не минуло й двох хвилин, а ми вже сиділи за шипквасом, там, де колись стояла клітка, а тепер нічого не було, й пригублювали улюблений Татусів напій. Чоловічок – його звали Антоніо — безперестанно витирав місце, де колись стояла клітка, а потім тією самою ганчіркою витирав собі очі. Я випив одну склянку, взявся за другу й сказав:</w:t>
      </w:r>
    </w:p>
    <w:p>
      <w:r>
        <w:br/>
        <w:t>– Це не звичайна крадіжка.</w:t>
      </w:r>
    </w:p>
    <w:p>
      <w:r>
        <w:br/>
        <w:t>– Ви мені це кажете! – закричав Антоніо. — Люди з усіх усюд приїжджали подивитися на цього папугу, побалакати з Кордовою, послухати, як пін – о боже! – промовляв голосом Татуся. Бодай би ті крадії провалились у пекло, бодай би воші там згоріли, еге ж, згоріли!</w:t>
      </w:r>
    </w:p>
    <w:p>
      <w:r>
        <w:br/>
        <w:t>– Вони таки й згорять, – сказав я. – Кого лп підозрюєте?</w:t>
      </w:r>
    </w:p>
    <w:p>
      <w:r>
        <w:br/>
        <w:t>– Всіх. І нікого.</w:t>
      </w:r>
    </w:p>
    <w:p>
      <w:r>
        <w:br/>
        <w:t>– Злодій, – мовив я й заплющив на мить очі, смакуючи коктейлем, – безперечно, людина освічена, читає книжки, – це ясно, чи не так? Хтось такий був тут за останні кілька днів?</w:t>
      </w:r>
    </w:p>
    <w:p>
      <w:r>
        <w:br/>
        <w:t>– Освічений, неосвічений! Протягом останніх десяти років, сеньйоре, останніх двадцяти років весь час приїздили люди, весь час пцта-ли Татуся. Поки він був тут, вони знайомилися [292] з ним. Коли татуся не стало, вони почали знайомитися з Кордовою. Отак весь час – чужинці, чужинці...</w:t>
      </w:r>
    </w:p>
    <w:p>
      <w:r>
        <w:br/>
        <w:t>– Але згадай-по, Антоніо, – сказав я, торкаючись до його тремтливого ліктя. – Може, тут останніми днями тинявся хтось, не тільки освічений, не тільки шанувальник книжок, а... як би це сказати... чудний. Такий дивний, muy excentrico *, що тобі запам'ятався більше за інших. Такий, що...</w:t>
      </w:r>
    </w:p>
    <w:p>
      <w:r>
        <w:br/>
        <w:t>– Madre de Dios! ** – вигукнув, скочивши на рівні, Антоніо. Його погляд занурився в глибини пам'яті. Він схопився за голову так, ніби в ній щось вибухнуло. – Дякую, сеньйоре. Si, si!*** От тварюка! Був, був такий, клянуся Христом! Дуже маленький. А балакав таким тонюсіньким голоском – і-і-і! – ну чисто тобі muchacha**** в шкільній виставі, еге! Наче відьма проковтнула канарку, а та співає в неї в череві! На ньому був синій вельветовий костюм і широка жовта краватка.</w:t>
      </w:r>
    </w:p>
    <w:p>
      <w:r>
        <w:br/>
        <w:t>– Так, так! – тепер і я схопився з місця й майже закричав: – Кажіть далі!</w:t>
      </w:r>
    </w:p>
    <w:p>
      <w:r>
        <w:br/>
        <w:t>– Обличчя в нього, сеньйоре, маленьке й дуже кругле, волосся солом'яне, підстрижене на чолі, ось так – вж-ж-жик! І маленький ротик, рожевий, як... льодяник, еге! Він... він схожий на uno muneco*****, таку можна виграти на карнавалі...</w:t>
      </w:r>
    </w:p>
    <w:p>
      <w:r>
        <w:br/>
        <w:t>* Дуже.дивний (ісп.)..</w:t>
      </w:r>
    </w:p>
    <w:p>
      <w:r>
        <w:br/>
        <w:t>** Мати божа! (Ісп.)</w:t>
      </w:r>
    </w:p>
    <w:p>
      <w:r>
        <w:br/>
        <w:t>*** Так, так (ісп.).</w:t>
      </w:r>
    </w:p>
    <w:p>
      <w:r>
        <w:br/>
        <w:t>**** Дівчина (ісп.).</w:t>
      </w:r>
    </w:p>
    <w:p>
      <w:r>
        <w:br/>
        <w:t>***** Лялька, що зображає хлопчика (ісп.).</w:t>
      </w:r>
    </w:p>
    <w:p>
      <w:r>
        <w:br/>
        <w:t>– А, пірникова лялька!</w:t>
      </w:r>
    </w:p>
    <w:p>
      <w:r>
        <w:br/>
        <w:t>– Si. В Коні-Айленд, еге, коли я ще був [293] малий, пірпикові ляльки! А на зріст він ось такий – бачите? Мені до ліктя. Не карлик, ні, але... Скільки років? Кров Христова, хто знає? Обличчя гладеньке, жодної зморшки, але... тридцять, сорок, п'ятдесят. А взутий він був у...</w:t>
      </w:r>
    </w:p>
    <w:p>
      <w:r>
        <w:br/>
        <w:t>– У зелені туфельки! – закричав я.</w:t>
      </w:r>
    </w:p>
    <w:p>
      <w:r>
        <w:br/>
        <w:t>– Que? *</w:t>
      </w:r>
    </w:p>
    <w:p>
      <w:r>
        <w:br/>
        <w:t>* Що? (Ісп.)</w:t>
      </w:r>
    </w:p>
    <w:p>
      <w:r>
        <w:br/>
        <w:t>– У черевики!</w:t>
      </w:r>
    </w:p>
    <w:p>
      <w:r>
        <w:br/>
        <w:t>– Si! – він здивовано блимнув. – Але звідки ви знаєте?</w:t>
      </w:r>
    </w:p>
    <w:p>
      <w:r>
        <w:br/>
        <w:t>Я вибухнув:</w:t>
      </w:r>
    </w:p>
    <w:p>
      <w:r>
        <w:br/>
        <w:t>– Шеллі Каплун!</w:t>
      </w:r>
    </w:p>
    <w:p>
      <w:r>
        <w:br/>
        <w:t>– Саме так! А з ним ще були друзі, сеньйоре, вони весь час сміялися... ні, хихикали. Мов черниці, що надвечір грають біля церкви в баскетбол. О, сеньйоре, то ви думаєте, що це вони, що це він...</w:t>
      </w:r>
    </w:p>
    <w:p>
      <w:r>
        <w:br/>
        <w:t>– Не думаю, Антоніо, я певен. Шеллі Каплун. Колії хто з письменників і ненавидів Татуся, то це Шеллі Каплун. І він, безперечно, міг поцупити Кордову. Хіба колись не було розмов, що ця птиця запам'ятала останній, найкращий і ще не записаний на папір Татусів роман?</w:t>
      </w:r>
    </w:p>
    <w:p>
      <w:r>
        <w:br/>
        <w:t>– Балакали, сеньйоре. Але я не пишу книжок, я тримаю бар. Я даю пташині сухе печиво. Я...</w:t>
      </w:r>
    </w:p>
    <w:p>
      <w:r>
        <w:br/>
        <w:t>– Антоніо, принеси мені, будь ласка, телефон.</w:t>
      </w:r>
    </w:p>
    <w:p>
      <w:r>
        <w:br/>
        <w:t>– Ви знаєте, де папуга, сеньйоре?</w:t>
      </w:r>
    </w:p>
    <w:p>
      <w:r>
        <w:br/>
        <w:t>– Щось мені каже, і каже голосно, – так.</w:t>
      </w:r>
    </w:p>
    <w:p>
      <w:r>
        <w:br/>
        <w:t>Я набрав номер "Гавана лібре", найбільшого в місті готелю. [294]</w:t>
      </w:r>
    </w:p>
    <w:p>
      <w:r>
        <w:br/>
        <w:t>– Шеллі Каплуна, будь ласка. У трубці загуло, потім клацнуло.</w:t>
      </w:r>
    </w:p>
    <w:p>
      <w:r>
        <w:br/>
        <w:t>За півмільйона миль од мене якийсь марсіанський хлопчик-недомірок узяв трубку і заспівав флейтою, а потім задзвенів дзвіночком:</w:t>
      </w:r>
    </w:p>
    <w:p>
      <w:r>
        <w:br/>
        <w:t>– Шеллі слухає.</w:t>
      </w:r>
    </w:p>
    <w:p>
      <w:r>
        <w:br/>
        <w:t>– Щоб я пропав, коли це не він! – вигукнув я. І, схопившись із місця, вибіг із бару "Куба лібре".</w:t>
      </w:r>
    </w:p>
    <w:p>
      <w:r>
        <w:br/>
        <w:t>Я мчав на таксі назад, у Гавану, й думав про Шеллі – про того Шеллі, якого знав досі. Навколо нього – тьма друзів; усе своє він возить із собою в валізах; ополоником зачерпує собі з чужих тарілок суп; вихоплює з вашої кишені гаманець і позичає у вас гроші; щойно уминав зелений салат, аж за вухами лящало, – і ось його вже нема, тільки листочки салату у вас на килимі. Чарівний малюк Шеллі!</w:t>
      </w:r>
    </w:p>
    <w:p>
      <w:r>
        <w:br/>
        <w:t>Через десять хвилин таксі, яке, здавалося, не мало гальм, викинуло мене на ходу і, крутнувшись, помчало на другий кінець міста, мабуть, шукати аварію.</w:t>
      </w:r>
    </w:p>
    <w:p>
      <w:r>
        <w:br/>
        <w:t>Я влетів у вестибюль, на мить зупинився спитати, кинувся нагору і, нарешті, зупинився перед дверима Шеллі. Вони судомно здригалися, мов хворе серце. Я приклав вухо до дверей. Так нестямно кричати й верещати могла тільки зграя птахів, у яких буря вискубувала пір'я. Я доторкнувся до дверей. Вони двигтіли, ніби величезна пральна машина, що проковтнула й тепер жує несамовиту рок-групу й цілу купу дуже брудної білизни. Мені здалося, що мої шкарпетки й труси почали повзати по моїх ногах.</w:t>
      </w:r>
    </w:p>
    <w:p>
      <w:r>
        <w:br/>
        <w:t>Я постукав. У відповідь – ні звуку. Штовхнув двері. Вони плавно прочинилися. Я переступив [295] через поріг і иобачив таке жахливе видовище, що його не намалював би навіть Босх *.</w:t>
      </w:r>
    </w:p>
    <w:p>
      <w:r>
        <w:br/>
        <w:t>* Босх Хієронімус (прибл. 1460-1516)-нідерландський художник. Поєднував у своїй творчості елементи фантастики, фольклору і реалізму. У кімнаті, що нагадувала свинячий хлів, валялися де попало ляльки завбільшки з людину; ошалілі очі в них напівзаплющені; в обпечених, безсилих пальцях диміли сигарети чи виблискували порожні склянки з-під віскі, а радіоприймач, стрясаючи повітря, шмагав їх батогами музики, яку, певне, передавали з божевільні десь у Штатах. Кімната нагадувала місце катастрофи. Наче щойно тут промчав великий брудний паровоз і розметав навсібіч свої жертви; тепер вони лежали в різних позах по всіх кутках і стогнали, ніби їм потрібна невідкладна медична допомога.</w:t>
      </w:r>
    </w:p>
    <w:p>
      <w:r>
        <w:br/>
        <w:t>Посередині цього пекла, випростаний і пристойний, сидів чепурун у вельветовій куртці, краватці-метелику кольору хурми і в зелених черевиках. Звісно, це був Шеллі Каплун. Зовсім не здивувавшись, він поважно простяг мені склянку й закричав:</w:t>
      </w:r>
    </w:p>
    <w:p>
      <w:r>
        <w:br/>
        <w:t>– Я так і знав, що це ти дзвониш! У мене винятковий телепатичний талант! Ласкаво прошу, Раймундо!</w:t>
      </w:r>
    </w:p>
    <w:p>
      <w:r>
        <w:br/>
        <w:t>Він завжди називав мене Раймундо. Рей – для нього надто буденно. Ім'я "Раймундо" ніби перетворювало мене в латифундиста, що має тваринницьку ферму, повну племінних бичків. Я не заперечував, хай буде Раймундо.</w:t>
      </w:r>
    </w:p>
    <w:p>
      <w:r>
        <w:br/>
        <w:t>– Сідай, Раймундо! Та пі... якось інакше, цікавіше...</w:t>
      </w:r>
    </w:p>
    <w:p>
      <w:r>
        <w:br/>
        <w:t>– Пробач, – сказав я, намагаючись бути [298] схожим на Дешіела Хеммета, – випнув підборіддя й зробив сталеві очі. – Нема часу.</w:t>
      </w:r>
    </w:p>
    <w:p>
      <w:r>
        <w:br/>
        <w:t>Я перетнув кімнату, остерігаючись, щоб не наступити на котрогось із його друзів — Гноячка, М'якуша, Хвилюнчика, Добрячка і одного актора, – пам'ятаю, колись його спитали, як він зіграє роль у фільмі, а він сказав: "Зіграю як олениця".</w:t>
      </w:r>
    </w:p>
    <w:p>
      <w:r>
        <w:br/>
        <w:t>Я вимкнув радіоприймач. Люди в кімнаті заворушились. Я висмикнув вилку радіоприймача зі стіни. Дехто сів. Я відчинив вікно й жбурнув радіоприймач на вулицю. Всі заверещали, наче я кинув у ліфтову шахту їхніх рідних матерів.</w:t>
      </w:r>
    </w:p>
    <w:p>
      <w:r>
        <w:br/>
        <w:t>Звук, що долинув знизу, з асфальтового тротуару, зробив мені неабияку приємність. З щасливою усмішкою я відвернувся од вікна. Дехто вже підвівся й погрозливо сунув на мене. Я дістав з кишені десятидоларову банкноту, простяг її, не дивлячись, комусь і сказав:</w:t>
      </w:r>
    </w:p>
    <w:p>
      <w:r>
        <w:br/>
        <w:t>– На, купи новий.</w:t>
      </w:r>
    </w:p>
    <w:p>
      <w:r>
        <w:br/>
        <w:t>Той, важко переставляючи ноги, вибіг із кімнати. Двері грюкнули. Я почув, як він подався сходами, ніби квапився зробити вранішній укол</w:t>
      </w:r>
    </w:p>
    <w:p>
      <w:r>
        <w:br/>
        <w:t>У Руку.</w:t>
      </w:r>
    </w:p>
    <w:p>
      <w:r>
        <w:br/>
        <w:t>– Гаразд, Шеллі, – мовив я. – Де він?</w:t>
      </w:r>
    </w:p>
    <w:p>
      <w:r>
        <w:br/>
        <w:t>– Хто де, любий? – запитав той, невинно витріщивши очі.</w:t>
      </w:r>
    </w:p>
    <w:p>
      <w:r>
        <w:br/>
        <w:t>– Сам знаєш, – і я втупився в його крихітну ручку, яка тримала склянку з коктейлем. З тим самим, з Татусевим, – суміш папайї, лайму, лимона й рому (подають лише в "Куба лібре"!). Наче для того, щоб знищити речовий доказ, Шеллі проковтнув коктейль.</w:t>
      </w:r>
    </w:p>
    <w:p>
      <w:r>
        <w:br/>
        <w:t>Я підійшов до стіни, де було троє дверей, і простяг руку до одних.</w:t>
      </w:r>
    </w:p>
    <w:p>
      <w:r>
        <w:br/>
        <w:t>– Це стінна шафа, любий. [297]</w:t>
      </w:r>
    </w:p>
    <w:p>
      <w:r>
        <w:br/>
        <w:t>Я простяг руку до других дверей.</w:t>
      </w:r>
    </w:p>
    <w:p>
      <w:r>
        <w:br/>
        <w:t>– Не входь. Тобі навряд чи сподобається ге, що ти побачиш.</w:t>
      </w:r>
    </w:p>
    <w:p>
      <w:r>
        <w:br/>
        <w:t>Я не ввійшов.</w:t>
      </w:r>
    </w:p>
    <w:p>
      <w:r>
        <w:br/>
        <w:t>Я простяг руку до третіх дверей.</w:t>
      </w:r>
    </w:p>
    <w:p>
      <w:r>
        <w:br/>
        <w:t>– Ну, хай уже буде по-твоєму, любий, заходь,— зухвало мовив Шеллі.</w:t>
      </w:r>
    </w:p>
    <w:p>
      <w:r>
        <w:br/>
        <w:t>Я відчинив двері.</w:t>
      </w:r>
    </w:p>
    <w:p>
      <w:r>
        <w:br/>
        <w:t>За дверима була маленька комірчина, у ній — вузеньке ліжко, біля вікна – стіл.</w:t>
      </w:r>
    </w:p>
    <w:p>
      <w:r>
        <w:br/>
        <w:t>На столі стояла клітка, клітка була накрита хусткою. З-під хустки чувся шерех пір'я і скрип дзьоба по дротинах.</w:t>
      </w:r>
    </w:p>
    <w:p>
      <w:r>
        <w:br/>
        <w:t>Підійшов Шеллі; не зводячи очей з клітки, став коло мене; його пальчики стискали склянку вже з новим коктейлем.</w:t>
      </w:r>
    </w:p>
    <w:p>
      <w:r>
        <w:br/>
        <w:t>– Шкода, що ти приїхав не о сьомій годині вечора, – промовив він.</w:t>
      </w:r>
    </w:p>
    <w:p>
      <w:r>
        <w:br/>
        <w:t>– Чому саме о сьомій?</w:t>
      </w:r>
    </w:p>
    <w:p>
      <w:r>
        <w:br/>
        <w:t>– Аякже, Раймундо, тоді ми саме доїдали б нашу пташку, тушковану з соусом керрі* й диким рисом. Цікаво, багато в того папуги білого м'яса під пір'ям чи взагалі нема?</w:t>
      </w:r>
    </w:p>
    <w:p>
      <w:r>
        <w:br/>
        <w:t>* Соус із м'яса, риби, фруктів чи овочів, приправлений різними прянощами.</w:t>
      </w:r>
    </w:p>
    <w:p>
      <w:r>
        <w:br/>
        <w:t>– І ти зміг би? – гаркнув я. І пильно подивився на нього.</w:t>
      </w:r>
    </w:p>
    <w:p>
      <w:r>
        <w:br/>
        <w:t>– Так, зміг би, – відповів я сам собі.</w:t>
      </w:r>
    </w:p>
    <w:p>
      <w:r>
        <w:br/>
        <w:t>Я трохи ще постояв у дверях. Тоді повільно підійшов до столу й зупинився перед кліткою, запнутою хусткою. Посередині хустки великими літерами було вишите одне-єдине слово "МАМА".</w:t>
      </w:r>
    </w:p>
    <w:p>
      <w:r>
        <w:br/>
        <w:t>Я зиркнув на Шеллі. Він стенув плечима й почав сором'язливо розглядати кінчики своїх черевиків. [298]</w:t>
      </w:r>
    </w:p>
    <w:p>
      <w:r>
        <w:br/>
        <w:t>Я взявся за край хустки. Шеллі сказав:</w:t>
      </w:r>
    </w:p>
    <w:p>
      <w:r>
        <w:br/>
        <w:t>– Почекай. Перш ніж скинеш її... спитай що-небудь.</w:t>
      </w:r>
    </w:p>
    <w:p>
      <w:r>
        <w:br/>
        <w:t>– Що, приміром?</w:t>
      </w:r>
    </w:p>
    <w:p>
      <w:r>
        <w:br/>
        <w:t>– Ну, про Ді Маджо*. Скажи: "Ді Маджо". У моїй голові, клацнувши, ввімкнулася де-</w:t>
      </w:r>
    </w:p>
    <w:p>
      <w:r>
        <w:br/>
        <w:t>сятиватна лампочка. Я нахилився над схованою під хусткою кліткою і прошепотів:</w:t>
      </w:r>
    </w:p>
    <w:p>
      <w:r>
        <w:br/>
        <w:t>– Ді Маджо. Тисяча дев'ятсот тридцять дев'ятий рік.</w:t>
      </w:r>
    </w:p>
    <w:p>
      <w:r>
        <w:br/>
        <w:t>Тиша – чи то мовчання живої істоти, чи то комп'ютера. Під словом "МАМА" зашаруділо пір'я, по дротяній клітці зацокотів дзьоб. Тоді тоненький голосок проказав:</w:t>
      </w:r>
    </w:p>
    <w:p>
      <w:r>
        <w:br/>
        <w:t>– Тридцять повних пробіжок. Середній результат – нуль цілих триста вісімдесят одна тисячна.</w:t>
      </w:r>
    </w:p>
    <w:p>
      <w:r>
        <w:br/>
        <w:t>Я був приголомшений. Але тут-таки прошепотів:</w:t>
      </w:r>
    </w:p>
    <w:p>
      <w:r>
        <w:br/>
        <w:t>– Бейб Рут**. Тисяча дев'ятсот двадцять сьомий рік.</w:t>
      </w:r>
    </w:p>
    <w:p>
      <w:r>
        <w:br/>
        <w:t>*, ** Знамениті американські бейсболісти</w:t>
      </w:r>
    </w:p>
    <w:p>
      <w:r>
        <w:br/>
        <w:t>Знову тиша, шурхіт пір'я, стукіт дзьоба, а тоді:</w:t>
      </w:r>
    </w:p>
    <w:p>
      <w:r>
        <w:br/>
        <w:t>– Повних пробіжок шістнадцять. Середній результат – нуль цілих триста п'ятдесят шість тисячних. Ух!</w:t>
      </w:r>
    </w:p>
    <w:p>
      <w:r>
        <w:br/>
        <w:t>– Боже мій, – сказав я.</w:t>
      </w:r>
    </w:p>
    <w:p>
      <w:r>
        <w:br/>
        <w:t>– Боже мій, – луною повторив Шеллі Каплун.</w:t>
      </w:r>
    </w:p>
    <w:p>
      <w:r>
        <w:br/>
        <w:t>– Авжеж, це таки той самий папуга, що знав Татуся.</w:t>
      </w:r>
    </w:p>
    <w:p>
      <w:r>
        <w:br/>
        <w:t>– Так, це він.</w:t>
      </w:r>
    </w:p>
    <w:p>
      <w:r>
        <w:br/>
        <w:t>І я зірвав хустку з клітки. Не знаю, що я сподівався побачити під вишиваною хусткою. Може, крихітного мисливця в чоботях, куртці й крислатому капелюсі. Може, бородатого рибалку в светрі з високим коміром, на дерев'яному ослінчику. Щось ма-птосіньке, літературне, людиноподібне, химерне, тільки не папугу.</w:t>
      </w:r>
    </w:p>
    <w:p>
      <w:r>
        <w:br/>
        <w:t>Ллє там був саме папуга.</w:t>
      </w:r>
    </w:p>
    <w:p>
      <w:r>
        <w:br/>
        <w:t>До того ж не дуже гарний. З вигляду він такий, пібп вже хтозна скільки років не спав; це була птиця з тих нечупар, що ніколи не пригладжують свого пір'я, не чистять дзьоба. У папуги колір іржаво-зелений з чорним, дзьоб бруднувато-жовтий, під очима – кола, наче він потайки випивав. Легко можна було уявити собі, як він, то злітаючи, то підстрибуючи, вибирається з якогось бару о третій годині перед ранком.</w:t>
      </w:r>
    </w:p>
    <w:p>
      <w:r>
        <w:br/>
        <w:t>Це був папуга-гульвіса.</w:t>
      </w:r>
    </w:p>
    <w:p>
      <w:r>
        <w:br/>
        <w:t>Шеллі Каплун ніби прочитав мої думки.</w:t>
      </w:r>
    </w:p>
    <w:p>
      <w:r>
        <w:br/>
        <w:t>– Враження краще, – сказав він. – коли хустка на клітці.</w:t>
      </w:r>
    </w:p>
    <w:p>
      <w:r>
        <w:br/>
        <w:t>Я знову накинув хустку на клітку й почав гарячково думати. Потім став думати повільно. Нарешті нахилився над кліткою і прошепотів:</w:t>
      </w:r>
    </w:p>
    <w:p>
      <w:r>
        <w:br/>
        <w:t>– Норман Мейлер.</w:t>
      </w:r>
    </w:p>
    <w:p>
      <w:r>
        <w:br/>
        <w:t>– Не міг як слід запам'ятати алфавіту,— мовив голос з-під хустки.</w:t>
      </w:r>
    </w:p>
    <w:p>
      <w:r>
        <w:br/>
        <w:t>– Гертруда Стайн, – вів я далі.</w:t>
      </w:r>
    </w:p>
    <w:p>
      <w:r>
        <w:br/>
        <w:t>– Хворіла на крипторхізм, – відповів голос.</w:t>
      </w:r>
    </w:p>
    <w:p>
      <w:r>
        <w:br/>
        <w:t>– Боже, – мені перехопило подих.</w:t>
      </w:r>
    </w:p>
    <w:p>
      <w:r>
        <w:br/>
        <w:t>Я позадкував. Ошелешено подивився на клітку, запнуту хусткою. Потім блимнув на Шеллі Каплуна.</w:t>
      </w:r>
    </w:p>
    <w:p>
      <w:r>
        <w:br/>
        <w:t>– Та чи ти розумієш, Шеллі, що це таке?</w:t>
      </w:r>
    </w:p>
    <w:p>
      <w:r>
        <w:br/>
        <w:t>– Золота жила, любий Раймундо! – радісно вигукнув він.</w:t>
      </w:r>
    </w:p>
    <w:p>
      <w:r>
        <w:br/>
        <w:t>– Монетний двір! – заперечив я.</w:t>
      </w:r>
    </w:p>
    <w:p>
      <w:r>
        <w:br/>
        <w:t>– Невичерпні можливості для шантажу! [300]</w:t>
      </w:r>
    </w:p>
    <w:p>
      <w:r>
        <w:br/>
        <w:t>– Приводи для вбивства! – докинув я.</w:t>
      </w:r>
    </w:p>
    <w:p>
      <w:r>
        <w:br/>
        <w:t>-– Лише уяви собі! – Шеллі пирхнув у свою склянку. – Лише уяви, скільки б заплатили видавці самого тільки Мейлера, щоб цій птасі заціпило!</w:t>
      </w:r>
    </w:p>
    <w:p>
      <w:r>
        <w:br/>
        <w:t>Я знову заговорив до клітки:</w:t>
      </w:r>
    </w:p>
    <w:p>
      <w:r>
        <w:br/>
        <w:t>– Скотт Фіцджеральд! Мовчанка.</w:t>
      </w:r>
    </w:p>
    <w:p>
      <w:r>
        <w:br/>
        <w:t>– Спробуй-но сказати: "Скотті", – порадив Шеллі.</w:t>
      </w:r>
    </w:p>
    <w:p>
      <w:r>
        <w:br/>
        <w:t>– А-а, – долинув голос із клітки. – Добрий удар лівою, але не міг довести діло до кінця. Непоганий суперник, але...</w:t>
      </w:r>
    </w:p>
    <w:p>
      <w:r>
        <w:br/>
        <w:t>– Фолкнер, – мовив я.</w:t>
      </w:r>
    </w:p>
    <w:p>
      <w:r>
        <w:br/>
        <w:t>– Середній результат непоганий, грав тільки в окремому розряді.</w:t>
      </w:r>
    </w:p>
    <w:p>
      <w:r>
        <w:br/>
        <w:t>– Стейнбек!</w:t>
      </w:r>
    </w:p>
    <w:p>
      <w:r>
        <w:br/>
        <w:t>– Закінчив сезон останнім.</w:t>
      </w:r>
    </w:p>
    <w:p>
      <w:r>
        <w:br/>
        <w:t>– Езра Паунд!</w:t>
      </w:r>
    </w:p>
    <w:p>
      <w:r>
        <w:br/>
        <w:t>– У тисяча дев'ятсот тридцять другому році його купила нижча ліга.</w:t>
      </w:r>
    </w:p>
    <w:p>
      <w:r>
        <w:br/>
        <w:t>– Певне... либонь, мені треба промочити горло.</w:t>
      </w:r>
    </w:p>
    <w:p>
      <w:r>
        <w:br/>
        <w:t>Мені подали склянку. Я хильцем винив коктейль і стріпнув головою. Заплющив очі й відчув: земля зробила повний оберт; потім розплющив повіки й подивився на Шеллі Каплуна, найсучішого із сучих синів усіх часів.</w:t>
      </w:r>
    </w:p>
    <w:p>
      <w:r>
        <w:br/>
        <w:t>– Є щось ще фантастичніше, – сказав він. – Ти чув лише першу половину.</w:t>
      </w:r>
    </w:p>
    <w:p>
      <w:r>
        <w:br/>
        <w:t>– Брешеш, – відказав я. – Що може бути ще?</w:t>
      </w:r>
    </w:p>
    <w:p>
      <w:r>
        <w:br/>
        <w:t>Він осяйно всміхнувся – на щоках з'явилися ямочки; так чарівно й водночас зловісно міг осміхатися тільки Шеллі Каплун.</w:t>
      </w:r>
    </w:p>
    <w:p>
      <w:r>
        <w:br/>
        <w:t>– Було так, – почав він. – Ти, звісно, пам'ятаєш, що останніми роками тут, на Кубі, Татусеві [301] стало важко записувати свою базгранину? Отож він задумав ще один роман після "Островів в океані", але записати його ніяк не міг. Тобто роман той був у нього в голові; він багато кому про нього розповідав, але записати не міг, і край. Отже, він ішов до "Куба лібре", пив чарку за чаркою і довго розмовляв з папугою. Раймундо, впродовж тих довгих ночей Татусь за коктейлем розповідав Кордові свою останню книжку. І мало-помалу птиця все запам'ятала.</w:t>
      </w:r>
    </w:p>
    <w:p>
      <w:r>
        <w:br/>
        <w:t>– Свій останній роман! – вигукнув я.— Останній роман Хемінгуея! Не написаний на папері, а завчений папугою! О боже мій!</w:t>
      </w:r>
    </w:p>
    <w:p>
      <w:r>
        <w:br/>
        <w:t>Шеллі лише кивав головою, усміхаючись своєю усмішкою розпусного херувима.</w:t>
      </w:r>
    </w:p>
    <w:p>
      <w:r>
        <w:br/>
        <w:t>– Скільки ти хочеш за цю птицю?</w:t>
      </w:r>
    </w:p>
    <w:p>
      <w:r>
        <w:br/>
        <w:t>– Любий мій Раймундо, – і Шеллі Каплун постукав по склянці своїм рожевим пальчиком. – 3 якого дива ти вирішив, що ця тваринка продається?</w:t>
      </w:r>
    </w:p>
    <w:p>
      <w:r>
        <w:br/>
        <w:t>– Колись ти продав свою матір, потім украв її й продав ще раз, під іншим ім'ям. Облиш, Шеллі. Ти задумав якусь велику гру, – і я замислився, дивлячись на запнуту хусткою клітку. – Скільки телеграм ти розіслав за минулі чотири-и'ять годин?</w:t>
      </w:r>
    </w:p>
    <w:p>
      <w:r>
        <w:br/>
        <w:t>– Овва! Я вже починаю боятися!</w:t>
      </w:r>
    </w:p>
    <w:p>
      <w:r>
        <w:br/>
        <w:t>– Скільки міжнародних телефонних розмов з оплатою на другому кінці дроту замовив ти зранку?</w:t>
      </w:r>
    </w:p>
    <w:p>
      <w:r>
        <w:br/>
        <w:t>Шеллі Каплун жалісно, протяжно зітхнув і витяг з вельветової кишені зім'яту копію телеграми. Я взяв її й прочитав:</w:t>
      </w:r>
    </w:p>
    <w:p>
      <w:r>
        <w:br/>
        <w:t>ТАТУСЕВІ ДРУЗІ ЗУСТРІЧАЮТЬСЯ ГАВАНІ ВІДДАТИСЯ СПОМИНАМ НАД [302] ПЛЯШКОЮ І ПТИЦЕЮ КРИ ТЕЛЕГРАФУЙТЕ СВОЮ ЦІНУ ЧИ ПРИВЕЗІТЬ З СОБОЮ ЧЕКОВІ КНИЖКИ І НЕУПЕРЕДЖЕНІСТЬ КРП ХТО РАНІШЕ СІВ ТОЙ БІЛЬШЕ З'ЇВ КРП БІЛЕ М'ЯСО АЛЕ ЗА РОЗЦІНКАМИ ІКРИ КРП МОЖНА КУПИТИ ВИКЛЮЧНІ ПРАВА ВИДАВНИЦТВАМ ТЕЛЕБАЧЕННЮ ПРЕСІ БУДЬ-ЯКОЇ КРАЇНИ КРП З ЛЮБОВ'Ю КРП ШЕЛЛІ САМІ ЗНАЄТЕ ЯКИЙ КРП</w:t>
      </w:r>
    </w:p>
    <w:p>
      <w:r>
        <w:br/>
        <w:t>"Боже мій", – знову подумав я і випустив телеграму – вона впала па підлогу, а Шеллі подав мені список тих, кому він її надіслав:</w:t>
      </w:r>
    </w:p>
    <w:p>
      <w:r>
        <w:br/>
        <w:t>"Тайм". "Лайф". "Ньюсуїк". Скрібнер. Сай-мон і Шустер. "Нью-Йорк тайме". "Монд". "Парі-матч". Один із Рокфеллерів. Кілька Кен-неді. Сі-бі-сі. Ен-бі-сі. Ем-джі-ем. Брати Уор-нери. "Твентіс сенчурі – Фокс" і т. д., і т. її., і т. д., і т. п.</w:t>
      </w:r>
    </w:p>
    <w:p>
      <w:r>
        <w:br/>
        <w:t>Спискові не було кінця-краю, як і моєму поганому настроєві, що дедалі гіршав.</w:t>
      </w:r>
    </w:p>
    <w:p>
      <w:r>
        <w:br/>
        <w:t>Шеллі Каплун жбурнув на стіл до клітки пачку телеграм, що надійшли у відповідь. Я швидко переглянув їх.</w:t>
      </w:r>
    </w:p>
    <w:p>
      <w:r>
        <w:br/>
        <w:t>Усі адресати були вже в повітрі. Реактивні лайнери мчали до Гавани з усіх куточків світу. Через дві, чотири, найдовше – через шість годин Куба вируватиме літературними агентами, видавцями, просто дурнями й дурнями несосвітенними, а ще контррозвідниками – фахівцями по викраденнях та білявими красунями, які сподіваються побачити на журнальних обкладинках свої фотопортрети з цією птицею на илечі.</w:t>
      </w:r>
    </w:p>
    <w:p>
      <w:r>
        <w:br/>
        <w:t>Я прикинув: здається, в мене залишається [303] півгодини, може, трохи більше, аби щось зробити; що саме – я ще не знав. Шеллі штовхнув мене ліктем.</w:t>
      </w:r>
    </w:p>
    <w:p>
      <w:r>
        <w:br/>
        <w:t>– А хто тебе послав, любенький? Знаєш, ти встиг раніше від інших. Називай пристойну ціну і, може, пташка буде твоя. Звісно, мені треба зважити й інші пропозиції. Але, мабуть, тут буде надто людно й гидко. Може, мені заманеться продати папугу задешево і чкурнути звідси. Бо, сам знаєш, вивезти папугу з країни не просто, чи не так? Тим паче, що цю пташку можуть оголосити національним надбанням. І все-таки, Раймундо, хто тебе послав, хай тобі грець?</w:t>
      </w:r>
    </w:p>
    <w:p>
      <w:r>
        <w:br/>
        <w:t>– Хто не послав, тепер це вже неважливо,— замислено відказав я. – Приїхав я від чужого імені. Поїду – від свого. Від цієї хвилини в лише птах і я, решта не має значення. Я читав Татуся протягом усього свого життя. Тепер я приїхав, бо не міг не приїхати.</w:t>
      </w:r>
    </w:p>
    <w:p>
      <w:r>
        <w:br/>
        <w:t>– Чи ти ба, альтруїст!</w:t>
      </w:r>
    </w:p>
    <w:p>
      <w:r>
        <w:br/>
        <w:t>– Ти вже вибачай, Шеллі.</w:t>
      </w:r>
    </w:p>
    <w:p>
      <w:r>
        <w:br/>
        <w:t>Задзвонив телефон. Шеллі схопив трубку. Якусь часину він щасливо цокотів, сказав, щоб його почекали внизу, поклав трубку і з викликом подивився на мене.</w:t>
      </w:r>
    </w:p>
    <w:p>
      <w:r>
        <w:br/>
        <w:t>– Ен-бі-сі вже в вестибюлі. Хочуть записати годинне інтерв'ю з Кордовою. Сума — шестизначна.</w:t>
      </w:r>
    </w:p>
    <w:p>
      <w:r>
        <w:br/>
        <w:t>Мене наче придавив важкий тягар. Знов задзеленчав телефон. Цього разу, самому собі на подив, трубку схопив я. Шеллі скрикнув. Але я відповів:</w:t>
      </w:r>
    </w:p>
    <w:p>
      <w:r>
        <w:br/>
        <w:t>– Алло, вас слухають.</w:t>
      </w:r>
    </w:p>
    <w:p>
      <w:r>
        <w:br/>
        <w:t>– Сеньйоре, – мовив чоловічий голос, – тут сеньйор Гобуелл; каже, що від журналу "Тайм". [304]</w:t>
      </w:r>
    </w:p>
    <w:p>
      <w:r>
        <w:br/>
        <w:t>І я уявив собі наступний помер "Тайму": голова папуги на обкладинці й шість сторінок тексту.</w:t>
      </w:r>
    </w:p>
    <w:p>
      <w:r>
        <w:br/>
        <w:t>– Хай почекає, – і я поклав трубку.</w:t>
      </w:r>
    </w:p>
    <w:p>
      <w:r>
        <w:br/>
        <w:t>– "Ньюсуїк"?-спробував відгадати Шеллі.</w:t>
      </w:r>
    </w:p>
    <w:p>
      <w:r>
        <w:br/>
        <w:t>– Ні, інший, – відповів я.</w:t>
      </w:r>
    </w:p>
    <w:p>
      <w:r>
        <w:br/>
        <w:t>– "Нагорі, в затінку горбів, сніг був сухий",— почувся голос з клітки під хусткою.</w:t>
      </w:r>
    </w:p>
    <w:p>
      <w:r>
        <w:br/>
        <w:t>– Заткни пельку, – мовив я тихо і втомлено.— Заткни пельку, дідько б тебе вхопив.</w:t>
      </w:r>
    </w:p>
    <w:p>
      <w:r>
        <w:br/>
        <w:t>У дверях позаду нас з'явилися тіні. Збиралися й заходили до кімнати Каплунові друзі. їх ставало дедалі більше, я почав тремтіти.</w:t>
      </w:r>
    </w:p>
    <w:p>
      <w:r>
        <w:br/>
        <w:t>Сам не знаю чому, я почав підводитися. Моє тіло збиралося щось зробити; що саме – я ще не знав. Я дивився на свої руки. Раптом правиця смикнулася вперед. Звалила клітку, розчахнула дротяні дверцята й просунулася всередину – схопити папугу.</w:t>
      </w:r>
    </w:p>
    <w:p>
      <w:r>
        <w:br/>
        <w:t>– Ні!</w:t>
      </w:r>
    </w:p>
    <w:p>
      <w:r>
        <w:br/>
        <w:t>Пролунав оглушливий рев, наче величезна громохка хвиля впала на берег. Усі в кімнаті зігнулися так, ніби кожному з них зацідили в живіт. Усі вони, видихнувши повітря, ринулися вперед, почали верещати, але я вже витяг папугу з клітки. Я тримав його за шию.</w:t>
      </w:r>
    </w:p>
    <w:p>
      <w:r>
        <w:br/>
        <w:t>– Ні! Ні!</w:t>
      </w:r>
    </w:p>
    <w:p>
      <w:r>
        <w:br/>
        <w:t>Шеллі кинувся до мене. Я вдарив його по гомілках. Він завив і опустився на підлогу.</w:t>
      </w:r>
    </w:p>
    <w:p>
      <w:r>
        <w:br/>
        <w:t>– Не рухатись! – крикнув я й мало не засміявся, почувши зі своїх вуст цей заяложений вираз. – Бачили, як скручують в'язи курям? У цього папуги тонка шия. Крутнеш разок – і голова геть! Щоб ніхто не поворухнувся!</w:t>
      </w:r>
    </w:p>
    <w:p>
      <w:r>
        <w:br/>
        <w:t>І ніхто не поворухнувся.</w:t>
      </w:r>
    </w:p>
    <w:p>
      <w:r>
        <w:br/>
        <w:t>– Ах ти ж, сучий син! – сказав Шеллі, сидячи на підлозі. [305]</w:t>
      </w:r>
    </w:p>
    <w:p>
      <w:r>
        <w:br/>
        <w:t>Я чекав: ось-ось вони гуртом накинуться па мене. Уявив собі, як мене б'ють, як я втікаю від них по пляжу, як ці людожери оточують мене й жеруть, у стилі Уїльямса Теннессі, разом із черевиками іі одягом. Мені стало дуже шкода свого скелета, якого знайдуть на центральному майдані Гавани завтра на світанку.</w:t>
      </w:r>
    </w:p>
    <w:p>
      <w:r>
        <w:br/>
        <w:t>Але вони не доторкнулися до мене, не побили мене й не вбили. І я зрозумів: поки мої пальці тримають шию папуги, що знав Татуся, я можу тут стояти, доки мого ліку.</w:t>
      </w:r>
    </w:p>
    <w:p>
      <w:r>
        <w:br/>
        <w:t>Усім своїм серцем, душею й помислами я жадав скрутити голову пташииі, жбурнути роздерті останки в ці бліді, шерехаті пики. Я хотів замурувати вхід до минулого й назавше знищити живу пам'ять Татуся, якщо вона могла стати іграшкою в руках оцих недоумкуватих дітей.</w:t>
      </w:r>
    </w:p>
    <w:p>
      <w:r>
        <w:br/>
        <w:t>Але я не міг цього зробити з двох причин. Загине папуга – то загине й качка, тобто я, ставши здобиччю цих мисливців. І ще мене душили сльози: я оплакував Татуся. Мені просто несила було знищити запис його голосу, який оце був у моїх руках, живий, паче давня едісонівська платівка. Я не міг стати вбивцею.</w:t>
      </w:r>
    </w:p>
    <w:p>
      <w:r>
        <w:br/>
        <w:t>Якби дорослі діти знали це, вони б обліпили мене, мов сарана. Але вони не знали. І, мабуть, моє обличчя теж не виказувало мене.</w:t>
      </w:r>
    </w:p>
    <w:p>
      <w:r>
        <w:br/>
        <w:t>– Назад! – крикнув я.</w:t>
      </w:r>
    </w:p>
    <w:p>
      <w:r>
        <w:br/>
        <w:t>Достоту, як у тій чудовій останній сцені з "Привттду паризької опери", де Лон Чейні, тікаючи через нічний Париж від розлюченої юрби, обертасться до неї обличчям, підводить стиснутий кулак, наче в ньому бомба, і на якусг. мить натовп, жахнувшись, завмирає. Він сміється, розтуляє пальці, показує порожню долоню – і юрба жене його в річку, до його [306] смерті... Але я не збирався показувати їм, що моя долоня порожня. Вона міцно обхоплювала тонку шию Кордови.</w:t>
      </w:r>
    </w:p>
    <w:p>
      <w:r>
        <w:br/>
        <w:t>– Звільніть дорогу до дверей! Вони звільнили.</w:t>
      </w:r>
    </w:p>
    <w:p>
      <w:r>
        <w:br/>
        <w:t>– Не ворушитися! Не дихати! Якщо навіть хтб-небудь знепритомніє, пташині кінець, і не бачити вам ніяких авторських прав, ніяких фільмів, ніяких фотокарток. Шеллі, подай-но мені клітку і хустку.</w:t>
      </w:r>
    </w:p>
    <w:p>
      <w:r>
        <w:br/>
        <w:t>Шеллі Каплун обережненько взяв клітку та запинало й подав мені.</w:t>
      </w:r>
    </w:p>
    <w:p>
      <w:r>
        <w:br/>
        <w:t>– Відступіть! – заволав я. Усіх відкинуло ще на фут.</w:t>
      </w:r>
    </w:p>
    <w:p>
      <w:r>
        <w:br/>
        <w:t>– А тепер слухайте, – мовив я. – Коли я піду звідси й сховаюся, вас викликатимуть поодинці, ви матимете змогу познайомитися з Тату севим другом і заробити на сенсації.</w:t>
      </w:r>
    </w:p>
    <w:p>
      <w:r>
        <w:br/>
        <w:t>Я брехав. Я чув фальш у своєму голосі. Але сподівався, що вони її не завважать. Тому заговорив швидше, аби приховати цю фальш.</w:t>
      </w:r>
    </w:p>
    <w:p>
      <w:r>
        <w:br/>
        <w:t>– Зараз я піду звідси. Дивіться! Бачите? Я тримаю папугу за шию. Він житиме, поки ви будете виконувати мої накази. Отож ми пішли. Один крок, другий. Залишилася половина шляху. – Я йшов поміж них, і вони не дихали.— Крок, другий, – примовляв я, а мов серце підступало до горла. – Ось і двері. Спокійно. Ані руш! Клітка в одній руці. Пташина – в другій...</w:t>
      </w:r>
    </w:p>
    <w:p>
      <w:r>
        <w:br/>
        <w:t>– "Леви бігли по жовтому піску пляжу",— сказав папуга; горло його рухалося під моїми пальцями.</w:t>
      </w:r>
    </w:p>
    <w:p>
      <w:r>
        <w:br/>
        <w:t>– О боже! – промовив Шеллі, скоцюрбившись біля столу. По його щоках котилися сльози. Може, не тільки через гроші. Може, Татусь щось важив і для нього. Він простяг руки до [307] мене, до папуги, до клітки, благаючи нас повернутися.-О боже! О боже!-він заридав.</w:t>
      </w:r>
    </w:p>
    <w:p>
      <w:r>
        <w:br/>
        <w:t>– "Лише кістяк величезної риби лежав біля причалу, і кістки яскраво біліли в промінні вранішнього сонця", – сказав папуга.</w:t>
      </w:r>
    </w:p>
    <w:p>
      <w:r>
        <w:br/>
        <w:t>– Ох, – видихнули всі.</w:t>
      </w:r>
    </w:p>
    <w:p>
      <w:r>
        <w:br/>
        <w:t>Я не став придивлятися, чи плаче ще хто-небудь. Я переступив через поріг. Зачинив двері. Кинувся до ліфта. Якимсь дивом він був тут, і всередині куняв ліфтер. Ніхто не наважився мене переслідувати. Либонь, розуміли, що це намарне.</w:t>
      </w:r>
    </w:p>
    <w:p>
      <w:r>
        <w:br/>
        <w:t>Ввійшовши в ліфт, я посадив папугу в клітку, а на клітку накинув хустку з написом "МАМА". Ліфт повільно посунув донизу, крізь майбутні роки. Я думав про ті роки, де я сховаю папугу, і як тепло йому буде в мене, хоч хай яка негода, як добре я його годуватиму, і як заходитиму до нього раз на день і розмовлятиму з ним крізь хустку, і ніхто ніколи не побачить його – ні газетярі, ні журналісти, ні кіношники, ні Шеллі Каплун, ні навіть Анто-ніо з кав'ярні "Куба лібре". Минатимуть дні, тижні, мене раптом охопить жах, що папуга онімів. Тоді я прокинусь серед ночі, прочовгаю до його кімнати, підійду до клітки і скажу: "Італія, тисяча дев'ятсот вісімнадцятий рік..." І старечий голос з-під напису "МАМА" відповість: "Тієї зими сніг злітав з прискалків гори сухою білою пилюкою..." – "Африка, тисяча дев'ятсот тридцять другий рік". – "Ми дістали рушниці, і змастили їх, і вони були сині й сяйливі і лежали в наших руках, і ми чекали в високій траві й усміхалися..." – "Куба, Гольфстрім".— "Ця риба випливла з води й підстрибнула аж до сонця. Все, що я коли-небудь думав про рибу, було в цій рибі. Все, [308] що я коли-небудь думав про стрибок, було в цьому стрибку. Вони вмістили в себе все моє життя. Це був день сонця, води і життя. Мені хотілося вдержати все це в руках. Мені хотілося, щоб це не скінчилося ніколи. І все-таки, коли риба впала, і вода, біла, а потім зелена, зійшлася над нею, все скінчилося..."</w:t>
      </w:r>
    </w:p>
    <w:p>
      <w:r>
        <w:br/>
        <w:t>Тим часом ми вже спускались в вестибюль; двері ліфта розсунулися; я вийшов, тримаючи в руках клітку з написом "МАМА", швидко перетнув вестибюль, опинився на вулиці й гукнув таксі.</w:t>
      </w:r>
    </w:p>
    <w:p>
      <w:r>
        <w:br/>
        <w:t>Залишалося найскладніше – і найнебезпеч-ніше. Я знав: ще до того, як я дістанусь до аеропорту, вже повідомлять охорону й народну міліцію. Можна не сумніватися, Шеллі Каплун сповістить, що з країни збираються вивезти національне багатство. Треба було придумати, як пройти з папугою через митницю.</w:t>
      </w:r>
    </w:p>
    <w:p>
      <w:r>
        <w:br/>
        <w:t>Але ж я літератор, людина начитана, і вихід знайшов досить швидко. Я зупинив таксі, купив баночку вакси і пофарбував Кордову в чорне від ніг до голови.</w:t>
      </w:r>
    </w:p>
    <w:p>
      <w:r>
        <w:br/>
        <w:t>– Слухай, – нахилившись до клітки, прошепотів я. Ми мчали вулицями Гавани.— Nevermore *.</w:t>
      </w:r>
    </w:p>
    <w:p>
      <w:r>
        <w:br/>
        <w:t>* Ніколи! (Англ.) Натяк на знаменитий вірш Едгара По "Крук".</w:t>
      </w:r>
    </w:p>
    <w:p>
      <w:r>
        <w:br/>
        <w:t>Ці звуки, певне, були для нього новими, бо, думав я, Татусь не став би цитувати суперника середньої ваги, якого він нокаутував багато років тому. Поки слова закарбовувалися в пам'яті папуги, під хусткою панувала тиша.</w:t>
      </w:r>
    </w:p>
    <w:p>
      <w:r>
        <w:br/>
        <w:t>І нарешті я почув:</w:t>
      </w:r>
    </w:p>
    <w:p>
      <w:r>
        <w:br/>
        <w:t>– Nevermore, – добре знайомим тенорком Татуся промовила птаха, – nevermore. [309]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Папуга, який знав татуся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