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Пані Метелиця</w:t>
      </w:r>
    </w:p>
    <w:p>
      <w:r>
        <w:br/>
        <w:t xml:space="preserve"> &lt;p&gt;Жила на світі одна вдова, і мала вона дві доньки. Одна з них, падчірка, була гарна й роботяща, а друга, рідна, гидка й лінива. Та вдова любила куди більше рідну доньку, хоч та була гидка й лінива. Падчірка мусила виконувати всю хатню роботу, була попелюшкою в домі. Бідна дівчина щодня сиділа на шляху біля криниці й пряла доти, поки їй нитка прорізала пальці до крові.</w:t>
      </w:r>
    </w:p>
    <w:p>
      <w:r>
        <w:br/>
        <w:t>Одного разу вона так порізала ниткою пальці, що кров'ю залило увесь починок. Вона схилилася над криницею, щоб вимити починок, а він вислизнув із рук і впав у криницю.</w:t>
      </w:r>
    </w:p>
    <w:p>
      <w:r>
        <w:br/>
        <w:t>Гірко заплакала дівчина й побігла до мачухи та розказала про таке нещастя. А мачуха почала її лаяти на всі заставки і нарешті сказала:</w:t>
      </w:r>
    </w:p>
    <w:p>
      <w:r>
        <w:br/>
        <w:t>– Уміла вкинути починок, то зараз же лізь і дістань його.</w:t>
      </w:r>
    </w:p>
    <w:p>
      <w:r>
        <w:br/>
        <w:t>Пішла бідна дівчина до криниці, не знаючи, що й робити. І з великого жалю й страху стрибнула в криницю і знепритомніла.</w:t>
      </w:r>
    </w:p>
    <w:p>
      <w:r>
        <w:br/>
        <w:t>А коли опритомніла, то побачила, що лежить на чудовій луці. Ясно світило сонце, і тисячі розмаїтих квітів цвіли навколо неї.</w:t>
      </w:r>
    </w:p>
    <w:p>
      <w:r>
        <w:br/>
        <w:t>Вона пішла цією лукою і набрела на піч, у якій було повно хліба. Хліб почав гукати до неї:</w:t>
      </w:r>
    </w:p>
    <w:p>
      <w:r>
        <w:br/>
        <w:t>– Ох, витягни мене, витягни, бо згорю, я вже давно спікся!</w:t>
      </w:r>
    </w:p>
    <w:p>
      <w:r>
        <w:br/>
        <w:t>Дівчина підійшла до печі і лопатою повитягала весь хліб. А потім пішла собі далі.</w:t>
      </w:r>
    </w:p>
    <w:p>
      <w:r>
        <w:br/>
        <w:t>Ось приходить вона до яблуні, а на ній аж рясніє від яблук. Яблуня просить її:</w:t>
      </w:r>
    </w:p>
    <w:p>
      <w:r>
        <w:br/>
        <w:t>– Ох, обтруси мене! Яблука мої давно вже достигли.</w:t>
      </w:r>
    </w:p>
    <w:p>
      <w:r>
        <w:br/>
        <w:t>Дівчина струснула яблуню, і яблука градом посипались на землю. Вона трусила доти, поки жодного яблука не лишилося на яблуні. Тоді згорнула яблука на купу і пішла далі.</w:t>
      </w:r>
    </w:p>
    <w:p>
      <w:r>
        <w:br/>
        <w:t>Нарешті дійшла до невеличкої хатини, з якої у віконце визирала стара баба. В неї стирчали такі великі зуби, що дівчинка хотіла тікати. Але стара гукнула їй услід:</w:t>
      </w:r>
    </w:p>
    <w:p>
      <w:r>
        <w:br/>
        <w:t>– А чого ти боїшся, люба дитино? Залишайся в мене, і якщо добре впораєшся з хатньою роботою, то й тобі добре буде. Найкраще дбай про постіль, стели якнайстаранніше та добре вибивай подушки, щоб пір'я летіло, – тоді на світі йтиме сніг, бо я ж пані Метелиця.</w:t>
      </w:r>
    </w:p>
    <w:p>
      <w:r>
        <w:br/>
        <w:t>Як почула дівчина такі ласкаві слова, їй відлягло від серця, вона залишилась у бабусі й негайно стала до роботи. Дівчина у всьому догоджала старій, збивала їй подушки так сильно, що аж пір'я летіло, наче сніжинки, і тому жилося їй у старої дуже добре. Вона ніколи не чула від неї лихого слова і щодня їла смажене й пряжене.</w:t>
      </w:r>
    </w:p>
    <w:p>
      <w:r>
        <w:br/>
        <w:t>Пробула дівчина певний час у старої та й засумувала, а чого їй бракує, то спочатку й сама не знала. Нарешті здогадалась, що нудьгує за домівкою, і хоча тут було їй у тисячу разів краще, проте її тягло вернутися до рідної хати.</w:t>
      </w:r>
    </w:p>
    <w:p>
      <w:r>
        <w:br/>
        <w:t>Нарешті вона сказала до старої:</w:t>
      </w:r>
    </w:p>
    <w:p>
      <w:r>
        <w:br/>
        <w:t>– Взяла мене туга за рідним краєм, і хоч мені у вас дуже добре, проте довше я тут зоставатися не можу, мені треба вернутися до своїх.</w:t>
      </w:r>
    </w:p>
    <w:p>
      <w:r>
        <w:br/>
        <w:t>Пані Метелиця сказала:</w:t>
      </w:r>
    </w:p>
    <w:p>
      <w:r>
        <w:br/>
        <w:t>– Мені подобається, що тебе тягне додому. І за те, що ти вірно мені служила, я сама тебе виведу нагору.</w:t>
      </w:r>
    </w:p>
    <w:p>
      <w:r>
        <w:br/>
        <w:t>Вона взяла її за руку і провела до великої брами. Брама відчинилась, і тільки–но дівчина ступила на поріг, линув золотий дощ, і все золото приставало до неї, аж нарешті вся вона вкрилася золотом.</w:t>
      </w:r>
    </w:p>
    <w:p>
      <w:r>
        <w:br/>
        <w:t>– Це тобі за те, що ти у всьому старанна була, – сказала стара і віддала їй також і починок, що впав у колодязь.</w:t>
      </w:r>
    </w:p>
    <w:p>
      <w:r>
        <w:br/>
        <w:t>Тоді брама замкнулась, і дівчина опинилася вгорі, на землі, біля своєї хати.</w:t>
      </w:r>
    </w:p>
    <w:p>
      <w:r>
        <w:br/>
        <w:t>А щойно вона ввійшла в двір, півень злетів на цямрину і заспівав:</w:t>
      </w:r>
    </w:p>
    <w:p>
      <w:r>
        <w:br/>
        <w:t>Кукуріку, кукуріку! –</w:t>
      </w:r>
    </w:p>
    <w:p>
      <w:r>
        <w:br/>
        <w:t>Наша дівчина іде, –</w:t>
      </w:r>
    </w:p>
    <w:p>
      <w:r>
        <w:br/>
        <w:t>на ній золота без ліку.</w:t>
      </w:r>
    </w:p>
    <w:p>
      <w:r>
        <w:br/>
        <w:t>Ввійшла дівчина до хати, а мачуха й сестра, побачивши на ній золото, зраділи, не знають, де й посадити.</w:t>
      </w:r>
    </w:p>
    <w:p>
      <w:r>
        <w:br/>
        <w:t>Дівчина розповіла про все, що з нею трапилось, і коли мачуха почула, як падчірка дослужилася до такого великого багатства; то аж загорілася бажанням добути таке щастя й своїй рідній, гидкій та ледачій доньці.</w:t>
      </w:r>
    </w:p>
    <w:p>
      <w:r>
        <w:br/>
        <w:t>Отож пішла ледарка до криниці, сіла та й пряде, а щоб починок був у крові, вколола собі пальця, всунувши руку в густий терен. А потім кинула починок у колодязь і стрибнула сама туди.</w:t>
      </w:r>
    </w:p>
    <w:p>
      <w:r>
        <w:br/>
        <w:t>Вона опинилась, як і сестра, на чудовій луці й пішла тією самою стежкою. Дійшовши до печі й почувши, як хліб кричить: "Ох, витягни мене, витягни, бо згорю, я вже давно спікся!" – вона відповіла: "Тільки мені й охоти бруднитися біля тебе!" – і пішла далі.</w:t>
      </w:r>
    </w:p>
    <w:p>
      <w:r>
        <w:br/>
        <w:t>Незабаром дійшла вона до яблуні й, почувши, як та кричить: "Ох, обтруси мене, обтруси, мої яблука давно вже достигли!" – вона відповіла: "От не мала роботи! Ще якесь яблуко на голову мені впаде!" – і пішла далі.</w:t>
      </w:r>
    </w:p>
    <w:p>
      <w:r>
        <w:br/>
        <w:t>Прийшовши до хатини пані Метелиці, вона не злякалася її зубів, бо вже чула про них, і відразу найнялася до неї.</w:t>
      </w:r>
    </w:p>
    <w:p>
      <w:r>
        <w:br/>
        <w:t>Першого дня вона дуже старалася, слухалась пані Метелицю, коли та їй загадувала роботу, бо в неї тільки й думки було, що про золото, яке стара їй подарує, але другого дня почала лінуватися, третього ще більше – навіть уставати вранці не захотіла. Вона й постелі пані Метелиці не постелила як слід, і подушок не позбивала, щоб аж пір'я летіло.</w:t>
      </w:r>
    </w:p>
    <w:p>
      <w:r>
        <w:br/>
        <w:t>Це скоро набридло старій, і вона сказала дівчині, що її служба скінчилася. Ледащиця дуже зраділа, гадаючи, що тепер на неї лине золотий дощ.</w:t>
      </w:r>
    </w:p>
    <w:p>
      <w:r>
        <w:br/>
        <w:t>А пані Метелиця привела її до брами, і щойно дівчина ступила на поріг, як на неї перекинувся великий казан смоли.</w:t>
      </w:r>
    </w:p>
    <w:p>
      <w:r>
        <w:br/>
        <w:t>– Оце тобі твій заробіток, – сказала пані Метелиця і замкнула ворота.</w:t>
      </w:r>
    </w:p>
    <w:p>
      <w:r>
        <w:br/>
        <w:t>І прийшла ледащиця додому, вся вкрита смолою, а півень, побачивши її, злетів на цямрину і загорлав:</w:t>
      </w:r>
    </w:p>
    <w:p>
      <w:r>
        <w:br/>
        <w:t>Кукуріку, кукуріку! –</w:t>
      </w:r>
    </w:p>
    <w:p>
      <w:r>
        <w:br/>
        <w:t>Наша ледащиця йде, –</w:t>
      </w:r>
    </w:p>
    <w:p>
      <w:r>
        <w:br/>
        <w:t>що брудна буде довіку!</w:t>
      </w:r>
    </w:p>
    <w:p>
      <w:r>
        <w:br/>
        <w:t>І справді, смола так пристала до ледащиці, що не відмилася, скільки вона жила на світі.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Пані Метелиця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