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Он чужино, чужинонько...</w:t>
      </w:r>
    </w:p>
    <w:p>
      <w:r>
        <w:br/>
        <w:t xml:space="preserve"> &lt;blockquote class="cita" style='text-align:left'&gt;ПІСНЯ&lt;/blockquote&gt;&lt;br /&gt;</w:t>
        <w:br/>
        <w:t>Он чужино, чужинонько,&lt;br /&gt;</w:t>
        <w:br/>
        <w:t>Зрадливая дружинонько!&lt;br /&gt;</w:t>
        <w:br/>
        <w:t>Одружився я з тобою&lt;br /&gt;</w:t>
        <w:br/>
        <w:t>Після січі, після бою.</w:t>
      </w:r>
    </w:p>
    <w:p>
      <w:r>
        <w:br/>
        <w:t>Після січі — посічений,&lt;br /&gt;</w:t>
        <w:br/>
        <w:t>Після бою — скалічений.&lt;br /&gt;</w:t>
        <w:br/>
        <w:t>Пішов в хату — не топилось,&lt;br /&gt;</w:t>
        <w:br/>
        <w:t>Хотів з'їсти — не варилось.</w:t>
      </w:r>
    </w:p>
    <w:p>
      <w:r>
        <w:br/>
        <w:t>Хотів лягти і спатоньки,&lt;br /&gt;</w:t>
        <w:br/>
        <w:t>Як десь там, у матінки,&lt;br /&gt;</w:t>
        <w:br/>
        <w:t>А в головах на весілля&lt;br /&gt;</w:t>
        <w:br/>
        <w:t>Не подушка, а каміння.</w:t>
      </w:r>
    </w:p>
    <w:p>
      <w:r>
        <w:br/>
        <w:t>Хотів лиха позбутися,&lt;br /&gt;</w:t>
        <w:br/>
        <w:t>Додомоньку вернутися —&lt;br /&gt;</w:t>
        <w:br/>
        <w:t>Стоїть муром ліс дрімучий,&lt;br /&gt;</w:t>
        <w:br/>
        <w:t>А за лісом гори-кручі.</w:t>
      </w:r>
    </w:p>
    <w:p>
      <w:r>
        <w:br/>
        <w:t>Ой вихори, не кидайте,&lt;br /&gt;</w:t>
        <w:br/>
        <w:t>Сирим піском закидайте!&lt;br /&gt;</w:t>
        <w:br/>
        <w:t>Орли, орли, в небі майте,&lt;br /&gt;</w:t>
        <w:br/>
        <w:t>Мого тіла не займайте!</w:t>
      </w:r>
    </w:p>
    <w:p>
      <w:r>
        <w:br/>
        <w:t>Ой вихори, над ворогом&lt;br /&gt;</w:t>
        <w:br/>
        <w:t>Метіть пилом та порохом!&lt;br /&gt;</w:t>
        <w:br/>
        <w:t>А ви, орли, в небі майте,&lt;br /&gt;</w:t>
        <w:br/>
        <w:t>Мою шаблю пригадайте!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 чужино, чужинонько...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