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 час! О простір! О число!..</w:t>
      </w:r>
    </w:p>
    <w:p>
      <w:r>
        <w:br/>
        <w:t xml:space="preserve"> * * *</w:t>
      </w:r>
    </w:p>
    <w:p>
      <w:r>
        <w:br/>
        <w:t>О час! О простір! О число!&lt;br /&gt;</w:t>
        <w:br/>
        <w:t>На грань хибку я ставлю юний крок,&lt;br /&gt;</w:t>
        <w:br/>
        <w:t>Правуючи свое русло&lt;br /&gt;</w:t>
        <w:br/>
        <w:t>В безмежний ваш поток!&lt;br /&gt;</w:t>
        <w:br/>
        <w:t>За мною на вологу рінь&lt;br /&gt;</w:t>
        <w:br/>
        <w:t>Моя кладеться тінь.&lt;br /&gt;</w:t>
        <w:br/>
        <w:t>Така легка моя рука,&lt;br /&gt;</w:t>
        <w:br/>
        <w:t>В ній вудочка пругка.&lt;br /&gt;</w:t>
        <w:br/>
        <w:t>Закину вудочку в глибінь,&lt;br /&gt;</w:t>
        <w:br/>
        <w:t>Бездонну і безкраю,&lt;br /&gt;</w:t>
        <w:br/>
        <w:t>І краплі вічності дрібні&lt;br /&gt;</w:t>
        <w:br/>
        <w:t>Сміються — ллються в зір мені&lt;br /&gt;</w:t>
        <w:br/>
        <w:t>З усього, що впіймаю.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час! О простір! О число!..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