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Нічого не мина...</w:t>
      </w:r>
    </w:p>
    <w:p>
      <w:r>
        <w:br/>
        <w:t xml:space="preserve"> Нічого не мина. Сніги в льодовій шкірці.&lt;br /&gt;</w:t>
        <w:br/>
        <w:t>В замети заповзла доріжка гальмівна.&lt;br /&gt;</w:t>
        <w:br/>
        <w:t>Закреслений рядок на вирваній сторінці&lt;br /&gt;</w:t>
        <w:br/>
        <w:t>Мов зірваний замок. Нічого не мина.</w:t>
      </w:r>
    </w:p>
    <w:p>
      <w:r>
        <w:br/>
        <w:t>Пропалина сльози… Струмок пливе наосліп,&lt;br /&gt;</w:t>
        <w:br/>
        <w:t>Торує собі шлях блакитний жолобок,&lt;br /&gt;</w:t>
        <w:br/>
        <w:t>І знову як колись заламується простір —&lt;br /&gt;</w:t>
        <w:br/>
        <w:t>На аркуші снігів заледенів струмок.</w:t>
      </w:r>
    </w:p>
    <w:p>
      <w:r>
        <w:br/>
        <w:t>І ковзаєш назад… Нічого не забуто.&lt;br /&gt;</w:t>
        <w:br/>
        <w:t>Мовчиш, переболиш… І так, що на розрив.&lt;br /&gt;</w:t>
        <w:br/>
        <w:t>Нічого не мина, лиш переходить в сутінь,&lt;br /&gt;</w:t>
        <w:br/>
        <w:t>І кров"ю проступа з тужавої кори…</w:t>
      </w:r>
    </w:p>
    <w:p>
      <w:r>
        <w:br/>
        <w:t>Зупинишся за крок. Кількоро років? Вічність?&lt;br /&gt;</w:t>
        <w:br/>
        <w:t>Сніжинок первоцвіт… Обманюєш, душе!&lt;br /&gt;</w:t>
        <w:br/>
        <w:t>Ніщо не зацвіте посередині січня,&lt;br /&gt;</w:t>
        <w:br/>
        <w:t>Де продають серця пластмасові. Туше!</w:t>
      </w:r>
    </w:p>
    <w:p>
      <w:r>
        <w:br/>
        <w:t>Там жадібна петля в кінці стрімкого лету,&lt;br /&gt;</w:t>
        <w:br/>
        <w:t>Сезонних розпродаж нудотна карусель,&lt;br /&gt;</w:t>
        <w:br/>
        <w:t>Де нарізно ідуть вже шафи і скелети,&lt;br /&gt;</w:t>
        <w:br/>
        <w:t>В одну ціну до рук — синиця й журавель…</w:t>
      </w:r>
    </w:p>
    <w:p>
      <w:r>
        <w:br/>
        <w:t>Такі вони пусті — калейдоскопи масок,&lt;br /&gt;</w:t>
        <w:br/>
        <w:t>Картонні небеса, неонові дими….&lt;br /&gt;</w:t>
        <w:br/>
        <w:t>А хрестиком простим якась немудра пташка&lt;br /&gt;</w:t>
        <w:br/>
        <w:t>Доріжку вишива на аркуші зими…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Нічого не мина...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