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Ні, я між вас, о люди, не зазнав...</w:t>
      </w:r>
    </w:p>
    <w:p>
      <w:r>
        <w:br/>
        <w:t xml:space="preserve"> Ні, я між вас, о люди, не зазнав&lt;br /&gt;</w:t>
        <w:br/>
        <w:t>Ні приязні, ні щирої любові,&lt;br /&gt;</w:t>
        <w:br/>
        <w:t>І ні один між вас ще не сказав&lt;br /&gt;</w:t>
        <w:br/>
        <w:t>Од серця щире і прихильне слово!</w:t>
      </w:r>
    </w:p>
    <w:p>
      <w:r>
        <w:br/>
        <w:t>Один я, як і змалку ще бував,&lt;br /&gt;</w:t>
        <w:br/>
        <w:t>Один зоставсь між вас усіх, о люди!&lt;br /&gt;</w:t>
        <w:br/>
        <w:t>Коли я щастя знав і покохав —&lt;br /&gt;</w:t>
        <w:br/>
        <w:t>Не вам за це я дякувати буду.</w:t>
      </w:r>
    </w:p>
    <w:p>
      <w:r>
        <w:br/>
        <w:t>Не вам — о, ні! Поміж холодних вас&lt;br /&gt;</w:t>
        <w:br/>
        <w:t>Жила одна душа святая —&lt;br /&gt;</w:t>
        <w:br/>
        <w:t>Любові промінь в серці їй не згас,&lt;br /&gt;</w:t>
        <w:br/>
        <w:t>Не згасне він і не згасає.</w:t>
      </w:r>
    </w:p>
    <w:p>
      <w:r>
        <w:br/>
        <w:t>І та душа між вас усіх була&lt;br /&gt;</w:t>
        <w:br/>
        <w:t>Так, як і я, бездольна й одинока,&lt;br /&gt;</w:t>
        <w:br/>
        <w:t>І доля нас до купи ізвела,&lt;br /&gt;</w:t>
        <w:br/>
        <w:t>Обох знайшовши на світі широкім.</w:t>
      </w:r>
    </w:p>
    <w:p>
      <w:r>
        <w:br/>
        <w:t>І дяка тій душі одній моя&lt;br /&gt;</w:t>
        <w:br/>
        <w:t>За щастя те, що я зазнав на світі...&lt;br /&gt;</w:t>
        <w:br/>
        <w:t>Од вас же, люди, не навчився я&lt;br /&gt;</w:t>
        <w:br/>
        <w:t>І, мабудь, не навчусь любити!</w:t>
      </w:r>
    </w:p>
    <w:p>
      <w:r>
        <w:br/>
        <w:t>Навіщо ж ви на світі живите,&lt;br /&gt;</w:t>
        <w:br/>
        <w:t>Коли не серце єсть у вас — крижина?&lt;br /&gt;</w:t>
        <w:br/>
        <w:t>Нащо ж людями ви себе звете,&lt;br /&gt;</w:t>
        <w:br/>
        <w:t>Коли забули, що таке ЛЮДИНА?!</w:t>
      </w:r>
    </w:p>
    <w:p>
      <w:r>
        <w:br/>
        <w:t>1885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Ні, я між вас, о люди, не зазнав...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