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Нехай живе життя</w:t>
      </w:r>
    </w:p>
    <w:p>
      <w:r>
        <w:br/>
        <w:t xml:space="preserve"> &lt;p&gt;Олесь Гончар</w:t>
      </w:r>
    </w:p>
    <w:p>
      <w:r>
        <w:br/>
        <w:t>НЕХАЙ ЖИВЕ ЖИТТЯ</w:t>
      </w:r>
    </w:p>
    <w:p>
      <w:r>
        <w:br/>
        <w:t>ОПОВІДАННЯ</w:t>
      </w:r>
    </w:p>
    <w:p>
      <w:r>
        <w:br/>
        <w:t>Містечко вразило Катерину своїм спокоєм, тишею і порядком. Вулички, якими вона проїздила, були старанно підметені, дерева, немов попідстригувані перукарем, будиночки укріплені дебелими воротами, з вивісками на них: "у дворі злі собаки". В містечку все своє: і "чоловічий кравець такий то", і "годинниковий майстер", і "кафе— ресторан", і будинок для приїжджих, що його тут претензійно називають "Гранд-отель". Зупинившись у цьому готелі, Катерина пішла в редакцію райгазети— місце своєї майбутньої роботи, але там нікого не застала, бо сьогодні неділя, і в районі вихідний день. Недалеко від редакції, внизу, горить на сонці тисячами білих вогників озеро. Катерина спустилась крутою стежечкою повільно пішла берегом.</w:t>
      </w:r>
    </w:p>
    <w:p>
      <w:r>
        <w:br/>
        <w:t>Летів сонячний гарячий вітер, сухий пил. Звичайно темно-зелені дерева, тепер шуміли, лопотіли, вилискуючи спідніми сторонами листу, мов металом. По тім боці озера сріблились від сонця високі осики.</w:t>
      </w:r>
    </w:p>
    <w:p>
      <w:r>
        <w:br/>
        <w:t>Дівчина зупинилась, оглядаючи старий човен, перекинений на піску. Біле, майське плаття її полоскалось на вітрі, облипало стан, виразно окреслюючи форми тіла.</w:t>
      </w:r>
    </w:p>
    <w:p>
      <w:r>
        <w:br/>
        <w:t>Борис, молодий актор місцевого робітничо-колгоспного театру, прогулюючись понад озером, ще здалеку помітив Катерину. І хоч бачив її лише в спину, зрозумів, що дівчина не тутешня.</w:t>
      </w:r>
    </w:p>
    <w:p>
      <w:r>
        <w:br/>
        <w:t>А вона, зачувши Борисові кроки, оглянулась: смуглява, повнолиця, з буйною чорною зачіскою. Погляди їхні зустрілися, охрестились на перекиненому човні і застряли в ньому, як стріли. Борис перший опустив очі. Вражений, збентежений пішов берегом, перечіпаючись об сухі пеньки.</w:t>
      </w:r>
    </w:p>
    <w:p>
      <w:r>
        <w:br/>
        <w:t>А Катерина дивилась услід йому й думала: хто він, цей блідолиций високий юнак, що тільки-но так пильно подивився на неї тихими відданими очима? Чом його мрійний погляд так довго затримався на тому зчорнілому човні?</w:t>
      </w:r>
    </w:p>
    <w:p>
      <w:r>
        <w:br/>
        <w:t>Повернувшись до готелю, Катерина взяла книжку, але читати не могла. Хотіла заснути — сон не приходив.</w:t>
      </w:r>
    </w:p>
    <w:p>
      <w:r>
        <w:br/>
        <w:t>Увечорі вийшла надвір.</w:t>
      </w:r>
    </w:p>
    <w:p>
      <w:r>
        <w:br/>
        <w:t>По центральній вулиці і тут і там блимали ліхтарі. На низькому чорцому небі тремтіли зорі, білів безкровний місяць Іноді проходили парочки, з поодчинених вікон чулись мирні звуки патефонів. З театру доносилася музика.</w:t>
      </w:r>
    </w:p>
    <w:p>
      <w:r>
        <w:br/>
        <w:t>Катерина взяла квиток і зайшла всередину.</w:t>
      </w:r>
    </w:p>
    <w:p>
      <w:r>
        <w:br/>
        <w:t>Борис знав всю тутешню публіку, і тому майже інтуїтивно, відчував коли хтось новий з'являвся в театрі.</w:t>
      </w:r>
    </w:p>
    <w:p>
      <w:r>
        <w:br/>
        <w:t>Сьогодні він щоразу нервово поглядав у зал, бо чомусь був упевнений, що смуглява незнайомка прийде на спектакль.</w:t>
      </w:r>
    </w:p>
    <w:p>
      <w:r>
        <w:br/>
        <w:t>Катерина ввійшла під кінець першого акту і попростувала в передні ряди. Борис глянув на неї, і очі їхні знову зустрілися.</w:t>
      </w:r>
    </w:p>
    <w:p>
      <w:r>
        <w:br/>
        <w:t>Артист як стояв, так і занімів; не звертав уже більше уваги ні на суфлерське шипіння з будки, ні на їдкі гримаси режисера з ложі, які значили, що Борис порушує спектакль.</w:t>
      </w:r>
    </w:p>
    <w:p>
      <w:r>
        <w:br/>
        <w:t>Катерина взялася за спинку стільця, але задивившись на сцену, не сідала. Вона одразу впізнала в акторові, загримованому під комсомольця з часів громадянської війни, того юнака, що зустріла сьогодні на озері. Дивлячись на нього, вона мов увібрала в себе його очі, і вже коли Борис і в гру включився, і зійшов зі сцени, Катерина, сидячи між незнайомими людьми, бачила" як плавають у просторі ті глибокі очі, збуджуючи в ній мрії та солодку бентежність.</w:t>
      </w:r>
    </w:p>
    <w:p>
      <w:r>
        <w:br/>
        <w:t>А Борис, в антрактах неуважно слухаючи режисерові вичитування, старався вгадати, хто вона, та сувора на вигляд смуглявка, що як невідома птиця залетіла в затишні містечкові сади, розбудила в хлопцеві молоді почуття.</w:t>
      </w:r>
    </w:p>
    <w:p>
      <w:r>
        <w:br/>
        <w:t>Виступивши в останньому акті, Борис глянув у зал, і серце йому обірвалось: місце, де сиділа незнайома, було вільне.</w:t>
      </w:r>
    </w:p>
    <w:p>
      <w:r>
        <w:br/>
        <w:t>Сяк — так дотяг роль до кінця. З театру вийшов утомлений, більш ніж звичайно.</w:t>
      </w:r>
    </w:p>
    <w:p>
      <w:r>
        <w:br/>
        <w:t>Спить містечко. Вся земля потоплена в тьмяноголубій воді, сизі-обриси далекого лісу, будинків, дзвіниць стерлися, м'яко розпливлися. Все наче ві сні, або на дні моря: нечітко, голубо, фантастично.</w:t>
      </w:r>
    </w:p>
    <w:p>
      <w:r>
        <w:br/>
        <w:t>"Де вона?"—думав Борис, прямуючи до озера.</w:t>
      </w:r>
    </w:p>
    <w:p>
      <w:r>
        <w:br/>
        <w:t>Він сів на трухлявому човні, мов освяченому її поглядом, і чогось ждав. Відчував, що має статися хороше щось, незнане досі, хоч і не уявляв, що саме.</w:t>
      </w:r>
    </w:p>
    <w:p>
      <w:r>
        <w:br/>
        <w:t>Раптом затріщали за спиною гіллячки верб. Борис, озирнувшись, злякано стрепенувся: прийшла вона!</w:t>
      </w:r>
    </w:p>
    <w:p>
      <w:r>
        <w:br/>
        <w:t>— Я почувала, що ви прийдете сюди,— сказала Катерина, сідаючи поруч.</w:t>
      </w:r>
    </w:p>
    <w:p>
      <w:r>
        <w:br/>
        <w:t>Борис розгублено мовчав і не ворушився, наче боявся, що дівчина зникне, як мана. Катерина вразила його рішучим владним поглядом темних очей та своїм голосом, міцним і соковитим.</w:t>
      </w:r>
    </w:p>
    <w:p>
      <w:r>
        <w:br/>
        <w:t>Спочатку хлопець губився від незвичайної близькості, не міг договорити фрази, а Катерина тільки розуміючо посміхалась і, взявши його за руку, лагідно підбадьорювала:</w:t>
      </w:r>
    </w:p>
    <w:p>
      <w:r>
        <w:br/>
        <w:t>— Більше витримки, друже... Ти ж грав сьогодні в "Як гартувалась сталь".</w:t>
      </w:r>
    </w:p>
    <w:p>
      <w:r>
        <w:br/>
        <w:t>— А чому ти не добула до кінця?</w:t>
      </w:r>
    </w:p>
    <w:p>
      <w:r>
        <w:br/>
        <w:t>— Грали ви скучно.</w:t>
      </w:r>
    </w:p>
    <w:p>
      <w:r>
        <w:br/>
        <w:t>Борис швидко оволодів собою: сила Катерини ніби переселялась в нього, і він відчував себе, як курча під крилами.</w:t>
      </w:r>
    </w:p>
    <w:p>
      <w:r>
        <w:br/>
        <w:t>Розповідав про минуле свого містечка, про підземні ходи, які осталися ще з часів нападу татар, про місцевий музей, цінності райбібліотеки, про взаємовідносини між акторами трупи.</w:t>
      </w:r>
    </w:p>
    <w:p>
      <w:r>
        <w:br/>
        <w:t>А Катерина старалась розпитати його, що робить молодь вечорами, чого їй не вистачає, як розгорнена спортивна робота, чи люблять читачі райгазету, що говорять про неї.</w:t>
      </w:r>
    </w:p>
    <w:p>
      <w:r>
        <w:br/>
        <w:t>Борис сидів збуджений. Ця місячна ніч на березі озера, стишена, мов здалеку, мова, гарячий дотик коліна дівчини,— Асе це настроювало його по-новому, хотілося вчинити щось незвичайне, якийсь подвиг, щоб здивувати людей і зокрема Катерину. В цю мить він готовий був летіти хоч на полюс.</w:t>
      </w:r>
    </w:p>
    <w:p>
      <w:r>
        <w:br/>
        <w:t>Граючись кишеньковим ножиком, актор вирізьбив на човні Спочатку літеру, потім другу, і це йому сподобалося. Вже із задоволенням кінчив: "Нехай живе життя"</w:t>
      </w:r>
    </w:p>
    <w:p>
      <w:r>
        <w:br/>
        <w:t>Катерина прочитала і замислилась. По паузі звернулась до Бориса:</w:t>
      </w:r>
    </w:p>
    <w:p>
      <w:r>
        <w:br/>
        <w:t>— А ти розумієш, що ти написав?</w:t>
      </w:r>
    </w:p>
    <w:p>
      <w:r>
        <w:br/>
        <w:t>Акторові стало ніяково...</w:t>
      </w:r>
    </w:p>
    <w:p>
      <w:r>
        <w:br/>
        <w:t>А між тим, прокинувшись наступного ранку, він уже не пам'ятав про це запитання. На душі було ясно і легко. Згадав у ліжку про перший вчорашній поцілунок, і солодко підігнув коліна.</w:t>
      </w:r>
    </w:p>
    <w:p>
      <w:r>
        <w:br/>
        <w:t>Оце і є життя! Чого ще не вистачає Борисові? Світла кімната, бібліотека на всю стіну, на інших стінах — портрети корифеїв театру, на столі в стаканчику пучечок пахучого бузку, як символ спокою і щастя. Борис чує, як у сусідній кімнаті хазяйка подзенькує посудом, готує сніданок. Гаразд! Залишається включити рупор, зробити зарядку, потім вмитися до пояса і снідати.</w:t>
      </w:r>
    </w:p>
    <w:p>
      <w:r>
        <w:br/>
        <w:t>Випивши чашку какао і скуривши смачну цигарку, Борис п'яніє від задоволення. Чого можна ще бажати?</w:t>
      </w:r>
    </w:p>
    <w:p>
      <w:r>
        <w:br/>
        <w:t>Раптом він згадав, як неспокійно і насмішкувато поблискували вчора очі Катерини, коли він оповідав їй про життя в містечку. Згадавши це, Борис замислився. Катерина була йому незрозумілою.</w:t>
      </w:r>
    </w:p>
    <w:p>
      <w:r>
        <w:br/>
        <w:t>Цілі дні вони не бачились. Борис ішов з ранку на репетиції, які іноді затягались до самого вечора.</w:t>
      </w:r>
    </w:p>
    <w:p>
      <w:r>
        <w:br/>
        <w:t>Катерина ж літала райпарткомівською машиною по колгоспах району, нашвидку писала статті, виступала на передвиборних мітингах, вела комсомольську політшколу, працю, вала у військовому клубному гуртку.</w:t>
      </w:r>
    </w:p>
    <w:p>
      <w:r>
        <w:br/>
        <w:t>Над життям ніколи було особливо роздумувати. Насідали на неї думки лише після дощу, коли в очищеному дзвінкому повітрі ставали чутні гудки далеких поїздів. Ці гудки дівчина слухала, як зовучий голос якоїсь великої людини, що кликала її в нові краї і землі, до нових людей, до нового життя. Тоді уява Катерини вимальовувала чудесний Далекий Схід, бурний, киплячий Комсомольськ на Амурі і славне море Байкал на путі до нього.</w:t>
      </w:r>
    </w:p>
    <w:p>
      <w:r>
        <w:br/>
        <w:t>Тільки по вихідних Катерина зустрічалася з Борисом опівдні біля готелю. Вони, взявшись за руки, ішли вуличками міста в ліс, на луки. Люди дивились на них з вікон, із воріт і радісно проводжали чистими людяними посмішками, мов би хороших дітей.</w:t>
      </w:r>
    </w:p>
    <w:p>
      <w:r>
        <w:br/>
        <w:t>В лісі бавилися, жартували до нестями. Часто розлучалися тільки для того, щоб потім згукуватися, ловити одне одного. Дівчина любила ховатись за густими кущами; Борис же, розгледівши її, кидався ловити, а вона з шурхотом пірнала в зелень. І так бігали обоє, поки, радісно втомлені, задихані падали десь на лісовій поляні, налитій, мов зелений келех, янтарним сонцем, і віддихувались.</w:t>
      </w:r>
    </w:p>
    <w:p>
      <w:r>
        <w:br/>
        <w:t>Потім Борис назбирував цілі букети квітів, насипав їх у пелену Катерині і, беручи по одній, пояснював:</w:t>
      </w:r>
    </w:p>
    <w:p>
      <w:r>
        <w:br/>
        <w:t>— Оце степові гіацинти — ніжноголубі, це майник з колосками пахучого білого цвіту, це адокса, а це весняна крупка...</w:t>
      </w:r>
    </w:p>
    <w:p>
      <w:r>
        <w:br/>
        <w:t>Катерина уважно слухала його, а потім перебивала:</w:t>
      </w:r>
    </w:p>
    <w:p>
      <w:r>
        <w:br/>
        <w:t>— Ти чув: від нас їде сім хетагуровок?</w:t>
      </w:r>
    </w:p>
    <w:p>
      <w:r>
        <w:br/>
        <w:t>— Хетагуровки? — зводив брови Борис.— Ну й хай їдуть. Чого це ти зараз про них говориш?..</w:t>
      </w:r>
    </w:p>
    <w:p>
      <w:r>
        <w:br/>
        <w:t>Після цього розмова надовго завмирала.</w:t>
      </w:r>
    </w:p>
    <w:p>
      <w:r>
        <w:br/>
        <w:t>Якось увечорі вони сиділи в скверику. Ідучи з їдальні, співали червоноармійці, стрясаючи повітря могучими голосами.</w:t>
      </w:r>
    </w:p>
    <w:p>
      <w:r>
        <w:br/>
        <w:t>Катерина відбивала ногою такт пісні.</w:t>
      </w:r>
    </w:p>
    <w:p>
      <w:r>
        <w:br/>
        <w:t>— Прекрасно співають,— мовила вона.</w:t>
      </w:r>
    </w:p>
    <w:p>
      <w:r>
        <w:br/>
        <w:t>— Грубувато,— відзначив Борис. —Якби туди альтів. А взагалі, я більше люблю тишу.</w:t>
      </w:r>
    </w:p>
    <w:p>
      <w:r>
        <w:br/>
        <w:t>І він оповідав, як хороше жити в такому тихому містечку, в зручній квартирі, де надзвичайно підвищується працездатність людини, і де можлива справжня творчість.</w:t>
      </w:r>
    </w:p>
    <w:p>
      <w:r>
        <w:br/>
        <w:t>— Хто це сказав,— перебила його Катерина,—що творити можна лише в огні?</w:t>
      </w:r>
    </w:p>
    <w:p>
      <w:r>
        <w:br/>
        <w:t>— Це ти сама вигадала.</w:t>
      </w:r>
    </w:p>
    <w:p>
      <w:r>
        <w:br/>
        <w:t>— Невже?</w:t>
      </w:r>
    </w:p>
    <w:p>
      <w:r>
        <w:br/>
        <w:t>Довго мовчали. Катерина замріялась і, посміхнувшись, зітхнула;</w:t>
      </w:r>
    </w:p>
    <w:p>
      <w:r>
        <w:br/>
        <w:t>— Поїхати б на Далекий Схід.</w:t>
      </w:r>
    </w:p>
    <w:p>
      <w:r>
        <w:br/>
        <w:t>— Що ти?— стривожився Борис.</w:t>
      </w:r>
    </w:p>
    <w:p>
      <w:r>
        <w:br/>
        <w:t>— З хетагуровками.</w:t>
      </w:r>
    </w:p>
    <w:p>
      <w:r>
        <w:br/>
        <w:t>— Там без тебе єсть ...</w:t>
      </w:r>
    </w:p>
    <w:p>
      <w:r>
        <w:br/>
        <w:t>— Що єсть? — не дала доказати Катерина.— Тобі, певно, хочеться, щоб хтось за тебе будував, хтось тебе охороняв! А твій обов'язок...</w:t>
      </w:r>
    </w:p>
    <w:p>
      <w:r>
        <w:br/>
        <w:t>— Не говори, люба, красиво. Ти просто хочеш подорожувати,— сказав Борис, і від гострого сухого погляду Катерини знітився.</w:t>
      </w:r>
    </w:p>
    <w:p>
      <w:r>
        <w:br/>
        <w:t>Наступного вечора Борис сидів на пам'ятному човні, а Катерина лежала засмучена, поклавши голову Борисові на коліна. Він хотів поцілувати її, дівчина одвела голову:</w:t>
      </w:r>
    </w:p>
    <w:p>
      <w:r>
        <w:br/>
        <w:t>— Не цілуй в губи.</w:t>
      </w:r>
    </w:p>
    <w:p>
      <w:r>
        <w:br/>
        <w:t>— А в щоки?</w:t>
      </w:r>
    </w:p>
    <w:p>
      <w:r>
        <w:br/>
        <w:t>— В щоки можна.</w:t>
      </w:r>
    </w:p>
    <w:p>
      <w:r>
        <w:br/>
        <w:t>Повільно цілував, впиваючись їй в щоки, в очі, в шию і</w:t>
      </w:r>
    </w:p>
    <w:p>
      <w:r>
        <w:br/>
        <w:t>пам'ятав, скільки минуло часу — хвилини, години, чи може</w:t>
      </w:r>
    </w:p>
    <w:p>
      <w:r>
        <w:br/>
        <w:t>вічність.</w:t>
      </w:r>
    </w:p>
    <w:p>
      <w:r>
        <w:br/>
        <w:t>Раптом Катерина зірвалась на ноги, гнівно крикнула:</w:t>
      </w:r>
    </w:p>
    <w:p>
      <w:r>
        <w:br/>
        <w:t>— Не цілуй мене!</w:t>
      </w:r>
    </w:p>
    <w:p>
      <w:r>
        <w:br/>
        <w:t>І, закривши лице руками, заридала. Вона плакала довго. Борис безпомічно гладив її плече, і не знав, що діяти.</w:t>
      </w:r>
    </w:p>
    <w:p>
      <w:r>
        <w:br/>
        <w:t>Раптом вона рвучко обернулась до нього, охопила шию і жарко зашепотіла:</w:t>
      </w:r>
    </w:p>
    <w:p>
      <w:r>
        <w:br/>
        <w:t>— А все таки... я люблю тебе!.. хоч ти й... не розумієш мене!</w:t>
      </w:r>
    </w:p>
    <w:p>
      <w:r>
        <w:br/>
        <w:t>Притиснулась гарячою щокою до його грудей:</w:t>
      </w:r>
    </w:p>
    <w:p>
      <w:r>
        <w:br/>
        <w:t>— Любий мій!</w:t>
      </w:r>
    </w:p>
    <w:p>
      <w:r>
        <w:br/>
        <w:t>До болю поцілувала і втекла.</w:t>
      </w:r>
    </w:p>
    <w:p>
      <w:r>
        <w:br/>
        <w:t>...Удосвіта вона виїхала на вокзал, де збирались хетагуровки.</w:t>
      </w:r>
    </w:p>
    <w:p>
      <w:r>
        <w:br/>
        <w:t>Дорога іде в сутінках. З одного боку смуга соснового вору, крізь нього просвічуються розлогі зелені луки, по яких Ще з ночі бродять колгоспні череди.</w:t>
      </w:r>
    </w:p>
    <w:p>
      <w:r>
        <w:br/>
        <w:t>По другий бік — густий листвяний ліс, над верховіттям його рожевіє небо, сонце скоро-скоро зійде, а може й зійшло вже за лісом. Ліс сповнений цьовкання, тьохкання, чирикания, дзвінкого і милозвучного, як тисячі срібних струмочків,</w:t>
      </w:r>
    </w:p>
    <w:p>
      <w:r>
        <w:br/>
        <w:t>І раптом — наче міраж: ліс кінчився, перед очима одкривається голубий світ-океан, повітряний, легкий, весь у світлих дрижачих тонах. Синюватий дим з хат і з вогнищ, якими обкурюють розлогі плантації, затопив долини, злився з голубими полями, а їхня голубінь плавно переходить в далекі сизі узгір'я, зливається з небом. І в людини таке враження, ніби піднялася вона високо над землею, почала уходити в небо.</w:t>
      </w:r>
    </w:p>
    <w:p>
      <w:r>
        <w:br/>
        <w:t>Вогнем заблищали заплакані очі Катерини, щоки взялися</w:t>
      </w:r>
    </w:p>
    <w:p>
      <w:r>
        <w:br/>
        <w:t>темним рум'янцем. Думки про Бориса поступились перед щиршими думами—про далеку дорогу, ваблячу своєю невідомістю.</w:t>
      </w:r>
    </w:p>
    <w:p>
      <w:r>
        <w:br/>
        <w:t>Як зустріне її нове життя, повне боротьби й горіння?</w:t>
      </w:r>
    </w:p>
    <w:p>
      <w:r>
        <w:br/>
        <w:t>Дівчина вчула себе гордою і сильною.</w:t>
      </w:r>
    </w:p>
    <w:p>
      <w:r>
        <w:br/>
        <w:t>Коли проїздили повз пам'ятник загинулим партизанам, що стояв над шляхом, Катерина встала з візка, підійшла до сіporo каменя, як тоді, коли їхала в містечко. І як тоді знову намагалася знайти імена убитих.</w:t>
      </w:r>
    </w:p>
    <w:p>
      <w:r>
        <w:br/>
        <w:t>Постоявши хвилину в задумі, дівчина сміливо рушила вперед по росяній траві в такт стукові коліс.</w:t>
      </w:r>
    </w:p>
    <w:p>
      <w:r>
        <w:br/>
        <w:t>А Борис, дізнавшись ранком, що Катерина виїхала, мов очманілий приплентався на берег озера, довго блукав тут потім сів на старому перекиненому човні. Зненацька у вічі кинувся надпис, зроблений ним тоді, увечорі:</w:t>
      </w:r>
    </w:p>
    <w:p>
      <w:r>
        <w:br/>
        <w:t>"Нехай живе життя!"</w:t>
      </w:r>
    </w:p>
    <w:p>
      <w:r>
        <w:br/>
        <w:t>Тепер почорнілі від дощу різьблені літери звучали якось особливо.</w:t>
      </w:r>
    </w:p>
    <w:p>
      <w:r>
        <w:br/>
        <w:t>Актор встав і, спотикаючись, підійшов до озера, У ньому він побачив себе, пусте синє небо та нерухомі віти верб.</w:t>
      </w:r>
    </w:p>
    <w:p>
      <w:r>
        <w:br/>
        <w:t>Харків, 1938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Нехай живе життя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