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Неймовірне інтерв'ю</w:t>
      </w:r>
    </w:p>
    <w:p>
      <w:r>
        <w:br/>
        <w:t xml:space="preserve"> &lt;p&gt;Ранком Шворня розбудив телефонний дзвінок. Опанас узяв трубку.</w:t>
      </w:r>
    </w:p>
    <w:p>
      <w:r>
        <w:br/>
        <w:t>— Слухаю.</w:t>
      </w:r>
    </w:p>
    <w:p>
      <w:r>
        <w:br/>
        <w:t>— Шворень? Це з редакції "Поетичний дріб'язок". Зараз до вас прийде наш кореспондент. Зустріньте його у всеозброєнні.</w:t>
      </w:r>
    </w:p>
    <w:p>
      <w:r>
        <w:br/>
        <w:t>Опанас кинув трубку і зарядив пугача. Скоро в кімнату ввалився незграбний і заяложений юнак. Його руда морда була обдерта і вкрита вуграми. Дивився спідлоба полохливо, але нахабно.</w:t>
      </w:r>
    </w:p>
    <w:p>
      <w:r>
        <w:br/>
        <w:t>— Добрий ранок! Ягоди поспіли. Не ждали? А я от — ніжним тілом у віконце вліз і став.</w:t>
      </w:r>
    </w:p>
    <w:p>
      <w:r>
        <w:br/>
        <w:t>— Хто ти? — дико вигукнув Опанас, спантеличений появою цього суцільного виродка.</w:t>
      </w:r>
    </w:p>
    <w:p>
      <w:r>
        <w:br/>
        <w:t>— Я репортер. Я гібрид поезії та прози і газети незаконний син. Ясно? Я мислю образами. Все сказане тут ви можете знайти в моїй збірці "Лакований бруд". Спробуйте зрозуміть.</w:t>
      </w:r>
    </w:p>
    <w:p>
      <w:r>
        <w:br/>
        <w:t>— Ви з "Поетичного дріб'язку"? — нарешті вибрав паузу Шворень.</w:t>
      </w:r>
    </w:p>
    <w:p>
      <w:r>
        <w:br/>
        <w:t>— Я скроплюю там поетичну палітру. Питання перше: де, коли, яким чином ви народилися?</w:t>
      </w:r>
    </w:p>
    <w:p>
      <w:r>
        <w:br/>
        <w:t>Шворень розкрив рота, але виродок не вгавав:</w:t>
      </w:r>
    </w:p>
    <w:p>
      <w:r>
        <w:br/>
        <w:t>— Мене мати не родила, я родився сам. Мій талант — це мускули машинні, голова — лабораторний лабіринт. Я останнє слово науки. Стою край шляху в жовтім молочаї — відсидів за ділом я в калині. Да, бувало. Ех, летить жирафа понад житом. До речі, де пройшло ваше дитинство?</w:t>
      </w:r>
    </w:p>
    <w:p>
      <w:r>
        <w:br/>
        <w:t>— Я народи…</w:t>
      </w:r>
    </w:p>
    <w:p>
      <w:r>
        <w:br/>
        <w:t>— Ага. Я й забув. Біля хати я серцем порожнім напуваю голодних гусей. Кажуть, каламбур. А дозвольте запитати вас, що таке талант? Не знаєте? Ну, от. Талант — це… Стривайте, я відхилився. Отже, де ви навчалися?</w:t>
      </w:r>
    </w:p>
    <w:p>
      <w:r>
        <w:br/>
        <w:t>Балакучий виродок навіть не збирався замовкнути.</w:t>
      </w:r>
    </w:p>
    <w:p>
      <w:r>
        <w:br/>
        <w:t>— Я знаю, що прийде мій час і на мою сорочку тріпотливу ручища покладе. Що? Мене дивує ваша нескромність. Ви не смієте перебивати гостя, особливо мене. Ага! Я взнав тебе по голосу і звуку. Крокую рибною землею, скидаю чоботи сушить. Гарно? Сам собі заздрю. А ви знаєте: сіно пахне космосом і бронзою, що мені на пам'ятник кують. До вас не дійде.</w:t>
      </w:r>
    </w:p>
    <w:p>
      <w:r>
        <w:br/>
        <w:t>У Шворня трусилися руки, він гарячкове виробляв план дій.</w:t>
      </w:r>
    </w:p>
    <w:p>
      <w:r>
        <w:br/>
        <w:t>— Над чим ви зараз працюєте? — захлинався "терорист". — Я очима чую, вухами я бачу, на моїй долоні всесвіт спочиває.</w:t>
      </w:r>
    </w:p>
    <w:p>
      <w:r>
        <w:br/>
        <w:t>Він підійшов до дзеркала, глянув у нього і здивовано запитав:</w:t>
      </w:r>
    </w:p>
    <w:p>
      <w:r>
        <w:br/>
        <w:t>— Це що за злодій? Вбивця? Грабіжник?</w:t>
      </w:r>
    </w:p>
    <w:p>
      <w:r>
        <w:br/>
        <w:t>— Геній, — просичав, Шворень.</w:t>
      </w:r>
    </w:p>
    <w:p>
      <w:r>
        <w:br/>
        <w:t>— Справді? А я гадав, що тільки я…</w:t>
      </w:r>
    </w:p>
    <w:p>
      <w:r>
        <w:br/>
        <w:t>— Дайте йому руку, — порадив, Шворень.</w:t>
      </w:r>
    </w:p>
    <w:p>
      <w:r>
        <w:br/>
        <w:t>"Терорист" повернувся до дзеркала і простягнув руку… Шворень стукнув його карафкою по тім'ї і жбурнув гостя за двері.</w:t>
      </w:r>
    </w:p>
    <w:p>
      <w:r>
        <w:br/>
        <w:t>Хвилину було тихо. Потім під міцними ударами двері затріщали і в свіжі щілини ввірвався життєстверджуючий вірш:</w:t>
      </w:r>
    </w:p>
    <w:p>
      <w:r>
        <w:br/>
        <w:t>Зорі кукурікають в квасолі,</w:t>
      </w:r>
    </w:p>
    <w:p>
      <w:r>
        <w:br/>
        <w:t>Сіріус присів на перелаз.</w:t>
      </w:r>
    </w:p>
    <w:p>
      <w:r>
        <w:br/>
        <w:t>В ковдрі неба в зорянім наколі</w:t>
      </w:r>
    </w:p>
    <w:p>
      <w:r>
        <w:br/>
        <w:t>Віз я Київ милій напоказ.</w:t>
      </w:r>
    </w:p>
    <w:p>
      <w:r>
        <w:br/>
        <w:t>У Шворня не було вибору. Він кинув писати вірші. Двійник більше не з'являвся.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Неймовірне інтерв'ю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