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Наступ</w:t>
      </w:r>
    </w:p>
    <w:p>
      <w:r>
        <w:br/>
        <w:t xml:space="preserve"> &lt;p&gt;НАСТУП</w:t>
      </w:r>
    </w:p>
    <w:p>
      <w:r>
        <w:br/>
        <w:t>В ту ніч чомусь надміру було тоскно.</w:t>
      </w:r>
    </w:p>
    <w:p>
      <w:r>
        <w:br/>
        <w:t>Хтось колов серце старою, заржавілою швайкою. Чому це сталось — я не знав. І не знав, що робити.</w:t>
      </w:r>
    </w:p>
    <w:p>
      <w:r>
        <w:br/>
        <w:t>Отже, віддався чуттю, що цілком опановувало мною, і лежав, встромивши очі у верхів'я сосен.</w:t>
      </w:r>
    </w:p>
    <w:p>
      <w:r>
        <w:br/>
        <w:t>Вгорі на тоненьких цівочках хтось цідив довгу тяяску мелодію, крізь просвіти визирало темне, засмалене димом небо. В ньому десь на самому дні кружляли зорі.</w:t>
      </w:r>
    </w:p>
    <w:p>
      <w:r>
        <w:br/>
        <w:t>Осторонь в глибині лісу жевріла ватра. Тіні від неї доскакували до мене. Інколи відтіля долітали тихі голоси, стриманий сміх. Хвилинами хтось ляскав в долоні, гріючись коло ватри.</w:t>
      </w:r>
    </w:p>
    <w:p>
      <w:r>
        <w:br/>
        <w:t>Несподівано почувся шелест. Хтось напевне йшов сюди, ледве крадучись, обережно переступаючи в сухому листі. Один раз голосно тріснула гілка. Кроки затихли.</w:t>
      </w:r>
    </w:p>
    <w:p>
      <w:r>
        <w:br/>
        <w:t>Я підвівся. В тінях дерев наближалась якась постать.</w:t>
      </w:r>
    </w:p>
    <w:p>
      <w:r>
        <w:br/>
        <w:t>Я кашлянув.</w:t>
      </w:r>
    </w:p>
    <w:p>
      <w:r>
        <w:br/>
        <w:t>Постать раптом підскочила, притиснулась до дерева й застигла.</w:t>
      </w:r>
    </w:p>
    <w:p>
      <w:r>
        <w:br/>
        <w:t>Я мимоволі вхопився за бравнінга.</w:t>
      </w:r>
    </w:p>
    <w:p>
      <w:r>
        <w:br/>
        <w:t>— Хто там?</w:t>
      </w:r>
    </w:p>
    <w:p>
      <w:r>
        <w:br/>
        <w:t>Вгорі в ту саму хвилю голосно процідило в цівку:</w:t>
      </w:r>
    </w:p>
    <w:p>
      <w:r>
        <w:br/>
        <w:t>— Т-ш!</w:t>
      </w:r>
    </w:p>
    <w:p>
      <w:r>
        <w:br/>
        <w:t>— Хто там, я питаю?</w:t>
      </w:r>
    </w:p>
    <w:p>
      <w:r>
        <w:br/>
        <w:t>Тоді постать одійшла від дерева й сміливо пішла до мене.</w:t>
      </w:r>
    </w:p>
    <w:p>
      <w:r>
        <w:br/>
        <w:t>— Корнійку, це ти?</w:t>
      </w:r>
    </w:p>
    <w:p>
      <w:r>
        <w:br/>
        <w:t>— Я. Хто питає?</w:t>
      </w:r>
    </w:p>
    <w:p>
      <w:r>
        <w:br/>
        <w:t>— А ти не взнав? Це я. Ну тебе!</w:t>
      </w:r>
    </w:p>
    <w:p>
      <w:r>
        <w:br/>
        <w:t>— Мара! Марочка! Як ти сюди забилась?</w:t>
      </w:r>
    </w:p>
    <w:p>
      <w:r>
        <w:br/>
        <w:t>— Ху! Дай перепочити.</w:t>
      </w:r>
    </w:p>
    <w:p>
      <w:r>
        <w:br/>
        <w:t>Мара сіла. Розпустила свою довгу чорну хустку. Радісно дивилась на мене й з полегкістю зітхала. Вона обдивилась і заспокоїлась — наче хотіла сказати: нічого собі!</w:t>
      </w:r>
    </w:p>
    <w:p>
      <w:r>
        <w:br/>
        <w:t>— Ну, Марочко, яким тебе вітром занесло?</w:t>
      </w:r>
    </w:p>
    <w:p>
      <w:r>
        <w:br/>
        <w:t>— Я так заморилась. Дай перепочити.</w:t>
      </w:r>
    </w:p>
    <w:p>
      <w:r>
        <w:br/>
        <w:t>— А все ж таки, як ти сюди попала?</w:t>
      </w:r>
    </w:p>
    <w:p>
      <w:r>
        <w:br/>
        <w:t>— Я сама не знаю. Я все йшла й думала, що я в таборі білих.</w:t>
      </w:r>
    </w:p>
    <w:p>
      <w:r>
        <w:br/>
        <w:t>— Дивно.</w:t>
      </w:r>
    </w:p>
    <w:p>
      <w:r>
        <w:br/>
        <w:t>— Розумієш, у нас тепер самі непевні звістки: фронт перемішався.</w:t>
      </w:r>
    </w:p>
    <w:p>
      <w:r>
        <w:br/>
        <w:t>— В кого ж ти дізналась, що я отут саме?</w:t>
      </w:r>
    </w:p>
    <w:p>
      <w:r>
        <w:br/>
        <w:t>— Просто навмання.</w:t>
      </w:r>
    </w:p>
    <w:p>
      <w:r>
        <w:br/>
        <w:t>— Ще більш дивно.</w:t>
      </w:r>
    </w:p>
    <w:p>
      <w:r>
        <w:br/>
        <w:t>Великі темні очі Мари горіли радісним захопленням.</w:t>
      </w:r>
    </w:p>
    <w:p>
      <w:r>
        <w:br/>
        <w:t>— Так оце тут!.. На бівуаках!</w:t>
      </w:r>
    </w:p>
    <w:p>
      <w:r>
        <w:br/>
        <w:t>— Тепер спочиваємо.</w:t>
      </w:r>
    </w:p>
    <w:p>
      <w:r>
        <w:br/>
        <w:t>— У нас теж щохвилини риск,— сумно додала Мара.</w:t>
      </w:r>
    </w:p>
    <w:p>
      <w:r>
        <w:br/>
        <w:t>— Ти стомилась, Марочко?</w:t>
      </w:r>
    </w:p>
    <w:p>
      <w:r>
        <w:br/>
        <w:t>— Хтозна. Але не в тім тепер річ. Слухай, Корнію, тут зараз нікого нема?</w:t>
      </w:r>
    </w:p>
    <w:p>
      <w:r>
        <w:br/>
        <w:t>— Як саме?</w:t>
      </w:r>
    </w:p>
    <w:p>
      <w:r>
        <w:br/>
        <w:t>— Ніхто не почує?</w:t>
      </w:r>
    </w:p>
    <w:p>
      <w:r>
        <w:br/>
        <w:t>— Я думаю.</w:t>
      </w:r>
    </w:p>
    <w:p>
      <w:r>
        <w:br/>
        <w:t>— Я прийшла від ЦК. Ти мусиш цю ніч або над ранок з'явитись туди й передати про все, що діється. Завтра з двох боків треба починати наступ.</w:t>
      </w:r>
    </w:p>
    <w:p>
      <w:r>
        <w:br/>
        <w:t>— А коли не витримаєм?</w:t>
      </w:r>
    </w:p>
    <w:p>
      <w:r>
        <w:br/>
        <w:t>— Однаково, далі чекати не можна. Треба увесь час ганяти білих, щоб вони тут не зміцніли. Ну, словом, над ранок ти мусиш бути в ЦК.</w:t>
      </w:r>
    </w:p>
    <w:p>
      <w:r>
        <w:br/>
        <w:t>Я хитнув головою в ознаку згоди.</w:t>
      </w:r>
    </w:p>
    <w:p>
      <w:r>
        <w:br/>
        <w:t>Мара чомусь озирнулась навкруги. Далі замріяно пірнула в глибінь верховин і застигла.</w:t>
      </w:r>
    </w:p>
    <w:p>
      <w:r>
        <w:br/>
        <w:t>— Ну, і ще, я мало не забула. Віра теж хотіла тебе бачити. Вона щось має сказати.</w:t>
      </w:r>
    </w:p>
    <w:p>
      <w:r>
        <w:br/>
        <w:t>— Ти була в неї?</w:t>
      </w:r>
    </w:p>
    <w:p>
      <w:r>
        <w:br/>
        <w:t>— Була.</w:t>
      </w:r>
    </w:p>
    <w:p>
      <w:r>
        <w:br/>
        <w:t>— Петро й досі там?</w:t>
      </w:r>
    </w:p>
    <w:p>
      <w:r>
        <w:br/>
        <w:t>— Там. Він щось пише.</w:t>
      </w:r>
    </w:p>
    <w:p>
      <w:r>
        <w:br/>
        <w:t>— А лялька?</w:t>
      </w:r>
    </w:p>
    <w:p>
      <w:r>
        <w:br/>
        <w:t>— Вона зовсім здорова.</w:t>
      </w:r>
    </w:p>
    <w:p>
      <w:r>
        <w:br/>
        <w:t>Мара кілька хвилин посиділа. Потім поволі підвелась і пішла.</w:t>
      </w:r>
    </w:p>
    <w:p>
      <w:r>
        <w:br/>
        <w:t>За кілька кроків вона обернулась, наче хотіла щось сказати.</w:t>
      </w:r>
    </w:p>
    <w:p>
      <w:r>
        <w:br/>
        <w:t>— Що, Марочко?</w:t>
      </w:r>
    </w:p>
    <w:p>
      <w:r>
        <w:br/>
        <w:t>— Нічого. Це я так, попрощатись. І зникла в тінях стовбурів.</w:t>
      </w:r>
    </w:p>
    <w:p>
      <w:r>
        <w:br/>
        <w:t>Я знову ліг на спину й дивився в небо. Але почував, що спокій остаточно втратив.</w:t>
      </w:r>
    </w:p>
    <w:p>
      <w:r>
        <w:br/>
        <w:t>Новий рій думок знов напосів мене, і я вже не міг так легко до всього ставитись, як до того, перебуваючи в армії.</w:t>
      </w:r>
    </w:p>
    <w:p>
      <w:r>
        <w:br/>
        <w:t>Я знаю, що у Віри сталась якась зміна. Чому, властиво, вона знову кличе мене, коли ми так далеко розійшлись за останній час? Петро.</w:t>
      </w:r>
    </w:p>
    <w:p>
      <w:r>
        <w:br/>
        <w:t>Петро тепер на конспіративній дачі разом з Вірою. Він хворий, пише якісь новели в оточенні уваги, а може, й кохання! Кохання моєї дружини!</w:t>
      </w:r>
    </w:p>
    <w:p>
      <w:r>
        <w:br/>
        <w:t>А лялька? Що вона?</w:t>
      </w:r>
    </w:p>
    <w:p>
      <w:r>
        <w:br/>
        <w:t>І я сам, одірваний від цього, почуваю незвичайну легкість у всьому житті.</w:t>
      </w:r>
    </w:p>
    <w:p>
      <w:r>
        <w:br/>
        <w:t>Але про це я просто не хочу думати.</w:t>
      </w:r>
    </w:p>
    <w:p>
      <w:r>
        <w:br/>
        <w:t>І знову Мара... Мара, певне, хотіла щось сказати. Якусь болісну звістку принесла й сховала у власних грудях.</w:t>
      </w:r>
    </w:p>
    <w:p>
      <w:r>
        <w:br/>
        <w:t>І знову, й знову. Старий татусь, професор університету, шановний академік, що відцурався від мене: я ж щодня посилаю йому гостинців важкими набоями. Що він тепер думає?</w:t>
      </w:r>
    </w:p>
    <w:p>
      <w:r>
        <w:br/>
        <w:t>"...Пролетаріат мусить в шаленій боротьбі все перемогти й створити новий світ".</w:t>
      </w:r>
    </w:p>
    <w:p>
      <w:r>
        <w:br/>
        <w:t>І ще більше. Я зовсім не хочу, щоб моя дружина з моєю лялькою відходила від мене в ім'я пролетарського життя.</w:t>
      </w:r>
    </w:p>
    <w:p>
      <w:r>
        <w:br/>
        <w:t>Але об тім...</w:t>
      </w:r>
    </w:p>
    <w:p>
      <w:r>
        <w:br/>
        <w:t>Все це пізніше.</w:t>
      </w:r>
    </w:p>
    <w:p>
      <w:r>
        <w:br/>
        <w:t>А тепер просто важко в голові. І я не хочу ні про що думати.</w:t>
      </w:r>
    </w:p>
    <w:p>
      <w:r>
        <w:br/>
        <w:t>Лише слухати, як тихо цідить в цівку нічний вітер на верхів'ях, і злитися з ним в струменях прохолоди.</w:t>
      </w:r>
    </w:p>
    <w:p>
      <w:r>
        <w:br/>
        <w:t>Небо ясніло. Поодинокі зорі ледве блимали. Звідкись тягло туманом і прохолодою. Але всюди стояла глибока тиша.</w:t>
      </w:r>
    </w:p>
    <w:p>
      <w:r>
        <w:br/>
        <w:t>Ми сиділи в штабі й міркували. Думка вдарити на білих з двох протилежних боків і захопити їх в мішок — прекрасна думка. Але, по всьому, на тім боці наші сили невеликі. Ми теж не зможемо стримати наступу. Може статися прорив.</w:t>
      </w:r>
    </w:p>
    <w:p>
      <w:r>
        <w:br/>
        <w:t>З усього виходить — треба обов'язково підняти повстання в самому Києві.</w:t>
      </w:r>
    </w:p>
    <w:p>
      <w:r>
        <w:br/>
        <w:t>Легко, в одежі селянина, що простує на базар з кошиком в руках, я йшов до міста.</w:t>
      </w:r>
    </w:p>
    <w:p>
      <w:r>
        <w:br/>
        <w:t>В місті було порожньо й тихо, як в часи облоги. Де-не-де на широких вулицях дрімали вартові коло кулеметів та броньовиків. Дрімали, схилившись на багнети.</w:t>
      </w:r>
    </w:p>
    <w:p>
      <w:r>
        <w:br/>
        <w:t>Кроки мої голосно одбивались на пішоході. Чуло шелестіли тополі.</w:t>
      </w:r>
    </w:p>
    <w:p>
      <w:r>
        <w:br/>
        <w:t>Я йшов спокійно й певно. Наче в якійсь важливій справі, але своїй особистій, далекій від усього.</w:t>
      </w:r>
    </w:p>
    <w:p>
      <w:r>
        <w:br/>
        <w:t>В одному місці високий кубанець зиркнув на мене підозріло, прокашлявся:</w:t>
      </w:r>
    </w:p>
    <w:p>
      <w:r>
        <w:br/>
        <w:t>— Куди ти?</w:t>
      </w:r>
    </w:p>
    <w:p>
      <w:r>
        <w:br/>
        <w:t>— На базар.</w:t>
      </w:r>
    </w:p>
    <w:p>
      <w:r>
        <w:br/>
        <w:t>Вартовий щось повагався, далі позіхнув і заспокоївся.</w:t>
      </w:r>
    </w:p>
    <w:p>
      <w:r>
        <w:br/>
        <w:t>Я з полегкістю зітхнув і пішов далі.</w:t>
      </w:r>
    </w:p>
    <w:p>
      <w:r>
        <w:br/>
        <w:t>За півгодини я вже був на Лук'янівці.</w:t>
      </w:r>
    </w:p>
    <w:p>
      <w:r>
        <w:br/>
        <w:t>Тихо пройшов у глибінь саду дощатим пішоходом.</w:t>
      </w:r>
    </w:p>
    <w:p>
      <w:r>
        <w:br/>
        <w:t>Чомусь довго не обзивались на мій стук.</w:t>
      </w:r>
    </w:p>
    <w:p>
      <w:r>
        <w:br/>
        <w:t>Зрештою двері сміливо одвинилися.</w:t>
      </w:r>
    </w:p>
    <w:p>
      <w:r>
        <w:br/>
        <w:t>— Василю? Це ти? — поспитав я здивовано.</w:t>
      </w:r>
    </w:p>
    <w:p>
      <w:r>
        <w:br/>
        <w:t>Василь — білобрисий, завжди кволий і сонний. Але в революційній роботі надзвичайно лютий. Він кисло посміхався.</w:t>
      </w:r>
    </w:p>
    <w:p>
      <w:r>
        <w:br/>
        <w:t>— Який тебе дідько заніс сюди? —питаю далі.</w:t>
      </w:r>
    </w:p>
    <w:p>
      <w:r>
        <w:br/>
        <w:t>— Ну, йди швидше.</w:t>
      </w:r>
    </w:p>
    <w:p>
      <w:r>
        <w:br/>
        <w:t>Плутались по східцях, в коридорах. Нарешті попали в простору кімнату. Ще була сірява надворі. Крізь скляні двері з балкону падали ніжні, багряно-світлі перламутри осіннього листу.</w:t>
      </w:r>
    </w:p>
    <w:p>
      <w:r>
        <w:br/>
        <w:t>В кутку стояв рояль. Було тихо й затишно. І зразу ж хотілось перенестись кудись далеко, до спокою, в самітній хуторянський будинок.</w:t>
      </w:r>
    </w:p>
    <w:p>
      <w:r>
        <w:br/>
        <w:t>— Ото бісові діти—якими буржуями тут живуть! Василь кисло посміхався. Мов, не в тому справа. За дверима хтось чітко стукав жіночими каблуками.</w:t>
      </w:r>
    </w:p>
    <w:p>
      <w:r>
        <w:br/>
        <w:t>— Ну, що ти робиш тут?</w:t>
      </w:r>
    </w:p>
    <w:p>
      <w:r>
        <w:br/>
        <w:t>— Я складаю чергове число газети.</w:t>
      </w:r>
    </w:p>
    <w:p>
      <w:r>
        <w:br/>
        <w:t>— Як саме? Де ж ви маєте друкувати?</w:t>
      </w:r>
    </w:p>
    <w:p>
      <w:r>
        <w:br/>
        <w:t>— В друкарні.</w:t>
      </w:r>
    </w:p>
    <w:p>
      <w:r>
        <w:br/>
        <w:t>— В якій?</w:t>
      </w:r>
    </w:p>
    <w:p>
      <w:r>
        <w:br/>
        <w:t>— В самій звичайнісінькій. На Караваївській.</w:t>
      </w:r>
    </w:p>
    <w:p>
      <w:r>
        <w:br/>
        <w:t>— Нічого не розумію.</w:t>
      </w:r>
    </w:p>
    <w:p>
      <w:r>
        <w:br/>
        <w:t>— Що ж тут дивного? За два дні, напевне, місто буде в наших руках.</w:t>
      </w:r>
    </w:p>
    <w:p>
      <w:r>
        <w:br/>
        <w:t>— Ти в цьому певний?</w:t>
      </w:r>
    </w:p>
    <w:p>
      <w:r>
        <w:br/>
        <w:t>— Як в тому, що ми з тобою тут сидимо.</w:t>
      </w:r>
    </w:p>
    <w:p>
      <w:r>
        <w:br/>
        <w:t>— Ти, очевидно, не був на фронті.</w:t>
      </w:r>
    </w:p>
    <w:p>
      <w:r>
        <w:br/>
        <w:t>Він, не бажаючи далі розмовляти на цю тему, поспитав:</w:t>
      </w:r>
    </w:p>
    <w:p>
      <w:r>
        <w:br/>
        <w:t>— Матеріал є до газети? Я обіцяв дати.</w:t>
      </w:r>
    </w:p>
    <w:p>
      <w:r>
        <w:br/>
        <w:t>Опівдні зійшлась більшість ЦК. Пили чай, жваво розмовляли і сміялись.</w:t>
      </w:r>
    </w:p>
    <w:p>
      <w:r>
        <w:br/>
        <w:t>— Ні, ви знаєте: Василь вже присвятив статтю в газеті визволенню міста. "Революційним натиском дужої Червоної Армії місто знову в наших руках. Пригноблений люд радісно зустрічає наші славні війська".</w:t>
      </w:r>
    </w:p>
    <w:p>
      <w:r>
        <w:br/>
        <w:t>— Ха-ха-ха!</w:t>
      </w:r>
    </w:p>
    <w:p>
      <w:r>
        <w:br/>
        <w:t>— Василю, а куди ти будеш ховати матеріал, як будеш тікати ?</w:t>
      </w:r>
    </w:p>
    <w:p>
      <w:r>
        <w:br/>
        <w:t>— Нічого. Товаришка Юля під сукню.</w:t>
      </w:r>
    </w:p>
    <w:p>
      <w:r>
        <w:br/>
        <w:t>Юля, молода дівчина, густо почервоніла, але нічого не сказала.</w:t>
      </w:r>
    </w:p>
    <w:p>
      <w:r>
        <w:br/>
        <w:t>Після цього хутко розпочали засідання.</w:t>
      </w:r>
    </w:p>
    <w:p>
      <w:r>
        <w:br/>
        <w:t>Було вирішено підняти повстання спочатку в двох місцях: в "Арсеналі" на Печерську й на заводі Гретера.</w:t>
      </w:r>
    </w:p>
    <w:p>
      <w:r>
        <w:br/>
        <w:t>Було ще два пункти, але їх залишили на самий рішучий момент: це залізничні майстерні й Поділ. Вони мусили несподівано встряти й ударити на білих. Одночасно наші військові частини — одна на Ірпені, друга в Броварських лісах — мусили розпочинати наступ.</w:t>
      </w:r>
    </w:p>
    <w:p>
      <w:r>
        <w:br/>
        <w:t>Мені було доручено зв'язатись з "Арсеналом", а пізніше перекинутись до Броварів і підняти там настрій. До Ірпеня замість мене посилали іншого.</w:t>
      </w:r>
    </w:p>
    <w:p>
      <w:r>
        <w:br/>
        <w:t>Настрій у всіх був бадьорий і рішучий.</w:t>
      </w:r>
    </w:p>
    <w:p>
      <w:r>
        <w:br/>
        <w:t>Пізніше прийшла Мара. Вона непомітно, з німим захопленням стежила за розмовою.</w:t>
      </w:r>
    </w:p>
    <w:p>
      <w:r>
        <w:br/>
        <w:t>Коли скінчилось засідання, Мара підійшла до мене:</w:t>
      </w:r>
    </w:p>
    <w:p>
      <w:r>
        <w:br/>
        <w:t>— Слухай, Корнію, ти ж не забудеш зайти до Віри?</w:t>
      </w:r>
    </w:p>
    <w:p>
      <w:r>
        <w:br/>
        <w:t>— Звичайно, чого це так турбує тебе?</w:t>
      </w:r>
    </w:p>
    <w:p>
      <w:r>
        <w:br/>
        <w:t>— Я так. Думала, що забудеш. Вона помовчала трохи.</w:t>
      </w:r>
    </w:p>
    <w:p>
      <w:r>
        <w:br/>
        <w:t>— Ти зараз ідеш, Корнію? — поспитала далі.</w:t>
      </w:r>
    </w:p>
    <w:p>
      <w:r>
        <w:br/>
        <w:t>— Тільки переодягнусь.</w:t>
      </w:r>
    </w:p>
    <w:p>
      <w:r>
        <w:br/>
        <w:t>— Я б хотіла, знаєш...</w:t>
      </w:r>
    </w:p>
    <w:p>
      <w:r>
        <w:br/>
        <w:t>— Що таке?</w:t>
      </w:r>
    </w:p>
    <w:p>
      <w:r>
        <w:br/>
        <w:t>— Я б хотіла з тобою.</w:t>
      </w:r>
    </w:p>
    <w:p>
      <w:r>
        <w:br/>
        <w:t>— Куди? До Віри?</w:t>
      </w:r>
    </w:p>
    <w:p>
      <w:r>
        <w:br/>
        <w:t>— Ні, ні! Прямо до війська.</w:t>
      </w:r>
    </w:p>
    <w:p>
      <w:r>
        <w:br/>
        <w:t>— Чого?</w:t>
      </w:r>
    </w:p>
    <w:p>
      <w:r>
        <w:br/>
        <w:t>— Так. Я б хотіла зовсім туди.</w:t>
      </w:r>
    </w:p>
    <w:p>
      <w:r>
        <w:br/>
        <w:t>— Маро?!</w:t>
      </w:r>
    </w:p>
    <w:p>
      <w:r>
        <w:br/>
        <w:t>— Ну, не треба, не треба.</w:t>
      </w:r>
    </w:p>
    <w:p>
      <w:r>
        <w:br/>
        <w:t>Вона махнула рукою. Дві великі сльози загорілись на віях.</w:t>
      </w:r>
    </w:p>
    <w:p>
      <w:r>
        <w:br/>
        <w:t>— Не треба, не треба.</w:t>
      </w:r>
    </w:p>
    <w:p>
      <w:r>
        <w:br/>
        <w:t>Вона раптом одійшла до гуртка, що щось жваво обговорював.</w:t>
      </w:r>
    </w:p>
    <w:p>
      <w:r>
        <w:br/>
        <w:t>— Маро! Маро!</w:t>
      </w:r>
    </w:p>
    <w:p>
      <w:r>
        <w:br/>
        <w:t>Але Мара не обзивалась.</w:t>
      </w:r>
    </w:p>
    <w:p>
      <w:r>
        <w:br/>
        <w:t>Через півгодини, одягнений в новий цивільний костюм, з портфелем у руках я йшов по Некрасівській. Звідти різними проулками пробирався до Володимирської.</w:t>
      </w:r>
    </w:p>
    <w:p>
      <w:r>
        <w:br/>
        <w:t>На розі Фундукліївської гурт офіцерів спинив мене.</w:t>
      </w:r>
    </w:p>
    <w:p>
      <w:r>
        <w:br/>
        <w:t>— Ваші документи?</w:t>
      </w:r>
    </w:p>
    <w:p>
      <w:r>
        <w:br/>
        <w:t>Я виймаю посвідчення директора цукрового заводу. Я цілком спокійний, то нічого,^що рік народження далеко не відповідає моїм прикметам.</w:t>
      </w:r>
    </w:p>
    <w:p>
      <w:r>
        <w:br/>
        <w:t>Офіцер байдуже перебирає сірі сторінки.</w:t>
      </w:r>
    </w:p>
    <w:p>
      <w:r>
        <w:br/>
        <w:t>— Не поні маю, что у вас за порядкі?</w:t>
      </w:r>
    </w:p>
    <w:p>
      <w:r>
        <w:br/>
        <w:t>— В чом дело?</w:t>
      </w:r>
    </w:p>
    <w:p>
      <w:r>
        <w:br/>
        <w:t>— Ми би лі ради, что ізбавілісь от всяких просмотров совдепскіх. А теперь снова.</w:t>
      </w:r>
    </w:p>
    <w:p>
      <w:r>
        <w:br/>
        <w:t>— Ну, знаєте. Нічего нє подєлаєш.</w:t>
      </w:r>
    </w:p>
    <w:p>
      <w:r>
        <w:br/>
        <w:t>— Надоело, прямо нєвиносімо.</w:t>
      </w:r>
    </w:p>
    <w:p>
      <w:r>
        <w:br/>
        <w:t>Офіцер приставив руку до кашкета. Ввічливо розкланявся.</w:t>
      </w:r>
    </w:p>
    <w:p>
      <w:r>
        <w:br/>
        <w:t>— Ви свободни. Ізвінітє.</w:t>
      </w:r>
    </w:p>
    <w:p>
      <w:r>
        <w:br/>
        <w:t>За кілька кроків я глибоко сміявся від внутрішнього хвилювання.</w:t>
      </w:r>
    </w:p>
    <w:p>
      <w:r>
        <w:br/>
        <w:t>В "Арсеналі" було сіро, пригнічено.</w:t>
      </w:r>
    </w:p>
    <w:p>
      <w:r>
        <w:br/>
        <w:t>Поодинокі постаті робітників байдуже снували по двору. Десь, дратуючи, скиглила трансмісія.</w:t>
      </w:r>
    </w:p>
    <w:p>
      <w:r>
        <w:br/>
        <w:t>Я поспитав Гордія Пилипенка. Якийсь старий вусатий робітник мовчки показав на куток контори й пішов далі, похмуро похнюпившись у землю.</w:t>
      </w:r>
    </w:p>
    <w:p>
      <w:r>
        <w:br/>
        <w:t>Коли я привітався, Пилипенко мовчки хитнув головою.</w:t>
      </w:r>
    </w:p>
    <w:p>
      <w:r>
        <w:br/>
        <w:t>Він все зрозумів. Це був ще юнак, з чистим тонким обличчям, з великими мрійними очима.</w:t>
      </w:r>
    </w:p>
    <w:p>
      <w:r>
        <w:br/>
        <w:t>Ми пройшли за склеп з рушницями.</w:t>
      </w:r>
    </w:p>
    <w:p>
      <w:r>
        <w:br/>
        <w:t>— Ось тут,— увів мене Гордій в якусь невеличку кімнату. Перше, що глибоко здивувало,— щирий завзятий регіт кількох голосів.</w:t>
      </w:r>
    </w:p>
    <w:p>
      <w:r>
        <w:br/>
        <w:t>Мені хитнули приязно, але сміх не вгавав. Як виявилось, підліток Гришка стяг кілька ударників у білих, майже перед самим носом.</w:t>
      </w:r>
    </w:p>
    <w:p>
      <w:r>
        <w:br/>
        <w:t>Я покликав знайомого партійного Стегнія.</w:t>
      </w:r>
    </w:p>
    <w:p>
      <w:r>
        <w:br/>
        <w:t>— Ну, що?</w:t>
      </w:r>
    </w:p>
    <w:p>
      <w:r>
        <w:br/>
        <w:t>— Тут не можна говорити.</w:t>
      </w:r>
    </w:p>
    <w:p>
      <w:r>
        <w:br/>
        <w:t>— Готові?</w:t>
      </w:r>
    </w:p>
    <w:p>
      <w:r>
        <w:br/>
        <w:t>— Готові. Готові. Ходімо звідси.</w:t>
      </w:r>
    </w:p>
    <w:p>
      <w:r>
        <w:br/>
        <w:t>Якимись закапелками, брудними й заплутаними, поодинці ми вийшли з "Арсеналу".</w:t>
      </w:r>
    </w:p>
    <w:p>
      <w:r>
        <w:br/>
        <w:t>За яром в невеликій хатині Стегнія ми знову зустрілись.</w:t>
      </w:r>
    </w:p>
    <w:p>
      <w:r>
        <w:br/>
        <w:t>— Ну, товариші, тепер до діла,— сказав Стегній. Я розповів постанову ЦК.</w:t>
      </w:r>
    </w:p>
    <w:p>
      <w:r>
        <w:br/>
        <w:t>— О, ми про це раніш ще знали.</w:t>
      </w:r>
    </w:p>
    <w:p>
      <w:r>
        <w:br/>
        <w:t>— Що ж у вас є?</w:t>
      </w:r>
    </w:p>
    <w:p>
      <w:r>
        <w:br/>
        <w:t>— Заховані гармати, кілька кулеметів, рушниці.</w:t>
      </w:r>
    </w:p>
    <w:p>
      <w:r>
        <w:br/>
        <w:t>— І тільки?</w:t>
      </w:r>
    </w:p>
    <w:p>
      <w:r>
        <w:br/>
        <w:t>— Все буде пущено в діло, як треба буде.</w:t>
      </w:r>
    </w:p>
    <w:p>
      <w:r>
        <w:br/>
        <w:t>— Ми зв'язались з кількома майстернями, робітники підуть на допомогу.</w:t>
      </w:r>
    </w:p>
    <w:p>
      <w:r>
        <w:br/>
        <w:t>Сьогодні їхній генерал сказав: тут сидіти треба з готовими чемоданами, як на пороховій бочці.</w:t>
      </w:r>
    </w:p>
    <w:p>
      <w:r>
        <w:br/>
        <w:t>Настрій у всіх бадьорий. Жартували, сміялись.</w:t>
      </w:r>
    </w:p>
    <w:p>
      <w:r>
        <w:br/>
        <w:t>Далі Стегній провів мене якоюсь вузенькою стежкою до Дніпра.</w:t>
      </w:r>
    </w:p>
    <w:p>
      <w:r>
        <w:br/>
        <w:t>Був він спокійний, стриманий, з повільними, але рішучими рухами.</w:t>
      </w:r>
    </w:p>
    <w:p>
      <w:r>
        <w:br/>
        <w:t>— Нічого. Це вже остання їхня пісенька, більш не прийдуть.</w:t>
      </w:r>
    </w:p>
    <w:p>
      <w:r>
        <w:br/>
        <w:t>— Чого так?</w:t>
      </w:r>
    </w:p>
    <w:p>
      <w:r>
        <w:br/>
        <w:t>— А так. Ні за чим. З льохів повипивають оце все вино, горілку. По це й прийшли.</w:t>
      </w:r>
    </w:p>
    <w:p>
      <w:r>
        <w:br/>
        <w:t>— Ви гадаєте, товаришу, що цим скінчиться?</w:t>
      </w:r>
    </w:p>
    <w:p>
      <w:r>
        <w:br/>
        <w:t>— Що ж, може, ще знайдеться кілька пройдисвітів, ми до всього мусимо звикати. Такий наш шлях.</w:t>
      </w:r>
    </w:p>
    <w:p>
      <w:r>
        <w:br/>
        <w:t>— А вам не хочеться інколи змінить цього шляху?</w:t>
      </w:r>
    </w:p>
    <w:p>
      <w:r>
        <w:br/>
        <w:t>— Як так?</w:t>
      </w:r>
    </w:p>
    <w:p>
      <w:r>
        <w:br/>
        <w:t>— Для себе. Ну, вибрати кращий! Стегній знизав плечима.</w:t>
      </w:r>
    </w:p>
    <w:p>
      <w:r>
        <w:br/>
        <w:t>— Який же інший тут шлях? Підлизуватись до начальства, чи що?</w:t>
      </w:r>
    </w:p>
    <w:p>
      <w:r>
        <w:br/>
        <w:t>— Ну, а так, одійти від боротьби.</w:t>
      </w:r>
    </w:p>
    <w:p>
      <w:r>
        <w:br/>
        <w:t>— Не думав. Та й куди одійти й що з того буде? Стегній помовчав.</w:t>
      </w:r>
    </w:p>
    <w:p>
      <w:r>
        <w:br/>
        <w:t>— Бачте,— говорив він далі,— коли оце ми йдемо цією стежкою, вузькою отакою, то звертати нікуди. Так і нам: ми зв'язані з нашою бідою міцно, і вихід нам єдиний — боротьба.</w:t>
      </w:r>
    </w:p>
    <w:p>
      <w:r>
        <w:br/>
        <w:t>Ми підійшли до вузенької розколини.</w:t>
      </w:r>
    </w:p>
    <w:p>
      <w:r>
        <w:br/>
        <w:t>— Ось тут наші позиції,— тихо сказав Стегній.— Звідси ми будемо смалити прямо на вокзал. Як по-вашому?</w:t>
      </w:r>
    </w:p>
    <w:p>
      <w:r>
        <w:br/>
        <w:t>Вибір було зроблено справді дотепно.</w:t>
      </w:r>
    </w:p>
    <w:p>
      <w:r>
        <w:br/>
        <w:t>— Отож, коли й нас не буде в "Арсеналі", щоб ви знали: когось з нас ви тут застанете, розуміється, як нас на заберуть. А об тім ви якось довідаєтесь на квартирі.</w:t>
      </w:r>
    </w:p>
    <w:p>
      <w:r>
        <w:br/>
        <w:t>Ми постояли ще кілька хвилин, обдивились деякі дрібниці й розійшлись.</w:t>
      </w:r>
    </w:p>
    <w:p>
      <w:r>
        <w:br/>
        <w:t>Віра стояла на балконі й дивилась на Дніпро.</w:t>
      </w:r>
    </w:p>
    <w:p>
      <w:r>
        <w:br/>
        <w:t>В очах її я примітив якийсь глибокий смуток і втому.</w:t>
      </w:r>
    </w:p>
    <w:p>
      <w:r>
        <w:br/>
        <w:t>Лялька бігала на пісчаному майдані й щось щебетала.</w:t>
      </w:r>
    </w:p>
    <w:p>
      <w:r>
        <w:br/>
        <w:t>Вона першою побачила мене й, радісно лопочучи долонями, побігла назустріч мені.</w:t>
      </w:r>
    </w:p>
    <w:p>
      <w:r>
        <w:br/>
        <w:t>— Тату! Мій тату!</w:t>
      </w:r>
    </w:p>
    <w:p>
      <w:r>
        <w:br/>
        <w:t>Обхопила рученятами й міцно стиснула шию.</w:t>
      </w:r>
    </w:p>
    <w:p>
      <w:r>
        <w:br/>
        <w:t>— Ти вже нікуди не підеш, тату?</w:t>
      </w:r>
    </w:p>
    <w:p>
      <w:r>
        <w:br/>
        <w:t>— Ні, дитинко.</w:t>
      </w:r>
    </w:p>
    <w:p>
      <w:r>
        <w:br/>
        <w:t>— І будеш усе з нами?</w:t>
      </w:r>
    </w:p>
    <w:p>
      <w:r>
        <w:br/>
        <w:t>— Аз вами.</w:t>
      </w:r>
    </w:p>
    <w:p>
      <w:r>
        <w:br/>
        <w:t>— От добре. Я тебе люблю, тату! Он як!</w:t>
      </w:r>
    </w:p>
    <w:p>
      <w:r>
        <w:br/>
        <w:t>Вона тулила свої червоні щічки до мене й щось лопотіла далі.</w:t>
      </w:r>
    </w:p>
    <w:p>
      <w:r>
        <w:br/>
        <w:t>Віра, певне, зніяковіла зразу, але далі йшла назустріч спокійно.</w:t>
      </w:r>
    </w:p>
    <w:p>
      <w:r>
        <w:br/>
        <w:t>— Як ти дістався сюди?—тихо поспитала.</w:t>
      </w:r>
    </w:p>
    <w:p>
      <w:r>
        <w:br/>
        <w:t>— Крізь фронт. Переодягся й прийшов.</w:t>
      </w:r>
    </w:p>
    <w:p>
      <w:r>
        <w:br/>
        <w:t>— Ой, коли це все скінчиться?</w:t>
      </w:r>
    </w:p>
    <w:p>
      <w:r>
        <w:br/>
        <w:t>— Що ти мала мені казати?</w:t>
      </w:r>
    </w:p>
    <w:p>
      <w:r>
        <w:br/>
        <w:t>— Ах, ти об тім. Ну, давай краще вийдем звідси. Вона одяглася в сіре волохате пальто.</w:t>
      </w:r>
    </w:p>
    <w:p>
      <w:r>
        <w:br/>
        <w:t>Ми пройшли низом понад Дніпром. Руді похмурі хвилі сердито гупали на берег. Десь манячів вартовий човен.</w:t>
      </w:r>
    </w:p>
    <w:p>
      <w:r>
        <w:br/>
        <w:t>— Скоро звідти будемо посилати гостинці,— сказав я, вказуючи на той берег.</w:t>
      </w:r>
    </w:p>
    <w:p>
      <w:r>
        <w:br/>
        <w:t>— І ти знову будеш там?</w:t>
      </w:r>
    </w:p>
    <w:p>
      <w:r>
        <w:br/>
        <w:t>— Як доведеться.</w:t>
      </w:r>
    </w:p>
    <w:p>
      <w:r>
        <w:br/>
        <w:t>— А ми? Як же ми? Сидіти в льохах?! Ховатись?! Я знизив плечима.</w:t>
      </w:r>
    </w:p>
    <w:p>
      <w:r>
        <w:br/>
        <w:t>— Ти об тім і не думав?</w:t>
      </w:r>
    </w:p>
    <w:p>
      <w:r>
        <w:br/>
        <w:t>— Я не розумію тебе, Віро.</w:t>
      </w:r>
    </w:p>
    <w:p>
      <w:r>
        <w:br/>
        <w:t>— Ти не хочеш про мене подбати? А як же лялька? Невже тобі байдуже?</w:t>
      </w:r>
    </w:p>
    <w:p>
      <w:r>
        <w:br/>
        <w:t>— Я гадаю, в тебе є кому подбати за тим.</w:t>
      </w:r>
    </w:p>
    <w:p>
      <w:r>
        <w:br/>
        <w:t>— Ні, я так далі не можу. Слухай, не можу: це вище за мої сили.</w:t>
      </w:r>
    </w:p>
    <w:p>
      <w:r>
        <w:br/>
        <w:t>— Я тут не винен.</w:t>
      </w:r>
    </w:p>
    <w:p>
      <w:r>
        <w:br/>
        <w:t>— Я знаю: ти будеш тепер мститись.</w:t>
      </w:r>
    </w:p>
    <w:p>
      <w:r>
        <w:br/>
        <w:t>— Я нічого не хочу думати об тім.</w:t>
      </w:r>
    </w:p>
    <w:p>
      <w:r>
        <w:br/>
        <w:t>— Ну, слухай сюди. З Петром ми порвали. І коли хочеш знати, то й не сходились. Я просто хотіла помогти йому в його самотності. Я думала, так йому легше буде. Так він змож краще творити.</w:t>
      </w:r>
    </w:p>
    <w:p>
      <w:r>
        <w:br/>
        <w:t>— Задля цього ти не спинилась, щоб розбити власну рс дину?</w:t>
      </w:r>
    </w:p>
    <w:p>
      <w:r>
        <w:br/>
        <w:t>— Ти просто не зрозумів мене.</w:t>
      </w:r>
    </w:p>
    <w:p>
      <w:r>
        <w:br/>
        <w:t>— Ну, добре. Що ти хочеш?</w:t>
      </w:r>
    </w:p>
    <w:p>
      <w:r>
        <w:br/>
        <w:t>— Я просто хочу звідси тікати.</w:t>
      </w:r>
    </w:p>
    <w:p>
      <w:r>
        <w:br/>
        <w:t>— Як?</w:t>
      </w:r>
    </w:p>
    <w:p>
      <w:r>
        <w:br/>
        <w:t>— Як можна швидше.</w:t>
      </w:r>
    </w:p>
    <w:p>
      <w:r>
        <w:br/>
        <w:t>— Чому?</w:t>
      </w:r>
    </w:p>
    <w:p>
      <w:r>
        <w:br/>
        <w:t>— Нас уже кілька часу переслідують. Ще й учора я бачила двох підозрілих. Вони зазирали сюди, оглядали. Я ні краплі не вагаюся, що це шпиги.</w:t>
      </w:r>
    </w:p>
    <w:p>
      <w:r>
        <w:br/>
        <w:t>— Як же ви порішили?</w:t>
      </w:r>
    </w:p>
    <w:p>
      <w:r>
        <w:br/>
        <w:t>— Петро сьогодня виходить на друге помешкання. Я ж не знаю, що мені робити.</w:t>
      </w:r>
    </w:p>
    <w:p>
      <w:r>
        <w:br/>
        <w:t>— Ти знаєш, завтра починається облога міста.</w:t>
      </w:r>
    </w:p>
    <w:p>
      <w:r>
        <w:br/>
        <w:t>— Я ж тоді не встигну переїхати.</w:t>
      </w:r>
    </w:p>
    <w:p>
      <w:r>
        <w:br/>
        <w:t>— Треба поки що до знайомих.</w:t>
      </w:r>
    </w:p>
    <w:p>
      <w:r>
        <w:br/>
        <w:t>— Ах, що ж це таке?! Невже ніяк не можна допомогти?</w:t>
      </w:r>
    </w:p>
    <w:p>
      <w:r>
        <w:br/>
        <w:t>— Ти знаєш, яку на мене відповідальну роботу покладено?</w:t>
      </w:r>
    </w:p>
    <w:p>
      <w:r>
        <w:br/>
        <w:t>— Ну, тоді що ж мені робити? На перехрестя, на Хрещатик? Во ім'я загального щастя ти зовсім байдужий до близьких.</w:t>
      </w:r>
    </w:p>
    <w:p>
      <w:r>
        <w:br/>
        <w:t>— Та ні, це зовсім не те.</w:t>
      </w:r>
    </w:p>
    <w:p>
      <w:r>
        <w:br/>
        <w:t>— Ну, тоді як знай! Коли завтра ти не прийдеш, я піду до білих просто на продаж.</w:t>
      </w:r>
    </w:p>
    <w:p>
      <w:r>
        <w:br/>
        <w:t>Я нічого не відповів.</w:t>
      </w:r>
    </w:p>
    <w:p>
      <w:r>
        <w:br/>
        <w:t>Ми повернулись додому. Лялька вискочила з будинку заплакана. Вона з докором кинулась на мене, що покинув її.</w:t>
      </w:r>
    </w:p>
    <w:p>
      <w:r>
        <w:br/>
        <w:t>До вечора я був в цілковитому її розпорядженні.</w:t>
      </w:r>
    </w:p>
    <w:p>
      <w:r>
        <w:br/>
        <w:t>Вона затягла мене у свій куточок. Розклала свої цяцьки й втішним голосом сокотіла. Вкладала спати своїх ляльок, готувала їм страву, кудись далеко від'їздила.</w:t>
      </w:r>
    </w:p>
    <w:p>
      <w:r>
        <w:br/>
        <w:t>Пізніше на руках і заснула.</w:t>
      </w:r>
    </w:p>
    <w:p>
      <w:r>
        <w:br/>
        <w:t>Дрімаючи, увесь час шепотіла:</w:t>
      </w:r>
    </w:p>
    <w:p>
      <w:r>
        <w:br/>
        <w:t>— Мій тато! Мій! Мій тато! В ту пору я думав:</w:t>
      </w:r>
    </w:p>
    <w:p>
      <w:r>
        <w:br/>
        <w:t>"Які сили можуть розірвати, розбити цю власність?"</w:t>
      </w:r>
    </w:p>
    <w:p>
      <w:r>
        <w:br/>
        <w:t>Увечері з "Арсеналу" кілька разів бахнули. У місті почалась тривога. їздили верховні, тріщали мотоциклети. Десь залопотів кулемет.</w:t>
      </w:r>
    </w:p>
    <w:p>
      <w:r>
        <w:br/>
        <w:t>Я пробирався по вузеньких вуличках до ЦК.</w:t>
      </w:r>
    </w:p>
    <w:p>
      <w:r>
        <w:br/>
        <w:t>Там ішла жвава робота. В одній кімнаті обговорювали план загального наступу. В другій наспіх складали прокламації. Василь, впірнувши в матеріал, складав газету.</w:t>
      </w:r>
    </w:p>
    <w:p>
      <w:r>
        <w:br/>
        <w:t>— Слухай, ти байдики б'єш? — спитав він мене.</w:t>
      </w:r>
    </w:p>
    <w:p>
      <w:r>
        <w:br/>
        <w:t>— Я цілий день ходив у справі.</w:t>
      </w:r>
    </w:p>
    <w:p>
      <w:r>
        <w:br/>
        <w:t>— Але зараз ти нічого не робиш? З цим я мусив погодитись.</w:t>
      </w:r>
    </w:p>
    <w:p>
      <w:r>
        <w:br/>
        <w:t>— В такому разі допоможи мені.</w:t>
      </w:r>
    </w:p>
    <w:p>
      <w:r>
        <w:br/>
        <w:t>Він кинув кілька жмутків паперу до газети.</w:t>
      </w:r>
    </w:p>
    <w:p>
      <w:r>
        <w:br/>
        <w:t>Читати чужу думку — ставити банки на власну голову. На тому спочиваєш.</w:t>
      </w:r>
    </w:p>
    <w:p>
      <w:r>
        <w:br/>
        <w:t>За годину мене покликали до залу. Молоденький наш поет мусив зачитати свої революційні вірші.</w:t>
      </w:r>
    </w:p>
    <w:p>
      <w:r>
        <w:br/>
        <w:t>Поет червонів, ніяковів. Але коли почав читати, хутко оволодів собою.</w:t>
      </w:r>
    </w:p>
    <w:p>
      <w:r>
        <w:br/>
        <w:t>Вірші були прості формою, трохи наївні, але ж всі соковиті, пронизані свіжими образами й настроями.</w:t>
      </w:r>
    </w:p>
    <w:p>
      <w:r>
        <w:br/>
        <w:t>Не знаю чому, чи від віршів, чи просто так, але мені хотілось віддатись власним переживанням.</w:t>
      </w:r>
    </w:p>
    <w:p>
      <w:r>
        <w:br/>
        <w:t>Було вже пізно. Я вийшов на веранду.</w:t>
      </w:r>
    </w:p>
    <w:p>
      <w:r>
        <w:br/>
        <w:t>В освітленні міста сивіли дерева в саду, десь тривожно билось велике скам'яніле серце осередку. Але сюди доходили лише поодинокі обірвані звуки.</w:t>
      </w:r>
    </w:p>
    <w:p>
      <w:r>
        <w:br/>
        <w:t>В кімнаті хтось тихо награвав журливу мелодію.</w:t>
      </w:r>
    </w:p>
    <w:p>
      <w:r>
        <w:br/>
        <w:t>Я думав у ту пору про той заплутаний клубок, що скупчив-ся в моїм серці.</w:t>
      </w:r>
    </w:p>
    <w:p>
      <w:r>
        <w:br/>
        <w:t>Я знав, що в мене нема загартованості робітника, нема тієї бадьорості, спайки з масою.</w:t>
      </w:r>
    </w:p>
    <w:p>
      <w:r>
        <w:br/>
        <w:t>Але що ж поробиш?</w:t>
      </w:r>
    </w:p>
    <w:p>
      <w:r>
        <w:br/>
        <w:t>Лише з тією групою мені по дорозі, яка найбільш революційна, яка найкраще зорганізована.</w:t>
      </w:r>
    </w:p>
    <w:p>
      <w:r>
        <w:br/>
        <w:t>Це так. В цьому я глибоко переконаний. Але ж...</w:t>
      </w:r>
    </w:p>
    <w:p>
      <w:r>
        <w:br/>
        <w:t>Небо було прозоро-холодною безоднею, і в ньому падали зорі, так глибоко й хутко, що серце холонуло від жаху.</w:t>
      </w:r>
    </w:p>
    <w:p>
      <w:r>
        <w:br/>
        <w:t>Я думав ще далі, як я розплутаю власний вузол. Я завтра мушу бути по той бік Дніпра з червоними частинами. Раніш я мушу побувати у робітників. І в ту ж пору якось улаштувати власну родину.</w:t>
      </w:r>
    </w:p>
    <w:p>
      <w:r>
        <w:br/>
        <w:t>Але то нічого.</w:t>
      </w:r>
    </w:p>
    <w:p>
      <w:r>
        <w:br/>
        <w:t>І завтра ж я мушу палити в місто, в ворога, у мирного мешканця, в тому числі в моїх кревних, в мою маленьку ляльку.</w:t>
      </w:r>
    </w:p>
    <w:p>
      <w:r>
        <w:br/>
        <w:t>Вона ж буде з переляканими очима ховатись десь в льоху Може, день-другий. Може, цілий тиждень, місяць.</w:t>
      </w:r>
    </w:p>
    <w:p>
      <w:r>
        <w:br/>
        <w:t>А з холодної синяви неба вирізувались чіткі, вичищені порохнею слова:</w:t>
      </w:r>
    </w:p>
    <w:p>
      <w:r>
        <w:br/>
        <w:t>"Коли хочеш іти за мною — зостав своїх батька й матір дружину й іди слідом за мною".</w:t>
      </w:r>
    </w:p>
    <w:p>
      <w:r>
        <w:br/>
        <w:t>Чому забули записати ці слова до "Комуністичного маніфесту"?</w:t>
      </w:r>
    </w:p>
    <w:p>
      <w:r>
        <w:br/>
        <w:t>Хтось тихо підійшов до мене — лише половиці рипнули. Я обернувся.</w:t>
      </w:r>
    </w:p>
    <w:p>
      <w:r>
        <w:br/>
        <w:t>— Маро, це ти?</w:t>
      </w:r>
    </w:p>
    <w:p>
      <w:r>
        <w:br/>
        <w:t>Вона пригрозила пальцем.</w:t>
      </w:r>
    </w:p>
    <w:p>
      <w:r>
        <w:br/>
        <w:t>— Ти ще не спиш?</w:t>
      </w:r>
    </w:p>
    <w:p>
      <w:r>
        <w:br/>
        <w:t>— Я тільки на хвилину до тебе.</w:t>
      </w:r>
    </w:p>
    <w:p>
      <w:r>
        <w:br/>
        <w:t>— Що ти хочеш сказати?</w:t>
      </w:r>
    </w:p>
    <w:p>
      <w:r>
        <w:br/>
        <w:t>— Я завтра з тобою йду.</w:t>
      </w:r>
    </w:p>
    <w:p>
      <w:r>
        <w:br/>
        <w:t>— Куди?</w:t>
      </w:r>
    </w:p>
    <w:p>
      <w:r>
        <w:br/>
        <w:t>— У військо.</w:t>
      </w:r>
    </w:p>
    <w:p>
      <w:r>
        <w:br/>
        <w:t>— Я знову не розумію тебе.</w:t>
      </w:r>
    </w:p>
    <w:p>
      <w:r>
        <w:br/>
        <w:t>— Ну, слухай. Це ж неможливо. Люди там справді б'ються за своє право. Ми ж тут складаємо якісь плани, проекти, співаємо, граємо на роялі. Це рішуче неможливо.</w:t>
      </w:r>
    </w:p>
    <w:p>
      <w:r>
        <w:br/>
        <w:t>— А як ЦК на це дивиться?</w:t>
      </w:r>
    </w:p>
    <w:p>
      <w:r>
        <w:br/>
        <w:t>— Мені байдуже.</w:t>
      </w:r>
    </w:p>
    <w:p>
      <w:r>
        <w:br/>
        <w:t>— Тоді не знаю.</w:t>
      </w:r>
    </w:p>
    <w:p>
      <w:r>
        <w:br/>
        <w:t>— Ти боїшся?</w:t>
      </w:r>
    </w:p>
    <w:p>
      <w:r>
        <w:br/>
        <w:t>— Ні, але це порушення дисципліни.</w:t>
      </w:r>
    </w:p>
    <w:p>
      <w:r>
        <w:br/>
        <w:t>— Мені начхать на все. Я хочу й дійду цього. Я вагався.</w:t>
      </w:r>
    </w:p>
    <w:p>
      <w:r>
        <w:br/>
        <w:t>— Тоді знаєш що, зроби для мене одну справу.</w:t>
      </w:r>
    </w:p>
    <w:p>
      <w:r>
        <w:br/>
        <w:t>— Що саме?</w:t>
      </w:r>
    </w:p>
    <w:p>
      <w:r>
        <w:br/>
        <w:t>— У тебе є знайомі в місті?</w:t>
      </w:r>
    </w:p>
    <w:p>
      <w:r>
        <w:br/>
        <w:t>— Ну.</w:t>
      </w:r>
    </w:p>
    <w:p>
      <w:r>
        <w:br/>
        <w:t>— Улаштуй там Віру з лялькою.</w:t>
      </w:r>
    </w:p>
    <w:p>
      <w:r>
        <w:br/>
        <w:t>— А ти?</w:t>
      </w:r>
    </w:p>
    <w:p>
      <w:r>
        <w:br/>
        <w:t>— Я завтра страшенно зайнятий. Мара, певне, вагалась.</w:t>
      </w:r>
    </w:p>
    <w:p>
      <w:r>
        <w:br/>
        <w:t>— Ти хочеш просто так одв'язатись од мене.</w:t>
      </w:r>
    </w:p>
    <w:p>
      <w:r>
        <w:br/>
        <w:t>— Ні. Я серйозно кажу.</w:t>
      </w:r>
    </w:p>
    <w:p>
      <w:r>
        <w:br/>
        <w:t>— Ну, добре.</w:t>
      </w:r>
    </w:p>
    <w:p>
      <w:r>
        <w:br/>
        <w:t>Мара рішуче хитнула головою.</w:t>
      </w:r>
    </w:p>
    <w:p>
      <w:r>
        <w:br/>
        <w:t>Ми умовились зійтись назавтра коло помешкання Віри. В ту пору ніч розірвалась на дві великі полі. Починалась нова доба, без міри далека від того, що було.</w:t>
      </w:r>
    </w:p>
    <w:p>
      <w:r>
        <w:br/>
        <w:t>Ранок був густий, туманний. На Печерську лунко стогнали гармати. Хтось умивався й прискав на всі боки холодними краплинами.</w:t>
      </w:r>
    </w:p>
    <w:p>
      <w:r>
        <w:br/>
        <w:t>Десь глухо дзвонили.</w:t>
      </w:r>
    </w:p>
    <w:p>
      <w:r>
        <w:br/>
        <w:t>Я наспіх одягся й поспішав до Віри.</w:t>
      </w:r>
    </w:p>
    <w:p>
      <w:r>
        <w:br/>
        <w:t>Чимдалі починалась якась шалена метушня. Били, тютюкали зо всіх кінців міста. Напружено булькотів вокзал. Десь кричали паровики, глухо стогнали панцерники.</w:t>
      </w:r>
    </w:p>
    <w:p>
      <w:r>
        <w:br/>
        <w:t>В небі розпластались три великих шуліки.</w:t>
      </w:r>
    </w:p>
    <w:p>
      <w:r>
        <w:br/>
        <w:t>Я наближався до Печерська. В одному місці було розсипано цеп.</w:t>
      </w:r>
    </w:p>
    <w:p>
      <w:r>
        <w:br/>
        <w:t>Я обігнув кілька кварталів. В них було зовсім тихо. Крізь проламану дірку в паркані я ввійшов у двір, де жила Віра.</w:t>
      </w:r>
    </w:p>
    <w:p>
      <w:r>
        <w:br/>
        <w:t>І раптом щось несподіване.</w:t>
      </w:r>
    </w:p>
    <w:p>
      <w:r>
        <w:br/>
        <w:t>Із-за рогу, я бачу, повертає Мара до двору.</w:t>
      </w:r>
    </w:p>
    <w:p>
      <w:r>
        <w:br/>
        <w:t>Віра коло купки дерев в гурті офіцерів. Офіцери стурбовано смокчуть цигарки. До Віри притулилась злякана лялька. Лялька в червоній шубці, в білій шапочці.</w:t>
      </w:r>
    </w:p>
    <w:p>
      <w:r>
        <w:br/>
        <w:t>Перша думка, що прийшла в голову,— безглузда думка: Віра пішла доброхіть.</w:t>
      </w:r>
    </w:p>
    <w:p>
      <w:r>
        <w:br/>
        <w:t>Але занадто урочистий вигляд був у всіх.</w:t>
      </w:r>
    </w:p>
    <w:p>
      <w:r>
        <w:br/>
        <w:t>І раптом лялька вгледіла мене. Зальопала в долоні, проясніла:</w:t>
      </w:r>
    </w:p>
    <w:p>
      <w:r>
        <w:br/>
        <w:t>— Тато! Мій тато! Мій тато! І побігла назустріч мені.</w:t>
      </w:r>
    </w:p>
    <w:p>
      <w:r>
        <w:br/>
        <w:t>Хтось з офіцерів лагідно затримав її й поніс назад. Мара заховалась за ріг.</w:t>
      </w:r>
    </w:p>
    <w:p>
      <w:r>
        <w:br/>
        <w:t>Віра прижмурила очі — байдуже дивиться навкруги. Я бачу: гурт офіцерів повернувся у мій бік. Я одійшов оддаль, заховався за парканом. В ту пору увесь гурт рушив. Лише лялька кричала:</w:t>
      </w:r>
    </w:p>
    <w:p>
      <w:r>
        <w:br/>
        <w:t>— Тато! Мій тато!</w:t>
      </w:r>
    </w:p>
    <w:p>
      <w:r>
        <w:br/>
        <w:t>Тоді я бачу: Мара виривається з-за рогу й біжить за гуртом.</w:t>
      </w:r>
    </w:p>
    <w:p>
      <w:r>
        <w:br/>
        <w:t>Я поволі спускаюсь униз.</w:t>
      </w:r>
    </w:p>
    <w:p>
      <w:r>
        <w:br/>
        <w:t>Щось жагуче мені смалить у груди, й хочеться взяти в руки якусь важку річ.</w:t>
      </w:r>
    </w:p>
    <w:p>
      <w:r>
        <w:br/>
        <w:t>А в голові сверблять якісь клоччя.</w:t>
      </w:r>
    </w:p>
    <w:p>
      <w:r>
        <w:br/>
        <w:t>"Мій тато! Мій тато!.. В червоній революції..."</w:t>
      </w:r>
    </w:p>
    <w:p>
      <w:r>
        <w:br/>
        <w:t>Я прибіг до робітників. Вони вже завзято працювали.</w:t>
      </w:r>
    </w:p>
    <w:p>
      <w:r>
        <w:br/>
        <w:t>— Товариші! Треба спалити місто, розбити, змішати його зі сміттям.</w:t>
      </w:r>
    </w:p>
    <w:p>
      <w:r>
        <w:br/>
        <w:t>Вони мовчки палили цигарки й били з гармат.</w:t>
      </w:r>
    </w:p>
    <w:p>
      <w:r>
        <w:br/>
        <w:t>Один лише з них спокійно, з ледве помітною посмішкою поглянув на мене, проте нічого не сказав.</w:t>
      </w:r>
    </w:p>
    <w:p>
      <w:r>
        <w:br/>
        <w:t>Я постояв ще кілька хвилин, зоставив розпорядження ЦК й побіг далі.</w:t>
      </w:r>
    </w:p>
    <w:p>
      <w:r>
        <w:br/>
        <w:t>За річкою лише ладнались до бою.</w:t>
      </w:r>
    </w:p>
    <w:p>
      <w:r>
        <w:br/>
        <w:t>Я кричав на всіх, підганяв.</w:t>
      </w:r>
    </w:p>
    <w:p>
      <w:r>
        <w:br/>
        <w:t>Коло однієї гармати сам став і з якоюсь несподіваною для себе насолодою пускав набій за набоєм.</w:t>
      </w:r>
    </w:p>
    <w:p>
      <w:r>
        <w:br/>
        <w:t>Інколи я відривався від роботи, йшов до потока й там з довгими передишками пив холодну воду.</w:t>
      </w:r>
    </w:p>
    <w:p>
      <w:r>
        <w:br/>
        <w:t>Тоді знову повертався до роботи.</w:t>
      </w:r>
    </w:p>
    <w:p>
      <w:r>
        <w:br/>
        <w:t>Інколи розривались вогні, й серед них блискавицею перескакувала думка: "Тату! Мій тату!" Я ж холодно відповідав: — Нічого твого нема. Це дурниці! І посилав набій за набоєм.</w:t>
      </w:r>
    </w:p>
    <w:p>
      <w:r>
        <w:br/>
        <w:t>28/У 1923 р. Лубни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Наступ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