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захист миру</w:t>
      </w:r>
    </w:p>
    <w:p>
      <w:r>
        <w:br/>
        <w:t xml:space="preserve"> &lt;blockquote&gt;(НА ВСЕСОЮЗНІЙ КОНФЕРЕНЦІЇ ПРИХИЛЬНИКІВ МИРУ В МОСКВІ У ВЕРЕСНІ 1949 p.)&lt;/blockquote&gt;</w:t>
      </w:r>
    </w:p>
    <w:p>
      <w:r>
        <w:br/>
        <w:t>Браття! Друзі! Побратими!&lt;br /&gt;</w:t>
        <w:br/>
        <w:t>Дні які в нас ясні, чистії&lt;br /&gt;</w:t>
        <w:br/>
        <w:t>А в буржуазії — ніч...&lt;br /&gt;</w:t>
        <w:br/>
        <w:t>З почуттями із святими&lt;br /&gt;</w:t>
        <w:br/>
        <w:t>ми в Москві зібрались вмісті,&lt;br /&gt;</w:t>
        <w:br/>
        <w:t>щоб за мир піднести клич.&lt;br /&gt;</w:t>
        <w:br/>
        <w:t>Хоч з країн ми й різних світу —&lt;br /&gt;</w:t>
        <w:br/>
        <w:t>в нас одна мета, едина:&lt;br /&gt;</w:t>
        <w:br/>
        <w:t>жити в здруженій сім'ї.&lt;br /&gt;</w:t>
        <w:br/>
        <w:t>Проти воєн ми і гніту!&lt;br /&gt;</w:t>
        <w:br/>
        <w:t>Вільна щоб була людина&lt;br /&gt;</w:t>
        <w:br/>
        <w:t>Й трудове життя її!&lt;br /&gt;</w:t>
        <w:br/>
        <w:t>Хай між нами океани —&lt;br /&gt;</w:t>
        <w:br/>
        <w:t>нас не розділити звіру&lt;br /&gt;</w:t>
        <w:br/>
        <w:t>(звір в злобі своїй скона!).&lt;br /&gt;</w:t>
        <w:br/>
        <w:t>В нашім прагненні до миру&lt;br /&gt;</w:t>
        <w:br/>
        <w:t>всі ми вийдем, як титани:&lt;br /&gt;</w:t>
        <w:br/>
        <w:t>сила, сила в нас одна!&lt;br /&gt;</w:t>
        <w:br/>
        <w:t>Хто ж то зброєю гуркоче?&lt;br /&gt;</w:t>
        <w:br/>
        <w:t>Хто плете із брехень сіті,&lt;br /&gt;</w:t>
        <w:br/>
        <w:t>нахваляється на нас?&lt;br /&gt;</w:t>
        <w:br/>
        <w:t>Наш народ лиш миру хоче,&lt;br /&gt;</w:t>
        <w:br/>
        <w:t>миру, миру у всім світі,-&lt;br /&gt;</w:t>
        <w:br/>
        <w:t>і настане ж бо цей час!&lt;br /&gt;</w:t>
        <w:br/>
        <w:t>В паліїв війни — нахвалка.&lt;br /&gt;</w:t>
        <w:br/>
        <w:t>Згинуть хай слова їх згубні&lt;br /&gt;</w:t>
        <w:br/>
        <w:t>про те царство світове!&lt;br /&gt;</w:t>
        <w:br/>
        <w:t>Над колоніями палка? —&lt;br /&gt;</w:t>
        <w:br/>
        <w:t>Всі народи миролюбні&lt;br /&gt;</w:t>
        <w:br/>
        <w:t>встануть за життя нове!&lt;br /&gt;</w:t>
        <w:br/>
        <w:t>Браття! Друзі! Гей на чати!&lt;br /&gt;</w:t>
        <w:br/>
        <w:t>Голос свій за мир підносим:&lt;br /&gt;</w:t>
        <w:br/>
        <w:t>віщий — в кожнім з нас — Боян!&lt;br /&gt;</w:t>
        <w:br/>
        <w:t>Паліїв війни проклятих&lt;br /&gt;</w:t>
        <w:br/>
        <w:t>ми навік безжально скосим,&lt;br /&gt;</w:t>
        <w:br/>
        <w:t>ми підкосим, як бур'ян.&lt;br /&gt;</w:t>
        <w:br/>
        <w:t>Мирний труд, земля радянська...&lt;br /&gt;</w:t>
        <w:br/>
        <w:t>за морями ж крик і свисти —&lt;br /&gt;</w:t>
        <w:br/>
        <w:t>бізнесу їм дай, війни!&lt;br /&gt;</w:t>
        <w:br/>
        <w:t>Знов це граються фашисти,&lt;br /&gt;</w:t>
        <w:br/>
        <w:t>чорна зграя самозванська? —&lt;br /&gt;</w:t>
        <w:br/>
        <w:t>Не жартують хай вони!&lt;br /&gt;</w:t>
        <w:br/>
        <w:t>За братерство, за свободу,&lt;br /&gt;</w:t>
        <w:br/>
        <w:t>за прогрес, за щастя люду!&lt;br /&gt;</w:t>
        <w:br/>
        <w:t>За все те, що нас живить!&lt;br /&gt;</w:t>
        <w:br/>
        <w:t>В імені свого народу&lt;br /&gt;</w:t>
        <w:br/>
        <w:t>паліїв війни до суду!&lt;br /&gt;</w:t>
        <w:br/>
        <w:t>Нам же розцвітать і жить!&lt;br /&gt;</w:t>
        <w:br/>
        <w:t>Браття! Мир нам захищати!&lt;br /&gt;</w:t>
        <w:br/>
        <w:t>Ми ж бороним край свій милий&lt;br /&gt;</w:t>
        <w:br/>
        <w:t>і жінок своїх, дітей...&lt;br /&gt;</w:t>
        <w:br/>
        <w:t>Вбивці хочуть панувати?&lt;br /&gt;</w:t>
        <w:br/>
        <w:t>Маси вже ж давно прозріли,-&lt;br /&gt;</w:t>
        <w:br/>
        <w:t>розкувався Прометей!&lt;br /&gt;</w:t>
        <w:br/>
        <w:t>З тьмою б'ється Прометей!&lt;br /&gt;</w:t>
        <w:br/>
        <w:t>[1949]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захист миру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