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 Пральному мості...</w:t>
      </w:r>
    </w:p>
    <w:p>
      <w:r>
        <w:br/>
        <w:t xml:space="preserve"> Йосип Бродський&lt;br /&gt;</w:t>
        <w:br/>
        <w:t>На Пральному мості...</w:t>
      </w:r>
    </w:p>
    <w:p>
      <w:r>
        <w:br/>
        <w:t>Перекладач: Кирило Васюков</w:t>
      </w:r>
    </w:p>
    <w:p>
      <w:r>
        <w:br/>
        <w:t>F.W.</w:t>
      </w:r>
    </w:p>
    <w:p>
      <w:r>
        <w:br/>
        <w:t>На Пральному мості, де ми удвох&lt;br /&gt;</w:t>
        <w:br/>
        <w:t>Подобилися стрілкам циферблата&lt;br /&gt;</w:t>
        <w:br/>
        <w:t>що обійнялись у дванадцять перед тим&lt;br /&gt;</w:t>
        <w:br/>
        <w:t>щоб вже не бачитись не день, але довічно,&lt;br /&gt;</w:t>
        <w:br/>
        <w:t>— сьогодні тут, на Пральному мості,&lt;br /&gt;</w:t>
        <w:br/>
        <w:t>рибалка, хворий на Нарцисів комплекс&lt;br /&gt;</w:t>
        <w:br/>
        <w:t>здивовано зорить не на плавець,&lt;br /&gt;</w:t>
        <w:br/>
        <w:t>а в коливання власної подоби.</w:t>
      </w:r>
    </w:p>
    <w:p>
      <w:r>
        <w:br/>
        <w:t>Ріка його то молодить, то старить.&lt;br /&gt;</w:t>
        <w:br/>
        <w:t>То проступають риси юнакові,&lt;br /&gt;</w:t>
        <w:br/>
        <w:t>То набігає на чоло скорбота.&lt;br /&gt;</w:t>
        <w:br/>
        <w:t>Він став на наше місце. Що ж, він правий!&lt;br /&gt;</w:t>
        <w:br/>
        <w:t>Бо віднедавна все, що сам-одинно&lt;br /&gt;</w:t>
        <w:br/>
        <w:t>Є символом інакшої Години,&lt;br /&gt;</w:t>
        <w:br/>
        <w:t>а це є ордером на простір. То ж нехай&lt;br /&gt;</w:t>
        <w:br/>
        <w:t>він дивиться спокійно в наші води&lt;br /&gt;</w:t>
        <w:br/>
        <w:t>і навіть впізнає себе. Йому&lt;br /&gt;</w:t>
        <w:br/>
        <w:t>ріка тепер належить вся за правом,&lt;br /&gt;</w:t>
        <w:br/>
        <w:t>як дім, у який дзеркало внесли,&lt;br /&gt;</w:t>
        <w:br/>
        <w:t>а жити не почали.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Пральному мості...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