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острові</w:t>
      </w:r>
    </w:p>
    <w:p>
      <w:r>
        <w:br/>
        <w:t xml:space="preserve"> &lt;p&gt;Як тільки заплющую очі — кімната (вона тільки що стала моєю) раптом щезає: її витісняв фіолетова рогата пляма і пливе на зеленастих хвилях, як велетенська тінь корабля.</w:t>
      </w:r>
    </w:p>
    <w:p>
      <w:r>
        <w:br/>
        <w:t>Так мені уявляється острів, на який нині ступив я й де маю жити.</w:t>
      </w:r>
    </w:p>
    <w:p>
      <w:r>
        <w:br/>
        <w:t>А зараз по тім чую дрібне цокання підошов в камінь, тих дерев’яних дзвінких підошов, що одкидають од себе круглі жіночі п’яти. Наче хтось сипле на бляху волоські горіхи.</w:t>
      </w:r>
    </w:p>
    <w:p>
      <w:r>
        <w:br/>
        <w:t>— Трах… тах-тах-тах...</w:t>
      </w:r>
    </w:p>
    <w:p>
      <w:r>
        <w:br/>
        <w:t>На тлі вечірнього неба пропливають чотири жінки з кошиками на голові, наче античні вази. Права рука зігнута в ушко між кошиком і плечима, а ліва вільно одкинулась вниз і то виставляє, то ховав долоню.</w:t>
      </w:r>
    </w:p>
    <w:p>
      <w:r>
        <w:br/>
        <w:t>— Трах-тах-тах-тах...— цокав в камінь дерево підошов.</w:t>
      </w:r>
    </w:p>
    <w:p>
      <w:r>
        <w:br/>
        <w:t>Сіра стіна.</w:t>
      </w:r>
    </w:p>
    <w:p>
      <w:r>
        <w:br/>
        <w:t>Розчепіривши негнучкі ноги, стоїть під нею віслюк. Йому так скучно, як англійському лорду, що бачив весь світ. Очі в білих мохнатих каблучках, як в окулярах, і зануда довго од них спливає аж до білястого носа. А може, ти хорий, ослику бідний? Вата стирчить у твоїх вухах, а хвіст так покірно затулюв обрубаний зад.</w:t>
      </w:r>
    </w:p>
    <w:p>
      <w:r>
        <w:br/>
        <w:t>На piazz’і ще біліють колони, і, нахилившись над морем, чорні сильветки перерізують лінію неаполітанських вогнів.</w:t>
      </w:r>
    </w:p>
    <w:p>
      <w:r>
        <w:br/>
        <w:t>— Трах-тах-тах-тах...</w:t>
      </w:r>
    </w:p>
    <w:p>
      <w:r>
        <w:br/>
        <w:t>На башті дзвонить годинник; два рази скромно, і шість налічив я поважних і повнозгучних.</w:t>
      </w:r>
    </w:p>
    <w:p>
      <w:r>
        <w:br/>
        <w:t>З вулиць розходяться люди, крамниці гаснуть, заплющують очі — двері І вікна,— і острів сліпне.</w:t>
      </w:r>
    </w:p>
    <w:p>
      <w:r>
        <w:br/>
        <w:t>А море знизу шумить,</w:t>
      </w:r>
    </w:p>
    <w:p>
      <w:r>
        <w:br/>
        <w:t>І знову ослик, певно, останній. Його вуха ще здалеку мають, як пальми на вітрі.</w:t>
      </w:r>
    </w:p>
    <w:p>
      <w:r>
        <w:br/>
        <w:t>Заповнив вуличку громом величезних коліс і мчиться повз мене, а я стрічаю, як вже добре знайоме, його окуляри, зануду і ніс, мишачий білий живіт й невдатно обтесаний зад з притиснутим міцно хвостом.</w:t>
      </w:r>
    </w:p>
    <w:p>
      <w:r>
        <w:br/>
        <w:t>Тепер я йду, самотній, поміж домами, немов коридором. Дві стіни, як почесна сторожа, мовчки пропускають мене вперед, над головою часом блимне ліхтар. Ні, я не сам. Моя тінь, як невільник, послалась під ноги й показує шлях. Потому вона раптом забігає назад і, вчепившись за мене, покірно повзе по каміннях між двома німіючими стінами...</w:t>
      </w:r>
    </w:p>
    <w:p>
      <w:r>
        <w:br/>
        <w:t>— Трах-тах-тах-тах...— сиплять волоські горіхи свій дзвінкий голос на твердий камінь, але де — спереду, ззаду чи наді мною — не знаю...</w:t>
      </w:r>
    </w:p>
    <w:p>
      <w:r>
        <w:br/>
        <w:t>* * *</w:t>
      </w:r>
    </w:p>
    <w:p>
      <w:r>
        <w:br/>
        <w:t>Прокидаюсь в незрозумілій тривозі і сідаю на ліжку. Знаю, що тепер ніч, але що ж сталось? Телефон дзвонить сильно й уперто. Може, яке нещастя, потоп, землетрус? Дзвінки не дають спам’ятатись. Дрібно, пискливо, як істеричний сміх, ллються безперестанку і наповняють тривогою дім: Встати і запитати, хто дзвонить? Крикнуть телефонові в горло, заткнути сердитим: хто дзвонить? Але я не встаю. Чую у моїй хаті якісь тривожні шуми, щось ходить по ній, затаївши стогнання, шелестить в пітьмі папером, штовхає стіни і деренчить шибками. А телефон б’ється в нападі істеричнім, прискорює сміх, як божевільний, і вже зливає його в текучий струмінь плачу.</w:t>
      </w:r>
    </w:p>
    <w:p>
      <w:r>
        <w:br/>
        <w:t>Тоді я догадуюсь: буря.</w:t>
      </w:r>
    </w:p>
    <w:p>
      <w:r>
        <w:br/>
        <w:t>Се вона так розхитує море і скелі: зрушила острів, понесла но хвилях, а сама скаженіє і кричить в телефон.</w:t>
      </w:r>
    </w:p>
    <w:p>
      <w:r>
        <w:br/>
        <w:t>Мені здається, що хитнулося ліжко, хитнулися стіни — і я пливу. Ну, що ж, плисти, то й плисти. Засуваю голову під подушку і сплю.</w:t>
      </w:r>
    </w:p>
    <w:p>
      <w:r>
        <w:br/>
        <w:t>Встаю вже пізно, біжу неодягнений до вікна і одчиняю обі половинки. Еге-ге-ге! Хоч сонце сліпить, але я бачу, що ми таки пливемо. Море запінилось і кипить, а вітер надув сосни на вершках скель і мчить острів на тих чорних вітрилах, як корабель.</w:t>
      </w:r>
    </w:p>
    <w:p>
      <w:r>
        <w:br/>
        <w:t>Море поблискує злою блакиттю, водяний пил б’є його білим крилом.</w:t>
      </w:r>
    </w:p>
    <w:p>
      <w:r>
        <w:br/>
        <w:t>Вигнулось, знялось крило угору і, пронизане сонцем, упало. А за ним летить друге і третє.</w:t>
      </w:r>
    </w:p>
    <w:p>
      <w:r>
        <w:br/>
        <w:t>Здається, що незнайомі блакитні птахи налетіли раптом на море і б’ються завзято грудьми, піднявши вгору білі широкі крила.</w:t>
      </w:r>
    </w:p>
    <w:p>
      <w:r>
        <w:br/>
        <w:t>Одягаюсь. Виходжу. Де там! Нема чим дихать. Вітер заганяє дихання назад у груди. Взяв дерева за чуба і гне до землі. Сам стогне, і стогнуть дерева. Виють од люті вузькі проходи, виноградники і доми. Гойдається земля під ногами, як палуба корабля, і щоб не впасти, хапаюсь за стіни. Зігнутий вдвоє, надутий вітром, наче вітрило, бачу крізь прижмурені очі рачкуючих "пасажирів".</w:t>
      </w:r>
    </w:p>
    <w:p>
      <w:r>
        <w:br/>
        <w:t>— Buon giorno![1] — кричу.</w:t>
      </w:r>
    </w:p>
    <w:p>
      <w:r>
        <w:br/>
        <w:t>Не чують. Вітер зірвав моє привітання і кинув у море. Ось несеться воно у збитій крилами піні і сяє на сонці.</w:t>
      </w:r>
    </w:p>
    <w:p>
      <w:r>
        <w:br/>
        <w:t>А може, й мене привітали, тільки вітер так само стер усмішку з їх уст і жбурнув в море?</w:t>
      </w:r>
    </w:p>
    <w:p>
      <w:r>
        <w:br/>
        <w:t>Все зігнулось на острові-кораблі, що несеться по морю на чорних вітрилах: пасажири, скелі, будинки, і тільки сонце — як капітан: веселе, бадьоре, певне в собі.</w:t>
      </w:r>
    </w:p>
    <w:p>
      <w:r>
        <w:br/>
        <w:t>Весь день ми так кудись плили, й цілісіньку ніч вило море, як пес.</w:t>
      </w:r>
    </w:p>
    <w:p>
      <w:r>
        <w:br/>
        <w:t>* * *</w:t>
      </w:r>
    </w:p>
    <w:p>
      <w:r>
        <w:br/>
        <w:t>А на другий день наче ніколи нічого не було.</w:t>
      </w:r>
    </w:p>
    <w:p>
      <w:r>
        <w:br/>
        <w:t>Море так невинно голубіє під стінами скель, і сонце так світить ласкаво, що аж каміння сміється.</w:t>
      </w:r>
    </w:p>
    <w:p>
      <w:r>
        <w:br/>
        <w:t>Земля помолоділа одразу. Підмуровки терас скалять до сонця зуби, а тіні од виноградних лоз заткали густим візерунком золоті ризи садків,</w:t>
      </w:r>
    </w:p>
    <w:p>
      <w:r>
        <w:br/>
        <w:t>— Buon giorno!</w:t>
      </w:r>
    </w:p>
    <w:p>
      <w:r>
        <w:br/>
        <w:t>Схилений виноградар копається в ситій землі.</w:t>
      </w:r>
    </w:p>
    <w:p>
      <w:r>
        <w:br/>
        <w:t>Ось він піднявся, і червоний берет квіткою загорівся на синяві моря. З-поміж покручених лоз, капусти й фініків сяють до мене очі.</w:t>
      </w:r>
    </w:p>
    <w:p>
      <w:r>
        <w:br/>
        <w:t>— Buon giorno, signore!..</w:t>
      </w:r>
    </w:p>
    <w:p>
      <w:r>
        <w:br/>
        <w:t>Ми стрічаємось вперше, але яке се має значення? Він витяг важку кирку з землі і, не встигши розігнути ще спину, обтерти чоло, ділить зо мною своє вдоволення й радість. Він мені каже, що погода чудова, що подиха сироко і можна сподіватись дощу. Я додаю од себе, що сьогодні серед зими пахне весною — і наші очі, як чотири давніх знайомих, у повній згоді й приязні.</w:t>
      </w:r>
    </w:p>
    <w:p>
      <w:r>
        <w:br/>
        <w:t>Передо мною — стежка, зелений оксамит замшілих мурів.</w:t>
      </w:r>
    </w:p>
    <w:p>
      <w:r>
        <w:br/>
        <w:t>За мною — знов грузне кирка у землю, і червоний берет то вклоняється чорній землі, то палає на морі.</w:t>
      </w:r>
    </w:p>
    <w:p>
      <w:r>
        <w:br/>
        <w:t>Сонце бродить серед інкрустації тіней.</w:t>
      </w:r>
    </w:p>
    <w:p>
      <w:r>
        <w:br/>
        <w:t>А я дивлюся на небо. Воно сьогодні тихе, синє, глибоке і так щедро спливає униз, що маю певність: се воно наливає море блакиттю.</w:t>
      </w:r>
    </w:p>
    <w:p>
      <w:r>
        <w:br/>
        <w:t>Звідки йде тиша — з мене чи входить у мене? Не знаю. Дрімають скелі, і чорні сідала піній застигли у тиші. Здається, ми всі розпустилися в ній. Тягне опуститися на каміння і пити так само сонце, як і вони, так само купати зір свій у небі. Хіба не добре було б дрімати, подібно терасам, кам’яним кошикам виноградних садів? Стати подібним до жилавих лоз, що наче вшрубувались глибоко в землю, щоб витягти звідти злотистий сік, яким колись мають налляти грона?</w:t>
      </w:r>
    </w:p>
    <w:p>
      <w:r>
        <w:br/>
        <w:t>Сонце бродить серед інкрустації тіней — чорне по золотому, а я чую тихе шемрання голого винограду, одвітні зітхання землі і бачу жилаві руки, подібні до лоз, бронзові обличчя, що вихиляються раз у раз, аби кинуть мені щире золото привітання:</w:t>
      </w:r>
    </w:p>
    <w:p>
      <w:r>
        <w:br/>
        <w:t>— День добрий... день добрий...</w:t>
      </w:r>
    </w:p>
    <w:p>
      <w:r>
        <w:br/>
        <w:t>Перехиляюся за стіну і сміюсь до дитини. Воно кучеряве, з нечистим носом, золотить сонцем голі коліна і, ссучи помаранчу, сміється до мене.</w:t>
      </w:r>
    </w:p>
    <w:p>
      <w:r>
        <w:br/>
        <w:t>Ах, як добре збирати усмішки і оддавать їх другим!..</w:t>
      </w:r>
    </w:p>
    <w:p>
      <w:r>
        <w:br/>
        <w:t>* * *</w:t>
      </w:r>
    </w:p>
    <w:p>
      <w:r>
        <w:br/>
        <w:t>Я люблю свою кімнату. Білу, наче снігурка, з букетом ірисів на столі і з Боттічеллі на стінах. Але найбільшу радість справляє мені вікно. Цілий день в нього дивиться море. Од сходу до заходу сонця голубіють в моїй хаті шибки, як морське око.</w:t>
      </w:r>
    </w:p>
    <w:p>
      <w:r>
        <w:br/>
        <w:t>Тепер не те.</w:t>
      </w:r>
    </w:p>
    <w:p>
      <w:r>
        <w:br/>
        <w:t>Як вони гірко плачуть сьогодні, біласто-каламутні, осліплі, що звикли бачити досі красу синього моря! Померхни мої стіни і меблі, розпливсь Боттічеллі, а по більмах вікна безупинно стікають сльози.</w:t>
      </w:r>
    </w:p>
    <w:p>
      <w:r>
        <w:br/>
        <w:t>Чую неспокій. Хто знає — чого. Безперестанку встаю, ходжу по хаті і знову важко сідаю. Мені тісно в моїй одежі, незручно у хаті. Глуха тривога стукає в серце, наче хоче туди увійти. Перекладаю все на столі, без потреби пересуваю книжки і дратуюсь, що пропав олівець. Де олівець? Обмацав стіл, збурив папери, перемішав книжки. Хто взяв олівець? Знаю, що він мені не потрібний,— той недогризок куций, і знаю, що від того, чи знайду олівець, залежить мій спокій.</w:t>
      </w:r>
    </w:p>
    <w:p>
      <w:r>
        <w:br/>
        <w:t>Шибки так само ридають.</w:t>
      </w:r>
    </w:p>
    <w:p>
      <w:r>
        <w:br/>
        <w:t>Все, до чого не доторкаються руки,— вогке, мляве або липке. Все наситив своїм диханням сироко. Обважніла одежа, змокрів тютюн, і сторінки книжок паче вилізли з лазні. Де ж олівець?.. Ага! Ось він, нікчемний... і жбурнув так, що він зламався.</w:t>
      </w:r>
    </w:p>
    <w:p>
      <w:r>
        <w:br/>
        <w:t>Що там робиться за вікном? Тривога таки достукалась. Товчуся по хаті, як джміль у вікно, і чую потребу переставити меблі, пересунути шафи і стіл, і стільці — все по-новому, усе інакше; розіпхать стіни або і зовсім їх завалити...</w:t>
      </w:r>
    </w:p>
    <w:p>
      <w:r>
        <w:br/>
        <w:t>Що там робиться за вікном? Не встиг одчинити, як теплий сироко кладе мокру лабу мені на лице і заповняє вогким диханням цілу кімнату. Чи й в мене більма, чи справді нічого не видко? Сірі води густо спливають з сірого неба на посірілу землю. Вони вже змили всі фарби, злиняло море, скелі і дерева. Monte Solaro плаває тінню в каламутних просторах, a Castelione — як привид: показався і зник. І все поволі зникав: море, скелі, земля. Тільки з безвісті густо ринуть у безвість сірі води небесні, й важко диха сироко.</w:t>
      </w:r>
    </w:p>
    <w:p>
      <w:r>
        <w:br/>
        <w:t>Зачиняю вікно і з одчаєм сідаю за стіл.</w:t>
      </w:r>
    </w:p>
    <w:p>
      <w:r>
        <w:br/>
        <w:t>Стіни погасли, розпливсь Боттічеллі, по більмах шибок стікають сльози, а я маю бажання й собі розплитись у тінь.</w:t>
      </w:r>
    </w:p>
    <w:p>
      <w:r>
        <w:br/>
        <w:t>* * *</w:t>
      </w:r>
    </w:p>
    <w:p>
      <w:r>
        <w:br/>
        <w:t>Чи не піти до міста? Ще здалеку радо стрічаю рожеві плити міської площі, жовті стіни funicolare і башту. Не відомий нікому, сідаю на лавку, слухаю і дивлюся. Крізь білі колони синіє море, по Monte Solaro повзе туман. Підо мною з підземним гудінням вирушає на берег вагон.</w:t>
      </w:r>
    </w:p>
    <w:p>
      <w:r>
        <w:br/>
        <w:t>На башті дзвонить: три рази тонко і десять густо.</w:t>
      </w:r>
    </w:p>
    <w:p>
      <w:r>
        <w:br/>
        <w:t>Проходять люди, туди і сюди. Якісь чорні фігури, матові лиця і червоний гвоздик в петельці. Збилися в купу, а далі сперлися низкою на бар’єр, наче ряд галок на телеграфному дроті.</w:t>
      </w:r>
    </w:p>
    <w:p>
      <w:r>
        <w:br/>
        <w:t>Гладкий портьє, незграбний, як слон, і паралітик, наче вріс в жовту стіну. Його руки крота лежать на колінах. Ось він важко піднявся і переставив стільці, що винаймає охочим. Кінці плетіння стирчать в них підсподом. Мій парикмахер зсунув на потилицю котелок і скучно, як щодня, розглядає вітрину приладів електричних. Стоїть довго, уперто, як і щодня, позіхав й одходить.</w:t>
      </w:r>
    </w:p>
    <w:p>
      <w:r>
        <w:br/>
        <w:t>На башті б’є одинадцять.</w:t>
      </w:r>
    </w:p>
    <w:p>
      <w:r>
        <w:br/>
        <w:t>Тонкі готельні хлопці з галунами і в новеньких костюмах, поки нема парохода, вистукують каблуками в рожеві плити. "Hotel Royal" штовхнув "Hotel Pagano". "Hotel Faraglioni" закурив папіроску.</w:t>
      </w:r>
    </w:p>
    <w:p>
      <w:r>
        <w:br/>
        <w:t>Зігнувшись і налігши на грубу палку, портьє човга ногами, щоб подати комусь стілець.</w:t>
      </w:r>
    </w:p>
    <w:p>
      <w:r>
        <w:br/>
        <w:t>Убогий франт підпер плечима білу колону. Подерті штани, зруділий піджак — усе безбарвне. Наче він довго валявся в вапняній ямі. Креп на рукаві і з бокової кишені — кінчик рожевої хустки.</w:t>
      </w:r>
    </w:p>
    <w:p>
      <w:r>
        <w:br/>
        <w:t>Знов вічність одбиває п’ятнадцять хвилин.</w:t>
      </w:r>
    </w:p>
    <w:p>
      <w:r>
        <w:br/>
        <w:t>Взад і вперед снуються чорні фігури.</w:t>
      </w:r>
    </w:p>
    <w:p>
      <w:r>
        <w:br/>
        <w:t>Море шумить.</w:t>
      </w:r>
    </w:p>
    <w:p>
      <w:r>
        <w:br/>
        <w:t>Жовті спинки фіакрів, поставлених в ряд, блищать на сонці.</w:t>
      </w:r>
    </w:p>
    <w:p>
      <w:r>
        <w:br/>
        <w:t>По Monte Solaro повзе сивий туман.</w:t>
      </w:r>
    </w:p>
    <w:p>
      <w:r>
        <w:br/>
        <w:t>Парикмахера знову притягає вітрина. Котелок з’їхав на шию, а він уперто роздивляється на прилади електричні, як і щоденно.</w:t>
      </w:r>
    </w:p>
    <w:p>
      <w:r>
        <w:br/>
        <w:t>Блакитні факіно (носії) в широких блузах ходять з місця на місце, заклавши руки в кишені: ще нема парохода.</w:t>
      </w:r>
    </w:p>
    <w:p>
      <w:r>
        <w:br/>
        <w:t>Старий портьє позіха істерично, наче віслюк. Короткі руки крота лежать на колінах.</w:t>
      </w:r>
    </w:p>
    <w:p>
      <w:r>
        <w:br/>
        <w:t>Проходять американки. Бридкі, худі, широкороті, всі в білих в’язаних куртках і в жовтих капцях.</w:t>
      </w:r>
    </w:p>
    <w:p>
      <w:r>
        <w:br/>
        <w:t>— Shall we have time before breakfast?[2]</w:t>
      </w:r>
    </w:p>
    <w:p>
      <w:r>
        <w:br/>
        <w:t>— O, yes!..[3]</w:t>
      </w:r>
    </w:p>
    <w:p>
      <w:r>
        <w:br/>
        <w:t>Холодні очі сковзнули по всьому, наче крижинки.</w:t>
      </w:r>
    </w:p>
    <w:p>
      <w:r>
        <w:br/>
        <w:t>Діти ганяють по piazz’i собаку. Собака скаче і попадає комусь під ноги.</w:t>
      </w:r>
    </w:p>
    <w:p>
      <w:r>
        <w:br/>
        <w:t>З-за білих колон виплива пароход — дві голі щогли і чорний комин.</w:t>
      </w:r>
    </w:p>
    <w:p>
      <w:r>
        <w:br/>
        <w:t>Скучаючі люди збилися в купу і перегнулись через бар’єр. Усім цікаво.</w:t>
      </w:r>
    </w:p>
    <w:p>
      <w:r>
        <w:br/>
        <w:t>Димок з папіроски зміїться в повітрі.</w:t>
      </w:r>
    </w:p>
    <w:p>
      <w:r>
        <w:br/>
        <w:t>На башті годинник одбиває ще раз.</w:t>
      </w:r>
    </w:p>
    <w:p>
      <w:r>
        <w:br/>
        <w:t>В морі зринають і зараз щезають пінисті хвилі, наче потопають рибацькі човни, поринаючи в воду білим вітрилом.</w:t>
      </w:r>
    </w:p>
    <w:p>
      <w:r>
        <w:br/>
        <w:t>Поліцейський в чорнім плащі — щоки сині і ніс червоний — сонно маха прутиком у повітрі і, може, в тисячний раз поглядає на ті ж самі доми.</w:t>
      </w:r>
    </w:p>
    <w:p>
      <w:r>
        <w:br/>
        <w:t>Купа білих, наче лисих, фініків стелять зелену гичку під наметом крамнички.</w:t>
      </w:r>
    </w:p>
    <w:p>
      <w:r>
        <w:br/>
        <w:t>Портьє вріс, певно, у жовту стіну.</w:t>
      </w:r>
    </w:p>
    <w:p>
      <w:r>
        <w:br/>
        <w:t>Пройшла пара простоволосих дівчат з високими грудьми, в червоних хустках на плечах.</w:t>
      </w:r>
    </w:p>
    <w:p>
      <w:r>
        <w:br/>
        <w:t>Осел з грюком величезних коліс привозить на piazz’y повну хуру капусти, а груба жінка, затріпавшись в вільних, одкритих рухах, які має тільки риба в воді, щось верещить,</w:t>
      </w:r>
    </w:p>
    <w:p>
      <w:r>
        <w:br/>
        <w:t>Підо мною з підземним гулом вповзає знизу вагон і з’являються а дверях пишні жандарі в трикутних шапках, в плюмажах і з густим сріблом на фраках.</w:t>
      </w:r>
    </w:p>
    <w:p>
      <w:r>
        <w:br/>
        <w:t>Перший звощик примчав пасажирів; готельні хлопці налітають на нього, як горобці.</w:t>
      </w:r>
    </w:p>
    <w:p>
      <w:r>
        <w:br/>
        <w:t>Жінки-носійки підіймають на голову чемодани з жовтої шкури.</w:t>
      </w:r>
    </w:p>
    <w:p>
      <w:r>
        <w:br/>
        <w:t>Вільний факіно співає.</w:t>
      </w:r>
    </w:p>
    <w:p>
      <w:r>
        <w:br/>
        <w:t>По Monte Solaro повзе сивий туман.</w:t>
      </w:r>
    </w:p>
    <w:p>
      <w:r>
        <w:br/>
        <w:t>Коні фіакрів б'ють підковами в камінь.</w:t>
      </w:r>
    </w:p>
    <w:p>
      <w:r>
        <w:br/>
        <w:t>Портьє жує щось, і його повне обличчя ходить на гладкім підборідді, наче плаває в хвилях.</w:t>
      </w:r>
    </w:p>
    <w:p>
      <w:r>
        <w:br/>
        <w:t>За затокою синій Везувій придушив берег, немов смертельний гріх.</w:t>
      </w:r>
    </w:p>
    <w:p>
      <w:r>
        <w:br/>
        <w:t>Назад вертають повногруді дівчата.</w:t>
      </w:r>
    </w:p>
    <w:p>
      <w:r>
        <w:br/>
        <w:t>З башти продзвонило дванадцять.</w:t>
      </w:r>
    </w:p>
    <w:p>
      <w:r>
        <w:br/>
        <w:t>Люди снуються сюди і туди — хто знає, куди й для чого, а все се разом подібне до театру маріонеток, в якому режисер переплутав порядок п’єси.</w:t>
      </w:r>
    </w:p>
    <w:p>
      <w:r>
        <w:br/>
        <w:t>Чи не таке життя?</w:t>
      </w:r>
    </w:p>
    <w:p>
      <w:r>
        <w:br/>
        <w:t>По готелях глухо гудуть вже гонги, скликаючи на сніданок. Piazza поволі пустіє. Лишаються тільки рожеві плити помосту та колони біліють на тлі синього моря.</w:t>
      </w:r>
    </w:p>
    <w:p>
      <w:r>
        <w:br/>
        <w:t>На Monte Solaro поволі налазить туман...</w:t>
      </w:r>
    </w:p>
    <w:p>
      <w:r>
        <w:br/>
        <w:t>* * *</w:t>
      </w:r>
    </w:p>
    <w:p>
      <w:r>
        <w:br/>
        <w:t>Я щодня проходжу повз самотній, закинутий сад. Дві-три зелених тераси і група маслин. Більше нічого. Внизу горять трави власним вогнем, над ними поблискують сріблом. сиві корони.</w:t>
      </w:r>
    </w:p>
    <w:p>
      <w:r>
        <w:br/>
        <w:t>Мимо проходять люди, тупа копитом в стежку осел, а садок самотів, запущений і забутий, і лиш перехожі сковзать очима по нетоптаних травах та сонце ходить довкола, пересуваючи тіні. Ось вони м’яко послались, такі ж химерні і кривобокі, як і маслини, наче одбились в воді.</w:t>
      </w:r>
    </w:p>
    <w:p>
      <w:r>
        <w:br/>
        <w:t>Спираюсь на мур і годинами стежу, як безшелесно бродять тіні з місця на місце. Вони перерізують першу терасу і кидають сітку на другі. Трави між ними горять. Або починають міняти форму: гам вкоротили галузку, там зіллялись докупи і підібгались чорним клубочком під корінь.</w:t>
      </w:r>
    </w:p>
    <w:p>
      <w:r>
        <w:br/>
        <w:t>Два метелики білих, один за другим, влітають звідкись на тихі трави, як черешневий цвіт; то блимнуть на сонці, то посіріють у тінях. Потріпають крильми, торкнеться самець самички, і далі йде залицяння.</w:t>
      </w:r>
    </w:p>
    <w:p>
      <w:r>
        <w:br/>
        <w:t>Срібні корони подзвонюють листом вгорі.</w:t>
      </w:r>
    </w:p>
    <w:p>
      <w:r>
        <w:br/>
        <w:t>Рушаю.</w:t>
      </w:r>
    </w:p>
    <w:p>
      <w:r>
        <w:br/>
        <w:t>На Punta Fragara[4] сідаю і наче впірнаю у море, його ніжна блакить наливається в мене крізь очі І сповняв ущерть. Сонце розтоплює скелі, а само на крайнебі задивилось в дзеркало моря і підпалило воду.</w:t>
      </w:r>
    </w:p>
    <w:p>
      <w:r>
        <w:br/>
        <w:t>Од нестерпучого блиску заплющую очі. Тоді чую, що під ногами шумить. Там море дере свою синю одежу об гострі скелі на білі клапті і закидав в ими весь берег. Навіть через повіки бачу той білий клекіт, пронизаний сонцем. Достоту чортова кухня, де вічно кипить і збіга молоко.</w:t>
      </w:r>
    </w:p>
    <w:p>
      <w:r>
        <w:br/>
        <w:t>Надходять люди і тріском мов чужоземних заглушують море.</w:t>
      </w:r>
    </w:p>
    <w:p>
      <w:r>
        <w:br/>
        <w:t>Тоді вертаюсь назад.</w:t>
      </w:r>
    </w:p>
    <w:p>
      <w:r>
        <w:br/>
        <w:t>Спираюсь на мур і знову з дивним спокоєм дивлюся на самотній садок. На зелені тераси, на купу маслин. Тіні витягають свої сустави, лягають на інший бік, і виростає долі другий, лежачий садок.</w:t>
      </w:r>
    </w:p>
    <w:p>
      <w:r>
        <w:br/>
        <w:t>Сиві корони видзвонюють угорі, під ними цілий день тихо світяться трави.</w:t>
      </w:r>
    </w:p>
    <w:p>
      <w:r>
        <w:br/>
        <w:t>Пташка часом поскаче в галузках, потрусить хвостом. Часом почистить носик...</w:t>
      </w:r>
    </w:p>
    <w:p>
      <w:r>
        <w:br/>
        <w:t>* * *</w:t>
      </w:r>
    </w:p>
    <w:p>
      <w:r>
        <w:br/>
        <w:t>Старий Джузеппе вічно співає. Його не обходять сімдесят років ані чорний беззубий рот: він завжди одкритий в нього для пісні.</w:t>
      </w:r>
    </w:p>
    <w:p>
      <w:r>
        <w:br/>
        <w:t>Сива щетина їжиться дико на щоках, берет на макушці, а заголені руки ніколи не знають спочинку. Ще море спить, а він вже скрипить підошвами по прибережнім піску та грюка залізом на важких дверях рибацького складу. Передранішнє світло одпиха пітьму назад у кутки складу,— і першим сміється до нього полатаним боком баркас. Потому осміхаються неводи і канати, стара парусина і поплавки, вудлища й весла. Всі вони дихають сіллю та йодом.</w:t>
      </w:r>
    </w:p>
    <w:p>
      <w:r>
        <w:br/>
        <w:t>Джузеппе втягає в себе той запах, облизує губи, вічно солоні, виносить на берег відерце фарби і зараз починає співати. Він будить море. Правда, в його пісні є трохи з Везу вія сірки і трохи ослячого крику, але — нічого. Море се любить. Іще біласте, наче вкрите на ніч рядном, воно потягається слабо і в сонній млості ніжно викидає перші хвилі на берег.</w:t>
      </w:r>
    </w:p>
    <w:p>
      <w:r>
        <w:br/>
        <w:t>А Джузеппе співає. Мішає, зігнутий, фарбу і посилає на море крилаті слова. Яка вона пишна — його країна, коли цвіте винограді Коли вітер несе над садами золотистий з цвіту пилок, сонце п’янить, наче добре вино, а тобі нема ще й двадцяти років!..</w:t>
      </w:r>
    </w:p>
    <w:p>
      <w:r>
        <w:br/>
        <w:t>Бокаті барки — білі, зелені. блакитні,— що зассались у прибережну гальку в безконечному ряді, і ті, що ткнулися носом у воду,— єдині слухачі у Джузеппе. Та ще хіба море. Воно вже збудилось, здригнулось, заголубіло, дзвінко стука в порожні боки човнів і стелить Джузеппе під ноги шиплячу піну. А він малює спід барки на синє, яким буває море в полудні, позичає у хвилі зелене на облямівку і білить облавок подібно піні, що море мече йому під ноги.</w:t>
      </w:r>
    </w:p>
    <w:p>
      <w:r>
        <w:br/>
        <w:t>Сива щетина їжиться дико в нього на щоках, берет палає, як дикий мак, а він верещить на весь берег й на ціле море.</w:t>
      </w:r>
    </w:p>
    <w:p>
      <w:r>
        <w:br/>
        <w:t>Що ж було далі? Одцвіли черешні, а тепер ягідки. Що ж далі? Мила приставляє драбину і рве ягідки. Свіжі ягідки на черешні, а ще свіжіші в милої литки. Що ж далі? Драбина вломилась, а мила у нього в руках... Ах, добре, коли сонце п’янить, як вино, а тобі нема ще й двадцяти років!..</w:t>
      </w:r>
    </w:p>
    <w:p>
      <w:r>
        <w:br/>
        <w:t>Джузеппе облизує губи, солоні од моря, а його голі по лікоть руки кладуть тим часом на човен фарби, що грають так само, як і морські.</w:t>
      </w:r>
    </w:p>
    <w:p>
      <w:r>
        <w:br/>
        <w:t>Сонце вже показалось. Чорні тіні од барок густо засипали берег, Кам'яні стіни Marin'и оживають потрохи. На балкони і між аркади виходять неодягнені люди і розвішують хустя та постіль по білих од солі стінах. Одчиняються склади рибацькі, темні і вогкі, наче печери, скрипить під підошвами галька, і рибалки виносять на барки важкі бронзові сіті, наче пишне волосся русалок. Пахне канатами, рибою, йодом. Море так бадьоро хлюпає у човни, що аж слухати любо. Біля молу вигружають капусту. Осел аж заходиться од плачу. Крамарі одчиняють винарні і крамниці. З’являються діти.</w:t>
      </w:r>
    </w:p>
    <w:p>
      <w:r>
        <w:br/>
        <w:t>— Добридень, діду Джузеппе!</w:t>
      </w:r>
    </w:p>
    <w:p>
      <w:r>
        <w:br/>
        <w:t>Де там! Не чує. Голі руки у жовтих жилах купає на сонці, а в чорному роті скрипить непідмазана пісня, наче хоче перекричати осла.</w:t>
      </w:r>
    </w:p>
    <w:p>
      <w:r>
        <w:br/>
        <w:t>Кладу йому руку на нагріту вже спину. Тоді він на півслові урива пісню. Хіба він забуде, з чого знову почати?</w:t>
      </w:r>
    </w:p>
    <w:p>
      <w:r>
        <w:br/>
        <w:t>Розгинає хребет і показує з сміхом скалічений палець.</w:t>
      </w:r>
    </w:p>
    <w:p>
      <w:r>
        <w:br/>
        <w:t>Що ж таке сталось?</w:t>
      </w:r>
    </w:p>
    <w:p>
      <w:r>
        <w:br/>
        <w:t>А се він вчора ловив мурени. Закинув між каміння в море принаду і посвистує стиха. Бестії люблять музику. От вони і танцюють біля принади та роззявляють роти. Гляди тільки, аби смикнути волосінь вчас. Блисне гадюче тіло на мить у повітрі — і вже готово. Бий тільки об камінь, що маєш сили, бо вкусить, наче собака. Проте не встерігся...</w:t>
      </w:r>
    </w:p>
    <w:p>
      <w:r>
        <w:br/>
        <w:t>Знов показує палець і підхоплює пісню в тому самому місці, де перервав.</w:t>
      </w:r>
    </w:p>
    <w:p>
      <w:r>
        <w:br/>
        <w:t>Я виймаю з кишені і ставлю на гальку пляшку вина, сир, помаранчі. Тоді Джузеппе перестає співати. Він охочий до таких речей.</w:t>
      </w:r>
    </w:p>
    <w:p>
      <w:r>
        <w:br/>
        <w:t>Славний вийшов сніданок у нас на пісочку, між морем, що хлюпа під самі ноги, і боком барки!..</w:t>
      </w:r>
    </w:p>
    <w:p>
      <w:r>
        <w:br/>
        <w:t>Жінки повз нас таскають на головах камінь. Вони вітаються з дідом. Рибалки зсувають у воду човни, повні брунатних сітей, і кричать щось Джузеппе. А він наливає собі вино, прижмурює око і довить червоне світло у склянці.</w:t>
      </w:r>
    </w:p>
    <w:p>
      <w:r>
        <w:br/>
        <w:t>— Щасти і вам мадонна!..</w:t>
      </w:r>
    </w:p>
    <w:p>
      <w:r>
        <w:br/>
        <w:t>Голений патер у волохатім брилі, наче стрижений пудель, підбирає чорну сутану, блискучу на ситих стегнах, щоб перескочить калюжу. Джузеппе ставить на землю вино і побожно здіймає берет. Подихає вітрець. Далекі барки розпускають вітрила. Весла блищать. А море так задиристо хлюпа у берег, так принадно дзвонить в човни!..</w:t>
      </w:r>
    </w:p>
    <w:p>
      <w:r>
        <w:br/>
        <w:t>Джузеппе сміється. Він уже знає, чого я хочу.</w:t>
      </w:r>
    </w:p>
    <w:p>
      <w:r>
        <w:br/>
        <w:t>Шурхнула барка по мокрім пісочку і загойдалась.</w:t>
      </w:r>
    </w:p>
    <w:p>
      <w:r>
        <w:br/>
        <w:t>— Куди?</w:t>
      </w:r>
    </w:p>
    <w:p>
      <w:r>
        <w:br/>
        <w:t>— Просто на сонце!</w:t>
      </w:r>
    </w:p>
    <w:p>
      <w:r>
        <w:br/>
        <w:t>Берет горить, обвітрені руки на веслах, а весла — як крила в блакиті. Ми летимо. Я принаймні маю таке враження, може, од синяви, що кругом обгорнула: вона над нами й під нами, спереду, ззаду, з боків. Навіть повітря здається блакитним. Чи я не був уже птахом колись?</w:t>
      </w:r>
    </w:p>
    <w:p>
      <w:r>
        <w:br/>
        <w:t>Весла несуть нас, як крила, солоний вітер надува легкі, хто знає — в морі чи в небі — ключем вилітають назустріч вітрила барок, вільних, як птахи. Я відчуваю крила за плечима у себе.</w:t>
      </w:r>
    </w:p>
    <w:p>
      <w:r>
        <w:br/>
        <w:t>Джузеппе співає. Він тут більший хазяїн, ніж на землі. Він, певно, подумає, перше ніж скаже, від кого родився: од жінки чи од морської хвилі. Старий оддав морю сина і внука, зате скільки підняв з його глибини! Хто б те злічив!.. Море било і гризло його, як прибережну скелю, він став шорсткий, як губка, просолився, наче канат, але душа голубіє у нього, як море в годину, і очі ховають проміння сонця. Він знає всі вісім вітрів, як братів рідних, розуміє мову неба і моря і збира рибу, наче плугатар хліб з поля, наче сам він засіяв нею морську глибінь.</w:t>
      </w:r>
    </w:p>
    <w:p>
      <w:r>
        <w:br/>
        <w:t>Ми часто випливали удвох на рибу. Вдень і вночі. А скільком штучкам навчив мене Джузеппе! Ми брали горщик, повний каміння й принади, і опускали на мотузці на дно. Лиш поплавок лишався зверху. Там незабаром загніздитися мала, як вдома, восьминога потвора — спрут, і коли його витягали, він обвивав лапами руку, присисався до неї і жер нас розлюченим оком. Але Джузеппе пеньками зубів перегризав йому шию — і був кінець: на днищі човна валялась тільки противна, як кисіль, маса. Ми ловили неводом, вудкою, на гачки. Витягали червоних колючих чортів, блакитних морських в’юнів, плескатих півнів і голку-рибу, що блищала на сонці, як гострі наточені коси.</w:t>
      </w:r>
    </w:p>
    <w:p>
      <w:r>
        <w:br/>
        <w:t>Коли море рябіло, Джузеппе капав у нього оливу. Тоді ми дивились крізь жовту пляму, мов у віконце, до самого дна. Бачили білі піски, таємниче хитання морських подорослів, життя їжаків, ліниве повзання крабів, підводні печери, забави, спочинок і бійки риб. Щохвилини світились веселкою риб'ячі очі, як оправлені самоцвіти, всякими барвами грали хребти і ворушились пащі, завжди голодні. Все се була здобич Джузеппе.</w:t>
      </w:r>
    </w:p>
    <w:p>
      <w:r>
        <w:br/>
        <w:t>Він навіть особливо живився в ті дні, коли рибалив. Кривим ножем, своїм товаришем вірним, одколупував скойки од скель, висисав перламутрову слизь і зажмурював од вдоволення очі. Ковтав живі креветки, дрібненькі рибки, і одкушував ноги у молодого спрута, хоч той не давався та хапав за язик. Все се були його любимі "фрукти". Підохочував і мене. Але я не дійшов ще до того.</w:t>
      </w:r>
    </w:p>
    <w:p>
      <w:r>
        <w:br/>
        <w:t>Тепер він співає. Червоне вино грає у його жилах, берет палає на сонці, а руки злились з веслами в крила і ріжуть ними блакитні простори. Ми летимо. Під нами синя глибінь, над нами така сама високість. Далекий острів заліг хмарою в небі. Свіжий вітер щипає щоки і надуває легкі. Ми летимо...</w:t>
      </w:r>
    </w:p>
    <w:p>
      <w:r>
        <w:br/>
        <w:t>* * *</w:t>
      </w:r>
    </w:p>
    <w:p>
      <w:r>
        <w:br/>
        <w:t>Вона приїхала ранішнім пароходом, перед годиною, може, не більше. Бо інакше я б уже бачив її.</w:t>
      </w:r>
    </w:p>
    <w:p>
      <w:r>
        <w:br/>
        <w:t>А подумав про се я через те тільки, що ми стрілись очима.</w:t>
      </w:r>
    </w:p>
    <w:p>
      <w:r>
        <w:br/>
        <w:t>Досі наші очі спочивали на морі, чужі, далекі, як дві лінії рівнобіжні, що пішли в світ без надії зійтися.</w:t>
      </w:r>
    </w:p>
    <w:p>
      <w:r>
        <w:br/>
        <w:t>Під нами бігла до моря цвітучі цитрини, а помаранчі наче зірками обліпили чорні корони. Солоно дихало море.</w:t>
      </w:r>
    </w:p>
    <w:p>
      <w:r>
        <w:br/>
        <w:t>Я ще раз озирнувся на неї.</w:t>
      </w:r>
    </w:p>
    <w:p>
      <w:r>
        <w:br/>
        <w:t>Свіжий матовий профіль повернувся поволі, і знов її очі впірнули в мої.</w:t>
      </w:r>
    </w:p>
    <w:p>
      <w:r>
        <w:br/>
        <w:t>Француженка чи британка? Ні, певно, американка.</w:t>
      </w:r>
    </w:p>
    <w:p>
      <w:r>
        <w:br/>
        <w:t>Грубі німецькі бочки, налиті пивом, зі значками туристів і з порохом на ногах, одділили мене від неї. Заходжу з другого боку і стаю ближче. Бачу, як тріпає вітер блакитний кінець вуалі по сірих скелях, помічаю подорожню торбинку й золоті волосинки за вухом.</w:t>
      </w:r>
    </w:p>
    <w:p>
      <w:r>
        <w:br/>
        <w:t>Гляне чи ні?</w:t>
      </w:r>
    </w:p>
    <w:p>
      <w:r>
        <w:br/>
        <w:t>Ціла вічність минає. Не ворухнулась.</w:t>
      </w:r>
    </w:p>
    <w:p>
      <w:r>
        <w:br/>
        <w:t>Що їй, справді, до мене або мені до неї? Повертаюсь спиною і роздивляюсь Monte Solaro, поросле кущами. Треба колись забратись туди. Пішки чи на ослі.</w:t>
      </w:r>
    </w:p>
    <w:p>
      <w:r>
        <w:br/>
        <w:t>Які очі у неї? Не встиг роздивитись.</w:t>
      </w:r>
    </w:p>
    <w:p>
      <w:r>
        <w:br/>
        <w:t>Невже не побачу?</w:t>
      </w:r>
    </w:p>
    <w:p>
      <w:r>
        <w:br/>
        <w:t>Мені здається, що вона ворухнулась, збирається йти.</w:t>
      </w:r>
    </w:p>
    <w:p>
      <w:r>
        <w:br/>
        <w:t>Кидаюсь в натовп, занадто поспішно, і наступаю комусь на ноги.</w:t>
      </w:r>
    </w:p>
    <w:p>
      <w:r>
        <w:br/>
        <w:t>— Ах, вибачайте!..</w:t>
      </w:r>
    </w:p>
    <w:p>
      <w:r>
        <w:br/>
        <w:t>Протискаюсь плечем і стрічаюся з нею.</w:t>
      </w:r>
    </w:p>
    <w:p>
      <w:r>
        <w:br/>
        <w:t>Наче фіалки після дощу.</w:t>
      </w:r>
    </w:p>
    <w:p>
      <w:r>
        <w:br/>
        <w:t>Темні, м’які, блискучі. Глянула і закрила.</w:t>
      </w:r>
    </w:p>
    <w:p>
      <w:r>
        <w:br/>
        <w:t>Тепер — кінець. їду за нею. Куди вона — там і я буду.</w:t>
      </w:r>
    </w:p>
    <w:p>
      <w:r>
        <w:br/>
        <w:t>Роблю байдужу міну, роздивляю наче будинки, але бачу тільки блакитний вуаль, золоті волосинки на шиї і дрібні каблучки з-під спідниці.</w:t>
      </w:r>
    </w:p>
    <w:p>
      <w:r>
        <w:br/>
        <w:t>Озирнеться чи ні?</w:t>
      </w:r>
    </w:p>
    <w:p>
      <w:r>
        <w:br/>
        <w:t>На повороті стає, розглядає якусь рослину і повертає до мене лице...</w:t>
      </w:r>
    </w:p>
    <w:p>
      <w:r>
        <w:br/>
        <w:t>Тепер ми знову над морем, і знову паші очі бродять по синій пустелі, але в мене є певність, що вони й там стрітися можуть.</w:t>
      </w:r>
    </w:p>
    <w:p>
      <w:r>
        <w:br/>
        <w:t>Бо я хочу глянути в них.</w:t>
      </w:r>
    </w:p>
    <w:p>
      <w:r>
        <w:br/>
        <w:t>Не піддається. На лівій щоці сходить легенький рум’янець, але очі уперто на морі.</w:t>
      </w:r>
    </w:p>
    <w:p>
      <w:r>
        <w:br/>
        <w:t>Втрачаю вже терпеливість. Я мушу їх бачить.</w:t>
      </w:r>
    </w:p>
    <w:p>
      <w:r>
        <w:br/>
        <w:t>І раптом цілою вагою вони лягають в мої з нетерплячим питанням:</w:t>
      </w:r>
    </w:p>
    <w:p>
      <w:r>
        <w:br/>
        <w:t>— Чого ти хочеш?</w:t>
      </w:r>
    </w:p>
    <w:p>
      <w:r>
        <w:br/>
        <w:t>— Кохаю...— запевняють мої.</w:t>
      </w:r>
    </w:p>
    <w:p>
      <w:r>
        <w:br/>
        <w:t>Її очі не знають, що одповісти, і мрійно починають пестити скелі, берег, блакить.</w:t>
      </w:r>
    </w:p>
    <w:p>
      <w:r>
        <w:br/>
        <w:t>Тим часом я розглядаю ніжну лінію шиї, м’який виріз на грудях, залом на руці, такий чистий і свіжий. Знаю, що пальці у рукавичках — як пелюстки троянди. Все воно укладається в мене, вростає, наче роками я його бачив і милував.</w:t>
      </w:r>
    </w:p>
    <w:p>
      <w:r>
        <w:br/>
        <w:t>І коли ненароком неначе розкривав на мене свої вогкі фіалки, мої очі впевнено кидають в них:</w:t>
      </w:r>
    </w:p>
    <w:p>
      <w:r>
        <w:br/>
        <w:t>— Ти моя.</w:t>
      </w:r>
    </w:p>
    <w:p>
      <w:r>
        <w:br/>
        <w:t>Вона ще не знає "чия", вагається трохи.</w:t>
      </w:r>
    </w:p>
    <w:p>
      <w:r>
        <w:br/>
        <w:t>Але я не вагаюсь і жду лиш, коли ми поглянем на себе.</w:t>
      </w:r>
    </w:p>
    <w:p>
      <w:r>
        <w:br/>
        <w:t>— Ти моя.</w:t>
      </w:r>
    </w:p>
    <w:p>
      <w:r>
        <w:br/>
        <w:t>Тоді її очі раптом розкривають свою променисту безодню, готову мене поглинуть, і твердо говорять:</w:t>
      </w:r>
    </w:p>
    <w:p>
      <w:r>
        <w:br/>
        <w:t>— Твоя.</w:t>
      </w:r>
    </w:p>
    <w:p>
      <w:r>
        <w:br/>
        <w:t>— Навіки?</w:t>
      </w:r>
    </w:p>
    <w:p>
      <w:r>
        <w:br/>
        <w:t>— Навіки.</w:t>
      </w:r>
    </w:p>
    <w:p>
      <w:r>
        <w:br/>
        <w:t>Хіба ж може бути інакше? Стоїмо на тій самій землі — ледве десять кроків між нами,— одно сонце нас в’яже, ті ж краєвиди входять у нас, і навіть тіні наші зливаються разом.</w:t>
      </w:r>
    </w:p>
    <w:p>
      <w:r>
        <w:br/>
        <w:t>Ми то купаємо очі у морі, то очі в очах...</w:t>
      </w:r>
    </w:p>
    <w:p>
      <w:r>
        <w:br/>
        <w:t>Нас тільки двоє на світі. Що нам до інших? Але звідкись з’являється третій. Як хмарка, що десь узялась і погасила сонце.</w:t>
      </w:r>
    </w:p>
    <w:p>
      <w:r>
        <w:br/>
        <w:t>Міряє землю худими ногами в панчохах, схиляє біля неї на поренчата свій англійський костюм і виймає бінокль.</w:t>
      </w:r>
    </w:p>
    <w:p>
      <w:r>
        <w:br/>
        <w:t>Щось говорить до неї, наче давній знайомий, передає бінокль.</w:t>
      </w:r>
    </w:p>
    <w:p>
      <w:r>
        <w:br/>
        <w:t>А вона взяла!.. А вона взяла!..</w:t>
      </w:r>
    </w:p>
    <w:p>
      <w:r>
        <w:br/>
        <w:t>Приклала м о ї фіалки до того самого місця, де перед хвилею були очі чужого, наче нічого не сталось.</w:t>
      </w:r>
    </w:p>
    <w:p>
      <w:r>
        <w:br/>
        <w:t>Ні, я не можу бути спокійним.</w:t>
      </w:r>
    </w:p>
    <w:p>
      <w:r>
        <w:br/>
        <w:t>— Шановний пане!</w:t>
      </w:r>
    </w:p>
    <w:p>
      <w:r>
        <w:br/>
        <w:t>Ні, се обурити може. Я вже киплю.</w:t>
      </w:r>
    </w:p>
    <w:p>
      <w:r>
        <w:br/>
        <w:t>— Шановний пане! Хто вам дав право поводитись так? Чи тямите ви, що се з вашого боку нахабність?..</w:t>
      </w:r>
    </w:p>
    <w:p>
      <w:r>
        <w:br/>
        <w:t>Він десь розуміє мову моїх очей, бо повертає обличчя до мене і кидає здивований погляд. Потому байдужно одводить його назад. Ну, чорт із ним!</w:t>
      </w:r>
    </w:p>
    <w:p>
      <w:r>
        <w:br/>
        <w:t>Але вона? Що недавно присягалась мені: навіки!.. Доволі щоб з’явились якісь худі ноги і англійський костюм... Ось вона — вірність жіноча.</w:t>
      </w:r>
    </w:p>
    <w:p>
      <w:r>
        <w:br/>
        <w:t>Чую, що я ревную. Повертаюсь до неї плечима і даю собі слово, що між нами тепер кінець. Любуйся своїм британцем... Навіть не гляну. Мене більше цікавить краса природи, вічна і незрадлива. Не обернусь нізащо. Хоч би ти плакала, хоч би благала. Нізащо...</w:t>
      </w:r>
    </w:p>
    <w:p>
      <w:r>
        <w:br/>
        <w:t>Чую погляд на шиї. Він мене тягне. А може, то тільки здається... Вони десь так захопились одне одним, що я для них не існую. Хіба обернутися раптом і накрить голубків? А яке мені діло до чужого кохання?..</w:t>
      </w:r>
    </w:p>
    <w:p>
      <w:r>
        <w:br/>
        <w:t>Проте обертаюсь, цілком холодний, і стрічаюсь з її очима. Такі покірні, благаючі і невинні!</w:t>
      </w:r>
    </w:p>
    <w:p>
      <w:r>
        <w:br/>
        <w:t>Тоді я од серця все вибачаю і все забуваю.</w:t>
      </w:r>
    </w:p>
    <w:p>
      <w:r>
        <w:br/>
        <w:t>— Любиш?</w:t>
      </w:r>
    </w:p>
    <w:p>
      <w:r>
        <w:br/>
        <w:t>— Кохаю.</w:t>
      </w:r>
    </w:p>
    <w:p>
      <w:r>
        <w:br/>
        <w:t>Тепер знов ходжу за нею. Де вона — там і я невідступно. На британця — ані тіні уваги.</w:t>
      </w:r>
    </w:p>
    <w:p>
      <w:r>
        <w:br/>
        <w:t>Він не існує для мене. Іду оддалік, за блакитним вуалем, або назустріч, щоб глянути в очі. Вона вибирає картки, я теж купую. Вже повні кишені. Розглядав вітрину — я стою поруч. А все для того, щоб зловить погляд, кинутий потай, лукаво, через голови людські. Так сонце часом просуває своє проміння крізь дощ.</w:t>
      </w:r>
    </w:p>
    <w:p>
      <w:r>
        <w:br/>
        <w:t>Вже день скінчився, засвітилася ніч, а я ще на ногах. Де вона — там і я. Вона вже втомилась, пора б їй спочити. Востаннє, при світлі зірок, заглядаю їй в очі.</w:t>
      </w:r>
    </w:p>
    <w:p>
      <w:r>
        <w:br/>
        <w:t>— До завтра? — питають мої.</w:t>
      </w:r>
    </w:p>
    <w:p>
      <w:r>
        <w:br/>
        <w:t>— До завтра....— відповідають фіалка.</w:t>
      </w:r>
    </w:p>
    <w:p>
      <w:r>
        <w:br/>
        <w:t>— Моя?</w:t>
      </w:r>
    </w:p>
    <w:p>
      <w:r>
        <w:br/>
        <w:t>— Навіки.</w:t>
      </w:r>
    </w:p>
    <w:p>
      <w:r>
        <w:br/>
        <w:t>А завтра, ще не розвиднілось добре, біжу на вчорашні стежки. І раптом, не добігши, спиняюсь. Мене затримує запах пароходного диму. Я знаю... я певний, що її вже нема. Вона од’їхала ранішнім пароходом. Ось він ледве Сіріє на сірому морі, навіть дим вже розвіявсь.</w:t>
      </w:r>
    </w:p>
    <w:p>
      <w:r>
        <w:br/>
        <w:t>Стою на дорозі і втягаю у себе той легкий запах.</w:t>
      </w:r>
    </w:p>
    <w:p>
      <w:r>
        <w:br/>
        <w:t>Се все, що лишилось од мого роману...</w:t>
      </w:r>
    </w:p>
    <w:p>
      <w:r>
        <w:br/>
        <w:t>* * *</w:t>
      </w:r>
    </w:p>
    <w:p>
      <w:r>
        <w:br/>
        <w:t>Завжди хвилююсь, коли бачу агаву: сіру корону твердого листу, зубатого по краях І гострого на вершечку, як затесаний кіл. Розсілася по терасах і коронує скриту силу землі.</w:t>
      </w:r>
    </w:p>
    <w:p>
      <w:r>
        <w:br/>
        <w:t>Або її цвіт — високий, до щогли подібний зелений стовбур з вінцем смерті на чолі.</w:t>
      </w:r>
    </w:p>
    <w:p>
      <w:r>
        <w:br/>
        <w:t>Бо така таємниця агави: вона цвіте, щоб умерти, і умирає, щоб цвісти.</w:t>
      </w:r>
    </w:p>
    <w:p>
      <w:r>
        <w:br/>
        <w:t>Ось вона — та, що вічно мене хвилює, що тільки раз розцвітав квіткою смерті. Сиза серединка міцно згорнулась і в муках, зціпивши зуби, одриває од серця листок за листком. Закаменіла на каменистому ґрунті і прислухається з жахом, як росте, стигне і рветься з неї дута.</w:t>
      </w:r>
    </w:p>
    <w:p>
      <w:r>
        <w:br/>
        <w:t>І так роками.</w:t>
      </w:r>
    </w:p>
    <w:p>
      <w:r>
        <w:br/>
        <w:t>Там десь, глибоко, під сірим дзвоном коріння, щось вистигає таємно, витягаючи силу з серця землі, а агава з одчаєм стулює листя, немов почуває, що родини принесуть смерть.</w:t>
      </w:r>
    </w:p>
    <w:p>
      <w:r>
        <w:br/>
        <w:t>І на кожнім листку, який я болем одриває од серця, лишається слід од зубів.</w:t>
      </w:r>
    </w:p>
    <w:p>
      <w:r>
        <w:br/>
        <w:t>Все має пору, для всього приходить свій час.</w:t>
      </w:r>
    </w:p>
    <w:p>
      <w:r>
        <w:br/>
        <w:t>І для агави. Те, що таїлося в ній, продирає нарешті тісні обійми і виходить на волю, як велет, несучи на могутньому тілі, яке може зрівнятись хіба з сосною, цвіт смерті.</w:t>
      </w:r>
    </w:p>
    <w:p>
      <w:r>
        <w:br/>
        <w:t>Обвіяна вітром, ближча до неба, агава бачить тепер, чого не бачила перше. Вона бачить море і скелі, перша стрічає схід сонця, остання ловить червоний захід, а вітер шумить коло неї так само, як і в короні дерев.</w:t>
      </w:r>
    </w:p>
    <w:p>
      <w:r>
        <w:br/>
        <w:t>Сизі листя в’януть тим часом під нею, одхиляються, як недужі, по них стікають дощі, сипі зуби мертво блищать на сойці, корона сохне і м’якне, наче ганчірка, а квітка на високому пні вітає сонце і море, скелі та далекі вогкі вітри гордим і безнадійним привітом засуджених п е р е д ч а с н о на смерть.</w:t>
      </w:r>
    </w:p>
    <w:p>
      <w:r>
        <w:br/>
        <w:t>Одчиняючи вранці вікно, я раз у раз бачу ряд цвітучих агав. Стоять, стрункі і високі, з вінцем смерті на чолі, й вітають далеке море.</w:t>
      </w:r>
    </w:p>
    <w:p>
      <w:r>
        <w:br/>
        <w:t>Ave, mare, morituri te salutanti..[5]</w:t>
      </w:r>
    </w:p>
    <w:p>
      <w:r>
        <w:br/>
        <w:t>[1] Buon giorno! (італ.) — Добридень!</w:t>
      </w:r>
    </w:p>
    <w:p>
      <w:r>
        <w:br/>
        <w:t>[2] Shall we have time before breakfast? (англ.) — Чи маємо ми час перед сніданком?</w:t>
      </w:r>
    </w:p>
    <w:p>
      <w:r>
        <w:br/>
        <w:t>[3] О, уеs!.. (англ.) — О, так!</w:t>
      </w:r>
    </w:p>
    <w:p>
      <w:r>
        <w:br/>
        <w:t>[4] Назва мосту.</w:t>
      </w:r>
    </w:p>
    <w:p>
      <w:r>
        <w:br/>
        <w:t>[5] Ave, mare, morituri te salutanti.. (італ.) — Будь здорове, море, ті, що йдуть на смерть, вітають тебе!..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острові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