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колючому дроті</w:t>
      </w:r>
    </w:p>
    <w:p>
      <w:r>
        <w:br/>
        <w:t xml:space="preserve"> &lt;p&gt;Три дні і три ночі сидів Петро Чабан у темній коморі, замкнений, без їжі і без води. Сидів і слухав, і здавалося йому, що багато разів одчинялися двері і німці неначе виводили його у двір і після жорстоких катувань кидали мертвого до ями.</w:t>
      </w:r>
    </w:p>
    <w:p>
      <w:r>
        <w:br/>
        <w:t>У ямі вже гнила не одна сотня розстріляних селян і поранених бійців, що не встигли відійти з армією на схід. Яма була недалеко од комори, і Чабан чув усе, що робилося біля неї за оці три дні.</w:t>
      </w:r>
    </w:p>
    <w:p>
      <w:r>
        <w:br/>
        <w:t>З кожним пострілом він падав у цю чяму, і кожний раз душа його підносилася з ями вгору, як огненная птиця —орел чи голуб, що їх бачив він колись у церкві, золотих, на царських вратах.</w:t>
      </w:r>
    </w:p>
    <w:p>
      <w:r>
        <w:br/>
        <w:t>Птиця пролітала над землею і розносила його гнів на всі чотири сторони. Вона билась крилами в кожне вікно, в кожні убогі двері, де надія боролася з розпачем у скорбних серцях, де шкреблися у двері голод, і рабство, і безславне вимирання. А далі вона підносилася ще вище, так високо, що у неї починало дзвеніти в ушах, і тоді Чабан бачив усю неначе землю.</w:t>
      </w:r>
    </w:p>
    <w:p>
      <w:r>
        <w:br/>
        <w:t>Земля була хвора. Вона ніби влетіла в якусь криваву туманність і занедужала. Розмах смерті був такий велетенський, що Чабанові на одну мить його власна смерть,</w:t>
      </w:r>
    </w:p>
    <w:p>
      <w:r>
        <w:br/>
        <w:t>і катування, і все, все здалося таким маленьким, що він навіть трохи усміхнувся і розплющив очі. Щось стукало. Прочинились двері. В комору хлинув потік такого свіжого теплого жовтневого повітря, що у Чабана закрутилося в голові. Коли його виводили у двір, він спіткнувся на порозі і трохи не впав.</w:t>
      </w:r>
    </w:p>
    <w:p>
      <w:r>
        <w:br/>
        <w:t>— Ти єсть командир партизанського загону, що почав діяти в цьому районі?— спитав його втомлений німецький офіцер.— Ти знищив двісті сорок наших офіцерів і солдатів?</w:t>
      </w:r>
    </w:p>
    <w:p>
      <w:r>
        <w:br/>
        <w:t>— Так. Я син українського трудового народу, комуніст Петро Чабан, сорока двох років, командир партизанського загону. Нищення солдатів і офіцерів — це моя робота,— од-повів Чабан і подивився навколо. Як дивно перемінилося село. Як померкло воно, немов хто притрусив його сірим попелом. Неначе отрута розлилась по ньому і отруїла все.</w:t>
      </w:r>
    </w:p>
    <w:p>
      <w:r>
        <w:br/>
        <w:t>Недалеко на майдані Петро побачив шибеницю. На ній висіло четверо селян, і він одразу пізнав їх. Висіли Ткач Василь, Нечипорук Оксентій, Левко Сербии, Купріян Шу-мило. П'ята петля була вільна. Коло шибениці півколом стояли селяни, здебільшого жінки. Вони були нерухомі, мов чари, наповнені вщерть горем. Горя було багато більше, ніж могло вміститися в них, і горе розлилося скрізь по селу. Ніхто не плакав, ні одна душа.</w:t>
      </w:r>
    </w:p>
    <w:p>
      <w:r>
        <w:br/>
        <w:t>— Оце і все, що я рішив сказати.</w:t>
      </w:r>
    </w:p>
    <w:p>
      <w:r>
        <w:br/>
        <w:t>— Добре. Ще дві коротенькі одповіді, і ти вільний,— сказав втомлений офіцер, кивнувши головою до петлі.— Отже, де ховаються твої партизани і де закопано зброю червоних?</w:t>
      </w:r>
    </w:p>
    <w:p>
      <w:r>
        <w:br/>
        <w:t>— Не скажу.</w:t>
      </w:r>
    </w:p>
    <w:p>
      <w:r>
        <w:br/>
        <w:t>Офіцер підвівся і підійшов до Чабана.</w:t>
      </w:r>
    </w:p>
    <w:p>
      <w:r>
        <w:br/>
        <w:t>— Слухай. Я припускаю, що ти сильна людина. Я бачу в твоїх очах презирство до смерті. Але війна є війна. В даній ситуації немає нічого в світі, що дало б тобі хоч найменшу підставу так одповідати. Ти не європейська людина. Ти розумієш?</w:t>
      </w:r>
    </w:p>
    <w:p>
      <w:r>
        <w:br/>
        <w:t>— Так.</w:t>
      </w:r>
    </w:p>
    <w:p>
      <w:r>
        <w:br/>
        <w:t>— Не дратуй мене. Скажи і вмирай мерщій.</w:t>
      </w:r>
    </w:p>
    <w:p>
      <w:r>
        <w:br/>
        <w:t>— Не скажу.</w:t>
      </w:r>
    </w:p>
    <w:p>
      <w:r>
        <w:br/>
        <w:t>— Слухай, я не хочу кричати на тебе чи бити тебе зараз, хоч це і входить до моїх обов'язків. Я втомився від цього сьогодні. Як кажуть, всяка робота має свою скуку. Я апелюю до твого розсудку.</w:t>
      </w:r>
    </w:p>
    <w:p>
      <w:r>
        <w:br/>
        <w:t>— Петро!!!— гукнула одчайдушним голосом тітка Левчи-ха з жіночого натовпу.</w:t>
      </w:r>
    </w:p>
    <w:p>
      <w:r>
        <w:br/>
        <w:t>— Чуєш, навіть люди просять,— скривився офіцер. Посміхнувся по-своєму і Чабан. Вони глянули один одному в очі, і кожний зрозумів посмішку другого.</w:t>
      </w:r>
    </w:p>
    <w:p>
      <w:r>
        <w:br/>
        <w:t>Ні, не просила Левчиха. Чабан одразу зрозумів її голос. Вона заклинала. В цей одчайдушний жалібний крик, в одне слово, в один звук його імені, в оцей материнський одвічний стогін вмістилася, як в тісну клітку, вся її жіноча доля.</w:t>
      </w:r>
    </w:p>
    <w:p>
      <w:r>
        <w:br/>
        <w:t>"Терпи, не піддавайся. Перенеси всі муки, що впали на тебе. Прийми всі страждання, як приймали колись твої прадіди запорожці на палях, сміючись ворогу в лице. Будь мужнім, щоб не зневажали живі твого імені, щоб славили тебе, брата товариша. Мовчи, така вже нещаслива земля наша".</w:t>
      </w:r>
    </w:p>
    <w:p>
      <w:r>
        <w:br/>
        <w:t>Чабан не зводив з офіцера очей.</w:t>
      </w:r>
    </w:p>
    <w:p>
      <w:r>
        <w:br/>
        <w:t>— Я мовчатиму.</w:t>
      </w:r>
    </w:p>
    <w:p>
      <w:r>
        <w:br/>
        <w:t>— Я вже бачу,— сказав офіцер тихим голосом.— Ну, що ж. Тоді до завтра, до ранку. Я мушу одпочити і мати свіжий гумор. А завтра, як каже ваша приказка: ой хоч крикни — не докрикнеш, ой хоч свисни — не досвиснеш. Я недаром довго вивчав твою мову.</w:t>
      </w:r>
    </w:p>
    <w:p>
      <w:r>
        <w:br/>
        <w:t>— Ну, це ще хтозна,— сказав Чабан.</w:t>
      </w:r>
    </w:p>
    <w:p>
      <w:r>
        <w:br/>
        <w:t>— Помовч. Завтра я сам виколю тобі очі і пообрубую руки й ноги. Потім я виріжу тобі язика і велику зірку на грудях.</w:t>
      </w:r>
    </w:p>
    <w:p>
      <w:r>
        <w:br/>
        <w:t>— А для чого? Що ви цим хочете доказати? Нащо вам моя зірка, і язик, і вирвані очі? Нащо вони вам? Вам же потрібна тільки моя смерть.</w:t>
      </w:r>
    </w:p>
    <w:p>
      <w:r>
        <w:br/>
        <w:t>Чабан аж потягся увесь до офіцера. Він вдивлявся пильно офіцеру в сірі водянисті очі, в зморшки на лобі й на губах. Він хотів проникнути в його страшну таємничу душу. Він ніколи не думав, що на світі можуть бути отакі люди.</w:t>
      </w:r>
    </w:p>
    <w:p>
      <w:r>
        <w:br/>
        <w:t>— Вам же потрібна тільки моя смерть!</w:t>
      </w:r>
    </w:p>
    <w:p>
      <w:r>
        <w:br/>
        <w:t>— Звичайна смерть — це примітив,— сказав офіцер і витяг з кишені записну книжку. Він любив записувати мислі, які він вважав достойними історії свого народу.</w:t>
      </w:r>
    </w:p>
    <w:p>
      <w:r>
        <w:br/>
        <w:t>— Нащо? Я романтик війни. Ти цього не розумієш. І я це кажу, власне, зовсім і не тобі навіть. Я занотовую свої думки уголос. Так... Сьогодні, хто пройшов по Європі, той дещо пережив, той жив, розумієш, жив!..— офіцерова рука забігала швидко-швидко по книзі мемуарів.— Якщо під життям розуміти наше фаустівське настановлення — хотіти все знати, все пережити1, все, що коротке, як мить, людське життя може дати в розумінні великого чи огидного, як оця і ота шибениця, доброго чи злого, високого чи мізерного... Але це філософія,— закінчив писати офіцер і подивився на Чабана.— Ти розумієш?</w:t>
      </w:r>
    </w:p>
    <w:p>
      <w:r>
        <w:br/>
        <w:t>— Іди ти к такій матері, чорт би твою душу забрав,— сказав Чабан і одвернувся. Коло шибениць стояли, чекаючи на його смертну кару, нещасні його люди.</w:t>
      </w:r>
    </w:p>
    <w:p>
      <w:r>
        <w:br/>
        <w:t>— Так,— сказав офіцер, ніби не почувши Чабана.— А перед тим я накажу зґвалтувати твою жінку, щоб ти побачив свою особисту ганьбу. Сам я, бач, не люблю жінок. Я живу</w:t>
      </w:r>
    </w:p>
    <w:p>
      <w:r>
        <w:br/>
        <w:t>:І куклою. Я уб'ю твоїх дітей, щоб не осталось од тебе сліду на землі, бо ця земля вже наша. Потім тебе повісить твій колишній сусіда. Він давно про це мріяв у Сибіру.</w:t>
      </w:r>
    </w:p>
    <w:p>
      <w:r>
        <w:br/>
        <w:t>Чабан оглянувся. У нього за спиною стояв, як привид, куркуль Максим Заброда. Звідки він узявся? Чабану показалось, що він аж похитнувся. На одну мить він побачив свій останній день. У нього висохло в роті, і він через силу облизав губи. Заброда зблід увесь і теж важко дихав. Офіцер був явно вдоволений зустріччю сусідів. Він був досвідченим і тонким фахівцем.</w:t>
      </w:r>
    </w:p>
    <w:p>
      <w:r>
        <w:br/>
        <w:t>— Ти партизан. Я не повинен обійтися з тобою просто. Я маю свій престиж, а ти сильний клієнт. О, я тебе вже бачу в процесі!— і офіцер раптом так блиснув холодними очима, що Чабан аж здригнувся.</w:t>
      </w:r>
    </w:p>
    <w:p>
      <w:r>
        <w:br/>
        <w:t>— Сьогодні він переночує в таборі за дротом,— наказав він по-иімецьки своїй команді.— Нехай трохи вночі померзне, бо завтра йому буде жарко.</w:t>
      </w:r>
    </w:p>
    <w:p>
      <w:r>
        <w:br/>
        <w:t>І офіцер пішов.</w:t>
      </w:r>
    </w:p>
    <w:p>
      <w:r>
        <w:br/>
        <w:t>— Стій, куди пішов!— сказав раптом Чабан тоном наказу.</w:t>
      </w:r>
    </w:p>
    <w:p>
      <w:r>
        <w:br/>
        <w:t>Офіцер спинився, мимоволі піддавшись його владному тону.</w:t>
      </w:r>
    </w:p>
    <w:p>
      <w:r>
        <w:br/>
        <w:t>— Те, що ти сказав, є паскудство, недостойне людини. Нелюдська смерть — це єдине, що ти можеш зробити зі мною. Це твій мертвяцький фах. Але душа моя вільна од тебе. її ти нічим не порубаєш і очей їй не виколеш. Ти мене лякаєш моїм завтрашнім днем. Так от завтра ж, як і сьогодні, запиши собі в книгу: ой хоч крикни — не докрикнеш, ой хоч свисни — не досвиснеш. Я сміюся з тебе!— Останні слова Чабан викрикнув голосно, щоб усім було чути, аби хоч трохи підтримати дух людей, що стояли навколо його петлі.</w:t>
      </w:r>
    </w:p>
    <w:p>
      <w:r>
        <w:br/>
        <w:t>— Прошу без агітації,— гидливо зморщився офіцер і підійшов близько до Чабана.— Боже, як ви мені всі огидли! Як я ненавиджу і не хочу бачити вас Ах, що б я дав, аби скоріш вибратися з вашої цієї країни смерті!</w:t>
      </w:r>
    </w:p>
    <w:p>
      <w:r>
        <w:br/>
        <w:t>— Не виберешся,— сказав Чабан просто. Він переміг офіцера і заспокоївся.</w:t>
      </w:r>
    </w:p>
    <w:p>
      <w:r>
        <w:br/>
        <w:t>— Даремно набиваєшся на кулю,— спохватився офіцер — Завтра вмреш так, як я сказав.</w:t>
      </w:r>
    </w:p>
    <w:p>
      <w:r>
        <w:br/>
        <w:t>І пішов до хати.</w:t>
      </w:r>
    </w:p>
    <w:p>
      <w:r>
        <w:br/>
        <w:t>Коло шосейної дороги, за селом, там, де колись брали з-під кручі на дорогу пісок, у проваллі розташувавсь великий табір полонених. Його було обнесено високими новими стовпами і обкручено колючим дротом. Над проваллям і по кутках стояла міцна варта. Всяка спроба не то що втекти, а навіть доторкнутися до дроту каралася вірною смертю через автомат.</w:t>
      </w:r>
    </w:p>
    <w:p>
      <w:r>
        <w:br/>
        <w:t>Тисячі людей, позбавлених зброї і закону, умирали в цьому таборі невольниками на своїй розтоптаній землі. Вони були напівголі і босі, і такі брудні й виснажені горем утрат, і холодом, і брудом, і кричущим голодом, що здавалися самі собі і не людьми вже, а якимсь небаченим витвором хворобливої уяви, якимсь символом недолі й занепаду. Вони умирали щодня і щоночі сотнями од голоду і ран, передаючи живим останні поклони і прощання своїми білими губами, і мертві лежали серед живих, і живі не плакали над мертвими, бо хотіли їсти, їсти, їсти.</w:t>
      </w:r>
    </w:p>
    <w:p>
      <w:r>
        <w:br/>
        <w:t>Трудно знайти словесні фарби, якими можна було б змалювати картину цих таборів, і прошумлять, може, довгі літа, поки народиться новий Данте2 і витворить своїм генієм, при-умноженим нечуваним множеством людського горя, нову "Божественну комедію" для прийдешніх поколінь як величний спогад про дорогу ціну, що заплатив народ наш, коли на його широких полях вирішувалася доля людства.</w:t>
      </w:r>
    </w:p>
    <w:p>
      <w:r>
        <w:br/>
        <w:t>Сьогодні Дантовому пеклу пощастило. Удень приїжджали з Берліна кінооператори. Полоненим кинули з кручі дохлих коней, і вони рвали їх зубами на шмаття, і глитали, і кусали кінські кості,— таким сильним був голод молодих шлунків. Оператори фільмували цю годівлю привидів, щоб увесь німецький світ бачив, всі німкені і німкенята, які погані і гидкі люди, що проти них імперія підняла свій меч.</w:t>
      </w:r>
    </w:p>
    <w:p>
      <w:r>
        <w:br/>
        <w:t>Вечоріло. Невольники позалазили в нори і ляскали зубами од холоду. Під осіннім холодним небом табір здавався великим кладовищем розритих могил, де лежали на дні живі небіжчики.</w:t>
      </w:r>
    </w:p>
    <w:p>
      <w:r>
        <w:br/>
        <w:t>З одної могили тихо підносилася вгору пісня про горе, і не про людське, цур йому, гіркому та некрасивому, а про горе чайки-небоги, що давно-давно колись вивела була чаєнят при битій дорозі.</w:t>
      </w:r>
    </w:p>
    <w:p>
      <w:r>
        <w:br/>
        <w:t>Про далекі чумацькі шляхи і про веселих, безжурних ніби чумаків, що все співали собі, за волами йдучи, та й зігнали чайку, чаєнят забрали. Як билася чайка об дорогу, як припадала вона до сирої землі, як жалібно благала співців подорожніх: "Ой верніть мені чаєнята, я їх рідна мати".</w:t>
      </w:r>
    </w:p>
    <w:p>
      <w:r>
        <w:br/>
        <w:t>Лунали постріли вартових і роздирали пісню автоматами. Над табором стояв солодкуватий сморід і великий невимовний смуток.</w:t>
      </w:r>
    </w:p>
    <w:p>
      <w:r>
        <w:br/>
        <w:t>За колючим дротом сидів Чабан і плакав.</w:t>
      </w:r>
    </w:p>
    <w:p>
      <w:r>
        <w:br/>
        <w:t>Хто завтра крикне йому —"чую"?3 Хто підтримає його добрим словом, коли біль вийде з берегів, вирветься лавою з вулкана і почне заливати світ, коли впаде його дух і треба буде крикнути востаннє —"не забудьте!"? А село затулить очі од жалю і страху. Чи одпразнуе він завтра достойно своє страшне свято? Колись в дитинстві страшний суд уявлявся йому теж як свято.</w:t>
      </w:r>
    </w:p>
    <w:p>
      <w:r>
        <w:br/>
        <w:t>На темне небо повиходили зорі.</w:t>
      </w:r>
    </w:p>
    <w:p>
      <w:r>
        <w:br/>
        <w:t>Чабан подивився вгору. Небо було велике, урочисте, вічне. Далекі зорі освітлювали його холодним байдужим світлом. Почуття вічності і безмежності світу спустошило його трудну душу і трохи заспокоїло.</w:t>
      </w:r>
    </w:p>
    <w:p>
      <w:r>
        <w:br/>
        <w:t>"Що смерть моя і смерть моїх— дітей?— думав Чабан.— І що мої мізерні муки, коли зникають в небуття тисячі наших людей? Гинуть родини, гинуть роди без числа і краю".</w:t>
      </w:r>
    </w:p>
    <w:p>
      <w:r>
        <w:br/>
        <w:t>Чабан опустив голову і почав торкати й гладити свої руки й ноги.</w:t>
      </w:r>
    </w:p>
    <w:p>
      <w:r>
        <w:br/>
        <w:t>"Які в мене гарні, сильні ноги й руки! Скільки хліба упорали вони, скільки сіна викосили і скидали в стоги, скільки людей нагодували, скільки походів пройшли..."</w:t>
      </w:r>
    </w:p>
    <w:p>
      <w:r>
        <w:br/>
        <w:t>Він затуляв руками очі і, дивлячись на зорі, знов розтуляв їх, як вони бачать і як не бачать, як бути сліпим. Він готувався до завтрашнього дня, немов борець до нечуваного змагання.</w:t>
      </w:r>
    </w:p>
    <w:p>
      <w:r>
        <w:br/>
        <w:t>— Не діждеш, офіцере, почути мій голос! Не діждеш... Він так зціпив свої щелепи, що в нього затріщало у вухах,</w:t>
      </w:r>
    </w:p>
    <w:p>
      <w:r>
        <w:br/>
        <w:t>і він насилу розняв їх.</w:t>
      </w:r>
    </w:p>
    <w:p>
      <w:r>
        <w:br/>
        <w:t>"А може, визволять партизани?"— подумав він і навіть почав вдивлятися за дріт у лози, чи не йдуть, буває, його хлопці.</w:t>
      </w:r>
    </w:p>
    <w:p>
      <w:r>
        <w:br/>
        <w:t>Ні, не визволять його партизани. Далеко вони за річкою, в нетрях і байраках. Багато німців ночує сьогодні в селі.</w:t>
      </w:r>
    </w:p>
    <w:p>
      <w:r>
        <w:br/>
        <w:t>Колись, може, вночі у лозах розкажуть їм, як умирав їхній ватаг, як презрів він свою смерть, щоб не забули вони його, поки й житимуть, і одплатили ворогу щедрою рукою.</w:t>
      </w:r>
    </w:p>
    <w:p>
      <w:r>
        <w:br/>
        <w:t>Він був їхнім ватагом з дитячих років, коли вони ще пасли гусей, потім телят, потім перейшли в кінський клас і стали ходити на вулицю. Вже тоді всі підкорялися його особливій вдачі.</w:t>
      </w:r>
    </w:p>
    <w:p>
      <w:r>
        <w:br/>
        <w:t>Він ловив колись з ними рибу. Він став згадувати рибну ловлю, і його раптом занудило. Голод знову накинувся на нього, мов дикий звір, і вчепився йому в живіт і в горло.</w:t>
      </w:r>
    </w:p>
    <w:p>
      <w:r>
        <w:br/>
        <w:t>Як хочеться їсти, як хочеться їсти. Дайте їсти. Принесіть хто-небудь хоч скориночку.</w:t>
      </w:r>
    </w:p>
    <w:p>
      <w:r>
        <w:br/>
        <w:t>— Петре... Петре!..— неначе почувся йому здалека жіночий гук.</w:t>
      </w:r>
    </w:p>
    <w:p>
      <w:r>
        <w:br/>
        <w:t>Чабан підвівся і став прислухатись.</w:t>
      </w:r>
    </w:p>
    <w:p>
      <w:r>
        <w:br/>
        <w:t>— Петре... це ти, Петре? Я принесла тобі їсти! Хліба, картоплі і гниличок...</w:t>
      </w:r>
    </w:p>
    <w:p>
      <w:r>
        <w:br/>
        <w:t>Він пізнав голос Левчихи. Вона притаїлася десь у кущах і тихо-тихо гукала.</w:t>
      </w:r>
    </w:p>
    <w:p>
      <w:r>
        <w:br/>
        <w:t>— Я зараз покладу коло дроту і втечу. А ти забери та нікому не давай, наїдайся, чуєш? А ранком доїси, дужчий будеш, чуєш?</w:t>
      </w:r>
    </w:p>
    <w:p>
      <w:r>
        <w:br/>
        <w:t>— Чую,— глухо відповів Петро.</w:t>
      </w:r>
    </w:p>
    <w:p>
      <w:r>
        <w:br/>
        <w:t>— Дивись, я біжу,— тихо погукала Левчиха і вибігла з кущів просто до нього.</w:t>
      </w:r>
    </w:p>
    <w:p>
      <w:r>
        <w:br/>
        <w:t>Прогримів постріл — р-р-р...</w:t>
      </w:r>
    </w:p>
    <w:p>
      <w:r>
        <w:br/>
        <w:t>— Ай!— неначе злякалась Левчиха й швиденько упала мертва в пісок. Вузлик пролетів з розгону трохи вперед і впав коло дроту. І дающа права рука її теж простяглася з розгону вперед і поникла.</w:t>
      </w:r>
    </w:p>
    <w:p>
      <w:r>
        <w:br/>
        <w:t>Чабан припав до землі і швидко поліз до дроту. З усієї сили він простяг руку до хліба і... не дістав.</w:t>
      </w:r>
    </w:p>
    <w:p>
      <w:r>
        <w:br/>
        <w:t>— Тітко,— прошепотів він, хватаючи пальцями пісок. Левчиха не обізвалась. Вона лежала маленька і чепурна</w:t>
      </w:r>
    </w:p>
    <w:p>
      <w:r>
        <w:br/>
        <w:t>у святковій одежі. На ній була чиста сорочка, яку вона давно вже тримала у скрині про смерть, і старовинна довга безрукавка, і нова спідниця чорна у синіх дрібних квіточках. На шиї навіть низочка дрібного коралового намиста з дукачем ще з дівочих літ. Вона немов передчувала свою смерть. Вічний покій вже розливався по її чолу. Воно ніби світилося у присмерку.</w:t>
      </w:r>
    </w:p>
    <w:p>
      <w:r>
        <w:br/>
        <w:t>Не вернемось, чайко, ти матінко наша.</w:t>
      </w:r>
    </w:p>
    <w:p>
      <w:r>
        <w:br/>
        <w:t>З'їли твоїх чаєняток, добра була каша.</w:t>
      </w:r>
    </w:p>
    <w:p>
      <w:r>
        <w:br/>
        <w:t>Розносився з ями над табором тихий чумацький реквієм. Невмирущий голос сивих століть лунав у темряві над терновими дротами. Уже нічого і не просив він, не докоряв, не проклинав. Була в ньому вже одна примиреність з невблаганним бігом часу і очищений, настояний на сухих квітах давнини прозорий сум.</w:t>
      </w:r>
    </w:p>
    <w:p>
      <w:r>
        <w:br/>
        <w:t>Над мертвою Левчихою стояв начальник служби порядку Максим Заброда з жовто-блакитною пов'язкою на рукаві. На грудях, на ремені, блищав у нього автомат. Чабан устав, і вони зразу впізнали один одного.</w:t>
      </w:r>
    </w:p>
    <w:p>
      <w:r>
        <w:br/>
        <w:t>— Гарно співає недоля,— тихо сказав Заброда.— По собі знаю. Співав і я оце на Соловках4 ночами, ой як співав! Де той і голос брався. Було, всі люди плачуть, а часом і сторожа.</w:t>
      </w:r>
    </w:p>
    <w:p>
      <w:r>
        <w:br/>
        <w:t>Заброда переступив через труп Левчихи і підійшов до дроту</w:t>
      </w:r>
    </w:p>
    <w:p>
      <w:r>
        <w:br/>
        <w:t>— Сьогодні б не мішало затягти й тобі що-небудь, га? Прийшов послухати. Заспівай що-небудь, чуєш?</w:t>
      </w:r>
    </w:p>
    <w:p>
      <w:r>
        <w:br/>
        <w:t>З-під насуплених густих брів дивились на Чабана важкі Забродині очі. Вони аж світились неначе зсередини. Через них пробивалося полум'я розлютованої цілою чвертю століття Забродиної темної душі.</w:t>
      </w:r>
    </w:p>
    <w:p>
      <w:r>
        <w:br/>
        <w:t>— Подай хліб.— сказав Чабан і ступив крок уперед.</w:t>
      </w:r>
    </w:p>
    <w:p>
      <w:r>
        <w:br/>
        <w:t>— Гальт!.. Покушать захотілось? Давно пора чогось там перед смертю.</w:t>
      </w:r>
    </w:p>
    <w:p>
      <w:r>
        <w:br/>
        <w:t>— Це ти вбив?— глухим голосом тихо спитав Чабан.</w:t>
      </w:r>
    </w:p>
    <w:p>
      <w:r>
        <w:br/>
        <w:t>— Кого?— Заброда оглянувся.— А, Левчиха... Та що Левчиха? Мені тебе ось жалько. А доведеться завтра, як у вас говорять, виконати офіцерський план. Ой болітиме, Петре! Зірвуться з твого язика і партизани, і зброя, та буде пізно. Жалько.</w:t>
      </w:r>
    </w:p>
    <w:p>
      <w:r>
        <w:br/>
        <w:t>— Не треба мені твого жалю.</w:t>
      </w:r>
    </w:p>
    <w:p>
      <w:r>
        <w:br/>
        <w:t>— Така душа в мене. Ненависть моя до тебе, Петре, стара, як старі пранці, а от прийшов твій смертний час — жалько... Мо, щось придумаєм, га? Скажи, де партизани й зброя?</w:t>
      </w:r>
    </w:p>
    <w:p>
      <w:r>
        <w:br/>
        <w:t>Заброда близько-близько заглянув Чабану в очі. Чабан зціпив зуби:</w:t>
      </w:r>
    </w:p>
    <w:p>
      <w:r>
        <w:br/>
        <w:t>— Іди од мене, сатана. Іди погавкай офіцеру, що на мені землі не заробиш. Онде він стоїть під деревом, я бачу. Іди!..</w:t>
      </w:r>
    </w:p>
    <w:p>
      <w:r>
        <w:br/>
        <w:t>— Ну що ж, вічна тобі пам'ять за таку вдачу. А я, дурний, подумав був...</w:t>
      </w:r>
    </w:p>
    <w:p>
      <w:r>
        <w:br/>
        <w:t>— Що подумав?5 Заробить на партизанах? Іуда!</w:t>
      </w:r>
    </w:p>
    <w:p>
      <w:r>
        <w:br/>
        <w:t>— Еге. Христос найшовся. Я вже заробив і так немало на Соловках. Хто мене туди загнав з батьком, з родом?! Хто?!</w:t>
      </w:r>
    </w:p>
    <w:p>
      <w:r>
        <w:br/>
        <w:t>Заброда підняв кулак і весь затрусився.</w:t>
      </w:r>
    </w:p>
    <w:p>
      <w:r>
        <w:br/>
        <w:t>— Зводив ти зі мною рахунки, Чабанюго. Тепер я з тобою, по-своєму зведу. Ось завтра буде мій ювілей! Зап'єм совіцьку владу і Левчиху... Бач, паскуда, прибралась, мов на паску!</w:t>
      </w:r>
    </w:p>
    <w:p>
      <w:r>
        <w:br/>
        <w:t>— Не смій так говорити про неї, чуєш!— розгнівався Чабан.— Не смій! Вона свята!</w:t>
      </w:r>
    </w:p>
    <w:p>
      <w:r>
        <w:br/>
        <w:t>— Хто? Ти думаєш, не знаю, де її сини? У лозах у тебе Заброда кинув на пісок автомат і підійшов до самого</w:t>
      </w:r>
    </w:p>
    <w:p>
      <w:r>
        <w:br/>
        <w:t>Дроту.</w:t>
      </w:r>
    </w:p>
    <w:p>
      <w:r>
        <w:br/>
        <w:t>— У... ти.... боїшся?— прохрипів Чабан.</w:t>
      </w:r>
    </w:p>
    <w:p>
      <w:r>
        <w:br/>
        <w:t>— Хто-о?...</w:t>
      </w:r>
    </w:p>
    <w:p>
      <w:r>
        <w:br/>
        <w:t>Далі вони не витримали і зчепилися, схопивши один одного за руки через дріт. Вони почали ламати один одному руки і пальці. Потім вони обнялися і довго душили один одного через дріт.</w:t>
      </w:r>
    </w:p>
    <w:p>
      <w:r>
        <w:br/>
        <w:t>— Тихо, не хропи! Тихо!..</w:t>
      </w:r>
    </w:p>
    <w:p>
      <w:r>
        <w:br/>
        <w:t>— Тихо! Чуєш?!</w:t>
      </w:r>
    </w:p>
    <w:p>
      <w:r>
        <w:br/>
        <w:t>Довго говорили вони на колючому дроті. Говорили про владу, про землю. Говорили про куркулів, про заслання, пре* страждання на чужині, про голод, про смерть, про зради.</w:t>
      </w:r>
    </w:p>
    <w:p>
      <w:r>
        <w:br/>
        <w:t>Вони плювали один одному в очі Сибіром, і стражданням, і голодом, і смертю. Вони плювали один одному в лице Гітле-ром, німецькими пожежами, шибеницями, рабством і шаленою ненавистю до Гітлера усього світу. Ненависть розбушувалася в їхніх полум'яних душах і виривалася з них страшними вибухами одна проти одної.</w:t>
      </w:r>
    </w:p>
    <w:p>
      <w:r>
        <w:br/>
        <w:t>Вони били один одного тяжкими ржавими обломками своєї тяжкої історії, і обидва стогнали від ударів. Вони шипіли, як змії, один одному в розкриті роти, про Богдана, про Мазепу6, про царів, про Петлюру і Гітлера, і рвали, хто що ненавидів, і топтали ногами.</w:t>
      </w:r>
    </w:p>
    <w:p>
      <w:r>
        <w:br/>
        <w:t>Вони то відходили один від одного, то сходилися зовсім близько, і промовляли один до одного, і знову хапали один одного, і вдивлялися один одному в блиск очей і зубів у темряві Вони давили один одного і притискали груди і голови до дроту, і колючий дріт вгрузав у їхні чола, і кров стікала з них, і ненависть, і пристрасть.</w:t>
      </w:r>
    </w:p>
    <w:p>
      <w:r>
        <w:br/>
        <w:t>— Тихо, тихо...</w:t>
      </w:r>
    </w:p>
    <w:p>
      <w:r>
        <w:br/>
        <w:t>Вони вже не могли розійтися. Вони м'яли один одного і ненавиділи пошепки в осінній нічній тиші, щоб ніхто не підійшов.</w:t>
      </w:r>
    </w:p>
    <w:p>
      <w:r>
        <w:br/>
        <w:t>Вони говорили про Москву, і коли Заброда сказав," що Москва вже впала і Радянська влада загинула, Чабан з усієї сили ударив Заброду кулаком у лоб так, що іскри полетіли з нього, як з труби.</w:t>
      </w:r>
    </w:p>
    <w:p>
      <w:r>
        <w:br/>
        <w:t>— Брешеш!</w:t>
      </w:r>
    </w:p>
    <w:p>
      <w:r>
        <w:br/>
        <w:t>— Не брешу... Сам чув по радіо... Пусти!</w:t>
      </w:r>
    </w:p>
    <w:p>
      <w:r>
        <w:br/>
        <w:t>— Бреше ваше собаче радіо... Чуєш, кажи, що ти брешеш? Кажи, бо я тобі зараз голову одкушу!</w:t>
      </w:r>
    </w:p>
    <w:p>
      <w:r>
        <w:br/>
        <w:t>— Пусти!.. Ай!..</w:t>
      </w:r>
    </w:p>
    <w:p>
      <w:r>
        <w:br/>
        <w:t>— Не пущу! Подай мені хліб! Подай мені хліб, кажу тобі!— хрипів Чабан.</w:t>
      </w:r>
    </w:p>
    <w:p>
      <w:r>
        <w:br/>
        <w:t>— Не подам... Тихо...</w:t>
      </w:r>
    </w:p>
    <w:p>
      <w:r>
        <w:br/>
        <w:t>Вони говорили то тихо й поволі, ніби нехотя, утомившись, і тоді слова виривались з їх уст, як одинокі постріли, то раптом, коли гострота антагонізму починала знову роздирати їхні гарячі душі, вони розстрілювали один одного в упор шаленими ураганами словесного вогню. Тоді слова вилітали з їхніх уст з швидкістю надзвичайною. Слова часто стикались по дорозі, збивалися в кучі, трощили один одного і, розриваючись, розліталися в шмаття, в зойк, в хрип, в харчання, в хекання.</w:t>
      </w:r>
    </w:p>
    <w:p>
      <w:r>
        <w:br/>
        <w:t>Тоді піна закипала у них на білих губах і бризки вилітали з уст і здавалися іноді іскрами, як у розлютованих драконів.</w:t>
      </w:r>
    </w:p>
    <w:p>
      <w:r>
        <w:br/>
        <w:t>— Пусти мене!</w:t>
      </w:r>
    </w:p>
    <w:p>
      <w:r>
        <w:br/>
        <w:t>— Пусти! Ай! ай! ай! а...</w:t>
      </w:r>
    </w:p>
    <w:p>
      <w:r>
        <w:br/>
        <w:t>Часом вони з високих верховин свого двобою падали, очевидно од великої втоми, до звичайних образ. Коли хвилинний вітер здував з їхніх уст полум'я пристрасті, вони димили один на одного гидкими брутальними лайками.</w:t>
      </w:r>
    </w:p>
    <w:p>
      <w:r>
        <w:br/>
        <w:t>— Пусти... твоїй матері! Пусти, не души мене. Пусти, ну, жидівський батько! Злидень!</w:t>
      </w:r>
    </w:p>
    <w:p>
      <w:r>
        <w:br/>
        <w:t>— А... німецький пес. Лакиза німецька. Ай... Пусти!..</w:t>
      </w:r>
    </w:p>
    <w:p>
      <w:r>
        <w:br/>
        <w:t>— Ага, просиш, гаде?.. Ось завтра повитягаємо з тебе жили. Наріжемо зірок з твоєї клятої шкіри.</w:t>
      </w:r>
    </w:p>
    <w:p>
      <w:r>
        <w:br/>
        <w:t>— Ріжте, чорт вашу душу бери.</w:t>
      </w:r>
    </w:p>
    <w:p>
      <w:r>
        <w:br/>
        <w:t>— Хрустітимуть кістки твоїх байстрюків. Сам буду різати. Чуєш? Упаду перед офіцером на коліна, випрошу. Сам!..</w:t>
      </w:r>
    </w:p>
    <w:p>
      <w:r>
        <w:br/>
        <w:t>— Слухай, Іудо, нечиста сило! Невже тебе породила земля наша?</w:t>
      </w:r>
    </w:p>
    <w:p>
      <w:r>
        <w:br/>
        <w:t>І Чабан відштовхнув Заброду.</w:t>
      </w:r>
    </w:p>
    <w:p>
      <w:r>
        <w:br/>
        <w:t>Всього народила родюча земля українська. Добре і щедро угноєно її вже з давніх-давен. Багато лицарів і сіятелів орали її списами і ралами. Багато нечисті угноювало її гноєм і смітило сміттям. Багата і трудна душа народна. А люди...</w:t>
      </w:r>
    </w:p>
    <w:p>
      <w:r>
        <w:br/>
        <w:t>Буде тепер їх по горах, по долинах, ой буде ж тепер їх по чужих по країнах...7</w:t>
      </w:r>
    </w:p>
    <w:p>
      <w:r>
        <w:br/>
        <w:t>— Що ж ви наробили, німецькі запроданці?— сказав Чабан, коли Заброда підвівся і знову підійшов до нього.— Звідки ви налетіли, чорні круки? Чуєш, темна сило? Все одно ж пропаде ваш Гітлер. Дарма, що я загину. Не страшно мені смерті. Чуєш? Та страшно мені, коли подумаю, де ж погниють кості обдурених Гітлером бідних селюків наших? У яких Африках, в яких Скандінавіях? У яких пісках та в чиїх морях?</w:t>
      </w:r>
    </w:p>
    <w:p>
      <w:r>
        <w:br/>
        <w:t>Заброда схопив Петра за руку.</w:t>
      </w:r>
    </w:p>
    <w:p>
      <w:r>
        <w:br/>
        <w:t>— У... Пусти, не крути руку, німецький раб!</w:t>
      </w:r>
    </w:p>
    <w:p>
      <w:r>
        <w:br/>
        <w:t>— Хто раб? Я раб?</w:t>
      </w:r>
    </w:p>
    <w:p>
      <w:r>
        <w:br/>
        <w:t>— Ти. А ти думав, хто ти?</w:t>
      </w:r>
    </w:p>
    <w:p>
      <w:r>
        <w:br/>
        <w:t>— Я...</w:t>
      </w:r>
    </w:p>
    <w:p>
      <w:r>
        <w:br/>
        <w:t>— Ага! Плачеш?</w:t>
      </w:r>
    </w:p>
    <w:p>
      <w:r>
        <w:br/>
        <w:t>— Я не плачу. Сам ти плачеш, гаде. Ти чого плачеш? Оплакуєш долю, проклятий?..</w:t>
      </w:r>
    </w:p>
    <w:p>
      <w:r>
        <w:br/>
        <w:t>— Пусти мене. Я не хочу говорити з тобою,— сказав Чабан.— Облиш мене одного. Я хочу перед смертю трохи подумати. Іди. Я хочу очиститись од твого дотику. Я народний партизан, чуєш? А ти аертвяк. Мертвий ти!</w:t>
      </w:r>
    </w:p>
    <w:p>
      <w:r>
        <w:br/>
        <w:t>Чабан подивився на Левчиху.</w:t>
      </w:r>
    </w:p>
    <w:p>
      <w:r>
        <w:br/>
        <w:t>— Подай мені хліб, чуєш! Хліб подай! Я його не буду їсти. Я поцілую його!</w:t>
      </w:r>
    </w:p>
    <w:p>
      <w:r>
        <w:br/>
        <w:t>— Не подам!!!— осатанів Заброда і почав шалено топтати .вузлик з чорним хлібом і мертву Левчишину руку^</w:t>
      </w:r>
    </w:p>
    <w:p>
      <w:r>
        <w:br/>
        <w:t>Чабан неначе скаменів увесь. Він побачив свою смерть. Ось вона — топчеться зовсім близько, люта, невблаганна. І стрепенулася у Чабані надлюдська жадоба життя. З широких українських степів, з ярів і темних байраків повіяло на нього смалятиною історії, головешками, димом і кривавою парою.</w:t>
      </w:r>
    </w:p>
    <w:p>
      <w:r>
        <w:br/>
        <w:t>Пристрасть боротьби і помсти, вся воля, весь розум спалахнули в ньому з такою страшною силою, що він в одну мить ніби возвівся в якусь надзвичайну ступінь, близьку до вибуху.</w:t>
      </w:r>
    </w:p>
    <w:p>
      <w:r>
        <w:br/>
        <w:t>— Стій, собако!— прохрипів він і страшно блиснув очима. Заброда спинився.</w:t>
      </w:r>
    </w:p>
    <w:p>
      <w:r>
        <w:br/>
        <w:t>— Га?.. Ага!..— несамовито агакнув він, роззявивши рота, і повернувся до Чабана.</w:t>
      </w:r>
    </w:p>
    <w:p>
      <w:r>
        <w:br/>
        <w:t>І кинулись вони на дріт іще раз, уже мовчки, ударились грудьми, обнялися, і ось тут тільки Заброда відчув, що він загинув. Це був уже не той Чабан. Немов залізними обценьками вчепився він в Заброду, обняв його, зірвав з землі, підняв, тяжко хекнув, з усієї сили шарпонув на себе і притис горлянкою до дроту.</w:t>
      </w:r>
    </w:p>
    <w:p>
      <w:r>
        <w:br/>
        <w:t>Порвався дріт. Тоді, вхопившись голою рукою за порвану дротину, Чабан крутнув її навколо Заброди і зав'язав йому на жилуватій шиї смертний вузол.</w:t>
      </w:r>
    </w:p>
    <w:p>
      <w:r>
        <w:br/>
        <w:t>Потім він кинувся на дріт, мов лев. Залізні колючки впивалися йому в босі ноги, в руки, в груди. Вони рвали і роздирали в шмаття його шкіру, але він не помічав уже нічого.</w:t>
      </w:r>
    </w:p>
    <w:p>
      <w:r>
        <w:br/>
        <w:t>Він вирвався на свободу.</w:t>
      </w:r>
    </w:p>
    <w:p>
      <w:r>
        <w:br/>
        <w:t>— Гальт!— гавкнув з-під дерева офіцер і, витягаючи поспішно з дерев'яної коробки маузера, кинувся до Чабана. Він не сподівавсь такого повороту дії. Чабан стояв уже на загороді.</w:t>
      </w:r>
    </w:p>
    <w:p>
      <w:r>
        <w:br/>
        <w:t>— Гальт!— гукнув він ще раз уже коло самого дроту і прострелив Чабанове обличчя майже впритул. Стріляти вдруге вже йому не судилось. Блискавичним стрибком Чабан насів його зверху і вбив одним ударом кулака у вухо. Удар був такий страшний, що офіцер умер в одну мить. Але Чабан уже не міг спинитися. Він виплюнув офіцеру в лице десяток своїх зубів і бив його по мертвій голові з такою нелюдською силою, що кості поламалися на пальцях у суглобах.</w:t>
      </w:r>
    </w:p>
    <w:p>
      <w:r>
        <w:br/>
        <w:t>— Ой хоч крикни — не докрикнеш... Не докрикнеш... не докрикнеш...</w:t>
      </w:r>
    </w:p>
    <w:p>
      <w:r>
        <w:br/>
        <w:t>Заторохтіли постріли. Тоді Чабан схопив Забродин автомат і випроставсь, увесь у крові, гарячий і натхненний:</w:t>
      </w:r>
    </w:p>
    <w:p>
      <w:r>
        <w:br/>
        <w:t>— Гей! Піднімайтесь, хто сильний та дужий! Гей, хто жити хоче, вилізай з могил! Вставайте, гей!</w:t>
      </w:r>
    </w:p>
    <w:p>
      <w:r>
        <w:br/>
        <w:t>— Гальт!— кричали німці з вартівні.</w:t>
      </w:r>
    </w:p>
    <w:p>
      <w:r>
        <w:br/>
        <w:t>— Розгинайте спини! Ламайте дроти!</w:t>
      </w:r>
    </w:p>
    <w:p>
      <w:r>
        <w:br/>
        <w:t>Гальт! Гальт!</w:t>
      </w:r>
    </w:p>
    <w:p>
      <w:r>
        <w:br/>
        <w:t>— Ура-а-а!— загриміло в таборі.</w:t>
      </w:r>
    </w:p>
    <w:p>
      <w:r>
        <w:br/>
        <w:t>— Вперед, брати! Ура-а-а!</w:t>
      </w:r>
    </w:p>
    <w:p>
      <w:r>
        <w:br/>
        <w:t>І вилізло з могил, з печер, із ям усе, що було за дротом, все розігнулось, встало і ринулось на дротяний паркан з такою силою, що він упав і вгруз в пісок під тисячами ніг в одну хвилину.</w:t>
      </w:r>
    </w:p>
    <w:p>
      <w:r>
        <w:br/>
        <w:t>— Свобода!</w:t>
      </w:r>
    </w:p>
    <w:p>
      <w:r>
        <w:br/>
        <w:t>Уже передні лави досягали кущів. Вже дехто думав, що врятувалися всі, коли ж ударили з кущів фашисти з десятка автоматів у саму гущавину людську. Багато людей покотилося додолу, застогнало. Дехто у темряві спинивсь.</w:t>
      </w:r>
    </w:p>
    <w:p>
      <w:r>
        <w:br/>
        <w:t>— Не спиняйтесь, не спиняйтесь, бо пропали всі! Ні кроку назад!— гримав Чабан.— Слуха-а-ай!</w:t>
      </w:r>
    </w:p>
    <w:p>
      <w:r>
        <w:br/>
        <w:t>Такого ще не бачив ні український місяць, ані зорі. Чабан був натхненний, мов пророк. Його вже ніщо не брало. Він один знищив половину німецьких автоматників. Коли в нього вийшли набої, він бив їх автоматом, мов булавою, і вбивав з одного удару. Для нього ніби не існувала темрява. Він бачив усіх і все. Він виводив людей за Десну, туди, де було заховано зброю.</w:t>
      </w:r>
    </w:p>
    <w:p>
      <w:r>
        <w:br/>
        <w:t>— Ні кроку назад! Вперед, за мною, вперед! Устилаючи дорогу трупами, кинулись за Чабаном кущами</w:t>
      </w:r>
    </w:p>
    <w:p>
      <w:r>
        <w:br/>
        <w:t>в лози оточенці.</w:t>
      </w:r>
    </w:p>
    <w:p>
      <w:r>
        <w:br/>
        <w:t>Ніхто не відступив, ні одна душа, так хотілось жити. Так хотілось жити, що вода закипіла в Десні, коли кинулись її перепливати люди.</w:t>
      </w:r>
    </w:p>
    <w:p>
      <w:r>
        <w:br/>
        <w:t>Плигали з кручі в Десну навіть ті, що зроду не плавали, і, не уміючи, перепливали, перелізали Десну, дивуючись своїй надзвичайній владі над водою. Тільки деякі, у кого од голоду не вистачило сили чи пристрасті, чи хто був поранений, ті не змогли подолати свого невміння плавати. Вони загинули у чистій деснянській воді, не помічаючи, що вони тонуть.</w:t>
      </w:r>
    </w:p>
    <w:p>
      <w:r>
        <w:br/>
        <w:t>Та і в останню рокову мить їм ще здавалося, що линуть вони на свободу, і радість звільнення не покидала їх до самої-самісінької смерті.</w:t>
      </w:r>
    </w:p>
    <w:p>
      <w:r>
        <w:br/>
        <w:t>І тільки де-не-де виринала з Десни трудяща рука, ніби посилаючи живим свій останній привіт:</w:t>
      </w:r>
    </w:p>
    <w:p>
      <w:r>
        <w:br/>
        <w:t>— Прощайте, товариші! Випливайте на берег! Випливайте, брати, та добре пометіться за Вітчизну! Та будьте щасливі, та неодмінно ж будьте щасливі... Потопаю...</w:t>
      </w:r>
    </w:p>
    <w:p>
      <w:r>
        <w:br/>
        <w:t>І зникала трудяща рука в сивій воді, потопала.</w:t>
      </w:r>
    </w:p>
    <w:p>
      <w:r>
        <w:br/>
        <w:t>А Чабан Петро з братами гуляє й нині над Десною, щоб же був здоровий, і сіє смерть німецьким окупантам українською щедрою рукою.</w:t>
      </w:r>
    </w:p>
    <w:p>
      <w:r>
        <w:br/>
        <w:t>1942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колючому дроті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