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На горобинім герці</w:t>
      </w:r>
    </w:p>
    <w:p>
      <w:r>
        <w:br/>
        <w:t xml:space="preserve"> &lt;p&gt;– Ось і весна… Нарешті ми діждались її, Маріє Павловно. Правда?</w:t>
      </w:r>
    </w:p>
    <w:p>
      <w:r>
        <w:br/>
        <w:t>Молода білявка з світло-блакитними очима глянула на свого супровідника, нерішуче всміхнулась і спинила свій погляд на його стрункій постаті в студенчеськім убранні. Трішки подумавши, вона злегка схилила голову і тихо промовила:</w:t>
      </w:r>
    </w:p>
    <w:p>
      <w:r>
        <w:br/>
        <w:t>– Сядьмо… я втомилась.</w:t>
      </w:r>
    </w:p>
    <w:p>
      <w:r>
        <w:br/>
        <w:t>Вони підійшли до ослона, що стояв під старим осокором і сіли.</w:t>
      </w:r>
    </w:p>
    <w:p>
      <w:r>
        <w:br/>
        <w:t>В саду було тихо. Студент, уважно подивившись на панночку, зауважив, що вона рожева, мов маківка, свіжа, і в очах у неї сяє щось таке, чого неможна висловити одразу якимсь одним словом. Він постеріг, що Марія Павловна сьогодні друга; навіть її мовчазність сьогодні не така, як завсігди, але якась інша.</w:t>
      </w:r>
    </w:p>
    <w:p>
      <w:r>
        <w:br/>
        <w:t>– Петре Івановичу, – мовила панночка, – чого ви раз у раз дивитесь на мене так, що доводиться червоніти?</w:t>
      </w:r>
    </w:p>
    <w:p>
      <w:r>
        <w:br/>
        <w:t>– Я любуюсь вами, Маріє Павловно.</w:t>
      </w:r>
    </w:p>
    <w:p>
      <w:r>
        <w:br/>
        <w:t>– Це не виправдування: од вашого погляду мені ніяково.</w:t>
      </w:r>
    </w:p>
    <w:p>
      <w:r>
        <w:br/>
        <w:t>– Хіба?</w:t>
      </w:r>
    </w:p>
    <w:p>
      <w:r>
        <w:br/>
        <w:t>– Ну, звичайно! Я не можу, коли ви так дивитесь!</w:t>
      </w:r>
    </w:p>
    <w:p>
      <w:r>
        <w:br/>
        <w:t>– Вибачайте… Я одвернусь.</w:t>
      </w:r>
    </w:p>
    <w:p>
      <w:r>
        <w:br/>
        <w:t>– Ні, цього робить не треба. Я не проти того, щоб ви дивились на мене, навіть люблю, коли на мене дивляться, але тільки не так.</w:t>
      </w:r>
    </w:p>
    <w:p>
      <w:r>
        <w:br/>
        <w:t>– Ви вередуєте, Маріє Павловно.</w:t>
      </w:r>
    </w:p>
    <w:p>
      <w:r>
        <w:br/>
        <w:t>– Ні, ні… без жартів… Од такого погляду мені завсігди робиться ніяково: я хвилююсь, червонію…</w:t>
      </w:r>
    </w:p>
    <w:p>
      <w:r>
        <w:br/>
        <w:t>– Дивно!</w:t>
      </w:r>
    </w:p>
    <w:p>
      <w:r>
        <w:br/>
        <w:t>– Нема нічого дивного! Невже ви на собі не спробували такого ж почування, коли якась женщина…</w:t>
      </w:r>
    </w:p>
    <w:p>
      <w:r>
        <w:br/>
        <w:t>Петро Іванович, перебивши панночку, рішуче мовив:</w:t>
      </w:r>
    </w:p>
    <w:p>
      <w:r>
        <w:br/>
        <w:t>– Ні, мені це почування ще не знайоме. Я не знаю, що я почув би, як би ви, Маріє Павловно, подивились на мене допитливо і напружено… Але, як ви ніколи не пестите мене довгим поглядом, то…</w:t>
      </w:r>
    </w:p>
    <w:p>
      <w:r>
        <w:br/>
        <w:t>– Годі, Петре Івановичу, до чого все оце?.. Будемо говорить по-звичнішому, як завсігди.</w:t>
      </w:r>
    </w:p>
    <w:p>
      <w:r>
        <w:br/>
        <w:t>Панночка кинула на студента короткий погляд і перевела його на протилежну липу, верхів’я котрої було покрите бісером молодої зелені; тоді як широкі криві гілки стояли ще зовсім чорними.</w:t>
      </w:r>
    </w:p>
    <w:p>
      <w:r>
        <w:br/>
        <w:t>– Наші відносини, Маріє Павловно, повинні змінитись… Я вас кохаю й був би дуже щасливий, як би ви…</w:t>
      </w:r>
    </w:p>
    <w:p>
      <w:r>
        <w:br/>
        <w:t>– Ні, ні! Не вигадуйте хтозна чого, – з свідомістю свого значіння спинила його Марія Павловна й подивилась на годинник.</w:t>
      </w:r>
    </w:p>
    <w:p>
      <w:r>
        <w:br/>
        <w:t>Раптом з дерева на садову стежечку впав розкушланий горобець.</w:t>
      </w:r>
    </w:p>
    <w:p>
      <w:r>
        <w:br/>
        <w:t>Прищулившись грудкою до землі, він скілька ментів просидів нерухомо, мовби очуняючи од несподіванки, потім заворушився, якось незвичайно закричав, лицарськи підвів закинуту назад голівку й сердито зацвірінькав, здіймаючи круг себе клубки куряви своїми маленькими крильцями. Хвіст йому, судорожно сіпаючись, заходив ходуном, доводячи, що горобець дуже збентежений і розлютований.</w:t>
      </w:r>
    </w:p>
    <w:p>
      <w:r>
        <w:br/>
        <w:t>І справді! На гілках дуплястої липи, що стояла над стежечкою, крутився, збиваючи зелений бісер, коло його коханки-горобчихи його щасливий суперник. Стежучи за ним і слухаючи його нахабне цвірінькання, його ображене горобине серце невимовно страждало, і лютість, і рвія розпирали муками маленьку настовбурчену голівку.</w:t>
      </w:r>
    </w:p>
    <w:p>
      <w:r>
        <w:br/>
        <w:t>– Ців!.. ців!.. ців!!! – задихаючись од рвії та безсилого гніву, цвірінькав горобець, кружляючи на землі і сердито повертаючи голівку, щоб подивитись ще раз на його кохану, але легковажну, зрадливу горобчиху. – Ців!!! Іди до мене!!! Залиши його!!! – здавалось, вимагав він усім своїм розлютованим виглядом.</w:t>
      </w:r>
    </w:p>
    <w:p>
      <w:r>
        <w:br/>
        <w:t>Зрадниця, комизничаючи й ухиляючись од нового коханця, нарешті почула його страждання. Боляче клюнувши в тім’я нахабного кавалера, вона скочила на нижчу гілку і звідсіля з цікавістю почала дивитись на землю, мовби любуючись стражданнями, що були викликані її поведінкою.</w:t>
      </w:r>
    </w:p>
    <w:p>
      <w:r>
        <w:br/>
        <w:t>– Ців! ців!.. – закохано й слабо, скілька разів писнула вона, піддаючись, нарешті, жалощам до пригнобленого і набитого коханця і, мовби, кажучи йому в утіху: "Не гнівайся! Я кохаю тільки тебе! Але що ж я можу зробити?! Я слабенька, а він дужчий од тебе! Поборися ще… не піддавайся! Хто сильніший, той миліший… Ч…ік!.."</w:t>
      </w:r>
    </w:p>
    <w:p>
      <w:r>
        <w:br/>
        <w:t>Подоланий горобець так, мабуть, і зрозумів її писк. Настовбурчивсь опукою од образи та рвії, він раптом стрілою скочив на липу і щез в її густих гілках. Зараз же звідтіля почулось незвичайне чирикання. Герць між суперниками почався з новою силою.</w:t>
      </w:r>
    </w:p>
    <w:p>
      <w:r>
        <w:br/>
        <w:t>З радісним писком горобчиха негайно перемінила своє місце.</w:t>
      </w:r>
    </w:p>
    <w:p>
      <w:r>
        <w:br/>
        <w:t>– Ч…ік! Ч…ік! – підбадьорююче пищала вона, скачучи по гілці перед бійцями.</w:t>
      </w:r>
    </w:p>
    <w:p>
      <w:r>
        <w:br/>
        <w:t>Розлютованим лицарям зробилось тісно на дереві. Впавши на доріжку, в клубках куряви бились вони, затуманені злосливістю і рвією, наскакуючи й одлітаючи один од другого й пускаючи вгору цілі водограї дрібних перінок. Горобчиха, на своїй наглядній гілці, нерухомо й уважно завмерла, зачарована і захоплена тією бійкою.</w:t>
      </w:r>
    </w:p>
    <w:p>
      <w:r>
        <w:br/>
        <w:t>– Ч…ік! Ч…ік!.. – кликала вона в страстнім забутті й її голос робив бійців ще більше кровожерними. З новою силою люто схопились вони знов, нічого не бачучи в своїй злосливості, запалені бажанням узаємного знищення.</w:t>
      </w:r>
    </w:p>
    <w:p>
      <w:r>
        <w:br/>
        <w:t>Тим часом. до горобчихи підлетів третій горобець і зразу ж почав залицятись до неї.</w:t>
      </w:r>
    </w:p>
    <w:p>
      <w:r>
        <w:br/>
        <w:t>Горобчиха жваво заскакала круг свіжого коханця, якось тоненько зачилікала і враз почала оддаватись йому, за кожним разом одлітаючи все далі й далі од бойовища й закликаючи за собою нового коханця.</w:t>
      </w:r>
    </w:p>
    <w:p>
      <w:r>
        <w:br/>
        <w:t>Обличчя Марії Павловни замарилось, і плечі починали здригатися. Вона хрупнула пальцями й перевела свій погляд на Петра Івановича.</w:t>
      </w:r>
    </w:p>
    <w:p>
      <w:r>
        <w:br/>
        <w:t>Петро Іванович взяв її гарячу руку і теж почав дивитись на неї.</w:t>
      </w:r>
    </w:p>
    <w:p>
      <w:r>
        <w:br/>
        <w:t>Під його палким допитливим поглядом вона ледве не втрачала притомності од спазмів, що раптом здушили їй горло, од необхідності стримувати незвичайне скорочення м’язів, од страшного внутрішнього зусилля, щоб прикидатись спокійною.</w:t>
      </w:r>
    </w:p>
    <w:p>
      <w:r>
        <w:br/>
        <w:t>Петро Іванович однією рукою держав руку Марії Павловни, а другу положив їй на тремтячий стан. Панночка хвилювалась, червоніла, блідла, але мовчала. Тишина саду і повне безлюддя благословляли їх випадкову близькість.</w:t>
      </w:r>
    </w:p>
    <w:p>
      <w:r>
        <w:br/>
        <w:t>Пройшла хвилина втомної павзи.</w:t>
      </w:r>
    </w:p>
    <w:p>
      <w:r>
        <w:br/>
        <w:t>– Нам уже треба йти звідсіля… – нарешті мовила якимсь схвильованим, мовби не своїм, голосом Марія Павловна й одкинулась, потягаючись, на спинку ослона.</w:t>
      </w:r>
    </w:p>
    <w:p>
      <w:r>
        <w:br/>
        <w:t>– Так… Підем… Але попереду я вас поцілую…</w:t>
      </w:r>
    </w:p>
    <w:p>
      <w:r>
        <w:br/>
        <w:t>– Цілуйте… – прошептала Марія Павловна і схилилась до нього.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горобинім герці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