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Мужицький ангел</w:t>
      </w:r>
    </w:p>
    <w:p>
      <w:r>
        <w:br/>
        <w:t xml:space="preserve"> &lt;p&gt;Десь єсть собі на світі церковця — стара, трухлява, ніби із тінів із місячних збудована. У церковці — притвор сумовитий, темний, а у притворі, між поламаним хрестом і старою корогвою, висить ікона святого ангела, запилена, полиняла.</w:t>
      </w:r>
    </w:p>
    <w:p>
      <w:r>
        <w:br/>
        <w:t>Святий ангел стоїть на їй на колінцях, як за шкоду покараний неслухняний хлопчик, очі опустив додолу: і білі шати його замазані, і ясне личко потьмарене, опущені очі заплакані, сумні.</w:t>
      </w:r>
    </w:p>
    <w:p>
      <w:r>
        <w:br/>
        <w:t>Тамошні люди називають його мужицьким ангелом і розповідають, що колись він стояв на рівних ногах, і шати його були білі, як найперший сніг; святе личко його було радісне, як сонце, а ясні очі його все у небо високе дивилися.</w:t>
      </w:r>
    </w:p>
    <w:p>
      <w:r>
        <w:br/>
        <w:t>Дивились, не переставали, не зморгаючи, не склепаючи.</w:t>
      </w:r>
    </w:p>
    <w:p>
      <w:r>
        <w:br/>
        <w:t>Та підмовили якось мужицькі діти його з собою — пішов він із ними попідтинню блукати і замастив свої білосніжні шати.</w:t>
      </w:r>
    </w:p>
    <w:p>
      <w:r>
        <w:br/>
        <w:t>Позорив на його раз з неба творець його праведний, перстом посварився — і стемніло од смутку його яснее личко, стиха він маленький став на колінця, на грудях ручки склав, очиці до землі пустив, стоїть у божій карі, не стенеться, і буде стояти, поки не звелить йому встати отець його небесний.</w:t>
      </w:r>
    </w:p>
    <w:p>
      <w:r>
        <w:br/>
        <w:t>А звелить йому встати він, казали, тільки тоді, як усі ангели в небі заспівають, віншуючи Христа народженного: — "Слава в вишніх богу і на землі мир..."</w:t>
      </w:r>
    </w:p>
    <w:p>
      <w:r>
        <w:br/>
        <w:t>І дожидався ангелик того свята, як душа настраждана золотого раю...</w:t>
      </w:r>
    </w:p>
    <w:p>
      <w:r>
        <w:br/>
        <w:t>І жила в тій стороні бідна удова у земляній хатинці, жона правдива, у божих боязнях пам’ятлива, і мала вона сина на імення Івашко.</w:t>
      </w:r>
    </w:p>
    <w:p>
      <w:r>
        <w:br/>
        <w:t>Івашко був слухняний і почтимий, та дуже любив мед, бо був іще маленький. І так він дожидався, так дожидався того різдва.</w:t>
      </w:r>
    </w:p>
    <w:p>
      <w:r>
        <w:br/>
        <w:t>— Мабуть, мамо, бог і не чув того, як я йому рано й вечір молився, щоб була кутя з медом. Не хочеться вже мені і до церкви ходити.</w:t>
      </w:r>
    </w:p>
    <w:p>
      <w:r>
        <w:br/>
        <w:t>— Не кажи цього, сину, бо то — грішка; бозя сердиться буде. Іди до церкви, йди, не лінуйся, помолись йому гарненько, то він і зглянеться на наші злидні.</w:t>
      </w:r>
    </w:p>
    <w:p>
      <w:r>
        <w:br/>
        <w:t>Одягнула мама Івашка в свитку, хусткою теплою зав’язала, бо стояв надворі лютий мороз, вирядила в церков.</w:t>
      </w:r>
    </w:p>
    <w:p>
      <w:r>
        <w:br/>
        <w:t>Увійшов Івашко в церков, а в церкві порожньо, зимно, тільки старі баби з костурами панихидки правлять.</w:t>
      </w:r>
    </w:p>
    <w:p>
      <w:r>
        <w:br/>
        <w:t>Заходить Івашко у темний притвор, дивиться, коли там перед тим ангелом, що стоїть сумний не колінцях, чого-чого тільки не понаставлено! І булки, і бублики, і цукор, і пряники, і меду-меду у шклянках, у тарілочках, в горнятках! У Івашка аж очі засміялися, тільки усе те чуже, ще до того і святий ангел стоїть за сторожу. Хіба попрохати у його гарненько, може, дасть? "Попрошу!" — подумав Івашко, і серце у його забилося.</w:t>
      </w:r>
    </w:p>
    <w:p>
      <w:r>
        <w:br/>
        <w:t>Підійшов він до ангела ближче, привітно осміхнувся до його, боязко в очі йому заглядає, тихо шепоче соромливо:</w:t>
      </w:r>
    </w:p>
    <w:p>
      <w:r>
        <w:br/>
        <w:t>— Дай мені, святий ангелику, хоч оте щербате горнятко з медом, а то у нас кутя сьогодні суха буде. Грошей не було, то мама не купили. От, їй-богу, не брешу. Дай...— дивиться, дожидає.</w:t>
      </w:r>
    </w:p>
    <w:p>
      <w:r>
        <w:br/>
        <w:t>Святий ангелик мовчить, очей не зводить, ніби і річ не до його.</w:t>
      </w:r>
    </w:p>
    <w:p>
      <w:r>
        <w:br/>
        <w:t>"Ні, не так",— подумав Івашко; одступив трохи назад, став на коліна і проказав йому, як школяр перед учителем, "Отченаш". Далі знову підійшов ближче, питається:</w:t>
      </w:r>
    </w:p>
    <w:p>
      <w:r>
        <w:br/>
        <w:t>— Ну, то не даєш? Дай, пожалуста.</w:t>
      </w:r>
    </w:p>
    <w:p>
      <w:r>
        <w:br/>
        <w:t>Мовчить ангел, як і вперше.</w:t>
      </w:r>
    </w:p>
    <w:p>
      <w:r>
        <w:br/>
        <w:t>"Не дає!" — подумав Івашко, перестав осміхатись, зітхнув.</w:t>
      </w:r>
    </w:p>
    <w:p>
      <w:r>
        <w:br/>
        <w:t>Соромно йому стало, він зігнувся і тихо одійшов далі. Стоїть, тре рукою уші, чобіт об чобіт стукає, бо змерз уже дуже, а йти звідсіль чогось жаль.</w:t>
      </w:r>
    </w:p>
    <w:p>
      <w:r>
        <w:br/>
        <w:t>"І нащо йому такого багато?" — думає він, роздивляючись на всі ласощі.— Ні, буду іще прохати!"</w:t>
      </w:r>
    </w:p>
    <w:p>
      <w:r>
        <w:br/>
        <w:t>Івашко висякав носа, утерся, озирнувся кругом, чи хто не дивиться на його, і підійшов до ангела близько-близько.</w:t>
      </w:r>
    </w:p>
    <w:p>
      <w:r>
        <w:br/>
        <w:t>— Дай, ну дай же! А коли не даси, то дозволь мені самому взяти!— Будь такий добрий! Чи вже ж тобі шкода одного маленького, щербатого горнятка? Дозволь, я візьму! Чуєш?</w:t>
      </w:r>
    </w:p>
    <w:p>
      <w:r>
        <w:br/>
        <w:t>Івашко торкав його рукою і так пильно, так щиро прохав його, що й у груди йому тепло стало, і ноги, і уші ніби нагрілися. А серденько так билося-билося.</w:t>
      </w:r>
    </w:p>
    <w:p>
      <w:r>
        <w:br/>
        <w:t>Радісний і веселий прийшов Івашко додому. Тільки на поріг — зразу перед себе з медом горнятко виставляє, мамі голосно хвалиться:</w:t>
      </w:r>
    </w:p>
    <w:p>
      <w:r>
        <w:br/>
        <w:t>— А я, мамо, на кутю меду несу!</w:t>
      </w:r>
    </w:p>
    <w:p>
      <w:r>
        <w:br/>
        <w:t>— Де ж ти взяв його, сину? — здивувалася мама.</w:t>
      </w:r>
    </w:p>
    <w:p>
      <w:r>
        <w:br/>
        <w:t>Івашко нахмурив брівки, ще й ручечкою собі свариться:</w:t>
      </w:r>
    </w:p>
    <w:p>
      <w:r>
        <w:br/>
        <w:t>— Ні, ні, мамо! Це я не сам узяв, це мені святий ангелик звелів узяти!</w:t>
      </w:r>
    </w:p>
    <w:p>
      <w:r>
        <w:br/>
        <w:t>— Який ангелик? Де? Це ти щось дуриш мене, сину. Ану розказуй мені усе по правді.</w:t>
      </w:r>
    </w:p>
    <w:p>
      <w:r>
        <w:br/>
        <w:t>Івашко став казати:</w:t>
      </w:r>
    </w:p>
    <w:p>
      <w:r>
        <w:br/>
        <w:t>— Там у церкві коло ангелика стояло багато-багато і меду, і всячини, то я й випросив у його. Він спершу довго не давав, та я його став так прохати, що і в животі в мене заболіло. Тоді він і сказав мені тихенько-тихенько, так, що я насилу й почув його, каже: "Бери, тільки щоб ніхто не бачив". То я і взяв.</w:t>
      </w:r>
    </w:p>
    <w:p>
      <w:r>
        <w:br/>
        <w:t>— Ох мені лишенько! — забідкалася мама.— Та це ж ти украв його!</w:t>
      </w:r>
    </w:p>
    <w:p>
      <w:r>
        <w:br/>
        <w:t>Івашка узяв жаль на маму, і він заплакав. Пригадав, що казала зрання йому мама, та й собі теж промовляє:</w:t>
      </w:r>
    </w:p>
    <w:p>
      <w:r>
        <w:br/>
        <w:t>— Не можна так казати, мамо, бо грішка!..</w:t>
      </w:r>
    </w:p>
    <w:p>
      <w:r>
        <w:br/>
        <w:t>Року од року, як надійде те велике свято, всі ангели у небі співають святим своїм гуртом славу Христу нарожденному: "Слава у вишніх богу..."</w:t>
      </w:r>
    </w:p>
    <w:p>
      <w:r>
        <w:br/>
        <w:t>А той ангелик маленький як стояв, так і тепер стоїть на колінцях, не насміючи до неба очі підвести, щоб ясно на праведного поглянути бога.</w:t>
      </w:r>
    </w:p>
    <w:p>
      <w:r>
        <w:br/>
        <w:t>І біла льоля його ще більше стемніла, ще дужче помарніло од сліз його ясне личко. Все, все на йому осмутніло і похмарилось, тільки те святе проміння над його головкою одно не чорніє, сяє, як і раніш сяло.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Мужицький ангел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