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Мороз</w:t>
      </w:r>
    </w:p>
    <w:p>
      <w:r>
        <w:br/>
        <w:t xml:space="preserve"> &lt;p&gt;Було це давно, що хіба старі-старі діди пам’ятають бородаті: стояли морози.</w:t>
      </w:r>
    </w:p>
    <w:p>
      <w:r>
        <w:br/>
        <w:t>Стояли морози, сніги лежали білі...</w:t>
      </w:r>
    </w:p>
    <w:p>
      <w:r>
        <w:br/>
        <w:t>В селі заходило свято.</w:t>
      </w:r>
    </w:p>
    <w:p>
      <w:r>
        <w:br/>
        <w:t>Огняним їжаком, сердито настовбурчивши золоту щетину, сідало за снігами сонце, а проти сонця — дими з бовдурів: вихиляючись, перекидаючись, вистрибом мчали у прозоре небо, самі прозорі, сизо-рожеві, сині, мов помальовані.</w:t>
      </w:r>
    </w:p>
    <w:p>
      <w:r>
        <w:br/>
        <w:t>Це вгорі, а внизу...</w:t>
      </w:r>
    </w:p>
    <w:p>
      <w:r>
        <w:br/>
        <w:t>Під ногами співає, під саньми тріскотить, ніби хтось сипле під полоззя жменями пістони; дзвониками дзвенять, шугаючи, діти з гори на громаках, як городні убехані опудала; біла повись пацьорками на деревах, пелехатим мотуззям — на людях, на конях, все біле, од усього живого біла клубочиться пара, люди, замотані, не йдуть — бігцем, як на пожежу, поспішають, труть нашвидку уші та, замість вітатись, тільки лунко перегукуються: "Ну, морозець!" — або: "Це мороз — з очима!"</w:t>
      </w:r>
    </w:p>
    <w:p>
      <w:r>
        <w:br/>
        <w:t>Стояв через поле сивий хмурний ліс, а понад тим лісом, з того краю, що приходить ніч, тумою насувала темна курява-мла, а з того лісу вовком позирає розбійник-мороз, ночі дожидаючи: "Ось-ось... ось нехай тільки сонце зайде — я прийду до вас куті їсти..."</w:t>
      </w:r>
    </w:p>
    <w:p>
      <w:r>
        <w:br/>
        <w:t>Нема вже тепер тії хатки в лісі, що кулями обставлені стіни у неї, й лісника немає. Тільки ліс.</w:t>
      </w:r>
    </w:p>
    <w:p>
      <w:r>
        <w:br/>
        <w:t>Увесь день стояла в лісниковій хаті рожево-золота темрява, увесь день були замуровані вікна, і к вечору мороз рогом поліз.</w:t>
      </w:r>
    </w:p>
    <w:p>
      <w:r>
        <w:br/>
        <w:t>На покуті — кубло сіна. В кублі — кутя й узвар. Коло куті на лаві — діти: хлопчик та дівчинка. В хаті — самі. А вже вечоріло.</w:t>
      </w:r>
    </w:p>
    <w:p>
      <w:r>
        <w:br/>
        <w:t>Понапинали сорочки на коліна, продихають на шибках ясні кружечки, мороза із лісу раз по раз у вікно викликають:</w:t>
      </w:r>
    </w:p>
    <w:p>
      <w:r>
        <w:br/>
        <w:t>— Морозе-морозе, іди до нас куті з медом їсти та не поморозь нашої пшениці.</w:t>
      </w:r>
    </w:p>
    <w:p>
      <w:r>
        <w:br/>
        <w:t>— Морозе-морозе...</w:t>
      </w:r>
    </w:p>
    <w:p>
      <w:r>
        <w:br/>
        <w:t>Аж ось у сінях затупотіло, одірвало примерзлі двері, і на порозі, в клубках пари, обзивається.</w:t>
      </w:r>
    </w:p>
    <w:p>
      <w:r>
        <w:br/>
        <w:t>— Іду-іду,— каже,— я давно до вас збираюсь!</w:t>
      </w:r>
    </w:p>
    <w:p>
      <w:r>
        <w:br/>
        <w:t>Довга на йому кирея, під киреєю — жупан синій, чорна шапка з верхом червоним, а за поясом — блиснув срібний самопал.</w:t>
      </w:r>
    </w:p>
    <w:p>
      <w:r>
        <w:br/>
        <w:t>Леле! Оце догукались!</w:t>
      </w:r>
    </w:p>
    <w:p>
      <w:r>
        <w:br/>
        <w:t>Тільки сорочки захурчали на піч.</w:t>
      </w:r>
    </w:p>
    <w:p>
      <w:r>
        <w:br/>
        <w:t>— А чого ж ви полякалися, діти, я ж той мороз, що ви гукали куті з медом їсти! — Голос людський, привітний.</w:t>
      </w:r>
    </w:p>
    <w:p>
      <w:r>
        <w:br/>
        <w:t>Повисували голови із-за комина, визирають.</w:t>
      </w:r>
    </w:p>
    <w:p>
      <w:r>
        <w:br/>
        <w:t>А він знову:</w:t>
      </w:r>
    </w:p>
    <w:p>
      <w:r>
        <w:br/>
        <w:t>— А де ж ваші, діти, тато та мама?</w:t>
      </w:r>
    </w:p>
    <w:p>
      <w:r>
        <w:br/>
        <w:t>Переглянулись діти: зовсім не страшний. Одказали чемно: там і там.</w:t>
      </w:r>
    </w:p>
    <w:p>
      <w:r>
        <w:br/>
        <w:t>Далі осміліли:</w:t>
      </w:r>
    </w:p>
    <w:p>
      <w:r>
        <w:br/>
        <w:t>— Це ви прийшли до нас того, що ми вас кликали?</w:t>
      </w:r>
    </w:p>
    <w:p>
      <w:r>
        <w:br/>
        <w:t>— Того ж, того.</w:t>
      </w:r>
    </w:p>
    <w:p>
      <w:r>
        <w:br/>
        <w:t>— Ви мороз?</w:t>
      </w:r>
    </w:p>
    <w:p>
      <w:r>
        <w:br/>
        <w:t>— Мороз.</w:t>
      </w:r>
    </w:p>
    <w:p>
      <w:r>
        <w:br/>
        <w:t>Пошепотіли діти між собою та вже й у іграшки з морозом.</w:t>
      </w:r>
    </w:p>
    <w:p>
      <w:r>
        <w:br/>
        <w:t>— А ви ж не поморозите нашої пшениці? — хлопчик.</w:t>
      </w:r>
    </w:p>
    <w:p>
      <w:r>
        <w:br/>
        <w:t>Сміється Мороз:</w:t>
      </w:r>
    </w:p>
    <w:p>
      <w:r>
        <w:br/>
        <w:t>— Як дасте куті з медом, тоді не поморожу.</w:t>
      </w:r>
    </w:p>
    <w:p>
      <w:r>
        <w:br/>
        <w:t>Дівчинка й собі:</w:t>
      </w:r>
    </w:p>
    <w:p>
      <w:r>
        <w:br/>
        <w:t>— А ви нас не подавите? — Та й сховалась за комин, прищулилась і язичок прикусила: слухає.</w:t>
      </w:r>
    </w:p>
    <w:p>
      <w:r>
        <w:br/>
        <w:t>— Ні, діти, я таких не давлю.</w:t>
      </w:r>
    </w:p>
    <w:p>
      <w:r>
        <w:br/>
        <w:t>Сидить на лавці, жартує, гостинцем манить дітей з печі, що в лісі у зайця одняв.</w:t>
      </w:r>
    </w:p>
    <w:p>
      <w:r>
        <w:br/>
        <w:t>Осмеркло.</w:t>
      </w:r>
    </w:p>
    <w:p>
      <w:r>
        <w:br/>
        <w:t>Аж і батько в хату:</w:t>
      </w:r>
    </w:p>
    <w:p>
      <w:r>
        <w:br/>
        <w:t>— А хто це тут гомонить із вами?</w:t>
      </w:r>
    </w:p>
    <w:p>
      <w:r>
        <w:br/>
        <w:t>Діти стриб-стриб з печі, батька за поли, шепотять:</w:t>
      </w:r>
    </w:p>
    <w:p>
      <w:r>
        <w:br/>
        <w:t>— Тату! Тату! Хто це такий прийшов до нас?</w:t>
      </w:r>
    </w:p>
    <w:p>
      <w:r>
        <w:br/>
        <w:t>— А ось побачимо! — бере, світить каганець.</w:t>
      </w:r>
    </w:p>
    <w:p>
      <w:r>
        <w:br/>
        <w:t>А той з лави:</w:t>
      </w:r>
    </w:p>
    <w:p>
      <w:r>
        <w:br/>
        <w:t>— Чи приймете за гостя, чи, може, з хати проженете?</w:t>
      </w:r>
    </w:p>
    <w:p>
      <w:r>
        <w:br/>
        <w:t>— Коли добрий чоловік — приймемо, а лихого — може, й проженемо з хати,— весело промовляє батько, а сам каганцем присвічує та пильно-пильно до гостя придивляється.</w:t>
      </w:r>
    </w:p>
    <w:p>
      <w:r>
        <w:br/>
        <w:t>— То вже самі гадайте, що я за людина — чи добра, чи лиха,— одказує той,— я, може чули, Мороз.</w:t>
      </w:r>
    </w:p>
    <w:p>
      <w:r>
        <w:br/>
        <w:t>Зирк діти на батька, а батько на лиці одмінився, і каганець затремтів у руці. "Справді, мороз!" — майнуло в дітей у голові.</w:t>
      </w:r>
    </w:p>
    <w:p>
      <w:r>
        <w:br/>
        <w:t>Каже тоді батько Морозові, і тиха його мова стала:</w:t>
      </w:r>
    </w:p>
    <w:p>
      <w:r>
        <w:br/>
        <w:t>— Чого ж ви хочете од мене — я людина бідна?</w:t>
      </w:r>
    </w:p>
    <w:p>
      <w:r>
        <w:br/>
        <w:t>— Того ж і прийшов я до вас, що ви бідний,— одказує Мороз. Далі розповідає: — Ваші діти гукали у вікно мороза куті їсти, а я йшов повз вікна та й почув; згадав, що сьогодні за день, думаю: "Дай зайду до людей у хату".</w:t>
      </w:r>
    </w:p>
    <w:p>
      <w:r>
        <w:br/>
        <w:t>Уклонивсь тоді батько тому Морозові низько.</w:t>
      </w:r>
    </w:p>
    <w:p>
      <w:r>
        <w:br/>
        <w:t>— То прошу ж я вас бути сьогодні у мене за дорогого гостя,— сказав, повернувсь до дітей, суворими очима на піч гонить. Так де там: упилися в мороза очима, не можуть одірвати: хороший, як змальований, ласкавий — ні, думають, мабуть, не мороз,— дурять їх, малих...</w:t>
      </w:r>
    </w:p>
    <w:p>
      <w:r>
        <w:br/>
        <w:t>Рипнули, одчинились двері, увалила повна хата пари. Увійшла мати, за парою нічого в хаті не бачить, роздягається. Сама червона з морозу, як рожа, весела.</w:t>
      </w:r>
    </w:p>
    <w:p>
      <w:r>
        <w:br/>
        <w:t>— Ну й мороз, аж до ніг в’язне!</w:t>
      </w:r>
    </w:p>
    <w:p>
      <w:r>
        <w:br/>
        <w:t>А гість на лавці:</w:t>
      </w:r>
    </w:p>
    <w:p>
      <w:r>
        <w:br/>
        <w:t>— То ще паніматко, не мороз, справжній Мороз у вас сидить у хаті! — та й чудно якось засміявся.</w:t>
      </w:r>
    </w:p>
    <w:p>
      <w:r>
        <w:br/>
        <w:t>Батько знишка шепнув щось матері, і діти бачили знову, як зразу здригнула вона й сполохано кинула погляд на гостя. Знову поліз угору чуб у дітей: "Ой, мабуть-таки, мороз!"</w:t>
      </w:r>
    </w:p>
    <w:p>
      <w:r>
        <w:br/>
        <w:t>Мороз почав нащось розпитувати, чи приїхав на свято пан до свого двору. Мати ряднами позавішувала вікна. Двері в сінях засунула. Розмовляють.</w:t>
      </w:r>
    </w:p>
    <w:p>
      <w:r>
        <w:br/>
        <w:t>А діти з кутка все на гостя позирають, і дивно їм: людина як людина — молодий, чорноусий, а на голові волосся — ніби снігом припало, і очі такі, як із льоду. Коли не дивиться на їх — здається, такий, як і всі, коли ж часом ненавмисно погляне на їх тими льодовими очима,— так і пориває шугнути на піч.</w:t>
      </w:r>
    </w:p>
    <w:p>
      <w:r>
        <w:br/>
        <w:t>Дала мати вечерю, посадовили Мороза за стіл, самі посідали. Випив Мороз горілки, схилив голову на руку. Почав плакати Мороз. Далі співати, та так жалібно, аж до серця достає:</w:t>
      </w:r>
    </w:p>
    <w:p>
      <w:r>
        <w:br/>
        <w:t>Ой Морозе-Морозенку, преславний козаче,</w:t>
      </w:r>
    </w:p>
    <w:p>
      <w:r>
        <w:br/>
        <w:t>За тобою, Морозенку, Україна плаче...</w:t>
      </w:r>
    </w:p>
    <w:p>
      <w:r>
        <w:br/>
        <w:t>Витер сльози, жаліється.</w:t>
      </w:r>
    </w:p>
    <w:p>
      <w:r>
        <w:br/>
        <w:t>— Нема,— каже,— мені в світі пристановища, як звірюка в лісі блукаю...</w:t>
      </w:r>
    </w:p>
    <w:p>
      <w:r>
        <w:br/>
        <w:t>І не знали діти, чого їм так стало шкода мороза,— у дівчини аж покотились сльози. І мати зітхала, і батько хитав головою — жаліли, проте коли батько давав йому чару, а мати страву подавала,— в одного і в другого тремтіли руки.</w:t>
      </w:r>
    </w:p>
    <w:p>
      <w:r>
        <w:br/>
        <w:t>Повечеряв Мороз, подякував.</w:t>
      </w:r>
    </w:p>
    <w:p>
      <w:r>
        <w:br/>
        <w:t>Далі що було, про те розказують отак старі люди: здійняв, кажуть, із себе черес та й сійнув, як зорями по столі, щирими червінцями: так і осяяло в бідній хаті.</w:t>
      </w:r>
    </w:p>
    <w:p>
      <w:r>
        <w:br/>
        <w:t>— Оце,— каже,-вам, діти, од мороза на празникове!</w:t>
      </w:r>
    </w:p>
    <w:p>
      <w:r>
        <w:br/>
        <w:t>Та й пішов.</w:t>
      </w:r>
    </w:p>
    <w:p>
      <w:r>
        <w:br/>
        <w:t>Батько вийшов провести його з хати.</w:t>
      </w:r>
    </w:p>
    <w:p>
      <w:r>
        <w:br/>
        <w:t>Мати стала близько коло вікна, за серце взялася, слухає, затурбована, а очі, як зорі, горять. Разом до дітей стиха промовляє:</w:t>
      </w:r>
    </w:p>
    <w:p>
      <w:r>
        <w:br/>
        <w:t>— А що, накликали мороза? Та й самі не раді!</w:t>
      </w:r>
    </w:p>
    <w:p>
      <w:r>
        <w:br/>
        <w:t>Увійшов батько, мати забула, що казала, зразу до його:</w:t>
      </w:r>
    </w:p>
    <w:p>
      <w:r>
        <w:br/>
        <w:t>— Ну що — пішов?</w:t>
      </w:r>
    </w:p>
    <w:p>
      <w:r>
        <w:br/>
        <w:t>— Прямо до двору подався! — батько легко зітхнув, очі в його теж чогось сяяли.— Будуть пани мати гостя на святвечір! — додав він стиха, далі сполохано зиркнув на дітей.— А ви чого роти пороззявляли? На піч!</w:t>
      </w:r>
    </w:p>
    <w:p>
      <w:r>
        <w:br/>
        <w:t>Діти — до батька:</w:t>
      </w:r>
    </w:p>
    <w:p>
      <w:r>
        <w:br/>
        <w:t>— Оце такий, тату, мороз?</w:t>
      </w:r>
    </w:p>
    <w:p>
      <w:r>
        <w:br/>
        <w:t>— Оце ж такий Мороз, а ви думали, який він?</w:t>
      </w:r>
    </w:p>
    <w:p>
      <w:r>
        <w:br/>
        <w:t>— А чого ж він ходить, і їсть, і говорить? Чого в його самопал за поясом?</w:t>
      </w:r>
    </w:p>
    <w:p>
      <w:r>
        <w:br/>
        <w:t>Батько суворо повів по дітях очима.</w:t>
      </w:r>
    </w:p>
    <w:p>
      <w:r>
        <w:br/>
        <w:t>— Дурні ви, діти! Це той розбійник, на прозвання Мороз, що вирізує паси на панських спинах,— чули? Отож глядіть мені, нікому про це — нічичирк!</w:t>
      </w:r>
    </w:p>
    <w:p>
      <w:r>
        <w:br/>
        <w:t>Ніч. Тихо. На вікнах усе хтось малює, квітки з білого мережить, а золотом крайки тоненько облямовує, і сяє в темній хаті, як у квітчастому ліхтарі золотому. Тріснуло. Заблищала на шибці тоненька наколота дуга, як золота нитка, і здавалося, що це той славний розбійник Мороз золотом яскрить із лісу у маленькі вікна.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Мороз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