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Моя любов</w:t>
      </w:r>
    </w:p>
    <w:p>
      <w:r>
        <w:br/>
        <w:t xml:space="preserve"> Вона так гарна, сяє так&lt;br /&gt;</w:t>
        <w:br/>
        <w:t>Святою, чистою красою,&lt;br /&gt;</w:t>
        <w:br/>
        <w:t>І на лиці яріє знак&lt;br /&gt;</w:t>
        <w:br/>
        <w:t>Любові, щирості, спокою.</w:t>
      </w:r>
    </w:p>
    <w:p>
      <w:r>
        <w:br/>
        <w:t>Вона так гарна, а проте&lt;br /&gt;</w:t>
        <w:br/>
        <w:t>Так нещаслива, стільки лиха&lt;br /&gt;</w:t>
        <w:br/>
        <w:t>Знесла, що квилить лихо те&lt;br /&gt;</w:t>
        <w:br/>
        <w:t>В її кождіській пісні стиха.</w:t>
      </w:r>
    </w:p>
    <w:p>
      <w:r>
        <w:br/>
        <w:t>її пізнавши, чи ж я міг&lt;br /&gt;</w:t>
        <w:br/>
        <w:t>Не полюбить її сердечно,&lt;br /&gt;</w:t>
        <w:br/>
        <w:t>Не відректися власних втіх,&lt;br /&gt;</w:t>
        <w:br/>
        <w:t>Щоб їй віддатись доконечно?</w:t>
      </w:r>
    </w:p>
    <w:p>
      <w:r>
        <w:br/>
        <w:t>А полюбивши, чи ж би міг&lt;br /&gt;</w:t>
        <w:br/>
        <w:t>Я божую її подобу&lt;br /&gt;</w:t>
        <w:br/>
        <w:t>Згубити з серця, мимо всіх&lt;br /&gt;</w:t>
        <w:br/>
        <w:t>Терпінь і горя аж до гробу?</w:t>
      </w:r>
    </w:p>
    <w:p>
      <w:r>
        <w:br/>
        <w:t>І чи ж перечить ся любов&lt;br /&gt;</w:t>
        <w:br/>
        <w:t>Тій другій а святій любові&lt;br /&gt;</w:t>
        <w:br/>
        <w:t>До всіх, що ллють свій піт і кров,&lt;br /&gt;</w:t>
        <w:br/>
        <w:t>До всіх, котрих гнетуть окови?</w:t>
      </w:r>
    </w:p>
    <w:p>
      <w:r>
        <w:br/>
        <w:t>Ні, хто не любить всіх братів,&lt;br /&gt;</w:t>
        <w:br/>
        <w:t>Як сонце боже, всіх зарівно,&lt;br /&gt;</w:t>
        <w:br/>
        <w:t>Той щиро полюбить не вмів&lt;br /&gt;</w:t>
        <w:br/>
        <w:t>Тебе, коханая Вкраїно!</w:t>
      </w:r>
    </w:p>
    <w:p>
      <w:r>
        <w:br/>
        <w:t>27 іюня 1880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Моя любов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