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Міжусобиці</w:t>
      </w:r>
    </w:p>
    <w:p>
      <w:r>
        <w:br/>
        <w:t xml:space="preserve"> &lt;p&gt;Сум і тривога покрили ввесь Київ на вістку про смерть князя Володимира Великого.</w:t>
      </w:r>
    </w:p>
    <w:p>
      <w:r>
        <w:br/>
        <w:t>Не стало доброго та щедрого князя. Не стало розумного керманича великої держави. Не стало могутнього володаря, що перед ним дрижали вороги, а поважали володарі Сходу та Заходу, Півночі й Півдня.</w:t>
      </w:r>
    </w:p>
    <w:p>
      <w:r>
        <w:br/>
        <w:t>Погасло над Києвом і над усією великою й багатою землею українською Яснеє Сонечко. ось-ось і чорні хмари надсунуть — усе заслонять над українською землею.</w:t>
      </w:r>
    </w:p>
    <w:p>
      <w:r>
        <w:br/>
        <w:t>— Нема князя Бориса, далеко з печенігами воює, а його то князь Володимир, Яснеє Сонечко, своїм наслідником мати хотів! Що то буде, що то буде? —, журиться не один із бояр.</w:t>
      </w:r>
    </w:p>
    <w:p>
      <w:r>
        <w:br/>
        <w:t>— Кажуть, Святополк збирається захопити престіл!</w:t>
      </w:r>
    </w:p>
    <w:p>
      <w:r>
        <w:br/>
        <w:t>Саме тоді князь Борис вертався з походу. Не найшов у степах печенігів. Аж тут приспів до нього вістун із Києва.</w:t>
      </w:r>
    </w:p>
    <w:p>
      <w:r>
        <w:br/>
        <w:t>— Княже, вертайся негайно в Київ! Твій батько помер, а князь Святополк за намовою жінки збирається захопити престіл, що батько твій для тебе, призначив.</w:t>
      </w:r>
    </w:p>
    <w:p>
      <w:r>
        <w:br/>
        <w:t>Як почув таке князь Борис, то задеревів увесь, слізьми рясними залився та з жалю й болю довго не міг і словечка промовити.</w:t>
      </w:r>
    </w:p>
    <w:p>
      <w:r>
        <w:br/>
        <w:t>А дружюшики його потішають і радять:</w:t>
      </w:r>
    </w:p>
    <w:p>
      <w:r>
        <w:br/>
        <w:t>— Піди та сядь у Києві на батьківському престолі — сила в тебе є, бо все військо під твоєю рукою.</w:t>
      </w:r>
    </w:p>
    <w:p>
      <w:r>
        <w:br/>
        <w:t>Та князь Борис відповів їм:</w:t>
      </w:r>
    </w:p>
    <w:p>
      <w:r>
        <w:br/>
        <w:t>— Ні, друзі мої, не підійму я зброї на брата мого, і то на старшого від мене! Він має мені бути замість батька.</w:t>
      </w:r>
    </w:p>
    <w:p>
      <w:r>
        <w:br/>
        <w:t>І пустився далі в дорогу. Аж прибули над річку Альту... І знов дружинники радять князеві:</w:t>
      </w:r>
    </w:p>
    <w:p>
      <w:r>
        <w:br/>
        <w:t>— Веди нас на Київ!</w:t>
      </w:r>
    </w:p>
    <w:p>
      <w:r>
        <w:br/>
        <w:t>Та князь Борис усе своє:</w:t>
      </w:r>
    </w:p>
    <w:p>
      <w:r>
        <w:br/>
        <w:t>Ні, не піду я на старшого брата.</w:t>
      </w:r>
    </w:p>
    <w:p>
      <w:r>
        <w:br/>
        <w:t>І не сподобалося це дружині:</w:t>
      </w:r>
    </w:p>
    <w:p>
      <w:r>
        <w:br/>
        <w:t>— Коли він не хоче стати київським Князем, то чого ж нам при ньому сидіти, — сказав варяг Оляф, — пошукаємо собі іншого князя, жадного воєнної слави та добичі.</w:t>
      </w:r>
    </w:p>
    <w:p>
      <w:r>
        <w:br/>
        <w:t>— А справді! — сказав другий варяг, Гаральд. — Ходімо хоч би й до Святополка. З цим князем, Борисом, що ввесь час тільки молиться, нам не здобути ні слави, ні багатства!</w:t>
      </w:r>
    </w:p>
    <w:p>
      <w:r>
        <w:br/>
        <w:t>І відійшли обидва варязькі полководці з воями своїми, а за ними пішов і Олег Остромирич, і Святослав путятич із українськими полками.</w:t>
      </w:r>
    </w:p>
    <w:p>
      <w:r>
        <w:br/>
        <w:t>А була тоді субота. Засумував князь Борйс. Туга й печаль охопили його душу, серце його добре. І пішов він у свій намет і там молився.</w:t>
      </w:r>
    </w:p>
    <w:p>
      <w:r>
        <w:br/>
        <w:t>Аж тут вдираються в шатро розбишаки. Блищить зброя, бряжчать мечі, кидаються нелюди на князя, що стояв навколішках і молився. І чотири гострі списи застрягли в молодому тілі князя Бориса...</w:t>
      </w:r>
    </w:p>
    <w:p>
      <w:r>
        <w:br/>
        <w:t>Князь Борис прошептав ще молитву, глянув востаннє на людей, що тимчасом поназбігалися, і віддав Богу духа.</w:t>
      </w:r>
    </w:p>
    <w:p>
      <w:r>
        <w:br/>
        <w:t>Люди сповили тіло князя-мученика в наметне полотно та поклали на віз і повезли до Вишгороду.</w:t>
      </w:r>
    </w:p>
    <w:p>
      <w:r>
        <w:br/>
        <w:t>Там похоронили князя Бориса в церкві св. Василія.</w:t>
      </w:r>
    </w:p>
    <w:p>
      <w:r>
        <w:br/>
        <w:t>Не мав князь Святополк спокою. Сумний і понурий ходив день-у-день.</w:t>
      </w:r>
    </w:p>
    <w:p>
      <w:r>
        <w:br/>
        <w:t>І питає його жінка, дочка польського князя, Болеслава Хороброго:</w:t>
      </w:r>
    </w:p>
    <w:p>
      <w:r>
        <w:br/>
        <w:t>— Чого ти завсіди такий понурий і задуманий, несвій якийсь такий! Аж смішно, на київському великокняжому престолі засів та й сумує.</w:t>
      </w:r>
    </w:p>
    <w:p>
      <w:r>
        <w:br/>
        <w:t>— Засів, легко сказати, та вдержатися не легко. Брати не дадуть.</w:t>
      </w:r>
    </w:p>
    <w:p>
      <w:r>
        <w:br/>
        <w:t>— А ти зроби так, як мій батько з своїми братами. Постарайся, щоб вони всі стали для тебе нешкідливі. Мій батько так позбувся своїх братів, що одного вбив, а другого осліпив і замкнув у тюрмі, і тепер панує безпечно в Польщі.</w:t>
      </w:r>
    </w:p>
    <w:p>
      <w:r>
        <w:br/>
        <w:t>— Страшно воно! — боронився Свягополк. — Що скажуть на те кияни, що митрополит?!</w:t>
      </w:r>
    </w:p>
    <w:p>
      <w:r>
        <w:br/>
        <w:t>— Певно, як будеш боятися, то нічого не вдієш, і котрийнебудь із твоїх братів прожене тебе не то з Києва, але і з твого уділу, що тобі батько дав...</w:t>
      </w:r>
    </w:p>
    <w:p>
      <w:r>
        <w:br/>
        <w:t>— Так ти кажеш?</w:t>
      </w:r>
    </w:p>
    <w:p>
      <w:r>
        <w:br/>
        <w:t>— Авжеж! А як не послухаєш мене, то пожалуєш колись, та вже буде пізно!</w:t>
      </w:r>
    </w:p>
    <w:p>
      <w:r>
        <w:br/>
        <w:t>Коли принесли князеві вістку про вбивство князя Бориса, сказала Святополкова жінка до чоловіка:</w:t>
      </w:r>
    </w:p>
    <w:p>
      <w:r>
        <w:br/>
        <w:t>— Тепер тобі годі спинятися на половині шляху, — треба й інших братів позбутися. А передусім Гліба, бо він з Борисом сини однієї матері.</w:t>
      </w:r>
    </w:p>
    <w:p>
      <w:r>
        <w:br/>
        <w:t>— Твоя правда! Він найперший за старим звичаєм має право до кривавої помсти. Треба мені й із ним справитися.</w:t>
      </w:r>
    </w:p>
    <w:p>
      <w:r>
        <w:br/>
        <w:t>Та не вдоволилася цим Святополкова жінка.</w:t>
      </w:r>
    </w:p>
    <w:p>
      <w:r>
        <w:br/>
        <w:t>— Ще в сусідстві маєш ворога — сказала, — ще з ним мусиш так само справитися. Поки під боком у Деревщині сидить Святослав, не матимеш спокою!</w:t>
      </w:r>
    </w:p>
    <w:p>
      <w:r>
        <w:br/>
        <w:t>Довідався про ці намови князь Святослав.</w:t>
      </w:r>
    </w:p>
    <w:p>
      <w:r>
        <w:br/>
        <w:t>— Треба мені шукати помочі в Угорщині, — подумав він і негайно пустився в подорож. Та наймані вбійники Святополкові наздогнали його в Карпатах над річкою Опором і там кинулися на нього. Князь Святослав із кількома дружинниками боронилися завзято, та не встояти йому проти переважаючої сили. Упав, ранений списом у серце. Вірні дружинники похоронили князя таки на тому місці, де він погиб, і висипали високу могилу.</w:t>
      </w:r>
    </w:p>
    <w:p>
      <w:r>
        <w:br/>
        <w:t>Задумався в Великому Новгороді князь Ярослав:</w:t>
      </w:r>
    </w:p>
    <w:p>
      <w:r>
        <w:br/>
        <w:t>— Святополк загорнув майже всю Володимирову спадщину. Треба проти нього виступити, притяти йому пальці, бо ще й мене відсіля вижене.</w:t>
      </w:r>
    </w:p>
    <w:p>
      <w:r>
        <w:br/>
        <w:t>І зібрав варягів і новгородців, і рушив у похід на Святополка. Зустрілися Ярославові війська з Святополковими над Дніпром під Любечем.</w:t>
      </w:r>
    </w:p>
    <w:p>
      <w:r>
        <w:br/>
        <w:t>Довго стояли так — по одному боці Дніпра Ярославові полки, а по другому Святополкові. Ні ті, ні ті не зважувалися перейти ріку та вдарити на противника. Аж почалися морози, і Дніпро замерз. Тоді стали варяги та новгородці готуватися до бою. Але й Святополк готувався до збройної розправи. Гарячіші з його вояків стали глузувати собі з новгородців.</w:t>
      </w:r>
    </w:p>
    <w:p>
      <w:r>
        <w:br/>
        <w:t>— Гей, ви теслі, чого ви тут прибули? Ходіть, будете нам хати будувати!</w:t>
      </w:r>
    </w:p>
    <w:p>
      <w:r>
        <w:br/>
        <w:t>Розлютило це новгородців, роз'ярило:</w:t>
      </w:r>
    </w:p>
    <w:p>
      <w:r>
        <w:br/>
        <w:t>— Гей, стривайте, притешемо ми ваші пусті маківки — відповідали вони.</w:t>
      </w:r>
    </w:p>
    <w:p>
      <w:r>
        <w:br/>
        <w:t>І кинулися по льоду через Дніпро на Святополкові війська.</w:t>
      </w:r>
    </w:p>
    <w:p>
      <w:r>
        <w:br/>
        <w:t>Ударили війська на себе. Задзвеніли мечі об шоломи, блиснули списи, посипалися стріли. І подалися полки Святополкові. А Ярославові їм на пяти наступають. Потоки крови по бойовищі течуть, ранені стогнуть.</w:t>
      </w:r>
    </w:p>
    <w:p>
      <w:r>
        <w:br/>
        <w:t>А Святополк щодуху біжить, шляху до свого тестя в Польщу питає.</w:t>
      </w:r>
    </w:p>
    <w:p>
      <w:r>
        <w:br/>
        <w:t>— Рятуй мене тестю! — просить. — Ярослав нагнав мене з престолу.</w:t>
      </w:r>
    </w:p>
    <w:p>
      <w:r>
        <w:br/>
        <w:t>А тесть, король польський, Болеслав Хоробрий, думає собі:</w:t>
      </w:r>
    </w:p>
    <w:p>
      <w:r>
        <w:br/>
        <w:t>— Добра нагода скарбницю мою вбогу збагатити, а то може й багаті червенські городи захопити.</w:t>
      </w:r>
    </w:p>
    <w:p>
      <w:r>
        <w:br/>
        <w:t>І каже Святополкові, зятеві своєму:</w:t>
      </w:r>
    </w:p>
    <w:p>
      <w:r>
        <w:br/>
        <w:t>— Готов я з військом моїм тобі на допомогу стати, великокняжий київський престіл тобі придбати. Літом 1018 р. рушив Болеслав Хоробрий на Київ, а з ним наймані німецькі лицарі, угорські затяжні війська й печеніги.</w:t>
      </w:r>
    </w:p>
    <w:p>
      <w:r>
        <w:br/>
        <w:t>Та відважний Ярослав не ждав ворогів у Києві, а вийшов проти них і стрінув їх над Бугом. Але не встиг ще уставити своє військо, як Болеслав переплив швидко ріку й сильним наступом побив його. Розбилося Ярославове військо, а він сам тільки з чотирма дружинниками прибіг у Новгород.</w:t>
      </w:r>
    </w:p>
    <w:p>
      <w:r>
        <w:br/>
        <w:t>Болеслав Хоробрий вїхав з зятем у Київ і став господарювати в ньому, як у своїй займанщині. Болеславові вояки допікали киянам, глузували з них і забирали їм дорогоцінності. Розкішно жилося Болеславові та його дружині в багатому Києві.</w:t>
      </w:r>
    </w:p>
    <w:p>
      <w:r>
        <w:br/>
        <w:t>А кияни стали нарікати на Святополка, що навів чужиіщів у Київ. Негодування росло та кріпшало.</w:t>
      </w:r>
    </w:p>
    <w:p>
      <w:r>
        <w:br/>
        <w:t>І самому Святополкові надокучило довге перебування та господарювання тестя в його городі. Дав таємний наказ убивати чужих вояків, де тільки дасться.</w:t>
      </w:r>
    </w:p>
    <w:p>
      <w:r>
        <w:br/>
        <w:t>Киянам двічі не говорити того. Стали вбивати то тут, то там Болеславових вояків щораз більше, щораз частіше.</w:t>
      </w:r>
    </w:p>
    <w:p>
      <w:r>
        <w:br/>
        <w:t>Побачив Болеслав, що небезпечно сидіти довго в Києві, забрав силу-силенну скарбів, забрав багато полоняників і вернувся в Польщу. По дорозі захопив для себе Червенські городи та залишив там свої залоги. Не довго тішився Святополк від'їздом тестя.</w:t>
      </w:r>
    </w:p>
    <w:p>
      <w:r>
        <w:br/>
        <w:t>Ярослав зібрав нові варязькі війська і рушив на Київ зимою 1018 року, та побив Святополка.</w:t>
      </w:r>
    </w:p>
    <w:p>
      <w:r>
        <w:br/>
        <w:t>Святополк не вмів з'єднати собі дружинників, не вмів зібрати досить війська із своїх земель. Тож звернувся тепер за допомогою до печенігів. Печенізький хан радо згодився дати поміч.</w:t>
      </w:r>
    </w:p>
    <w:p>
      <w:r>
        <w:br/>
        <w:t>— Пограбую багаті землі руські — думав, зрадівши. Та рухливий Ярослав не ждав їхнього приходу в Києві, а вирушив проти Святополка та зустрів його війська над річкою Альтою.</w:t>
      </w:r>
    </w:p>
    <w:p>
      <w:r>
        <w:br/>
        <w:t>І покрила поле над Альтою велика сила війська. А була тоді пятниця. І як тільки зійшло сонце, вдарили на себе обидва війська. Кривава, люта була січа. До самого вечора тривала. А під вечір похилилися стяги Святополкові, урозтіч пішло військо його.</w:t>
      </w:r>
    </w:p>
    <w:p>
      <w:r>
        <w:br/>
        <w:t>А Святополк на коні з отроком тільки своїм утік. Блукав довго лісами, аж добився до західних меж української землі й подався на чужину.</w:t>
      </w:r>
    </w:p>
    <w:p>
      <w:r>
        <w:br/>
        <w:t>"У пустині межи чехи й ляхи" — як каже літопис — закінчив життя князь український, що міг з'єднати та скріпити київську державу, коли б оперся був на власні українські сили, а не приводив собі чужинців-союзників.</w:t>
      </w:r>
    </w:p>
    <w:p>
      <w:r>
        <w:br/>
        <w:t>За братовбивство, що затяжило на його долі, назвали його Окаянним.</w:t>
      </w:r>
    </w:p>
    <w:p>
      <w:r>
        <w:br/>
        <w:t>У Києві заволодів щасливіший Ярослав.</w:t>
      </w:r>
    </w:p>
    <w:p>
      <w:r>
        <w:br/>
        <w:t>Лицарської та гордої вдачі був Мстислав Червоний, молодший брат Ярославів, князь Тьмуторокані.</w:t>
      </w:r>
    </w:p>
    <w:p>
      <w:r>
        <w:br/>
        <w:t>Слава про нього лунала вже по всій широкій Україні. Пісень співали про його лицарські діла, про його бої з хозарами та касогами. А найбільше любили слухати пісні про те, як він Редедю, князя касогів, заколов ножем у двобою.</w:t>
      </w:r>
    </w:p>
    <w:p>
      <w:r>
        <w:br/>
        <w:t>Славний, славний був той князь Тьмуторокані та гордий такий! Думає він:</w:t>
      </w:r>
    </w:p>
    <w:p>
      <w:r>
        <w:br/>
        <w:t>— Чи мені тільки Тьмутороканню володіти, а Ярославові всю спадщину по батькові держати?</w:t>
      </w:r>
    </w:p>
    <w:p>
      <w:r>
        <w:br/>
        <w:t>І шле послів до Ярослава:</w:t>
      </w:r>
    </w:p>
    <w:p>
      <w:r>
        <w:br/>
        <w:t>— Брате Ярославе! Справедливо буде, коли ми спадщиною по батькові порівну поділимося! Віддай мені половину, а половина хай останеться при тобі.</w:t>
      </w:r>
    </w:p>
    <w:p>
      <w:r>
        <w:br/>
        <w:t>— Не ділитиму я батьківської спадщини на втіху ворогам! — відповідає Ярослав.</w:t>
      </w:r>
    </w:p>
    <w:p>
      <w:r>
        <w:br/>
        <w:t>Не розумів цього князь Мстислав Тьмутороканський. Гордий був, тільки меч свій знав і пішов.</w:t>
      </w:r>
    </w:p>
    <w:p>
      <w:r>
        <w:br/>
        <w:t>І вже він під Києвом. Та кріпкі стіни в золотоверхому, хоробра й витривала дружина в Ярослава, не дасть на поталу "Матері городів Руських"!</w:t>
      </w:r>
    </w:p>
    <w:p>
      <w:r>
        <w:br/>
        <w:t>А гарний він — той Київ — гарний! Жаль руйнувати його.</w:t>
      </w:r>
    </w:p>
    <w:p>
      <w:r>
        <w:br/>
        <w:t>— Ні, покиньмо Київ! — сказав Мстислав. — На Чернігів ідемо! — дав наказ дружині своїй.</w:t>
      </w:r>
    </w:p>
    <w:p>
      <w:r>
        <w:br/>
        <w:t>Хоробро держаться чернігівці, та не спинити їм Мстиславової дружини, в боях з касогами загартованої!</w:t>
      </w:r>
    </w:p>
    <w:p>
      <w:r>
        <w:br/>
        <w:t>Узяв Мстислав Чернігів. А Ярослав у Новгороді полки збирає, варяга Якуна кличе до себе. Варягів найняти йому велить і Чернігову на відсіч спішить.</w:t>
      </w:r>
    </w:p>
    <w:p>
      <w:r>
        <w:br/>
        <w:t>Уже до города Листвена доходить, аж темна, горобина ніч криє все поле. Мов із-під землі десь військо взялося й на Якунових варягів вдаряє. Держаться варяги Якунові, та не встоятися їм! І кинув Якун свій золототканий одяг і втік. — Не було чого ждати й Ярославові.</w:t>
      </w:r>
    </w:p>
    <w:p>
      <w:r>
        <w:br/>
        <w:t>І Ярослав уже думав у Новгород податися, аж тут посол прибув до нього від Мстислава й передав слова Мстиславові:</w:t>
      </w:r>
    </w:p>
    <w:p>
      <w:r>
        <w:br/>
        <w:t>— Ти, брате, сиди в Києві — а мені дай землі, що на схід від Дніпра.</w:t>
      </w:r>
    </w:p>
    <w:p>
      <w:r>
        <w:br/>
        <w:t>І згодився Ярослав. І вже Не було між братами незгоди — обидва разом і на ворогів ходили.</w:t>
      </w:r>
    </w:p>
    <w:p>
      <w:r>
        <w:br/>
        <w:t>Аж тепер уже міг Ярослав "піт утерти з чола" дружини і про добро української землі подумати...</w:t>
      </w:r>
    </w:p>
    <w:p>
      <w:r>
        <w:br/>
        <w:t>Каже Мстислав Ярославові:</w:t>
      </w:r>
    </w:p>
    <w:p>
      <w:r>
        <w:br/>
        <w:t>— Брате, як ти можеш спокійно терпіти, щоб Червенські городи в чужих руках залишались?</w:t>
      </w:r>
    </w:p>
    <w:p>
      <w:r>
        <w:br/>
        <w:t>— Думав уже я про те. Треба піти походом, відіобрати їх назад. Тепер це не важка справа. Мечислав — то не Болеслав.</w:t>
      </w:r>
    </w:p>
    <w:p>
      <w:r>
        <w:br/>
        <w:t>І пішли обидва брати походом на Червенські городи.</w:t>
      </w:r>
    </w:p>
    <w:p>
      <w:r>
        <w:br/>
        <w:t>Багато бранців вивезли з собою з походу.</w:t>
      </w:r>
    </w:p>
    <w:p>
      <w:r>
        <w:br/>
        <w:t>— Що ж ти думаєш робити з ними, з бранцями цими? — питав Мстислав Ярослава.</w:t>
      </w:r>
    </w:p>
    <w:p>
      <w:r>
        <w:br/>
        <w:t>— А що? Осаджу їх на ріці Росі по городках, що їх побудував ще наш батько для оборони від степовиків.</w:t>
      </w:r>
    </w:p>
    <w:p>
      <w:r>
        <w:br/>
        <w:t>Жили так обидва брати в згоді та в любові, аж тут 1036 р. прийшла до Ярослава невесела вістка:</w:t>
      </w:r>
    </w:p>
    <w:p>
      <w:r>
        <w:br/>
        <w:t>— Мстислав на ложі смерти, на ловах занедужав.</w:t>
      </w:r>
    </w:p>
    <w:p>
      <w:r>
        <w:br/>
        <w:t>Поїхав Ярослав до брата, а Мстислав уже вмирає:</w:t>
      </w:r>
    </w:p>
    <w:p>
      <w:r>
        <w:br/>
        <w:t>— Прощай, Ярославе, — каже — от і знов усі землі збереш під своєю рукою, бо в мене нікому їх передати. Не дав Бог діток.</w:t>
      </w:r>
    </w:p>
    <w:p>
      <w:r>
        <w:br/>
        <w:t>Засумував Ярослав, жаль йому Мстислава, як брата і як князя доброго.</w:t>
      </w:r>
    </w:p>
    <w:p>
      <w:r>
        <w:br/>
        <w:t>Плакали за Мстиславом усі, а вже найбільше жалувала за ним дружина, бо добрий був він для неї, все віддавав дружинникам, не жалував ні худоби, ні напитків, ні наїдків.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Міжусобиці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