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Мініх</w:t>
      </w:r>
    </w:p>
    <w:p>
      <w:r>
        <w:br/>
        <w:t xml:space="preserve"> Ходить сокіл коло моря,&lt;br /&gt;</w:t>
        <w:br/>
        <w:t>Крила розпускає;&lt;br /&gt;</w:t>
        <w:br/>
        <w:t>Ходить Мініх коло двору&lt;br /&gt;</w:t>
        <w:br/>
        <w:t>Та й думу гадає.&lt;br /&gt;</w:t>
        <w:br/>
        <w:t>Він гадає, промовляє&lt;br /&gt;</w:t>
        <w:br/>
        <w:t>В лихую годину:&lt;br /&gt;</w:t>
        <w:br/>
        <w:t>"Ой Біроне ти, Біроне,&lt;br /&gt;</w:t>
        <w:br/>
        <w:t>Розпревражий сину;&lt;br /&gt;</w:t>
        <w:br/>
        <w:t>Ой Біроне ти, Біроне,&lt;br /&gt;</w:t>
        <w:br/>
        <w:t>Розпревражий сину,&lt;br /&gt;</w:t>
        <w:br/>
        <w:t>Добув же ти за любощі&lt;br /&gt;</w:t>
        <w:br/>
        <w:t>Цілу Курівщину.&lt;br /&gt;</w:t>
        <w:br/>
        <w:t>Добув же ти за любощі&lt;br /&gt;</w:t>
        <w:br/>
        <w:t>Цілу курівщину,&lt;br /&gt;</w:t>
        <w:br/>
        <w:t>Та за славу й я добуду&lt;br /&gt;</w:t>
        <w:br/>
        <w:t>Цілу Україну!"</w:t>
      </w:r>
    </w:p>
    <w:p>
      <w:r>
        <w:br/>
        <w:t>І приходить до цариці&lt;br /&gt;</w:t>
        <w:br/>
        <w:t>Та й став говорити:&lt;br /&gt;</w:t>
        <w:br/>
        <w:t>"Позволь, — каже, — ясна Ганно,&lt;br /&gt;</w:t>
        <w:br/>
        <w:t>Турків перебити!&lt;br /&gt;</w:t>
        <w:br/>
        <w:t>Позволь, — каже, — ясна Ганно,&lt;br /&gt;</w:t>
        <w:br/>
        <w:t>Турків перебити,&lt;br /&gt;</w:t>
        <w:br/>
        <w:t>Позволь мені в Туреччині&lt;br /&gt;</w:t>
        <w:br/>
        <w:t>Слави заслужити!"</w:t>
      </w:r>
    </w:p>
    <w:p>
      <w:r>
        <w:br/>
        <w:t>А цариця, як на теє,&lt;br /&gt;</w:t>
        <w:br/>
        <w:t>Горобців стріляє,&lt;br /&gt;</w:t>
        <w:br/>
        <w:t>А Бірона нема вдома —&lt;br /&gt;</w:t>
        <w:br/>
        <w:t>Коней виїжджає.&lt;br /&gt;</w:t>
        <w:br/>
        <w:t>Вона й каже: "Та йди, — каже, —&lt;br /&gt;</w:t>
        <w:br/>
        <w:t>Хоч і чорта бити,&lt;br /&gt;</w:t>
        <w:br/>
        <w:t>Лиш дай мені хоч їдного&lt;br /&gt;</w:t>
        <w:br/>
        <w:t>Горобця забити!"</w:t>
      </w:r>
    </w:p>
    <w:p>
      <w:r>
        <w:br/>
        <w:t>Тоді Мініх Леонтого&lt;br /&gt;</w:t>
        <w:br/>
        <w:t>Живо закликає,&lt;br /&gt;</w:t>
        <w:br/>
        <w:t>Дає йому двадцять тисяч,&lt;br /&gt;</w:t>
        <w:br/>
        <w:t>На Крим посилає.&lt;br /&gt;</w:t>
        <w:br/>
        <w:t>Десять тисяч Леонтову&lt;br /&gt;</w:t>
        <w:br/>
        <w:t>Він дає московських,&lt;br /&gt;</w:t>
        <w:br/>
        <w:t>Вісім тисяч українських,&lt;br /&gt;</w:t>
        <w:br/>
        <w:t>А дві запорозьких.&lt;br /&gt;</w:t>
        <w:br/>
        <w:t>Та й і каже всіх ногайців&lt;br /&gt;</w:t>
        <w:br/>
        <w:t>В степу перебити,&lt;br /&gt;</w:t>
        <w:br/>
        <w:t>Та й і каже усі села&lt;br /&gt;</w:t>
        <w:br/>
        <w:t>В Криму попалити.&lt;br /&gt;</w:t>
        <w:br/>
        <w:t>А Леонтій, як на теє,&lt;br /&gt;</w:t>
        <w:br/>
        <w:t>Восени зібрався,&lt;br /&gt;</w:t>
        <w:br/>
        <w:t>На ногайців лиш поглянув&lt;br /&gt;</w:t>
        <w:br/>
        <w:t>І в Крим не дібрався.&lt;br /&gt;</w:t>
        <w:br/>
        <w:t>Переморив десять тисяч&lt;br /&gt;</w:t>
        <w:br/>
        <w:t>Москви і чубатих&lt;br /&gt;</w:t>
        <w:br/>
        <w:t>Та й вернувся на Вкраїну&lt;br /&gt;</w:t>
        <w:br/>
        <w:t>Зиму зимувати.</w:t>
      </w:r>
    </w:p>
    <w:p>
      <w:r>
        <w:br/>
        <w:t>На другий рік під царицю&lt;br /&gt;</w:t>
        <w:br/>
        <w:t>Мініх підступає&lt;br /&gt;</w:t>
        <w:br/>
        <w:t>Та п'ятдесят і п'ять тисяч&lt;br /&gt;</w:t>
        <w:br/>
        <w:t>Війська викликає.&lt;br /&gt;</w:t>
        <w:br/>
        <w:t>І викликав сорок тисяч&lt;br /&gt;</w:t>
        <w:br/>
        <w:t>Ще й вісім московських,&lt;br /&gt;</w:t>
        <w:br/>
        <w:t>А чотири українських,&lt;br /&gt;</w:t>
        <w:br/>
        <w:t>А три запорозьких.&lt;br /&gt;</w:t>
        <w:br/>
        <w:t>І викликав усе військо&lt;br /&gt;</w:t>
        <w:br/>
        <w:t>І всіх отаманів&lt;br /&gt;</w:t>
        <w:br/>
        <w:t>І пішов собі у степи,&lt;br /&gt;</w:t>
        <w:br/>
        <w:t>Б'ючи в барабани.&lt;br /&gt;</w:t>
        <w:br/>
        <w:t>Недалеко Перекопу&lt;br /&gt;</w:t>
        <w:br/>
        <w:t>Мініх спочиває,&lt;br /&gt;</w:t>
        <w:br/>
        <w:t>Він до себе Леонтого&lt;br /&gt;</w:t>
        <w:br/>
        <w:t>Тихо закликає.&lt;br /&gt;</w:t>
        <w:br/>
        <w:t>Дає йому десять тисяч&lt;br /&gt;</w:t>
        <w:br/>
        <w:t>Жовнірів московських&lt;br /&gt;</w:t>
        <w:br/>
        <w:t>Ще й до того три тисячі&lt;br /&gt;</w:t>
        <w:br/>
        <w:t>Хлопців запорозьких.&lt;br /&gt;</w:t>
        <w:br/>
        <w:t>І шле його буджаківських&lt;br /&gt;</w:t>
        <w:br/>
        <w:t>Татар розбивати,&lt;br /&gt;</w:t>
        <w:br/>
        <w:t>І шле його полонених&lt;br /&gt;</w:t>
        <w:br/>
        <w:t>Руських відбивати.&lt;br /&gt;</w:t>
        <w:br/>
        <w:t>І Леонтій десять тисяч&lt;br /&gt;</w:t>
        <w:br/>
        <w:t>Взяв собі московських,&lt;br /&gt;</w:t>
        <w:br/>
        <w:t>Ще й до того три тисячі&lt;br /&gt;</w:t>
        <w:br/>
        <w:t>Хлопців запорозьких.&lt;br /&gt;</w:t>
        <w:br/>
        <w:t>Та й і пішов буджаківських&lt;br /&gt;</w:t>
        <w:br/>
        <w:t>Татар розбивати,&lt;br /&gt;</w:t>
        <w:br/>
        <w:t>Та й і пішов полонених&lt;br /&gt;</w:t>
        <w:br/>
        <w:t>Руських відбивати.&lt;br /&gt;</w:t>
        <w:br/>
        <w:t>І москалі буджаківських&lt;br /&gt;</w:t>
        <w:br/>
        <w:t>Татар перебили,&lt;br /&gt;</w:t>
        <w:br/>
        <w:t>А козаки полонених&lt;br /&gt;</w:t>
        <w:br/>
        <w:t>До двохсот відбили.</w:t>
      </w:r>
    </w:p>
    <w:p>
      <w:r>
        <w:br/>
        <w:t>А тим часом прибув Мініх&lt;br /&gt;</w:t>
        <w:br/>
        <w:t>Аж до Перекопа,&lt;br /&gt;</w:t>
        <w:br/>
        <w:t>Перескочив рів глибокий&lt;br /&gt;</w:t>
        <w:br/>
        <w:t>У чотири хлопа,&lt;br /&gt;</w:t>
        <w:br/>
        <w:t>І пігнався серед Криму,&lt;br /&gt;</w:t>
        <w:br/>
        <w:t>І став кримців бити,&lt;br /&gt;</w:t>
        <w:br/>
        <w:t>Срібло, злото забирати&lt;br /&gt;</w:t>
        <w:br/>
        <w:t>І села палити.&lt;br /&gt;</w:t>
        <w:br/>
        <w:t>І попалив вражі села,&lt;br /&gt;</w:t>
        <w:br/>
        <w:t>Назад повертає,&lt;br /&gt;</w:t>
        <w:br/>
        <w:t>Аж до нього пан Галецький&lt;br /&gt;</w:t>
        <w:br/>
        <w:t>Стиха промовляє:&lt;br /&gt;</w:t>
        <w:br/>
        <w:t>"Пусти мене, отамане,&lt;br /&gt;</w:t>
        <w:br/>
        <w:t>на час погуляти,&lt;br /&gt;</w:t>
        <w:br/>
        <w:t>пусти мене з козаками&lt;br /&gt;</w:t>
        <w:br/>
        <w:t>кримців пошукати".&lt;br /&gt;</w:t>
        <w:br/>
        <w:t>І пускає його Мініх&lt;br /&gt;</w:t>
        <w:br/>
        <w:t>В лихую годину,&lt;br /&gt;</w:t>
        <w:br/>
        <w:t>І приходить пан Галецький&lt;br /&gt;</w:t>
        <w:br/>
        <w:t>На Чорну Долину,&lt;br /&gt;</w:t>
        <w:br/>
        <w:t>І видить він, що тьма-тьмуща&lt;br /&gt;</w:t>
        <w:br/>
        <w:t>В долині татарів,&lt;br /&gt;</w:t>
        <w:br/>
        <w:t>І не втерпів пан Галецький,&lt;br /&gt;</w:t>
        <w:br/>
        <w:t>На сонних ударив.&lt;br /&gt;</w:t>
        <w:br/>
        <w:t>І спужалися татари,&lt;br /&gt;</w:t>
        <w:br/>
        <w:t>Стали утікати,&lt;br /&gt;</w:t>
        <w:br/>
        <w:t>Тоді стали їх козаки&lt;br /&gt;</w:t>
        <w:br/>
        <w:t>Кіньми доганяти.&lt;br /&gt;</w:t>
        <w:br/>
        <w:t>Тоді стали їх козаки&lt;br /&gt;</w:t>
        <w:br/>
        <w:t>Кіньми доганяти&lt;br /&gt;</w:t>
        <w:br/>
        <w:t>Та крівлею татарською&lt;br /&gt;</w:t>
        <w:br/>
        <w:t>Шаблі обмивати.&lt;br /&gt;</w:t>
        <w:br/>
        <w:t>І вернулися козаки,&lt;br /&gt;</w:t>
        <w:br/>
        <w:t>Сіли, спочивають,&lt;br /&gt;</w:t>
        <w:br/>
        <w:t>А тим часом і татари&lt;br /&gt;</w:t>
        <w:br/>
        <w:t>Очі продирають.&lt;br /&gt;</w:t>
        <w:br/>
        <w:t>А тим часом і татари&lt;br /&gt;</w:t>
        <w:br/>
        <w:t>Очі продирають&lt;br /&gt;</w:t>
        <w:br/>
        <w:t>І козаків малу жменю&lt;br /&gt;</w:t>
        <w:br/>
        <w:t>Кругом обступають.&lt;br /&gt;</w:t>
        <w:br/>
        <w:t>Обступають, обступають,&lt;br /&gt;</w:t>
        <w:br/>
        <w:t>Далі приступились.&lt;br /&gt;</w:t>
        <w:br/>
        <w:t>І спішився пан Галецький,&lt;br /&gt;</w:t>
        <w:br/>
        <w:t>Козаки спішились,&lt;br /&gt;</w:t>
        <w:br/>
        <w:t>І добули десь у собі&lt;br /&gt;</w:t>
        <w:br/>
        <w:t>Смертельної сили,&lt;br /&gt;</w:t>
        <w:br/>
        <w:t>І в татарів свої шаблі&lt;br /&gt;</w:t>
        <w:br/>
        <w:t>Раптом затопили.&lt;br /&gt;</w:t>
        <w:br/>
        <w:t>І почалась різанина&lt;br /&gt;</w:t>
        <w:br/>
        <w:t>В неділеньку зрання,&lt;br /&gt;</w:t>
        <w:br/>
        <w:t>І різались по долині&lt;br /&gt;</w:t>
        <w:br/>
        <w:t>З рання до смеркання.&lt;br /&gt;</w:t>
        <w:br/>
        <w:t>І, як сіно під косою,&lt;br /&gt;</w:t>
        <w:br/>
        <w:t>Татари валились,&lt;br /&gt;</w:t>
        <w:br/>
        <w:t>І з татарів на ополі&lt;br /&gt;</w:t>
        <w:br/>
        <w:t>Вали поробились.&lt;br /&gt;</w:t>
        <w:br/>
        <w:t>Аж під вечір і татари&lt;br /&gt;</w:t>
        <w:br/>
        <w:t>Із коней злізають,&lt;br /&gt;</w:t>
        <w:br/>
        <w:t>На потомлених козаків&lt;br /&gt;</w:t>
        <w:br/>
        <w:t>Ще раз нападають.&lt;br /&gt;</w:t>
        <w:br/>
        <w:t>Тоді живо пан Галецький&lt;br /&gt;</w:t>
        <w:br/>
        <w:t>Сина закликає,&lt;br /&gt;</w:t>
        <w:br/>
        <w:t>Ще живіше обіймає,&lt;br /&gt;</w:t>
        <w:br/>
        <w:t>К серцю пригортає:&lt;br /&gt;</w:t>
        <w:br/>
        <w:t>"Тікай, — каже, — милий Петре,&lt;br /&gt;</w:t>
        <w:br/>
        <w:t>Тікай, милий сину,&lt;br /&gt;</w:t>
        <w:br/>
        <w:t>А я, сину, — обіймає, —&lt;br /&gt;</w:t>
        <w:br/>
        <w:t>А я тут загину…"&lt;br /&gt;</w:t>
        <w:br/>
        <w:t>І кинувся між татарів,&lt;br /&gt;</w:t>
        <w:br/>
        <w:t>Та вже не вертався,&lt;br /&gt;</w:t>
        <w:br/>
        <w:t>Тілько слави з козаками&lt;br /&gt;</w:t>
        <w:br/>
        <w:t>Вічної набрався.&lt;br /&gt;</w:t>
        <w:br/>
        <w:t>І дочувся за них Мініх,&lt;br /&gt;</w:t>
        <w:br/>
        <w:t>Казав поховати,&lt;br /&gt;</w:t>
        <w:br/>
        <w:t>А сам пішов на Вкраїну&lt;br /&gt;</w:t>
        <w:br/>
        <w:t>Зиму зимувати.</w:t>
      </w:r>
    </w:p>
    <w:p>
      <w:r>
        <w:br/>
        <w:t>На третій рік під Очаків&lt;br /&gt;</w:t>
        <w:br/>
        <w:t>Мініх підступає,&lt;br /&gt;</w:t>
        <w:br/>
        <w:t>Він сімдесят тисяч війська&lt;br /&gt;</w:t>
        <w:br/>
        <w:t>За собою має.&lt;br /&gt;</w:t>
        <w:br/>
        <w:t>Він шістдесят тисяч має&lt;br /&gt;</w:t>
        <w:br/>
        <w:t>Жовнірів московських,&lt;br /&gt;</w:t>
        <w:br/>
        <w:t>Вісім тисяч українських,&lt;br /&gt;</w:t>
        <w:br/>
        <w:t>А дві запорозьких.&lt;br /&gt;</w:t>
        <w:br/>
        <w:t>Він сімдесят тисяч має,&lt;br /&gt;</w:t>
        <w:br/>
        <w:t>Стоїть, розважає.&lt;br /&gt;</w:t>
        <w:br/>
        <w:t>Далі військо своє сильне&lt;br /&gt;</w:t>
        <w:br/>
        <w:t>На три розділяє.&lt;br /&gt;</w:t>
        <w:br/>
        <w:t>І на степи посилає&lt;br /&gt;</w:t>
        <w:br/>
        <w:t>Жовнірів московських,&lt;br /&gt;</w:t>
        <w:br/>
        <w:t>На байдаки посилає&lt;br /&gt;</w:t>
        <w:br/>
        <w:t>Хлопців запорозьких;&lt;br /&gt;</w:t>
        <w:br/>
        <w:t>А козакам українським&lt;br /&gt;</w:t>
        <w:br/>
        <w:t>Каже скрізь літати&lt;br /&gt;</w:t>
        <w:br/>
        <w:t>Та в Очаків на підмогу&lt;br /&gt;</w:t>
        <w:br/>
        <w:t>Турків не пускати.&lt;br /&gt;</w:t>
        <w:br/>
        <w:t>І жовніри московськії&lt;br /&gt;</w:t>
        <w:br/>
        <w:t>Турків побивали,&lt;br /&gt;</w:t>
        <w:br/>
        <w:t>А козаки українські&lt;br /&gt;</w:t>
        <w:br/>
        <w:t>Турків не пускали.&lt;br /&gt;</w:t>
        <w:br/>
        <w:t>А козаки українські&lt;br /&gt;</w:t>
        <w:br/>
        <w:t>Турків не пускали,&lt;br /&gt;</w:t>
        <w:br/>
        <w:t>А козаки запорозькі&lt;br /&gt;</w:t>
        <w:br/>
        <w:t>Турків обдирали.&lt;br /&gt;</w:t>
        <w:br/>
        <w:t>І набрали срібла-злота,&lt;br /&gt;</w:t>
        <w:br/>
        <w:t>Набралися слави&lt;br /&gt;</w:t>
        <w:br/>
        <w:t>І знов собі зимувати&lt;br /&gt;</w:t>
        <w:br/>
        <w:t>Пішли до Полтави.&lt;br /&gt;</w:t>
        <w:br/>
        <w:t>На четвертий рік татари&lt;br /&gt;</w:t>
        <w:br/>
        <w:t>Самі починають,&lt;br /&gt;</w:t>
        <w:br/>
        <w:t>Сорок тисяч на вкраїнську&lt;br /&gt;</w:t>
        <w:br/>
        <w:t>Межу налітають.&lt;br /&gt;</w:t>
        <w:br/>
        <w:t>Сорок тисяч на вкраїнську&lt;br /&gt;</w:t>
        <w:br/>
        <w:t>Межу налітають,&lt;br /&gt;</w:t>
        <w:br/>
        <w:t>Палять села на границі&lt;br /&gt;</w:t>
        <w:br/>
        <w:t>Й назад повертають.&lt;br /&gt;</w:t>
        <w:br/>
        <w:t>Тоді Ласій десять тисяч&lt;br /&gt;</w:t>
        <w:br/>
        <w:t>Козаків збирає,&lt;br /&gt;</w:t>
        <w:br/>
        <w:t>Ще й до того тридцять тисяч&lt;br /&gt;</w:t>
        <w:br/>
        <w:t>Москви забирає;&lt;br /&gt;</w:t>
        <w:br/>
        <w:t>Пробігає по сухому&lt;br /&gt;</w:t>
        <w:br/>
        <w:t>Азовськеє море&lt;br /&gt;</w:t>
        <w:br/>
        <w:t>І вганяється до Криму&lt;br /&gt;</w:t>
        <w:br/>
        <w:t>На вражеє горе.&lt;br /&gt;</w:t>
        <w:br/>
        <w:t>І ввігнався всередину…&lt;br /&gt;</w:t>
        <w:br/>
        <w:t>Козаки дрімають,&lt;br /&gt;</w:t>
        <w:br/>
        <w:t>Аж тут раптом двадцять тисяч&lt;br /&gt;</w:t>
        <w:br/>
        <w:t>На них нападать.&lt;br /&gt;</w:t>
        <w:br/>
        <w:t>І збудилися козаки,&lt;br /&gt;</w:t>
        <w:br/>
        <w:t>Шаблями махнули&lt;br /&gt;</w:t>
        <w:br/>
        <w:t>І татарів, як полову,&lt;br /&gt;</w:t>
        <w:br/>
        <w:t>Назад відгорнули.&lt;br /&gt;</w:t>
        <w:br/>
        <w:t>Знов прискочили татари,&lt;br /&gt;</w:t>
        <w:br/>
        <w:t>Знову стали битись,&lt;br /&gt;</w:t>
        <w:br/>
        <w:t>Знову стали, як солома,&lt;br /&gt;</w:t>
        <w:br/>
        <w:t>Навкруги валитись.&lt;br /&gt;</w:t>
        <w:br/>
        <w:t>Далі бачать, що не жарти,&lt;br /&gt;</w:t>
        <w:br/>
        <w:t>Кинули козаків&lt;br /&gt;</w:t>
        <w:br/>
        <w:t>І порохом полетіли&lt;br /&gt;</w:t>
        <w:br/>
        <w:t>До гір та байраків.&lt;br /&gt;</w:t>
        <w:br/>
        <w:t>А тим часом на Вкраїну&lt;br /&gt;</w:t>
        <w:br/>
        <w:t>Мініх прибуває&lt;br /&gt;</w:t>
        <w:br/>
        <w:t>Та й і собі десять тисяч&lt;br /&gt;</w:t>
        <w:br/>
        <w:t>Козаків збирає.&lt;br /&gt;</w:t>
        <w:br/>
        <w:t>Та й і собі десять тисяч&lt;br /&gt;</w:t>
        <w:br/>
        <w:t>Козаків збирає,&lt;br /&gt;</w:t>
        <w:br/>
        <w:t>Ще й до того сорок тисяч&lt;br /&gt;</w:t>
        <w:br/>
        <w:t>Москви забирає&lt;br /&gt;</w:t>
        <w:br/>
        <w:t>Та й за Дніпер уже хоче&lt;br /&gt;</w:t>
        <w:br/>
        <w:t>Військо перегнати,&lt;br /&gt;</w:t>
        <w:br/>
        <w:t>Та й у турка хоч Бендери,&lt;br /&gt;</w:t>
        <w:br/>
        <w:t>Хоч Хотин узяти.&lt;br /&gt;</w:t>
        <w:br/>
        <w:t>Але тілько що Кодиму&lt;br /&gt;</w:t>
        <w:br/>
        <w:t>Мініх перескочив,&lt;br /&gt;</w:t>
        <w:br/>
        <w:t>Як на його українців&lt;br /&gt;</w:t>
        <w:br/>
        <w:t>Турок і наскочив.&lt;br /&gt;</w:t>
        <w:br/>
        <w:t>А не вспіли українці&lt;br /&gt;</w:t>
        <w:br/>
        <w:t>Від турка відбитись,&lt;br /&gt;</w:t>
        <w:br/>
        <w:t>Як татари розпочали&lt;br /&gt;</w:t>
        <w:br/>
        <w:t>Із Мініхом битись.&lt;br /&gt;</w:t>
        <w:br/>
        <w:t>Він татарів розбиває,&lt;br /&gt;</w:t>
        <w:br/>
        <w:t>К Дністру підступає,&lt;br /&gt;</w:t>
        <w:br/>
        <w:t>Аж там його білгородський&lt;br /&gt;</w:t>
        <w:br/>
        <w:t>Паша виглядає.&lt;br /&gt;</w:t>
        <w:br/>
        <w:t>І почались малі бійки.&lt;br /&gt;</w:t>
        <w:br/>
        <w:t>Але годі, браття!&lt;br /&gt;</w:t>
        <w:br/>
        <w:t>Коли джума показалась,&lt;br /&gt;</w:t>
        <w:br/>
        <w:t>Треба утікати.&lt;br /&gt;</w:t>
        <w:br/>
        <w:t>І покинув Мініх турків,&lt;br /&gt;</w:t>
        <w:br/>
        <w:t>І пашу покинув,&lt;br /&gt;</w:t>
        <w:br/>
        <w:t>А сам зиму зимувати&lt;br /&gt;</w:t>
        <w:br/>
        <w:t>Пішов на Вкраїну.</w:t>
      </w:r>
    </w:p>
    <w:p>
      <w:r>
        <w:br/>
        <w:t>На п'ятий рік показався&lt;br /&gt;</w:t>
        <w:br/>
        <w:t>Паша з Білгороду&lt;br /&gt;</w:t>
        <w:br/>
        <w:t>Та й у наших українців&lt;br /&gt;</w:t>
        <w:br/>
        <w:t>Випитував броду.&lt;br /&gt;</w:t>
        <w:br/>
        <w:t>Але наші українці&lt;br /&gt;</w:t>
        <w:br/>
        <w:t>Зараз показали:&lt;br /&gt;</w:t>
        <w:br/>
        <w:t>Кілька тисяч положили,&lt;br /&gt;</w:t>
        <w:br/>
        <w:t>Решту розігнали.&lt;br /&gt;</w:t>
        <w:br/>
        <w:t>Незабаром і сам Мініх&lt;br /&gt;</w:t>
        <w:br/>
        <w:t>Потряс головою,&lt;br /&gt;</w:t>
        <w:br/>
        <w:t>Він шістдесят тисяч війська&lt;br /&gt;</w:t>
        <w:br/>
        <w:t>Повів за собою.&lt;br /&gt;</w:t>
        <w:br/>
        <w:t>Він шістдесят тисяч війська&lt;br /&gt;</w:t>
        <w:br/>
        <w:t>Повів з Московщини,&lt;br /&gt;</w:t>
        <w:br/>
        <w:t>Ще й до того кілька тисяч&lt;br /&gt;</w:t>
        <w:br/>
        <w:t>Повів з України.&lt;br /&gt;</w:t>
        <w:br/>
        <w:t>Повів військо за Васильків,&lt;br /&gt;</w:t>
        <w:br/>
        <w:t>За Буг переводить,&lt;br /&gt;</w:t>
        <w:br/>
        <w:t>Незабаром і турецький&lt;br /&gt;</w:t>
        <w:br/>
        <w:t>Дністер переходить.&lt;br /&gt;</w:t>
        <w:br/>
        <w:t>І на турків попереду&lt;br /&gt;</w:t>
        <w:br/>
        <w:t>Козаків пускає,&lt;br /&gt;</w:t>
        <w:br/>
        <w:t>А сам собі з москалями&lt;br /&gt;</w:t>
        <w:br/>
        <w:t>Ззаду підбігає.&lt;br /&gt;</w:t>
        <w:br/>
        <w:t>І москалі підбігають,&lt;br /&gt;</w:t>
        <w:br/>
        <w:t>Вперед поглядають,&lt;br /&gt;</w:t>
        <w:br/>
        <w:t>Аж козаки-українці&lt;br /&gt;</w:t>
        <w:br/>
        <w:t>Турків відбивають.&lt;br /&gt;</w:t>
        <w:br/>
        <w:t>Аж козаки-українці&lt;br /&gt;</w:t>
        <w:br/>
        <w:t>Турків відбивають&lt;br /&gt;</w:t>
        <w:br/>
        <w:t>Та у місто Ставучани&lt;br /&gt;</w:t>
        <w:br/>
        <w:t>Пашу заганяють.&lt;br /&gt;</w:t>
        <w:br/>
        <w:t>Тоді Москва підступила,&lt;br /&gt;</w:t>
        <w:br/>
        <w:t>Потік загатила&lt;br /&gt;</w:t>
        <w:br/>
        <w:t>І турецькії окопи&lt;br /&gt;</w:t>
        <w:br/>
        <w:t>Раптом захопила.&lt;br /&gt;</w:t>
        <w:br/>
        <w:t>І забрала срібло-злото,&lt;br /&gt;</w:t>
        <w:br/>
        <w:t>Сорок дві гармати&lt;br /&gt;</w:t>
        <w:br/>
        <w:t>І пустила українців&lt;br /&gt;</w:t>
        <w:br/>
        <w:t>Турка доганяти.&lt;br /&gt;</w:t>
        <w:br/>
        <w:t>І пігнались українці,&lt;br /&gt;</w:t>
        <w:br/>
        <w:t>Шаблі погострили,&lt;br /&gt;</w:t>
        <w:br/>
        <w:t>У Сороках по-козацькі&lt;br /&gt;</w:t>
        <w:br/>
        <w:t>Люльки розпалили,&lt;br /&gt;</w:t>
        <w:br/>
        <w:t>Під Хотином із турками&lt;br /&gt;</w:t>
        <w:br/>
        <w:t>Знову привітались,&lt;br /&gt;</w:t>
        <w:br/>
        <w:t>А з Хотина аж у Ясси&lt;br /&gt;</w:t>
        <w:br/>
        <w:t>З Мініхом забрались.&lt;br /&gt;</w:t>
        <w:br/>
        <w:t>І затихла Туреччина,&lt;br /&gt;</w:t>
        <w:br/>
        <w:t>І більше не билась,&lt;br /&gt;</w:t>
        <w:br/>
        <w:t>І з Ганною-царицею&lt;br /&gt;</w:t>
        <w:br/>
        <w:t>Миром помирилась.&lt;br /&gt;</w:t>
        <w:br/>
        <w:t>Тоді Мініх до цариці,&lt;br /&gt;</w:t>
        <w:br/>
        <w:t>Став її просити,&lt;br /&gt;</w:t>
        <w:br/>
        <w:t>Щоби його на Вкраїні&lt;br /&gt;</w:t>
        <w:br/>
        <w:t>Князем ізробити!&lt;br /&gt;</w:t>
        <w:br/>
        <w:t>Лиш цариця не така-то,&lt;br /&gt;</w:t>
        <w:br/>
        <w:t>Бірона спитала&lt;br /&gt;</w:t>
        <w:br/>
        <w:t>І як сказав її Бірон,&lt;br /&gt;</w:t>
        <w:br/>
        <w:t>Так і відказала.&lt;br /&gt;</w:t>
        <w:br/>
        <w:t>"Мало, — каже, — пане, просиш —&lt;br /&gt;</w:t>
        <w:br/>
        <w:t>Тілько України,&lt;br /&gt;</w:t>
        <w:br/>
        <w:t>Ти просив би уже лучче&lt;br /&gt;</w:t>
        <w:br/>
        <w:t>За раз Московщини".&lt;br /&gt;</w:t>
        <w:br/>
        <w:t>Тоді Мініх повернувся…&lt;br /&gt;</w:t>
        <w:br/>
        <w:t>За голову взявся…&lt;br /&gt;</w:t>
        <w:br/>
        <w:t>"То бодай я собі, — каже, —&lt;br /&gt;</w:t>
        <w:br/>
        <w:t>Порохом розпався,&lt;br /&gt;</w:t>
        <w:br/>
        <w:t>Та бодай я, — каже, — сонця&lt;br /&gt;</w:t>
        <w:br/>
        <w:t>Більше не побачив,&lt;br /&gt;</w:t>
        <w:br/>
        <w:t>Щоби я вам, препоганим,&lt;br /&gt;</w:t>
        <w:br/>
        <w:t>За се не віддячив!"&lt;br /&gt;</w:t>
        <w:br/>
        <w:t>І все ходить коло двору,&lt;br /&gt;</w:t>
        <w:br/>
        <w:t>Часу виглядає,&lt;br /&gt;</w:t>
        <w:br/>
        <w:t>Аж тут йому, як на теє,&lt;br /&gt;</w:t>
        <w:br/>
        <w:t>Ганна помирає.&lt;br /&gt;</w:t>
        <w:br/>
        <w:t>Аж тут йому, як на теє,&lt;br /&gt;</w:t>
        <w:br/>
        <w:t>Ганна помирає&lt;br /&gt;</w:t>
        <w:br/>
        <w:t>Та дитину в повиточку&lt;br /&gt;</w:t>
        <w:br/>
        <w:t>Царем зоставляє.&lt;br /&gt;</w:t>
        <w:br/>
        <w:t>Та дитину в повиточку&lt;br /&gt;</w:t>
        <w:br/>
        <w:t>Царем зоставляє,&lt;br /&gt;</w:t>
        <w:br/>
        <w:t>А Бірона коло нього&lt;br /&gt;</w:t>
        <w:br/>
        <w:t>В рядці зоставляє.&lt;br /&gt;</w:t>
        <w:br/>
        <w:t>І знов Мініх не добуде&lt;br /&gt;</w:t>
        <w:br/>
        <w:t>Ступня на Вкраїні,&lt;br /&gt;</w:t>
        <w:br/>
        <w:t>А курляндський князь панує&lt;br /&gt;</w:t>
        <w:br/>
        <w:t>На всій Московщині.&lt;br /&gt;</w:t>
        <w:br/>
        <w:t>А курляндський князь панує&lt;br /&gt;</w:t>
        <w:br/>
        <w:t>На всій Московщині&lt;br /&gt;</w:t>
        <w:br/>
        <w:t>І царем собі царює&lt;br /&gt;</w:t>
        <w:br/>
        <w:t>По всій Україні.&lt;br /&gt;</w:t>
        <w:br/>
        <w:t>Дере гроші із міщанів,&lt;br /&gt;</w:t>
        <w:br/>
        <w:t>Дере і з козаків,&lt;br /&gt;</w:t>
        <w:br/>
        <w:t>Дере гроші із селянів,&lt;br /&gt;</w:t>
        <w:br/>
        <w:t>Дере і з бурлаків.&lt;br /&gt;</w:t>
        <w:br/>
        <w:t>Не питає, чи хто має&lt;br /&gt;</w:t>
        <w:br/>
        <w:t>Звідки що давати;&lt;br /&gt;</w:t>
        <w:br/>
        <w:t>А не даси — на морозі&lt;br /&gt;</w:t>
        <w:br/>
        <w:t>Скаже танцювати.&lt;br /&gt;</w:t>
        <w:br/>
        <w:t>А брат його препоганий&lt;br /&gt;</w:t>
        <w:br/>
        <w:t>Що там виробляє!&lt;br /&gt;</w:t>
        <w:br/>
        <w:t>В батька й мами середо дня&lt;br /&gt;</w:t>
        <w:br/>
        <w:t>Дочок видирає.&lt;br /&gt;</w:t>
        <w:br/>
        <w:t>Видирає дитя в мами&lt;br /&gt;</w:t>
        <w:br/>
        <w:t>І замість дитяти&lt;br /&gt;</w:t>
        <w:br/>
        <w:t>Заставляє бідну маму&lt;br /&gt;</w:t>
        <w:br/>
        <w:t>Щенят годувати.&lt;br /&gt;</w:t>
        <w:br/>
        <w:t>А лиш пікни на Бірона,&lt;br /&gt;</w:t>
        <w:br/>
        <w:t>Тоді не поможеш,&lt;br /&gt;</w:t>
        <w:br/>
        <w:t>Хоч на дідьків хутір підеш,&lt;br /&gt;</w:t>
        <w:br/>
        <w:t>Хоч голову зложиш.&lt;br /&gt;</w:t>
        <w:br/>
        <w:t>Довго-довго Мініх мислив,&lt;br /&gt;</w:t>
        <w:br/>
        <w:t>Довго-довго думав,&lt;br /&gt;</w:t>
        <w:br/>
        <w:t>Далі мислі перемислив,&lt;br /&gt;</w:t>
        <w:br/>
        <w:t>Думи передумав.&lt;br /&gt;</w:t>
        <w:br/>
        <w:t>І приходить до рідної&lt;br /&gt;</w:t>
        <w:br/>
        <w:t>Царевої мами&lt;br /&gt;</w:t>
        <w:br/>
        <w:t>І говорить її живо&lt;br /&gt;</w:t>
        <w:br/>
        <w:t>Сильними словами:&lt;br /&gt;</w:t>
        <w:br/>
        <w:t>"Ціле царство у нас гине,&lt;br /&gt;</w:t>
        <w:br/>
        <w:t>І цар у нас гине,&lt;br /&gt;</w:t>
        <w:br/>
        <w:t>А чи ж мати свого сина&lt;br /&gt;</w:t>
        <w:br/>
        <w:t>На муки покине?&lt;br /&gt;</w:t>
        <w:br/>
        <w:t>Скажи, мати, тілько слово —&lt;br /&gt;</w:t>
        <w:br/>
        <w:t>Бірона не стане,&lt;br /&gt;</w:t>
        <w:br/>
        <w:t>І в годині ясне сонце&lt;br /&gt;</w:t>
        <w:br/>
        <w:t>Наокола гляне".&lt;br /&gt;</w:t>
        <w:br/>
        <w:t>І сказала йому слово&lt;br /&gt;</w:t>
        <w:br/>
        <w:t>Царевая мати,&lt;br /&gt;</w:t>
        <w:br/>
        <w:t>І пішов завзятий ворог&lt;br /&gt;</w:t>
        <w:br/>
        <w:t>Бірона в'язати.&lt;br /&gt;</w:t>
        <w:br/>
        <w:t>Заснув Бірон у покої&lt;br /&gt;</w:t>
        <w:br/>
        <w:t>І гадки не має…&lt;br /&gt;</w:t>
        <w:br/>
        <w:t>Троє жовнірів у нього&lt;br /&gt;</w:t>
        <w:br/>
        <w:t>Варту відбуває.&lt;br /&gt;</w:t>
        <w:br/>
        <w:t>Але Мініх показався:&lt;br /&gt;</w:t>
        <w:br/>
        <w:t>"Ані з місця, люди!&lt;br /&gt;</w:t>
        <w:br/>
        <w:t>Бо тепер у нас не Бірон,&lt;br /&gt;</w:t>
        <w:br/>
        <w:t>А цариця буде!"&lt;br /&gt;</w:t>
        <w:br/>
        <w:t>І вся варта ані з місця.&lt;br /&gt;</w:t>
        <w:br/>
        <w:t>Бірон пробудився,&lt;br /&gt;</w:t>
        <w:br/>
        <w:t>Але раптом у Мініха&lt;br /&gt;</w:t>
        <w:br/>
        <w:t>В руках опинився.&lt;br /&gt;</w:t>
        <w:br/>
        <w:t>Незабаром і Густава,&lt;br /&gt;</w:t>
        <w:br/>
        <w:t>Його брата, взяли&lt;br /&gt;</w:t>
        <w:br/>
        <w:t>І все царство з царем-сином&lt;br /&gt;</w:t>
        <w:br/>
        <w:t>Матері віддали.&lt;br /&gt;</w:t>
        <w:br/>
        <w:t>А Біронів потримали&lt;br /&gt;</w:t>
        <w:br/>
        <w:t>В тюрмі цілу зиму&lt;br /&gt;</w:t>
        <w:br/>
        <w:t>Та й післали до Сибіру&lt;br /&gt;</w:t>
        <w:br/>
        <w:t>До міста Пелиму.&lt;br /&gt;</w:t>
        <w:br/>
        <w:t>Тоді Мініх знов піднявся,&lt;br /&gt;</w:t>
        <w:br/>
        <w:t>Розпускає крила,&lt;br /&gt;</w:t>
        <w:br/>
        <w:t>Лиш царева його мати&lt;br /&gt;</w:t>
        <w:br/>
        <w:t>Чогось не злюбила.&lt;br /&gt;</w:t>
        <w:br/>
        <w:t>Лиш царева його мати&lt;br /&gt;</w:t>
        <w:br/>
        <w:t>Чогось не злюбила&lt;br /&gt;</w:t>
        <w:br/>
        <w:t>І тим себе і Мініха&lt;br /&gt;</w:t>
        <w:br/>
        <w:t>Разом погубила.&lt;br /&gt;</w:t>
        <w:br/>
        <w:t>Стали шведи та французи&lt;br /&gt;</w:t>
        <w:br/>
        <w:t>По двору снувати,&lt;br /&gt;</w:t>
        <w:br/>
        <w:t>Стали княжну Лизавету&lt;br /&gt;</w:t>
        <w:br/>
        <w:t>Стиха підмовляти.&lt;br /&gt;</w:t>
        <w:br/>
        <w:t>І на царство Лизавета&lt;br /&gt;</w:t>
        <w:br/>
        <w:t>Серед ночі стала,&lt;br /&gt;</w:t>
        <w:br/>
        <w:t>Царя, маму й його батька&lt;br /&gt;</w:t>
        <w:br/>
        <w:t>В тюрму відіслала.&lt;br /&gt;</w:t>
        <w:br/>
        <w:t>Царя, маму й його батька&lt;br /&gt;</w:t>
        <w:br/>
        <w:t>В тюрму відіслала,&lt;br /&gt;</w:t>
        <w:br/>
        <w:t>А Мініха до Пелима&lt;br /&gt;</w:t>
        <w:br/>
        <w:t>На Сибір послала.</w:t>
      </w:r>
    </w:p>
    <w:p>
      <w:r>
        <w:br/>
        <w:t>12-13 июня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