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Мийдодір</w:t>
      </w:r>
    </w:p>
    <w:p>
      <w:r>
        <w:br/>
        <w:t xml:space="preserve"> Простирала&lt;br /&gt;</w:t>
        <w:br/>
        <w:t>Повтікали,&lt;br /&gt;</w:t>
        <w:br/>
        <w:t>Ковдра — з ними за поріг.&lt;br /&gt;</w:t>
        <w:br/>
        <w:t>І подушка,&lt;br /&gt;</w:t>
        <w:br/>
        <w:t>Мов скакушка,&lt;br /&gt;</w:t>
        <w:br/>
        <w:t>Тая жаба-скрекотушка,&lt;br /&gt;</w:t>
        <w:br/>
        <w:t>Пострибала, хоч без ніг.</w:t>
      </w:r>
    </w:p>
    <w:p>
      <w:r>
        <w:br/>
        <w:t>Я за свічку —&lt;br /&gt;</w:t>
        <w:br/>
        <w:t>Свічка в пічку!&lt;br /&gt;</w:t>
        <w:br/>
        <w:t>Я за книжку —&lt;br /&gt;</w:t>
        <w:br/>
        <w:t>Утекла&lt;br /&gt;</w:t>
        <w:br/>
        <w:t>І під ліжко&lt;br /&gt;</w:t>
        <w:br/>
        <w:t>Залягла!</w:t>
      </w:r>
    </w:p>
    <w:p>
      <w:r>
        <w:br/>
        <w:t>Хочу я напитись чаю,&lt;br /&gt;</w:t>
        <w:br/>
        <w:t>Але що це? Сам не знаю!&lt;br /&gt;</w:t>
        <w:br/>
        <w:t>Самовар мій, повний вщерть,&lt;br /&gt;</w:t>
        <w:br/>
        <w:t>Утікає шкереберть!</w:t>
      </w:r>
    </w:p>
    <w:p>
      <w:r>
        <w:br/>
        <w:t>Що зробилось?&lt;br /&gt;</w:t>
        <w:br/>
        <w:t>Що зробилось?&lt;br /&gt;</w:t>
        <w:br/>
        <w:t>І від чого&lt;br /&gt;</w:t>
        <w:br/>
        <w:t>Все кругом&lt;br /&gt;</w:t>
        <w:br/>
        <w:t>Підхопилось,&lt;br /&gt;</w:t>
        <w:br/>
        <w:t>Завертілось,&lt;br /&gt;</w:t>
        <w:br/>
        <w:t>Закрутилося млинком?&lt;br /&gt;</w:t>
        <w:br/>
        <w:t>Утюги&lt;br /&gt;</w:t>
        <w:br/>
        <w:t>за&lt;br /&gt;</w:t>
        <w:br/>
        <w:t>чобітками,&lt;br /&gt;</w:t>
        <w:br/>
        <w:t>Чобітки&lt;br /&gt;</w:t>
        <w:br/>
        <w:t>за&lt;br /&gt;</w:t>
        <w:br/>
        <w:t>пиріжками,&lt;br /&gt;</w:t>
        <w:br/>
        <w:t>Пиріжки&lt;br /&gt;</w:t>
        <w:br/>
        <w:t>за&lt;br /&gt;</w:t>
        <w:br/>
        <w:t>тарілками,&lt;br /&gt;</w:t>
        <w:br/>
        <w:t>Кочерга&lt;br /&gt;</w:t>
        <w:br/>
        <w:t>за&lt;br /&gt;</w:t>
        <w:br/>
        <w:t>пояском, —&lt;br /&gt;</w:t>
        <w:br/>
        <w:t>Все літає,&lt;br /&gt;</w:t>
        <w:br/>
        <w:t>Утікає,&lt;br /&gt;</w:t>
        <w:br/>
        <w:t>Що аж курява стовпом!</w:t>
      </w:r>
    </w:p>
    <w:p>
      <w:r>
        <w:br/>
        <w:t>Тут із маминої спальні&lt;br /&gt;</w:t>
        <w:br/>
        <w:t>Клишоногий і кривий&lt;br /&gt;</w:t>
        <w:br/>
        <w:t>Вибігає умивальник&lt;br /&gt;</w:t>
        <w:br/>
        <w:t>І кричить мені, страшний:&lt;br /&gt;</w:t>
        <w:br/>
        <w:t>"Ах, негарне, нечупарне,&lt;br /&gt;</w:t>
        <w:br/>
        <w:t>Неумите поросятко,&lt;br /&gt;</w:t>
        <w:br/>
        <w:t>Чорне, ніби сажотрус,&lt;br /&gt;</w:t>
        <w:br/>
        <w:t>Ти на себе подивись!</w:t>
      </w:r>
    </w:p>
    <w:p>
      <w:r>
        <w:br/>
        <w:t>В тебе вакса за ушима,&lt;br /&gt;</w:t>
        <w:br/>
        <w:t>В тебе клякса під очима,&lt;br /&gt;</w:t>
        <w:br/>
        <w:t>В тебе руки — гидко взяти!&lt;br /&gt;</w:t>
        <w:br/>
        <w:t>Тож від тебе й штаненята,&lt;br /&gt;</w:t>
        <w:br/>
        <w:t>Сміх сказати, штаненята,&lt;br /&gt;</w:t>
        <w:br/>
        <w:t>Геть від тебе подались!</w:t>
      </w:r>
    </w:p>
    <w:p>
      <w:r>
        <w:br/>
        <w:t>Рано-вранці на світанку&lt;br /&gt;</w:t>
        <w:br/>
        <w:t>Умиваються качата,&lt;br /&gt;</w:t>
        <w:br/>
        <w:t>Кошенята й мишенята,&lt;br /&gt;</w:t>
        <w:br/>
        <w:t>І жучки, і павучки.&lt;br /&gt;</w:t>
        <w:br/>
        <w:t>Тільки ти не умивався,&lt;br /&gt;</w:t>
        <w:br/>
        <w:t>Замазурою зостався,&lt;br /&gt;</w:t>
        <w:br/>
        <w:t>І втекли від замазури&lt;br /&gt;</w:t>
        <w:br/>
        <w:t>І штанці, і чобітки.</w:t>
      </w:r>
    </w:p>
    <w:p>
      <w:r>
        <w:br/>
        <w:t>Я великий Умивальник,&lt;br /&gt;</w:t>
        <w:br/>
        <w:t>Славнозвісний Мийдодір,&lt;br /&gt;</w:t>
        <w:br/>
        <w:t>Умивальників Начальник,&lt;br /&gt;</w:t>
        <w:br/>
        <w:t>І мочалок Командир.</w:t>
      </w:r>
    </w:p>
    <w:p>
      <w:r>
        <w:br/>
        <w:t>Тільки тупну я ногою,&lt;br /&gt;</w:t>
        <w:br/>
        <w:t>Тільки крикну: воювать! —&lt;br /&gt;</w:t>
        <w:br/>
        <w:t>У кімнату цю юрбою&lt;br /&gt;</w:t>
        <w:br/>
        <w:t>Умивальники влетять,&lt;br /&gt;</w:t>
        <w:br/>
        <w:t>І загавкають, завиють,&lt;br /&gt;</w:t>
        <w:br/>
        <w:t>Заскрегочуть, завищать,&lt;br /&gt;</w:t>
        <w:br/>
        <w:t>І брудного замазуру&lt;br /&gt;</w:t>
        <w:br/>
        <w:t>Всі ухоплять чимскоріш,&lt;br /&gt;</w:t>
        <w:br/>
        <w:t>Просто в річку,&lt;br /&gt;</w:t>
        <w:br/>
        <w:t>Просто в річку&lt;br /&gt;</w:t>
        <w:br/>
        <w:t>З головою полетиш!"</w:t>
      </w:r>
    </w:p>
    <w:p>
      <w:r>
        <w:br/>
        <w:t>Стукнув він у мідний таз,&lt;br /&gt;</w:t>
        <w:br/>
        <w:t>Закричав: "Кара-бараз!" —&lt;br /&gt;</w:t>
        <w:br/>
        <w:t>І щітки попідбігали,&lt;br /&gt;</w:t>
        <w:br/>
        <w:t>Задирчали, затріщали&lt;br /&gt;</w:t>
        <w:br/>
        <w:t>І давай мене вмивать,&lt;br /&gt;</w:t>
        <w:br/>
        <w:t>Ще й приказують:&lt;br /&gt;</w:t>
        <w:br/>
        <w:t>"Я бруднулю мию, мию,&lt;br /&gt;</w:t>
        <w:br/>
        <w:t>Мию носа, мию шию,&lt;br /&gt;</w:t>
        <w:br/>
        <w:t>Ти, бруднуле, не забудь, —&lt;br /&gt;</w:t>
        <w:br/>
        <w:t>Чистим, чистим, чистим будь!"</w:t>
      </w:r>
    </w:p>
    <w:p>
      <w:r>
        <w:br/>
        <w:t>Тут і мило підлетіло,&lt;br /&gt;</w:t>
        <w:br/>
        <w:t>З мила піна потекла,&lt;br /&gt;</w:t>
        <w:br/>
        <w:t>І шуміла, і шипіла,&lt;br /&gt;</w:t>
        <w:br/>
        <w:t>І жалила, як бджола!</w:t>
      </w:r>
    </w:p>
    <w:p>
      <w:r>
        <w:br/>
        <w:t>А від губки я з кімнати&lt;br /&gt;</w:t>
        <w:br/>
        <w:t>Прудко кинувся тікати,&lt;br /&gt;</w:t>
        <w:br/>
        <w:t>А вона услід біжить,&lt;br /&gt;</w:t>
        <w:br/>
        <w:t>Ще й гукає: "Гей, ловіть!"</w:t>
      </w:r>
    </w:p>
    <w:p>
      <w:r>
        <w:br/>
        <w:t>Враз до парку я прискочив,&lt;br /&gt;</w:t>
        <w:br/>
        <w:t>Огорожу перескочив,&lt;br /&gt;</w:t>
        <w:br/>
        <w:t>А вона за мною мчиться&lt;br /&gt;</w:t>
        <w:br/>
        <w:t>І кусає, як вовчиця.</w:t>
      </w:r>
    </w:p>
    <w:p>
      <w:r>
        <w:br/>
        <w:t>Аж дивлюсь: мій друг хороший,&lt;br /&gt;</w:t>
        <w:br/>
        <w:t>Крокодил старий іде.&lt;br /&gt;</w:t>
        <w:br/>
        <w:t>Він Тотошу і Кокошу&lt;br /&gt;</w:t>
        <w:br/>
        <w:t>На прогулянку веде.&lt;br /&gt;</w:t>
        <w:br/>
        <w:t>Губку вмить він проковтнув,&lt;br /&gt;</w:t>
        <w:br/>
        <w:t>Як цукерочку глитнув.</w:t>
      </w:r>
    </w:p>
    <w:p>
      <w:r>
        <w:br/>
        <w:t>А тоді ногою туп,&lt;br /&gt;</w:t>
        <w:br/>
        <w:t>Ще й кричить,&lt;br /&gt;</w:t>
        <w:br/>
        <w:t>Він двома ногами — гуп,&lt;br /&gt;</w:t>
        <w:br/>
        <w:t>Ще й гарчить:</w:t>
      </w:r>
    </w:p>
    <w:p>
      <w:r>
        <w:br/>
        <w:t>"Ти брудніший, як земля!"&lt;br /&gt;</w:t>
        <w:br/>
        <w:t>Він сказав.&lt;br /&gt;</w:t>
        <w:br/>
        <w:t>"Забирайся відсіля!"&lt;br /&gt;</w:t>
        <w:br/>
        <w:t>Загукав. ''&amp;quot; ^&lt;br /&gt;</w:t>
        <w:br/>
        <w:t>"А як ні, то дожену",&lt;br /&gt;</w:t>
        <w:br/>
        <w:t>Він сказав.&lt;br /&gt;</w:t>
        <w:br/>
        <w:t>"Розтопчу і проковтну",&lt;br /&gt;</w:t>
        <w:br/>
        <w:t>Загукав.</w:t>
      </w:r>
    </w:p>
    <w:p>
      <w:r>
        <w:br/>
        <w:t>Ех, як кинусь я додому утікать!&lt;br /&gt;</w:t>
        <w:br/>
        <w:t>Як візьмусь я руки, ноги обмивать!&lt;br /&gt;</w:t>
        <w:br/>
        <w:t>Милом, милом,&lt;br /&gt;</w:t>
        <w:br/>
        <w:t>Милом, милом&lt;br /&gt;</w:t>
        <w:br/>
        <w:t>Умивався без кінця.&lt;br /&gt;</w:t>
        <w:br/>
        <w:t>Змив і ваксу,&lt;br /&gt;</w:t>
        <w:br/>
        <w:t>І чорнило&lt;br /&gt;</w:t>
        <w:br/>
        <w:t>З неумитого лиця.</w:t>
      </w:r>
    </w:p>
    <w:p>
      <w:r>
        <w:br/>
        <w:t>Враз штанці мої вбігають&lt;br /&gt;</w:t>
        <w:br/>
        <w:t>І до ніг мені плигають.</w:t>
      </w:r>
    </w:p>
    <w:p>
      <w:r>
        <w:br/>
        <w:t>А за ними й пиріжок:&lt;br /&gt;</w:t>
        <w:br/>
        <w:t>"Ну-бо, їж мене, дружок!"</w:t>
      </w:r>
    </w:p>
    <w:p>
      <w:r>
        <w:br/>
        <w:t>А за ним і бутерброд&lt;br /&gt;</w:t>
        <w:br/>
        <w:t>Підлетів — і прямо в рот!</w:t>
      </w:r>
    </w:p>
    <w:p>
      <w:r>
        <w:br/>
        <w:t>От і книжка повернулась,&lt;br /&gt;</w:t>
        <w:br/>
        <w:t>З нею й зошит-молодець,&lt;br /&gt;</w:t>
        <w:br/>
        <w:t>Арифметика метнулась&lt;br /&gt;</w:t>
        <w:br/>
        <w:t>Із абеткою в танець.</w:t>
      </w:r>
    </w:p>
    <w:p>
      <w:r>
        <w:br/>
        <w:t>Тут великий Умивальник,&lt;br /&gt;</w:t>
        <w:br/>
        <w:t>Славнозвісний Мийдодір,&lt;br /&gt;</w:t>
        <w:br/>
        <w:t>Умивальників Начальник&lt;br /&gt;</w:t>
        <w:br/>
        <w:t>І мочалок Командир,&lt;br /&gt;</w:t>
        <w:br/>
        <w:t>Підбігає, і танцює,&lt;br /&gt;</w:t>
        <w:br/>
        <w:t>І цілує, й каже так:</w:t>
      </w:r>
    </w:p>
    <w:p>
      <w:r>
        <w:br/>
        <w:t>"От тепер тебе люблю я,&lt;br /&gt;</w:t>
        <w:br/>
        <w:t>От тепер тебе хвалю я,&lt;br /&gt;</w:t>
        <w:br/>
        <w:t>Ти вже більше не бруднуля,&lt;br /&gt;</w:t>
        <w:br/>
        <w:t>А чистесенький хлопчак!"</w:t>
      </w:r>
    </w:p>
    <w:p>
      <w:r>
        <w:br/>
        <w:t>Треба, треба умиватись,&lt;br /&gt;</w:t>
        <w:br/>
        <w:t>Умиватись треба нам!</w:t>
      </w:r>
    </w:p>
    <w:p>
      <w:r>
        <w:br/>
        <w:t>Ви, бруднулі,&lt;br /&gt;</w:t>
        <w:br/>
        <w:t>Замазулі,&lt;br /&gt;</w:t>
        <w:br/>
        <w:t>Сором вам!&lt;br /&gt;</w:t>
        <w:br/>
        <w:t>Сором вам!</w:t>
      </w:r>
    </w:p>
    <w:p>
      <w:r>
        <w:br/>
        <w:t>Так, бруднулі,&lt;br /&gt;</w:t>
        <w:br/>
        <w:t>Замазулі,&lt;br /&gt;</w:t>
        <w:br/>
        <w:t>Сором вам!&lt;br /&gt;</w:t>
        <w:br/>
        <w:t>Сором вам!</w:t>
      </w:r>
    </w:p>
    <w:p>
      <w:r>
        <w:br/>
        <w:t>Хай славиться мило пашисте,&lt;br /&gt;</w:t>
        <w:br/>
        <w:t>Рушник хай прославиться чистий,&lt;br /&gt;</w:t>
        <w:br/>
        <w:t>Хвала порошкові зубному&lt;br /&gt;</w:t>
        <w:br/>
        <w:t>І гребінцеві густому!</w:t>
      </w:r>
    </w:p>
    <w:p>
      <w:r>
        <w:br/>
        <w:t>Давайте ж бо митись, купатись,&lt;br /&gt;</w:t>
        <w:br/>
        <w:t>Пірнать, хлюпотать, полоскатись&lt;br /&gt;</w:t>
        <w:br/>
        <w:t>У ночвах, у мисці, у ванні,&lt;br /&gt;</w:t>
        <w:br/>
        <w:t>В струмку, у ставку, в океані,</w:t>
      </w:r>
    </w:p>
    <w:p>
      <w:r>
        <w:br/>
        <w:t>І в річці, і в бані,&lt;br /&gt;</w:t>
        <w:br/>
        <w:t>Старі й молоді, —&lt;br /&gt;</w:t>
        <w:br/>
        <w:t>Слава довічна воді!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Мийдодір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