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Метро</w:t>
      </w:r>
    </w:p>
    <w:p>
      <w:r>
        <w:br/>
        <w:t xml:space="preserve"> &lt;p&gt;Ми з мамою і Володею гостювали у тітки Олі в Москві. Першого ж дня мама й тітка пішли до крамниці, а нас із Володею залишили вдома. Дали нам старий альбом із фотографіями, щоб ми розглядали. Ну, ми розглядали, розглядали, поки нам це не набридло. Володя сказав:</w:t>
      </w:r>
    </w:p>
    <w:p>
      <w:r>
        <w:br/>
        <w:t>— Ми так і Москви не побачимо, якщо будемо цілий день дома сидіти!</w:t>
      </w:r>
    </w:p>
    <w:p>
      <w:r>
        <w:br/>
        <w:t>Почали у вікно дивитись. Напроти — станція метро. Я кажу:</w:t>
      </w:r>
    </w:p>
    <w:p>
      <w:r>
        <w:br/>
        <w:t>— Ходімо на метро покатаємось.</w:t>
      </w:r>
    </w:p>
    <w:p>
      <w:r>
        <w:br/>
        <w:t>Прийшли ми на станцію, взяли квитки і поїхали під землею. Спершу здалося страшно, а потім нічого, цікаво. Проїхали дві зупинки, вилізли.</w:t>
      </w:r>
    </w:p>
    <w:p>
      <w:r>
        <w:br/>
        <w:t>"Оглянемо, — думаємо, — станцію — і назад".</w:t>
      </w:r>
    </w:p>
    <w:p>
      <w:r>
        <w:br/>
        <w:t>Почали оглядати станцію, а там сходи рухаються. Люди ними вгору і вниз їдуть.</w:t>
      </w:r>
    </w:p>
    <w:p>
      <w:r>
        <w:br/>
        <w:t>Стали і ми кататися: вгору і вниз, вгору і ©низ… Ходити зовсім не треба, сходи самі возять.</w:t>
      </w:r>
    </w:p>
    <w:p>
      <w:r>
        <w:br/>
        <w:t>Накатались по сходах, сіли на поїзд і поїхали назад. Злізли через дві зупинки, дивимось — не наша станція!</w:t>
      </w:r>
    </w:p>
    <w:p>
      <w:r>
        <w:br/>
        <w:t>— Напевне, ми не в той бік поїхали, — каже Володя.</w:t>
      </w:r>
    </w:p>
    <w:p>
      <w:r>
        <w:br/>
        <w:t>Сіли ми на інший поїзд, поїхали назад. Приїжджаємо — знову не наша станція! Тут ми злякалися.</w:t>
      </w:r>
    </w:p>
    <w:p>
      <w:r>
        <w:br/>
        <w:t>— Треба запитати кого-небудь, — каже Володя.</w:t>
      </w:r>
    </w:p>
    <w:p>
      <w:r>
        <w:br/>
        <w:t>— А як же ти запитаєш? Ти знаєш, на якій станції ми сідали?</w:t>
      </w:r>
    </w:p>
    <w:p>
      <w:r>
        <w:br/>
        <w:t>— Ні. А ти?</w:t>
      </w:r>
    </w:p>
    <w:p>
      <w:r>
        <w:br/>
        <w:t>— Я теж не знаю.</w:t>
      </w:r>
    </w:p>
    <w:p>
      <w:r>
        <w:br/>
        <w:t>— Давай їздити по всіх станціях, може, відшукаємо якось, — каже Володя.</w:t>
      </w:r>
    </w:p>
    <w:p>
      <w:r>
        <w:br/>
        <w:t>Почали ми їздити по станціях. їздили, їздили, навіть голова обертом пішла, Володя запхикав:</w:t>
      </w:r>
    </w:p>
    <w:p>
      <w:r>
        <w:br/>
        <w:t>— Ходімо звідси!</w:t>
      </w:r>
    </w:p>
    <w:p>
      <w:r>
        <w:br/>
        <w:t>— Куди ж ми підемо?</w:t>
      </w:r>
    </w:p>
    <w:p>
      <w:r>
        <w:br/>
        <w:t>— Байдуже куди! Я нагору хочу.</w:t>
      </w:r>
    </w:p>
    <w:p>
      <w:r>
        <w:br/>
        <w:t>— А що тобі нагорі робити?</w:t>
      </w:r>
    </w:p>
    <w:p>
      <w:r>
        <w:br/>
        <w:t>— Не хочу під землею!</w:t>
      </w:r>
    </w:p>
    <w:p>
      <w:r>
        <w:br/>
        <w:t>І завів ревти.</w:t>
      </w:r>
    </w:p>
    <w:p>
      <w:r>
        <w:br/>
        <w:t>— Не треба, — кажу, — плакати. До міліції заберуть.</w:t>
      </w:r>
    </w:p>
    <w:p>
      <w:r>
        <w:br/>
        <w:t>— Хай забирають! Е-е-е!..</w:t>
      </w:r>
    </w:p>
    <w:p>
      <w:r>
        <w:br/>
        <w:t>— Ну, ходімо, ходімо, — кажу. — Не реви тільки. Он міліціонер уже дивиться на нас!</w:t>
      </w:r>
    </w:p>
    <w:p>
      <w:r>
        <w:br/>
        <w:t>Схопив його за руку — і хутчіше на сходи. Поїхали вгору. "Куди ж нас вивезе? — думаю. — Що тепер з нами буде?"</w:t>
      </w:r>
    </w:p>
    <w:p>
      <w:r>
        <w:br/>
        <w:t>Раптом дивимось — назустріч нам мама з тіткою Олею по інших сходах їдуть. Я як закричу:</w:t>
      </w:r>
    </w:p>
    <w:p>
      <w:r>
        <w:br/>
        <w:t>— Мамо!</w:t>
      </w:r>
    </w:p>
    <w:p>
      <w:r>
        <w:br/>
        <w:t>Вони побачили нас і кричать:</w:t>
      </w:r>
    </w:p>
    <w:p>
      <w:r>
        <w:br/>
        <w:t>— Що ви тут робите?</w:t>
      </w:r>
    </w:p>
    <w:p>
      <w:r>
        <w:br/>
        <w:t>А ми кричимо:</w:t>
      </w:r>
    </w:p>
    <w:p>
      <w:r>
        <w:br/>
        <w:t>— Ми ніяк вибратися звідси не можемо!</w:t>
      </w:r>
    </w:p>
    <w:p>
      <w:r>
        <w:br/>
        <w:t>Більше нічого крикнути не встигли: сходи нас угору потягли, а їх униз. Приїхали ми нагору — і хутчіше іншими сходами униз, за ними навздогін. Раптом дивимось — а вони знову назустріч їдуть! Побачили нас і кричать:</w:t>
      </w:r>
    </w:p>
    <w:p>
      <w:r>
        <w:br/>
        <w:t>— Куди ж ви? Чому нас не зачекали?</w:t>
      </w:r>
    </w:p>
    <w:p>
      <w:r>
        <w:br/>
        <w:t>— А ми за вами поїхали! Приїжджаємо вниз.</w:t>
      </w:r>
    </w:p>
    <w:p>
      <w:r>
        <w:br/>
        <w:t>Я кажу Володі:</w:t>
      </w:r>
    </w:p>
    <w:p>
      <w:r>
        <w:br/>
        <w:t>— Почекаємо. Вони зараз до нас приїдуть. Чекали ми, чекали, а їх усе нема й нема.</w:t>
      </w:r>
    </w:p>
    <w:p>
      <w:r>
        <w:br/>
        <w:t>— Напевне, вони нас чекають, — каже Володя. — Поїдемо. Тільки поїхали, а вони знову назустріч.</w:t>
      </w:r>
    </w:p>
    <w:p>
      <w:r>
        <w:br/>
        <w:t>— Ми вас чекали, чекали!.. — кричать.</w:t>
      </w:r>
    </w:p>
    <w:p>
      <w:r>
        <w:br/>
        <w:t>А навколо всі сміються.</w:t>
      </w:r>
    </w:p>
    <w:p>
      <w:r>
        <w:br/>
        <w:t>Приїхали ми нагору — і знову мерщій униз. Зловили нарешті їх.</w:t>
      </w:r>
    </w:p>
    <w:p>
      <w:r>
        <w:br/>
        <w:t>Мама почала лаяти нас за те, що пішли не спитавшись, а ми розповідали, як загубили станцію. Тітка каже:</w:t>
      </w:r>
    </w:p>
    <w:p>
      <w:r>
        <w:br/>
        <w:t>— Не розумію, як це ви загубили станцію! Я тут щодня їжджу, а ще жодного разу станції не загубила. Ну, поїдьмо додому.</w:t>
      </w:r>
    </w:p>
    <w:p>
      <w:r>
        <w:br/>
        <w:t>Сіли ми на поїзд. Поїхали.</w:t>
      </w:r>
    </w:p>
    <w:p>
      <w:r>
        <w:br/>
        <w:t>— Ех ви, пошехонці! — каже тітка. — Шукали рукавиці, а вони за поясом. Між трьох сосон заблукали. Загубили станцію!</w:t>
      </w:r>
    </w:p>
    <w:p>
      <w:r>
        <w:br/>
        <w:t>І отак цілу дорогу сміялася з нас.</w:t>
      </w:r>
    </w:p>
    <w:p>
      <w:r>
        <w:br/>
        <w:t>Приїжджаємо на станцію, тітка подивилася навколо і каже:</w:t>
      </w:r>
    </w:p>
    <w:p>
      <w:r>
        <w:br/>
        <w:t>— Тьху! Зовсім ви мене заплутали! Нам на Арбат треба, а ми на Курський вокзал приїхали. Не в той бік сіли.</w:t>
      </w:r>
    </w:p>
    <w:p>
      <w:r>
        <w:br/>
        <w:t>Пересіли ми на інший поїзд і поїхали назад. І тітка більше вже не сміялася з нас. І пошехонцями не називала.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Метро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