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Матільда Аграманте</w:t>
      </w:r>
    </w:p>
    <w:p>
      <w:r>
        <w:br/>
        <w:t xml:space="preserve"> І</w:t>
      </w:r>
    </w:p>
    <w:p>
      <w:r>
        <w:br/>
        <w:t>У тяжкому лихолітті&lt;br /&gt;</w:t>
        <w:br/>
        <w:t>Вироста Матільда гожа:&lt;br /&gt;</w:t>
        <w:br/>
        <w:t>Тяжко гнітить рідну Кубу&lt;br /&gt;</w:t>
        <w:br/>
        <w:t>Здавна вже рука ворожа.</w:t>
      </w:r>
    </w:p>
    <w:p>
      <w:r>
        <w:br/>
        <w:t>Горді деспоти іспанці&lt;br /&gt;</w:t>
        <w:br/>
        <w:t>Походжають скрізь панами,&lt;br /&gt;</w:t>
        <w:br/>
        <w:t>А кубинці мусять бути&lt;br /&gt;</w:t>
        <w:br/>
        <w:t>їм покірними рабами.</w:t>
      </w:r>
    </w:p>
    <w:p>
      <w:r>
        <w:br/>
        <w:t>Що не день — нові знущання,&lt;br /&gt;</w:t>
        <w:br/>
        <w:t>Що не день — нові догани,&lt;br /&gt;</w:t>
        <w:br/>
        <w:t>І міцніше все куються&lt;br /&gt;</w:t>
        <w:br/>
        <w:t>На народ важкі кайдани.</w:t>
      </w:r>
    </w:p>
    <w:p>
      <w:r>
        <w:br/>
        <w:t>І намучена країна&lt;br /&gt;</w:t>
        <w:br/>
        <w:t>Вже не стерпіла знущання:&lt;br /&gt;</w:t>
        <w:br/>
        <w:t>"Воля краєві!" — як хвиля&lt;br /&gt;</w:t>
        <w:br/>
        <w:t>Розкотилося гукання.</w:t>
      </w:r>
    </w:p>
    <w:p>
      <w:r>
        <w:br/>
        <w:t>Скривавилась, запалала&lt;br /&gt;</w:t>
        <w:br/>
        <w:t>Вся країна боротьбою…&lt;br /&gt;</w:t>
        <w:br/>
        <w:t>Та карають же й іспанці&lt;br /&gt;</w:t>
        <w:br/>
        <w:t>Страшно лютою рукою:</w:t>
      </w:r>
    </w:p>
    <w:p>
      <w:r>
        <w:br/>
        <w:t>Смерть старому і малому —&lt;br /&gt;</w:t>
        <w:br/>
        <w:t>Всім, хто волю хоче мати!&lt;br /&gt;</w:t>
        <w:br/>
        <w:t>Тільки раб тут жити може&lt;br /&gt;</w:t>
        <w:br/>
        <w:t>Пан-іспанець — панувати.</w:t>
      </w:r>
    </w:p>
    <w:p>
      <w:r>
        <w:br/>
        <w:t>II</w:t>
      </w:r>
    </w:p>
    <w:p>
      <w:r>
        <w:br/>
        <w:t>Моря перло найдорожче —&lt;br /&gt;</w:t>
        <w:br/>
        <w:t>Куба, рідная країна,—&lt;br /&gt;</w:t>
        <w:br/>
        <w:t>Так Матільда з уродливих&lt;br /&gt;</w:t>
        <w:br/>
        <w:t>Найдорожчая перлина.</w:t>
      </w:r>
    </w:p>
    <w:p>
      <w:r>
        <w:br/>
        <w:t>Вже у неї брат і батько&lt;br /&gt;</w:t>
        <w:br/>
        <w:t>Полягли за землю рідну,&lt;br /&gt;</w:t>
        <w:br/>
        <w:t>Мати вмерла і лишила&lt;br /&gt;</w:t>
        <w:br/>
        <w:t>Сиротою доньку бідну.&lt;br /&gt;</w:t>
        <w:br/>
        <w:t>Та ніхто не озоветься…&lt;br /&gt;</w:t>
        <w:br/>
        <w:t>Хто ж би мав тут одмовляти?&lt;br /&gt;</w:t>
        <w:br/>
        <w:t>Тільки трупи тут криваві&lt;br /&gt;</w:t>
        <w:br/>
        <w:t>Скрізь лежать округи хати…</w:t>
      </w:r>
    </w:p>
    <w:p>
      <w:r>
        <w:br/>
        <w:t>Всіх іспанці змордували!.&lt;br /&gt;</w:t>
        <w:br/>
        <w:t>"Доки ж буде так, мій боже?&lt;br /&gt;</w:t>
        <w:br/>
        <w:t>Доки буде се знущання,&lt;br /&gt;</w:t>
        <w:br/>
        <w:t>Катування се вороже?</w:t>
      </w:r>
    </w:p>
    <w:p>
      <w:r>
        <w:br/>
        <w:t>Через те, що я дівчина,—&lt;br /&gt;</w:t>
        <w:br/>
        <w:t>Я повинна се терпіти?&lt;br /&gt;</w:t>
        <w:br/>
        <w:t>Ні, тепер повстати мусять&lt;br /&gt;</w:t>
        <w:br/>
        <w:t>Навіть хворі, навіть діти!</w:t>
      </w:r>
    </w:p>
    <w:p>
      <w:r>
        <w:br/>
        <w:t>Я піду за волю битись!"&lt;br /&gt;</w:t>
        <w:br/>
        <w:t>На коня Матільда впала&lt;br /&gt;</w:t>
        <w:br/>
        <w:t>Й скільки духу до повстанців,&lt;br /&gt;</w:t>
        <w:br/>
        <w:t>До борців за край погнала.</w:t>
      </w:r>
    </w:p>
    <w:p>
      <w:r>
        <w:br/>
        <w:t>IV</w:t>
      </w:r>
    </w:p>
    <w:p>
      <w:r>
        <w:br/>
        <w:t>"Я не муж, мені ти кажеш,&lt;br /&gt;</w:t>
        <w:br/>
        <w:t>Щоб боротись за свободу?&lt;br /&gt;</w:t>
        <w:br/>
        <w:t>Ні, давно моїми стали&lt;br /&gt;</w:t>
        <w:br/>
        <w:t>Муки рідного народу!</w:t>
      </w:r>
    </w:p>
    <w:p>
      <w:r>
        <w:br/>
        <w:t>Батько мій поліг за волю,&lt;br /&gt;</w:t>
        <w:br/>
        <w:t>Брат поліг,— передо мною&lt;br /&gt;</w:t>
        <w:br/>
        <w:t>Мов стоять вони і кличуть&lt;br /&gt;</w:t>
        <w:br/>
        <w:t>За святую річ до бою.</w:t>
      </w:r>
    </w:p>
    <w:p>
      <w:r>
        <w:br/>
        <w:t>Трупи бачити й наругу,&lt;br /&gt;</w:t>
        <w:br/>
        <w:t>Бачить лютого тирана —&lt;br /&gt;</w:t>
        <w:br/>
        <w:t>Краще вмерти! Мусим жити&lt;br /&gt;</w:t>
        <w:br/>
        <w:t>Ми на волі і без пана!</w:t>
      </w:r>
    </w:p>
    <w:p>
      <w:r>
        <w:br/>
        <w:t>Так прийміть мене до гурту,&lt;br /&gt;</w:t>
        <w:br/>
        <w:t>Генерале мій, благаю!&lt;br /&gt;</w:t>
        <w:br/>
        <w:t>Ви побачите — я вмію&lt;br /&gt;</w:t>
        <w:br/>
        <w:t>Умирать за волю краю".</w:t>
      </w:r>
    </w:p>
    <w:p>
      <w:r>
        <w:br/>
        <w:t>Так отамана Масео&lt;br /&gt;</w:t>
        <w:br/>
        <w:t>Просить дівчина старого…&lt;br /&gt;</w:t>
        <w:br/>
        <w:t>Сам не зна він, що чинити:&lt;br /&gt;</w:t>
        <w:br/>
        <w:t>Не бувало ще такого…</w:t>
      </w:r>
    </w:p>
    <w:p>
      <w:r>
        <w:br/>
        <w:t>І брати за неї просять".&lt;br /&gt;</w:t>
        <w:br/>
        <w:t>"Ну, коли така вже сміла,—&lt;br /&gt;</w:t>
        <w:br/>
        <w:t>Він говорить,— то і підеш&lt;br /&gt;</w:t>
        <w:br/>
        <w:t>До святого з нами діла… "</w:t>
      </w:r>
    </w:p>
    <w:p>
      <w:r>
        <w:br/>
        <w:t>V</w:t>
      </w:r>
    </w:p>
    <w:p>
      <w:r>
        <w:br/>
        <w:t>День їдуть вони і другий —&lt;br /&gt;</w:t>
        <w:br/>
        <w:t>Вільні їм усі дороги;&lt;br /&gt;</w:t>
        <w:br/>
        <w:t>Третій день — до річки військо&lt;br /&gt;</w:t>
        <w:br/>
        <w:t>Наближалось без тривоги.</w:t>
      </w:r>
    </w:p>
    <w:p>
      <w:r>
        <w:br/>
        <w:t>І відразу їм назустріч&lt;br /&gt;</w:t>
        <w:br/>
        <w:t>Кулі свиснули: іспанці&lt;br /&gt;</w:t>
        <w:br/>
        <w:t>Підійшли з-за лісу тихо,&lt;br /&gt;</w:t>
        <w:br/>
        <w:t>Що й незчулися повстанці.</w:t>
      </w:r>
    </w:p>
    <w:p>
      <w:r>
        <w:br/>
        <w:t>Облягли — нема рятунку—&lt;br /&gt;</w:t>
        <w:br/>
        <w:t>А Масео: "Браття й діти!&lt;br /&gt;</w:t>
        <w:br/>
        <w:t>Поки вирвемось, то треба&lt;br /&gt;</w:t>
        <w:br/>
        <w:t>Ворогів нам зупинити.</w:t>
      </w:r>
    </w:p>
    <w:p>
      <w:r>
        <w:br/>
        <w:t>Гей, хто хоче тут остатись&lt;br /&gt;</w:t>
        <w:br/>
        <w:t>Ворогам на перепину?&lt;br /&gt;</w:t>
        <w:br/>
        <w:t>Він умре, та обрятує&lt;br /&gt;</w:t>
        <w:br/>
        <w:t>Волю й рідную країну".</w:t>
      </w:r>
    </w:p>
    <w:p>
      <w:r>
        <w:br/>
        <w:t>"Я!" — озвалася Матільда"&lt;br /&gt;</w:t>
        <w:br/>
        <w:t>"Ми!" — брати її відважні.&lt;br /&gt;</w:t>
        <w:br/>
        <w:t>"Ми вмремо за волю",— кажуть&lt;br /&gt;</w:t>
        <w:br/>
        <w:t>І дядьки її поважні.</w:t>
      </w:r>
    </w:p>
    <w:p>
      <w:r>
        <w:br/>
        <w:t>"Гей, рушай! — гука Масео.—&lt;br /&gt;</w:t>
        <w:br/>
        <w:t>Ви ж поляжете тут нині:&lt;br /&gt;</w:t>
        <w:br/>
        <w:t>Кров'ю вашою ми купим&lt;br /&gt;</w:t>
        <w:br/>
        <w:t>Волю стоптаній країні".</w:t>
      </w:r>
    </w:p>
    <w:p>
      <w:r>
        <w:br/>
        <w:t>Військо рушило. А дужі&lt;br /&gt;</w:t>
        <w:br/>
        <w:t>Із дівчиною-героєм&lt;br /&gt;</w:t>
        <w:br/>
        <w:t>Ворогів страшенну силу&lt;br /&gt;</w:t>
        <w:br/>
        <w:t>Зупиняють смілим боєм.</w:t>
      </w:r>
    </w:p>
    <w:p>
      <w:r>
        <w:br/>
        <w:t>Зупиняють… Та вже кулі&lt;br /&gt;</w:t>
        <w:br/>
        <w:t>Всіх завзятих положили.&lt;br /&gt;</w:t>
        <w:br/>
        <w:t>Тільки двоє та Матільда&lt;br /&gt;</w:t>
        <w:br/>
        <w:t>Ще змагаються щосили.</w:t>
      </w:r>
    </w:p>
    <w:p>
      <w:r>
        <w:br/>
        <w:t>А іспанці насувають,&lt;br /&gt;</w:t>
        <w:br/>
        <w:t>Сиплють кулі самопали,—&lt;br /&gt;</w:t>
        <w:br/>
        <w:t>Вже сама стоїть Матільда,&lt;br /&gt;</w:t>
        <w:br/>
        <w:t>Бо усі вже в бої впали.</w:t>
      </w:r>
    </w:p>
    <w:p>
      <w:r>
        <w:br/>
        <w:t>Гордо голову піднявши&lt;br /&gt;</w:t>
        <w:br/>
        <w:t>І сіяючи красою,&lt;br /&gt;</w:t>
        <w:br/>
        <w:t>Націляється з пістоля&lt;br /&gt;</w:t>
        <w:br/>
        <w:t>Нетремтячою рукою.</w:t>
      </w:r>
    </w:p>
    <w:p>
      <w:r>
        <w:br/>
        <w:t>А іспанець їй гукає:</w:t>
      </w:r>
    </w:p>
    <w:p>
      <w:r>
        <w:br/>
        <w:t>"Гей, скорися, божевільна!"&lt;br /&gt;</w:t>
        <w:br/>
        <w:t>А вона йому на теє:</w:t>
      </w:r>
    </w:p>
    <w:p>
      <w:r>
        <w:br/>
        <w:t>"Хай панує Куба вільна!</w:t>
      </w:r>
    </w:p>
    <w:p>
      <w:r>
        <w:br/>
        <w:t>Не скорюсь!" Вона стріляє…&lt;br /&gt;</w:t>
        <w:br/>
        <w:t>Гучно вдарили рушниці,—&lt;br /&gt;</w:t>
        <w:br/>
        <w:t>Захиталася Матільда,&lt;br /&gt;</w:t>
        <w:br/>
        <w:t>Впали руки, зблідли лиці.</w:t>
      </w:r>
    </w:p>
    <w:p>
      <w:r>
        <w:br/>
        <w:t>"Хай панує Куба вільна!" —&lt;br /&gt;</w:t>
        <w:br/>
        <w:t>Знову крикнула і впала,&lt;br /&gt;</w:t>
        <w:br/>
        <w:t>За свій край життя віддавши,&lt;br /&gt;</w:t>
        <w:br/>
        <w:t>За свій край, що так кохала…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Матільда Аграманте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