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Мандрівка</w:t>
      </w:r>
    </w:p>
    <w:p>
      <w:r>
        <w:br/>
        <w:t xml:space="preserve"> Над річкою стояв великий гай,&lt;br /&gt;</w:t>
        <w:br/>
        <w:t>Зимою — затишок, а літом — божий&lt;br /&gt;</w:t>
        <w:br/>
        <w:t>рай;&lt;br /&gt;</w:t>
        <w:br/>
        <w:t>Усяка пташечка, радіючи, співала,&lt;br /&gt;</w:t>
        <w:br/>
        <w:t>Весну і літо привітала.&lt;br /&gt;</w:t>
        <w:br/>
        <w:t>В тому гаю два Голуби були&lt;br /&gt;</w:t>
        <w:br/>
        <w:t>І, як брати, любесенько жили,-&lt;br /&gt;</w:t>
        <w:br/>
        <w:t>Дай, боже, так і людям жити.&lt;br /&gt;</w:t>
        <w:br/>
        <w:t>Чого б, здається, ще хотіти?&lt;br /&gt;</w:t>
        <w:br/>
        <w:t>Кохати б доленьку свою&lt;br /&gt;</w:t>
        <w:br/>
        <w:t>І воркувати мило, тихо,-&lt;br /&gt;</w:t>
        <w:br/>
        <w:t>Так ніт же! І в гаю&lt;br /&gt;</w:t>
        <w:br/>
        <w:t>Никає завидюще лихо.&lt;br /&gt;</w:t>
        <w:br/>
        <w:t>Знайшовся божевільний Шпак&lt;br /&gt;</w:t>
        <w:br/>
        <w:t>І брата меншого він став дурить брехнею&lt;br /&gt;</w:t>
        <w:br/>
        <w:t>І так, і перетак:&lt;br /&gt;</w:t>
        <w:br/>
        <w:t>— Що ви пишаєтесь долиною своєю,&lt;br /&gt;</w:t>
        <w:br/>
        <w:t>Коли ще більше світа є?&lt;br /&gt;</w:t>
        <w:br/>
        <w:t>От хоч і я — життя своє&lt;br /&gt;</w:t>
        <w:br/>
        <w:t>До вашого не прирівняю,-&lt;br /&gt;</w:t>
        <w:br/>
        <w:t>Я більше бачив, більше знаю,&lt;br /&gt;</w:t>
        <w:br/>
        <w:t>Бо дома не сиджу;&lt;br /&gt;</w:t>
        <w:br/>
        <w:t>Не брешучи, тобі скажу:&lt;br /&gt;</w:t>
        <w:br/>
        <w:t>У вашу сторону я в гості прилітаю,&lt;br /&gt;</w:t>
        <w:br/>
        <w:t>А летючи сюди, усюди побуваю,&lt;br /&gt;</w:t>
        <w:br/>
        <w:t>До всього придивлюсь&lt;br /&gt;</w:t>
        <w:br/>
        <w:t>І розуму, як кажуть, наберусь&lt;br /&gt;</w:t>
        <w:br/>
        <w:t>У вашому гаю — що можна тут побачить?&lt;br /&gt;</w:t>
        <w:br/>
        <w:t>Вівчар між нивами манячить,&lt;br /&gt;</w:t>
        <w:br/>
        <w:t>Нічого дивного нема,&lt;br /&gt;</w:t>
        <w:br/>
        <w:t>А там — подумай ти, небоже,-&lt;br /&gt;</w:t>
        <w:br/>
        <w:t>Стоїть тобі гора, на тій горі зима,&lt;br /&gt;</w:t>
        <w:br/>
        <w:t>А під горою літо боже:&lt;br /&gt;</w:t>
        <w:br/>
        <w:t>Скрізь зелено, усе цвіте…&lt;br /&gt;</w:t>
        <w:br/>
        <w:t>Чого там не росте?&lt;br /&gt;</w:t>
        <w:br/>
        <w:t>Від ласощів аж віття гнуться,&lt;br /&gt;</w:t>
        <w:br/>
        <w:t>Не знаєш, до чого й сунуться:&lt;br /&gt;</w:t>
        <w:br/>
        <w:t>Мигдалики і виноград,-&lt;br /&gt;</w:t>
        <w:br/>
        <w:t>Їси, їси, аж рад.&lt;br /&gt;</w:t>
        <w:br/>
        <w:t>Тут тільки й ласощів, що просо та&lt;br /&gt;</w:t>
        <w:br/>
        <w:t>пшениця…&lt;br /&gt;</w:t>
        <w:br/>
        <w:t>А що таке, спитать би вас, жар-птиця?&lt;br /&gt;</w:t>
        <w:br/>
        <w:t>Диковинки такі, як там,&lt;br /&gt;</w:t>
        <w:br/>
        <w:t>І не присняться вам.</w:t>
      </w:r>
    </w:p>
    <w:p>
      <w:r>
        <w:br/>
        <w:t>II</w:t>
      </w:r>
    </w:p>
    <w:p>
      <w:r>
        <w:br/>
        <w:t>Наслухавсь Голубок Шпакової дурниці,&lt;br /&gt;</w:t>
        <w:br/>
        <w:t>Аж крильця трусяться летіти до жар-птиці.&lt;br /&gt;</w:t>
        <w:br/>
        <w:t>І став він братові казать:&lt;br /&gt;</w:t>
        <w:br/>
        <w:t>— Я хочу, братику, летіть побачить світа;&lt;br /&gt;</w:t>
        <w:br/>
        <w:t>У нас іще багато буде літа,&lt;br /&gt;</w:t>
        <w:br/>
        <w:t>Далеко вспію облітать.&lt;br /&gt;</w:t>
        <w:br/>
        <w:t>Почув би ти, що Шпак розумний каже,-&lt;br /&gt;</w:t>
        <w:br/>
        <w:t>Завидно стане хоч кому.-&lt;br /&gt;</w:t>
        <w:br/>
        <w:t>Брат здивувавсь і так сказав йому:&lt;br /&gt;</w:t>
        <w:br/>
        <w:t>— Шпак нісенітницю таку тобі розмаже,&lt;br /&gt;</w:t>
        <w:br/>
        <w:t>Що й груші на вербі ростуть!&lt;br /&gt;</w:t>
        <w:br/>
        <w:t>Шпаки, я знаю, брешуть дуже,&lt;br /&gt;</w:t>
        <w:br/>
        <w:t>А дурні їм і віру ймуть.&lt;br /&gt;</w:t>
        <w:br/>
        <w:t>Не гріх, не жаль тобі, мій друже,&lt;br /&gt;</w:t>
        <w:br/>
        <w:t>Мене покинуть і майнуть?&lt;br /&gt;</w:t>
        <w:br/>
        <w:t>Нас птиці осміють:&lt;br /&gt;</w:t>
        <w:br/>
        <w:t>Жили, жили та й розлетілись…&lt;br /&gt;</w:t>
        <w:br/>
        <w:t>Хіба ж на те ми подружились,&lt;br /&gt;</w:t>
        <w:br/>
        <w:t>Щоб потім плакать, жалкувать?&lt;br /&gt;</w:t>
        <w:br/>
        <w:t>І день і ніч я буду сумувать;&lt;br /&gt;</w:t>
        <w:br/>
        <w:t>Чи хмара набіжить, чи ворон де закряче,-&lt;br /&gt;</w:t>
        <w:br/>
        <w:t>Я думатиму, де ж то він,&lt;br /&gt;</w:t>
        <w:br/>
        <w:t>Голубчик мій? Серед чужих долин&lt;br /&gt;</w:t>
        <w:br/>
        <w:t>Лежить в недузі, може, плаче?&lt;br /&gt;</w:t>
        <w:br/>
        <w:t>Не матиме покою серденько моє…-&lt;br /&gt;</w:t>
        <w:br/>
        <w:t>А братик знов своє:&lt;br /&gt;</w:t>
        <w:br/>
        <w:t>— Не надовго ж я хочу полетіти —&lt;br /&gt;</w:t>
        <w:br/>
        <w:t>На тиждень чи на два, а потім і вернусь,&lt;br /&gt;</w:t>
        <w:br/>
        <w:t>І знов ми будемо з тобою вкупі жити;&lt;br /&gt;</w:t>
        <w:br/>
        <w:t>Не бійся, братику, я ж не боюсь;&lt;br /&gt;</w:t>
        <w:br/>
        <w:t>Побачить хочеться мені жар-птицю дуже.&lt;br /&gt;</w:t>
        <w:br/>
        <w:t>Про все, про все тоді, мій друже,&lt;br /&gt;</w:t>
        <w:br/>
        <w:t>Я розкажу тобі: де був,&lt;br /&gt;</w:t>
        <w:br/>
        <w:t>Що бачив, що почув,-&lt;br /&gt;</w:t>
        <w:br/>
        <w:t>Я облітаю всі куточки…&lt;br /&gt;</w:t>
        <w:br/>
        <w:t>— Бог знає,— каже брат,— чи доживу…-&lt;br /&gt;</w:t>
        <w:br/>
        <w:t>А сльози капають тихенько на листочки&lt;br /&gt;</w:t>
        <w:br/>
        <w:t>І падають росою на траву.&lt;br /&gt;</w:t>
        <w:br/>
        <w:t>Не помоглось,— летіти та й летіти!&lt;br /&gt;</w:t>
        <w:br/>
        <w:t>— Прискучило тобі зо мною жити,-&lt;br /&gt;</w:t>
        <w:br/>
        <w:t>Промовив брат,— нехай і так,&lt;br /&gt;</w:t>
        <w:br/>
        <w:t>Нехай сміється Шпак;&lt;br /&gt;</w:t>
        <w:br/>
        <w:t>Мене згадаєш, милий друже,&lt;br /&gt;</w:t>
        <w:br/>
        <w:t>І пожалкуєш дуже, дуже…</w:t>
      </w:r>
    </w:p>
    <w:p>
      <w:r>
        <w:br/>
        <w:t>III</w:t>
      </w:r>
    </w:p>
    <w:p>
      <w:r>
        <w:br/>
        <w:t>Остався Голуб сам; сумуючи, сидить;&lt;br /&gt;</w:t>
        <w:br/>
        <w:t>А неслухняний брат летить,&lt;br /&gt;</w:t>
        <w:br/>
        <w:t>летить…&lt;br /&gt;</w:t>
        <w:br/>
        <w:t>Де не взялась на небі чорна хмара,&lt;br /&gt;</w:t>
        <w:br/>
        <w:t>І блискавка, і дощ, неначе божа кара.&lt;br /&gt;</w:t>
        <w:br/>
        <w:t>Злякався Голубок&lt;br /&gt;</w:t>
        <w:br/>
        <w:t>І на суху вербу спустився;&lt;br /&gt;</w:t>
        <w:br/>
        <w:t>Як не ховавсь, як не тулився,&lt;br /&gt;</w:t>
        <w:br/>
        <w:t>А все-таки як хлющ обмок.&lt;br /&gt;</w:t>
        <w:br/>
        <w:t>Переполох затих, і сонечко пригріло;&lt;br /&gt;</w:t>
        <w:br/>
        <w:t>Він далі полетів, а лихо знов приспіло.&lt;br /&gt;</w:t>
        <w:br/>
        <w:t>У полі пасіка стоїть;&lt;br /&gt;</w:t>
        <w:br/>
        <w:t>Під деревом пшоно розсипане лежить;&lt;br /&gt;</w:t>
        <w:br/>
        <w:t>Голодний Голубок зрадів, не оглядівся —&lt;br /&gt;</w:t>
        <w:br/>
        <w:t>Під сіточкою опинився,&lt;br /&gt;</w:t>
        <w:br/>
        <w:t>Бо то принадонька була.&lt;br /&gt;</w:t>
        <w:br/>
        <w:t>Чи сіточка гнила,&lt;br /&gt;</w:t>
        <w:br/>
        <w:t>Чи так воно вже склалось —&lt;br /&gt;</w:t>
        <w:br/>
        <w:t>Хоч ніжку натрудив, хоч крилечко&lt;br /&gt;</w:t>
        <w:br/>
        <w:t>пом’ялось,&lt;br /&gt;</w:t>
        <w:br/>
        <w:t>Одначе вирвався і полетів.&lt;br /&gt;</w:t>
        <w:br/>
        <w:t>Одначе вирвався і полетів.&lt;br /&gt;</w:t>
        <w:br/>
        <w:t>Одуматься не вспів —&lt;br /&gt;</w:t>
        <w:br/>
        <w:t>Назустріч знов біда велика:&lt;br /&gt;</w:t>
        <w:br/>
        <w:t>На його кинувся Шуліка;&lt;br /&gt;</w:t>
        <w:br/>
        <w:t>От-от би Голубок пропав,-&lt;br /&gt;</w:t>
        <w:br/>
        <w:t>Де взявсь Орел — і ворога прогнав.&lt;br /&gt;</w:t>
        <w:br/>
        <w:t>Не стало сили більш летіти;&lt;br /&gt;</w:t>
        <w:br/>
        <w:t>У хуторі під тином він присів,&lt;br /&gt;</w:t>
        <w:br/>
        <w:t>Щоб трошечки спочити;&lt;br /&gt;</w:t>
        <w:br/>
        <w:t>Сидить, задихався, змарнів,&lt;br /&gt;</w:t>
        <w:br/>
        <w:t>І труситься, і хниче.&lt;br /&gt;</w:t>
        <w:br/>
        <w:t>Біда біду, як кажуть, кличе:&lt;br /&gt;</w:t>
        <w:br/>
        <w:t>Десь хлопчик недалечко був,&lt;br /&gt;</w:t>
        <w:br/>
        <w:t>На його цуркою шпурнув&lt;br /&gt;</w:t>
        <w:br/>
        <w:t>І в голову якраз ударив дуже…&lt;br /&gt;</w:t>
        <w:br/>
        <w:t>— Ой, де ж ти, братику, мій&lt;br /&gt;</w:t>
        <w:br/>
        <w:t>друже! —&lt;br /&gt;</w:t>
        <w:br/>
        <w:t>Схопившись, крикнув Голубок —&lt;br /&gt;</w:t>
        <w:br/>
        <w:t>І повернув у рідний свій куток.&lt;br /&gt;</w:t>
        <w:br/>
        <w:t>Де й сила тая узялася;&lt;br /&gt;</w:t>
        <w:br/>
        <w:t>Яка біда над ним стряслася,&lt;br /&gt;</w:t>
        <w:br/>
        <w:t>А, як стріла, він легко полетів&lt;br /&gt;</w:t>
        <w:br/>
        <w:t>Туди, у тихий гай, де бог благословив.&lt;br /&gt;</w:t>
        <w:br/>
        <w:t>— Ой краю мій, мій раю!&lt;br /&gt;</w:t>
        <w:br/>
        <w:t>Тебе я привітаю! —&lt;br /&gt;</w:t>
        <w:br/>
        <w:t>Промовив він, спускаючись у гай.&lt;br /&gt;</w:t>
        <w:br/>
        <w:t>Розвеселив він брата невзначай;&lt;br /&gt;</w:t>
        <w:br/>
        <w:t>Всю ніч вони тоді не спали&lt;br /&gt;</w:t>
        <w:br/>
        <w:t>І тихо, любо розмовляли,&lt;br /&gt;</w:t>
        <w:br/>
        <w:t>Аж покіль сонечко не піднялось;&lt;br /&gt;</w:t>
        <w:br/>
        <w:t>Жаль, що розказувать прийшлось&lt;br /&gt;</w:t>
        <w:br/>
        <w:t>Не про диковинки, а про лиху годину.&lt;br /&gt;</w:t>
        <w:br/>
        <w:t>— То Шпак мудрований хотів мене звести,-&lt;br /&gt;</w:t>
        <w:br/>
        <w:t>Жалівся менший брат,— голубчику, прости!&lt;br /&gt;</w:t>
        <w:br/>
        <w:t>Тепер тебе довіку не покину.</w:t>
      </w:r>
    </w:p>
    <w:p>
      <w:r>
        <w:br/>
        <w:t>IV</w:t>
      </w:r>
    </w:p>
    <w:p>
      <w:r>
        <w:br/>
        <w:t>На крильцях правдоньки я баєчку пустив,&lt;br /&gt;</w:t>
        <w:br/>
        <w:t>Щоб всякий знав і розумів,&lt;br /&gt;</w:t>
        <w:br/>
        <w:t>Що в світі божому нема кутка без горя&lt;br /&gt;</w:t>
        <w:br/>
        <w:t>Не тільки тут, а і по той бік моря.&lt;br /&gt;</w:t>
        <w:br/>
        <w:t>Кому мандрівка сміх, кому усе дарма,&lt;br /&gt;</w:t>
        <w:br/>
        <w:t>Хто вітриться кудись шукать якогось раю,-&lt;br /&gt;</w:t>
        <w:br/>
        <w:t>Тому я приказку стареньку нагадаю:&lt;br /&gt;</w:t>
        <w:br/>
        <w:t>Там хороше, де нас нема.&lt;br /&gt;</w:t>
        <w:br/>
        <w:t>1889.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Мандрівка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