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"Маленька господиня великого дому"</w:t>
      </w:r>
    </w:p>
    <w:p>
      <w:r>
        <w:br/>
        <w:t xml:space="preserve"> &lt;p&gt;— Я прошу слова, — відповіла й собі з кутка Оксана.</w:t>
      </w:r>
    </w:p>
    <w:p>
      <w:r>
        <w:br/>
        <w:t>— Спокій!.. Прошу заспокоїтися… Оксана просить слова…</w:t>
      </w:r>
    </w:p>
    <w:p>
      <w:r>
        <w:br/>
        <w:t>Оксана переждала ще хвилину. Окинувши оком аудиторію, почала своїм притишеним, ніби з другої кімнати, як казав Борис, голосом:</w:t>
      </w:r>
    </w:p>
    <w:p>
      <w:r>
        <w:br/>
        <w:t>— Півтори години слухаю вашу дискусію, і якщо не помиляюся, то справа ось у чім: Оленка обстоює думку, що кохання само вже є найкращим охоронним щитом проти зради і… взагалі всякого роду спокус. Так, Оленко? По-твоєму, коли щиро кохаєш, то хоч би сто нагод і сто гріховних "предметів" на день підсувати, ти однаково не зловишся на них з тієї простої причини, що любов до "вибраного" вбиває зовсім природно всяке зацікавлення і потяг до інших?..</w:t>
      </w:r>
    </w:p>
    <w:p>
      <w:r>
        <w:br/>
        <w:t>— Так, — підтвердила Оленка, — тому вважаю всякі побоювання й обережність дівчат, щоб їхні приятельки не відбили їх суджених, просто смішними…</w:t>
      </w:r>
    </w:p>
    <w:p>
      <w:r>
        <w:br/>
        <w:t>— А ви, Борисе, твердите, що за серце не можна ні в якому разі ручатись просто тому, що це не залежить від нашої волі, і… краще уникати нагоди до зради, ніж пізніше переносити її наслідки?</w:t>
      </w:r>
    </w:p>
    <w:p>
      <w:r>
        <w:br/>
        <w:t>— Так, — згодився Борис.</w:t>
      </w:r>
    </w:p>
    <w:p>
      <w:r>
        <w:br/>
        <w:t>— Добре, — сказала Оксана, — а тепер послухайте історію "маленької господині великого дому", як ми її називали за Джеком Лондоном. Свідком була я сама… Це було минулої зими в наших Карпатах, байдуже, де саме… Ми всі були вже в зборі, як до нашої домівки попросилося ще двоє "надпрограмових" лижників. Він і вона: Юрій і Уляна. Пара ця від першої спільної вечері завоювала нашу симпатію: він такий високий, що головою об сволок торкався, а вона — як курчатко: навіть до плечей не досягала йому. На додаток ці двоє лижників привезли з собою тільки одну пару лиж. Виходило на те, що Юрій на прогулянках возить свою суджену в наплічнику. Ще того самого вечора назвали ми Уляну "маленькою господинею великого дому". Бракувало тільки ще того "третього", і "маленька господиня" мала його вибрати собі сама з-поміж чотирьох співмешканців.</w:t>
      </w:r>
    </w:p>
    <w:p>
      <w:r>
        <w:br/>
        <w:t>Другого дня Уляна призналася, що вона не любить лижного спорту: видається їй занадто втомлюючим. Сюди приїхала тільки для товариства судженому… Це мене здивувало…</w:t>
      </w:r>
    </w:p>
    <w:p>
      <w:r>
        <w:br/>
        <w:t>"Нічого дивного, — пояснила "маленька господиня", — це, може, навіть краще, як суджені мають де в чому відмінні уподобання".</w:t>
      </w:r>
    </w:p>
    <w:p>
      <w:r>
        <w:br/>
        <w:t>Вони обоє з Юрою дуже зважають на те, щоб їх кохання не стало колись перешкодою в розвитку їх індивідуальностей.</w:t>
      </w:r>
    </w:p>
    <w:p>
      <w:r>
        <w:br/>
        <w:t>"Людина повинна залишитися собою навіть тоді, коли когось любить більше, як себе саму, — висловила свою думку "маленька господиня".</w:t>
      </w:r>
    </w:p>
    <w:p>
      <w:r>
        <w:br/>
        <w:t>Кожного ранку, як ми вибиралися в гори, на розі нашої домівки проводжала нас голівка "маленької господині". Опівдні заставали ми її у великому фотелі з підібраними під себе ногами з книжкою на колінах. Незважаючи на те, що вона кожне наше повернення (Юра звичайно вертався скоріше від нас додому) зустрічала справді з дитячою радістю, образ "маленької господині" у великому готелі все видавався мені чомусь сумним.</w:t>
      </w:r>
    </w:p>
    <w:p>
      <w:r>
        <w:br/>
        <w:t>Я спитала її (потім думала, що не повинна була цього робити), чи не сумно їй самій по нашім від'їзді.</w:t>
      </w:r>
    </w:p>
    <w:p>
      <w:r>
        <w:br/>
        <w:t>"Маленька господиня" енергійно заперечила голівкою:</w:t>
      </w:r>
    </w:p>
    <w:p>
      <w:r>
        <w:br/>
        <w:t>"Коли б ви знали, яка це розкіш — уміти чекати когось дорогого, — ви не дивувалися б мені. Інколи здається, що я жінка моряка, чоловік якої вибрався в далеку подорож… А інколи… Ви знаєте, — змінила раптом тон і тему розмови, — я два роки тому була серйозно хвора, і… мені не рекомендували перевтомлюватися".</w:t>
      </w:r>
    </w:p>
    <w:p>
      <w:r>
        <w:br/>
        <w:t>"Ні, я не знала цього, — звідки? В такому разі хай суджений бодай що другий день лишається з вами".</w:t>
      </w:r>
    </w:p>
    <w:p>
      <w:r>
        <w:br/>
        <w:t>"Маленька господиня" засміялася:</w:t>
      </w:r>
    </w:p>
    <w:p>
      <w:r>
        <w:br/>
        <w:t>"Ви зовсім не знаєте Юри… Коли б ви знали, як любить він простір, — "поклик" простору, каже він, — ви б не вимагали від нього… А до того… ми зобов'язалися взаємно шанувати особисту свободу… Любов хоче мати вільні крила, Оксано", — обернула в жарт нашу розмову Уляна.</w:t>
      </w:r>
    </w:p>
    <w:p>
      <w:r>
        <w:br/>
        <w:t>Уляна говорила правду: Юра, як дикий звір, любив простір і небезпеку. Ми всі не могли начудуватися його відвазі і вправності. "Король снігів", — сказала про нього Маруся. Лише Нора не захоплювалася їздою Юри. Вона не ховалася з тим, що мусить дорівнювати йому.</w:t>
      </w:r>
    </w:p>
    <w:p>
      <w:r>
        <w:br/>
        <w:t>Від неї пішла теж ідея влаштувати змагання. Всім було ясно, що це мало бути не змагання, а двобій Нори з Юрою.</w:t>
      </w:r>
    </w:p>
    <w:p>
      <w:r>
        <w:br/>
        <w:t>"Чого ви хочете від Юри? — не втерпіла я, щоб не запитати Нори.</w:t>
      </w:r>
    </w:p>
    <w:p>
      <w:r>
        <w:br/>
        <w:t>"Хочу бути такою, як він!.."</w:t>
      </w:r>
    </w:p>
    <w:p>
      <w:r>
        <w:br/>
        <w:t>Згодом помітила я, що Юра не покидає нас, як це перше бувало, на верхах і не йде скоріше до домівки. Він вертався тепер разом з усіма. Бувало й так, що навіть спізнявся інколи, як Норі приходила охота навчитися якого нового трюку на лижах.</w:t>
      </w:r>
    </w:p>
    <w:p>
      <w:r>
        <w:br/>
        <w:t>"А все ж, — сказала я одного дня до Уляни, — ви попробуйте вчитися їздити на лижах. Це вам від мене щира рада".</w:t>
      </w:r>
    </w:p>
    <w:p>
      <w:r>
        <w:br/>
        <w:t>"Ви підозріваєте, що я ревную до Нори?" — спитала мене просто "маленька господиня".</w:t>
      </w:r>
    </w:p>
    <w:p>
      <w:r>
        <w:br/>
        <w:t>"Ні, я не думаю, що ви заздрите… хоч не здається мені, щоб вас нітрохи не цікавило це, скажім, дуже щире ставлення Юри до Нори. Не вірю вам, Уляно…"</w:t>
      </w:r>
    </w:p>
    <w:p>
      <w:r>
        <w:br/>
        <w:t>Вона засміялася. Сміху цього не могла б я з чистим сумлінням назвати щирим.</w:t>
      </w:r>
    </w:p>
    <w:p>
      <w:r>
        <w:br/>
        <w:t>"Ви всі дуже любі, дуже милі, але я направду нітрохи не заздрю ні одній з вас. Це не повинно ображати вас… ані дивувати, що… Юра користується такою свободою в мене. Я вже вам сказала: наша особиста свобода не сміє бути ні в чому порушена. Не бачу причин, чому мала б я зламати своє слово…"</w:t>
      </w:r>
    </w:p>
    <w:p>
      <w:r>
        <w:br/>
        <w:t>А проте одного ранку призналась мені "маленька господиня", що вона хотіла б побачити, як Нора і Юра з'їжджають з гори. Адже про це в домівці чуда оповідають. Але нехай я її не зраджу перед Юрою: це буде несподіванка для нього.</w:t>
      </w:r>
    </w:p>
    <w:p>
      <w:r>
        <w:br/>
        <w:t>Ми справді вибралися нишком обидві, щоб підглянути тих одчайдухів. Я вдала, що не догадуюся про справжню причину цікавості Уляни. Випадок хотів, щоб ми прийшли під гору, коли вони пустилися з гори. Як два крилаті птахи, пролетіли мимо і, не пізнавши нас, в шаленому розгоні помчали далі.</w:t>
      </w:r>
    </w:p>
    <w:p>
      <w:r>
        <w:br/>
        <w:t>"Він не запримітив мене, і я не могла навіть затримати його", — сказала тихенько Уляна…</w:t>
      </w:r>
    </w:p>
    <w:p>
      <w:r>
        <w:br/>
        <w:t>Я подумала тільки собі, що тих двох ледве хто стримає уже в їх розгоні.</w:t>
      </w:r>
    </w:p>
    <w:p>
      <w:r>
        <w:br/>
        <w:t>Уляні сказала я ніби жартома:</w:t>
      </w:r>
    </w:p>
    <w:p>
      <w:r>
        <w:br/>
        <w:t>"Забагато волі даєте Юрі — може ще до якої катастрофи прийти тут, у цих горах…"</w:t>
      </w:r>
    </w:p>
    <w:p>
      <w:r>
        <w:br/>
        <w:t>Вона не відповіла нічого.</w:t>
      </w:r>
    </w:p>
    <w:p>
      <w:r>
        <w:br/>
        <w:t>Того дня увечері пробувала я вплинути на Нору:</w:t>
      </w:r>
    </w:p>
    <w:p>
      <w:r>
        <w:br/>
        <w:t>"Облиште свою гру з Юрієм, Норо… з огляду на нашу "маленьку господиню".</w:t>
      </w:r>
    </w:p>
    <w:p>
      <w:r>
        <w:br/>
        <w:t>"Чого ви хочете? Хочете, щоб той, хто має такі здорові ноги, як Юра, хто так по-вовчому любить простори, зрікся цього задля… вигідного фотеля? Можете самі сказати це Юрі, а я не маю серця".</w:t>
      </w:r>
    </w:p>
    <w:p>
      <w:r>
        <w:br/>
        <w:t>Така була відповідь Нори, і я, незважаючи на свої симпатії до Уляни, мусила визнати, що Нора має рацію.</w:t>
      </w:r>
    </w:p>
    <w:p>
      <w:r>
        <w:br/>
        <w:t>Два дні пізніше від'їжджала я вже до міста. Поїзд мій відходив перед полуднем, так що з лижниками попрощалася я ще рано. Залишалася тільки Уляна. Вона кілька днів почувала себе не зовсім здоровою, тому я прощалася з нею в хаті, заборонивши проводжати мене хоч би за ворота.</w:t>
      </w:r>
    </w:p>
    <w:p>
      <w:r>
        <w:br/>
        <w:t>Я була вже на вулиці, як почула за собою голос Уляни:</w:t>
      </w:r>
    </w:p>
    <w:p>
      <w:r>
        <w:br/>
        <w:t>"Оксано!.."</w:t>
      </w:r>
    </w:p>
    <w:p>
      <w:r>
        <w:br/>
        <w:t>Мусила зупинитись: те дівча вилетіло за мною в самому светрі.</w:t>
      </w:r>
    </w:p>
    <w:p>
      <w:r>
        <w:br/>
        <w:t>"Кажіть, чого вам треба, та й утікайте до хати, Уляно, бо на смерть простудитеся…"</w:t>
      </w:r>
    </w:p>
    <w:p>
      <w:r>
        <w:br/>
        <w:t>"Я… хотіла вас спитати… але не смійтеся з мене, Оксано. Я… хотіла б знати, чи не запізно вже мені вчитися їздити на лижах?.."</w:t>
      </w:r>
    </w:p>
    <w:p>
      <w:r>
        <w:br/>
        <w:t>Я аж надто добре зрозуміла це "чи не запізно вже" в устах цієї волелюбної "маленької господині великого дому", але не мала серця сказати їй правду.</w:t>
      </w:r>
    </w:p>
    <w:p>
      <w:r>
        <w:br/>
        <w:t>Замість відповіді я незграбно поцілувала її в очі. Залишила її власному здогадові, що міг той поцілунок означати — співчуття чи надію?</w:t>
      </w:r>
    </w:p>
    <w:p>
      <w:r>
        <w:br/>
        <w:t>1933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"Маленька господиня великого дому"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