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Люкреція</w:t>
      </w:r>
    </w:p>
    <w:p>
      <w:r>
        <w:br/>
        <w:t xml:space="preserve"> Давно ріка вернула в береги.&lt;br /&gt;</w:t>
        <w:br/>
        <w:t>Давно нора засипалася в кручі&lt;br /&gt;</w:t>
        <w:br/>
        <w:t>І місто мовчки зводить навкруги&lt;br /&gt;</w:t>
        <w:br/>
        <w:t>Вали із частоколами колючі.</w:t>
      </w:r>
    </w:p>
    <w:p>
      <w:r>
        <w:br/>
        <w:t>Та ще лежить над плямами полян,&lt;br /&gt;</w:t>
        <w:br/>
        <w:t>Над краєм, що не розгортав ще крила,&lt;br /&gt;</w:t>
        <w:br/>
        <w:t>Важкий і нерозгаданий туман,&lt;br /&gt;</w:t>
        <w:br/>
        <w:t>Мов мармуру незайманого брила.</w:t>
      </w:r>
    </w:p>
    <w:p>
      <w:r>
        <w:br/>
        <w:t>О мряко неповторної доби,&lt;br /&gt;</w:t>
        <w:br/>
        <w:t>Дими з-під стріх, що стеляться так низько,&lt;br /&gt;</w:t>
        <w:br/>
        <w:t>Жінки, що тчуть при огнищах собі,&lt;br /&gt;</w:t>
        <w:br/>
        <w:t>Чоловіки в дощах на пасовиськах!..</w:t>
      </w:r>
    </w:p>
    <w:p>
      <w:r>
        <w:br/>
        <w:t>Що зверне їх до мутної ріки&lt;br /&gt;</w:t>
        <w:br/>
        <w:t>Від тих отар, від сивої худоби?&lt;br /&gt;</w:t>
        <w:br/>
        <w:t>Етруски, умбри, хижі гірняки…&lt;br /&gt;</w:t>
        <w:br/>
        <w:t>Щоб гори перейшли вони і д'оби.</w:t>
      </w:r>
    </w:p>
    <w:p>
      <w:r>
        <w:br/>
        <w:t>І ось твоя ясна і щедра кров&lt;br /&gt;</w:t>
        <w:br/>
        <w:t>На твердь і міць Латинового дуба.&lt;br /&gt;</w:t>
        <w:br/>
        <w:t>І креше шлях ударами підков&lt;br /&gt;</w:t>
        <w:br/>
        <w:t>Рідня царева, зайшла і нелюба.</w:t>
      </w:r>
    </w:p>
    <w:p>
      <w:r>
        <w:br/>
        <w:t>Проста чесното юної землі…&lt;br /&gt;</w:t>
        <w:br/>
        <w:t>Що Брутові і Цезарю дасть сили.&lt;br /&gt;</w:t>
        <w:br/>
        <w:t>Щоб полонили море кораблі&lt;br /&gt;</w:t>
        <w:br/>
        <w:t>Ілегіони сушу полонили.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Люкреція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