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Людина-маятник</w:t>
      </w:r>
    </w:p>
    <w:p>
      <w:r>
        <w:br/>
        <w:t xml:space="preserve"> &lt;p&gt;I.</w:t>
      </w:r>
    </w:p>
    <w:p>
      <w:r>
        <w:br/>
        <w:t>Усі в лабораторії помітили: з приходом Флоріки доктор Лавро якось одразу і різко змінився. Де й ділася його нахмуреність, непривітність у стосунках з колегами. Такий уважний зробився, люб’язний, усміхається, навіть лисина заблищала веселіше!</w:t>
      </w:r>
    </w:p>
    <w:p>
      <w:r>
        <w:br/>
        <w:t>І все це через новеньку стажистку.</w:t>
      </w:r>
    </w:p>
    <w:p>
      <w:r>
        <w:br/>
        <w:t>— Зверніть увагу на ті створіннячка, Флоріко! — кликав її до мікроскопа, щоб показати холерний вібрі-он. — Яка функціональна досконалість! Просто і ясно.</w:t>
      </w:r>
    </w:p>
    <w:p>
      <w:r>
        <w:br/>
        <w:t>— А як ви вважаєте, Флоріко…</w:t>
      </w:r>
    </w:p>
    <w:p>
      <w:r>
        <w:br/>
        <w:t>— Погляньте на генні ланцюжки in vitro , Флоріко! І отак цілий день — Флоріко та Флоріко.</w:t>
      </w:r>
    </w:p>
    <w:p>
      <w:r>
        <w:br/>
        <w:t>"Що він у ній побачив такого? — знизувала плечима ставна білявка в накрохмаленому халаті.— Суха та-раня, ноги — обидві ліві, та ще й дрібне!"</w:t>
      </w:r>
    </w:p>
    <w:p>
      <w:r>
        <w:br/>
        <w:t>Справді, Флоріка не вирізнялася красою, зате була запопадлива до роботи. Годинами сиділа над мікро-скопом, не розгинаючись, наче дивилась якийсь захоплюючий фільм. А з піддослідними морськими свинками поводилась так, немов ті щось розуміли:</w:t>
      </w:r>
    </w:p>
    <w:p>
      <w:r>
        <w:br/>
        <w:t>— Не треба жахатися! Укол не болючий, а для науки це дуже потрібно…</w:t>
      </w:r>
    </w:p>
    <w:p>
      <w:r>
        <w:br/>
        <w:t>В її великих очах тихо сяяла ніжність. Може, оте сяйво і приваблювало Лавра?</w:t>
      </w:r>
    </w:p>
    <w:p>
      <w:r>
        <w:br/>
        <w:t>Білява красуня не без зловтіхи думала: "Цікаво, їй він також запропонує те, що й мені? На морських сви-нках експеримент удався, але ж ми — люди! Лавро обіцяв тоді золоті гори, навіть одруження, аби тільки вона погодилась на експеримент. "Історичний експеримент". Фанатик. На кандидата в женихи він тоді зовсім не на-давався, але тепер…" Його загравання з Флорікою викликало в білявки невиразний внутрішній протест. Чимось він її все-таки зачіпав. Було щось у ньому небуденне, яскравинка, мінлива гра імпульсів — те, що називають творчим неспокоєм. Профіль його особистості не вміщувався у звичних рамках. Залишивши практичну меди-цину, Лавро з головою поринув у наукові дослідження, пропагував філософію медицини, все мудрував з гене-тичним кодом: "Треба підібрати ключик до цього шифру матінки-Природи!" Колеги, позаочі, звичайно, вже давненько кепкують: серед медиків Лавро — філософ, а серед філософів — медик. "І справді, вдає із себе хтоз-на-кого… Штукар. Але ж доктор… Досить відомий учений. У нього лише одна вада, але серйозна: окрім науки, ніяких захоплень, навіть у преферанс не грає. Ще й іронізує: "В азартну гру тільки з Природою варто грати!" Він з тих, що не пристосовуються до обставин, а навпаки — пристосовують їх до своїх потреб. Сухар. А бач, як любенько та лагідненько підсів до робочого столика Флоріки. Щось дуже пильно розглядає предметне скло, бубонить… Певне, підбиває на експеримент. Бо яке до неї може бути почуття?"</w:t>
      </w:r>
    </w:p>
    <w:p>
      <w:r>
        <w:br/>
        <w:t>Лавро насупив брови, чоло прокреслили вертикальні зморшки.</w:t>
      </w:r>
    </w:p>
    <w:p>
      <w:r>
        <w:br/>
        <w:t>— Бачите, Флоріко, лейкоцитарна формула вашої крові значно відхиляється від норми. Давайте глянемо правді в очі: катастрофи ще немає, але…</w:t>
      </w:r>
    </w:p>
    <w:p>
      <w:r>
        <w:br/>
        <w:t>На обличчя Флоріки набігла хмарина, дівчина зніяковіла, на губах з’явилася винувата посмішка.</w:t>
      </w:r>
    </w:p>
    <w:p>
      <w:r>
        <w:br/>
        <w:t>— Я лікуюся у протизобному диспансері…</w:t>
      </w:r>
    </w:p>
    <w:p>
      <w:r>
        <w:br/>
        <w:t>— Давно?</w:t>
      </w:r>
    </w:p>
    <w:p>
      <w:r>
        <w:br/>
        <w:t>— Та вже тривалий час…</w:t>
      </w:r>
    </w:p>
    <w:p>
      <w:r>
        <w:br/>
        <w:t>— Ну, от бачите, рутинна терапія позитивного ефекту не дала, хіба не так?</w:t>
      </w:r>
    </w:p>
    <w:p>
      <w:r>
        <w:br/>
        <w:t>Білявці здалося, що Лавро тішиться з неефективного лікування Флоріки, але приглушує свою радість, на-віть забарвлює голос у співчутливі тони, йому нехай що, аби провести свій експеримент.</w:t>
      </w:r>
    </w:p>
    <w:p>
      <w:r>
        <w:br/>
        <w:t>Не діждавшись відповіді, Лавро провадив далі:</w:t>
      </w:r>
    </w:p>
    <w:p>
      <w:r>
        <w:br/>
        <w:t>— Але, як кажуть, не тільки світу, що в вікні. У вас, Флоріко, є перспектива на одужання! І не зиркайте на мене так недовірливо. Я беруся поставити вас на ноги! Просто і ясно.</w:t>
      </w:r>
    </w:p>
    <w:p>
      <w:r>
        <w:br/>
        <w:t>Дівчина повернула до нього своє бліде обличчя:</w:t>
      </w:r>
    </w:p>
    <w:p>
      <w:r>
        <w:br/>
        <w:t>— Справді?</w:t>
      </w:r>
    </w:p>
    <w:p>
      <w:r>
        <w:br/>
        <w:t>— Авжеж! Тільки тут потрібна… деяка сміливість.</w:t>
      </w:r>
    </w:p>
    <w:p>
      <w:r>
        <w:br/>
        <w:t>Вії у Флоріки затріпотіли, як метелики:</w:t>
      </w:r>
    </w:p>
    <w:p>
      <w:r>
        <w:br/>
        <w:t>— Сміливість?</w:t>
      </w:r>
    </w:p>
    <w:p>
      <w:r>
        <w:br/>
        <w:t>Білявка не витримала, повернула голову з пишною зачіскою і, мило усміхнувшись, кинула "шпильку":</w:t>
      </w:r>
    </w:p>
    <w:p>
      <w:r>
        <w:br/>
        <w:t>— Тут, Флоріко, йдеться про сміливість нашого шановного експериментатора.</w:t>
      </w:r>
    </w:p>
    <w:p>
      <w:r>
        <w:br/>
        <w:t>— Це само собою, Альбіно, — вибачливо посміхнувся Лавро.</w:t>
      </w:r>
    </w:p>
    <w:p>
      <w:r>
        <w:br/>
        <w:t>— Чого ж тоді, дозвольте спитати, ви шукаєте… жертв, хоча історія науки знає не одного дослідника…</w:t>
      </w:r>
    </w:p>
    <w:p>
      <w:r>
        <w:br/>
        <w:t>— "Жертв"… — Лавро скривився, наче від кислиці. — Ох і язичок у вас, Альбіно… А втім, ви вже не зможете дорікнути… Я вирішив теж.</w:t>
      </w:r>
    </w:p>
    <w:p>
      <w:r>
        <w:br/>
        <w:t>— На собі?</w:t>
      </w:r>
    </w:p>
    <w:p>
      <w:r>
        <w:br/>
        <w:t>— Так. Разом із Флорікою.</w:t>
      </w:r>
    </w:p>
    <w:p>
      <w:r>
        <w:br/>
        <w:t>Це подіяло на Альбіну, як холодний душ. Деякий час вона неспроможна була вимовити й слова.</w:t>
      </w:r>
    </w:p>
    <w:p>
      <w:r>
        <w:br/>
        <w:t>— Оце вже по-чоловічому! — нарешті видихнула, труснувши золотистими кучерями.</w:t>
      </w:r>
    </w:p>
    <w:p>
      <w:r>
        <w:br/>
        <w:t>— А буде ще й по-жіночому, як ви допоможете нам з Флорікою, — поправив окуляри Лавро.</w:t>
      </w:r>
    </w:p>
    <w:p>
      <w:r>
        <w:br/>
        <w:t>— Ну, якщо зможу… — трохи розгубилася Альбіна, в очах її з’явився вираз настороженого очікування.</w:t>
      </w:r>
    </w:p>
    <w:p>
      <w:r>
        <w:br/>
        <w:t>— Я хочу, щоб ви провели цей експеримент.</w:t>
      </w:r>
    </w:p>
    <w:p>
      <w:r>
        <w:br/>
        <w:t>— Я? — вражено перепитала Альбіна, тицьнувши пальцем у свої повні груди. — Ваш експеримент?</w:t>
      </w:r>
    </w:p>
    <w:p>
      <w:r>
        <w:br/>
        <w:t>— Так, саме ви. Я просто милуюся, спостерігаючи, як ви філігранно проводите операції. У вас висока експериментальна культура. Не скромничайте, в нашій лабораторії ви, Альбіно, перша.</w:t>
      </w:r>
    </w:p>
    <w:p>
      <w:r>
        <w:br/>
        <w:t>Вона дивилася на обох — Лавра і Флоріку — здивовано і водночас злякано.</w:t>
      </w:r>
    </w:p>
    <w:p>
      <w:r>
        <w:br/>
        <w:t>— Але ж ми ще не зачіпали генотипу людини. І ніхто в Союзі… і в цілому світі…</w:t>
      </w:r>
    </w:p>
    <w:p>
      <w:r>
        <w:br/>
        <w:t>— А чому б нам не розпочати? Все одно це мусить колись статися, як ви вважаєте? От давайте спробує-мо. І для вас це нагода…</w:t>
      </w:r>
    </w:p>
    <w:p>
      <w:r>
        <w:br/>
        <w:t>— Нагода для мене?</w:t>
      </w:r>
    </w:p>
    <w:p>
      <w:r>
        <w:br/>
        <w:t>— А звичайно. Просто і ясно.</w:t>
      </w:r>
    </w:p>
    <w:p>
      <w:r>
        <w:br/>
        <w:t>"Справді, — подумала Альбіна, — він каже правду, це нагода…" Холодок остраху пройняв їй груди, від-чула, що візьметься за цю операцію, що це таки її шанс. Проте ще заперечувала:</w:t>
      </w:r>
    </w:p>
    <w:p>
      <w:r>
        <w:br/>
        <w:t>— Але ж генетична карта людського організму ще не розшифрована, тут можуть бути…</w:t>
      </w:r>
    </w:p>
    <w:p>
      <w:r>
        <w:br/>
        <w:t>— Несподіванки? — осміхнувся Лавро. — Промахи? Хто ж від них застрахований? Парашут може й не розкритися.</w:t>
      </w:r>
    </w:p>
    <w:p>
      <w:r>
        <w:br/>
        <w:t>"Фанатик. Самогубець", — змигнуло в очах Альбіни.</w:t>
      </w:r>
    </w:p>
    <w:p>
      <w:r>
        <w:br/>
        <w:t>Флоріка не озивалася й словом, сиділа, схиливши голову, тільки інколи на її по-дитячому довірливе бліде обличчя набігала тінь занепокоєння, дівчина кліпала віями.</w:t>
      </w:r>
    </w:p>
    <w:p>
      <w:r>
        <w:br/>
        <w:t>Лавро кинув запитливий погляд на Флоріку і продовжував, звертаючись до Альбіни:</w:t>
      </w:r>
    </w:p>
    <w:p>
      <w:r>
        <w:br/>
        <w:t>— Про ступінь ризику ми вже говорили. Вовка боятись — в ліс не ходити, адже так, Флоріко?</w:t>
      </w:r>
    </w:p>
    <w:p>
      <w:r>
        <w:br/>
        <w:t>— Так, — хитнула головою лаборантка і зажурено подивилась у вікно на інститутський сад, облитий ба-грянцем призахідного сонця.</w:t>
      </w:r>
    </w:p>
    <w:p>
      <w:r>
        <w:br/>
        <w:t>Робочий день закінчувався, почувся дзенькіт посуду, шум і дзюркотання води з кранів, глухе постуку-вання металевих дверцят лабораторних шаф, куди на ніч ховали реактиви і препарати.</w:t>
      </w:r>
    </w:p>
    <w:p>
      <w:r>
        <w:br/>
        <w:t>Флоріка наче прокинулась, швидкими рухами почала прибирати своє робоче місце.</w:t>
      </w:r>
    </w:p>
    <w:p>
      <w:r>
        <w:br/>
        <w:t>— А знаєте що, дівчата, — сказав, підводячись, Лавро, — якщо ви нікуди не поспішаєте, то заходьте до моєї комірчини, ще трохи поговоримо. Згода?</w:t>
      </w:r>
    </w:p>
    <w:p>
      <w:r>
        <w:br/>
        <w:t>Авжеж, згода! Обом кортіло якнайбільше дізнатися, що там визріло у Лавровій голові. Альбіна, внутрі-шньо тремтячи, хотіла упевнитись остаточно, чи справді їй випав шанс, ну, а Флоріка думала про свою недугу.</w:t>
      </w:r>
    </w:p>
    <w:p>
      <w:r>
        <w:br/>
        <w:t>— Людина живе в океані мікробів і бактерій, — заговорив Лавро, ходячи по зеленій килимовій доріжці поміж Флорікою і Альбіною, що вмостилися в кріслах одна проти одної. — Ви тільки уявіть собі міріади цих невидимих напасників, тьма-тьмуща їх так і кишить навколо і в нас. Ці орди атакують нас удень і вночі, кожної миті. Дивно, як людина змогла вижити… Чи, може, спочатку планета була стерильна?</w:t>
      </w:r>
    </w:p>
    <w:p>
      <w:r>
        <w:br/>
        <w:t>Лавро став біля широкого вікна, немов ждучи відповіді на своє риторичне запитання, задер голову, щоб не впали окуляри, і згори вниз, як півень, скоса подивився на своїх слухачок. Оця його поза та й зверхній тон, — він говорив, наче перед студентською аудиторією, — дратували Альбіну, і вона опускала очі, щоб приховати невдоволення.</w:t>
      </w:r>
    </w:p>
    <w:p>
      <w:r>
        <w:br/>
        <w:t>— Ні! — патетично вигукнув Лавро і знову заходив по кабінету. — Мікросвіт з’явився набагато раніше. Виживанням ми завдячуємо імунній системі: вона виставляє бойові загони супроти інфекційних агентів, захи-щає кожну клітину нашого організму. Але чи може вона функціонувати безперебійно і безвідмовно? Тут відпо-відь однозначна: ні, не може. Усі структури цього світу — текучі, мінливі. Не становить винятку і наша імунна система, просто і ясно. З плином часу в оборонних лініях організму з’являються проломи, ворожі загони обми-нають редути і проникають до фортеці. Настає інтенсивне старіння, що зрештою веде до неминучого фіналу…</w:t>
      </w:r>
    </w:p>
    <w:p>
      <w:r>
        <w:br/>
        <w:t>— "Лінії, редути… — невдоволено кривила губи Альбіна. — Йому все просто і ясно. Чи ти ба, який Ці-церон знайшовся! Замість того, щоб говорити про цитогенетику, розтікається білкою по дереву… Хто тут по-требує лекції? Краще вже дискусія!"</w:t>
      </w:r>
    </w:p>
    <w:p>
      <w:r>
        <w:br/>
        <w:t>— А я вважаю, вельмишановний докторе, — Альбіна поклала ногу на ногу і обхопила руками коліна, — що вирішальний тут інший фактор.</w:t>
      </w:r>
    </w:p>
    <w:p>
      <w:r>
        <w:br/>
        <w:t>— Ну-ну, — Лавро спинився біля вікна, обіперся ліктем об лутку, — який же?</w:t>
      </w:r>
    </w:p>
    <w:p>
      <w:r>
        <w:br/>
        <w:t>— В організмі є гени, які завідують процесом старіння.</w:t>
      </w:r>
    </w:p>
    <w:p>
      <w:r>
        <w:br/>
        <w:t>— Ого! — криво посміхнувся Лавро. — Запрограмоване старіння? А значить, і… смерть?</w:t>
      </w:r>
    </w:p>
    <w:p>
      <w:r>
        <w:br/>
        <w:t>— Так, і смерть запрограмована. — В очах Альбіни змигнула тінь. — Генів-могильників небагато — мо-же, один на тисячу інших, та коли вони починають діяти — організм приречений.</w:t>
      </w:r>
    </w:p>
    <w:p>
      <w:r>
        <w:br/>
        <w:t>— І коли ж вони починають? — закліпала віями Флоріка.</w:t>
      </w:r>
    </w:p>
    <w:p>
      <w:r>
        <w:br/>
        <w:t>Альбіна подивилася на лаборантку, як ото вчителька на учня-тупака, і це було неприємно Лаврові. Чому, ну чому такі нещирі люди?</w:t>
      </w:r>
    </w:p>
    <w:p>
      <w:r>
        <w:br/>
        <w:t>— Ці гени даються взнаки тоді, коли організм вибуває з еволюційної гри, — сказала Альбіна, — тобто коли зародкові клітини перестають ділитися, припиняють своє розмноження і поступово гинуть. А це почина-ється, — Альбіна повернула голову до Флоріки, — в трохи старшому віці.</w:t>
      </w:r>
    </w:p>
    <w:p>
      <w:r>
        <w:br/>
        <w:t>Флоріка полегшено зітхнула, і це викликало ледь помітну посмішку в Альбіни.</w:t>
      </w:r>
    </w:p>
    <w:p>
      <w:r>
        <w:br/>
        <w:t>— Та-а-к… — Лавро поправив окуляри. — Просто і ясно Значить, Природа створює для того, щоб зни-щити?</w:t>
      </w:r>
    </w:p>
    <w:p>
      <w:r>
        <w:br/>
        <w:t>— Авжеж, відкинути все непотрібно, використане в еволюційному процесі, а що?</w:t>
      </w:r>
    </w:p>
    <w:p>
      <w:r>
        <w:br/>
        <w:t>Лавро сів за свій стіл, обіперся ліктями, сплівши докупи пальці обох рук.</w:t>
      </w:r>
    </w:p>
    <w:p>
      <w:r>
        <w:br/>
        <w:t>— "Еволюційна гра"… Ефектно, — сказав після деякої паузи. — Але це — генна міфологія, ми ж займа-ємось інженерією, генною інженерією. Ось так. А вашу гіпотезу запрограмованої смерті легко спростовує ста-тистика довгожителів. Та якщо з царини міфів перейти до конкретної проблеми…</w:t>
      </w:r>
    </w:p>
    <w:p>
      <w:r>
        <w:br/>
        <w:t>— Якої ж саме? — прохопилась Альбіна, пожадливо бажаючи, щоб він знову почав про експеримент.</w:t>
      </w:r>
    </w:p>
    <w:p>
      <w:r>
        <w:br/>
        <w:t>— Здоров’я Флоріки. Рутинні методи не дають ефекту в лікуванні білокрів’я — спробуємо пересадку ге-нів. Просто і ясно. Мені також потрібно посилити імунну систему, але назвімо цю операцію: "Здоров’я для Флоріки". Нехай вона так і ввійде в історію науки.</w:t>
      </w:r>
    </w:p>
    <w:p>
      <w:r>
        <w:br/>
        <w:t>— Та чи справа в назві? — не втерпіла Альбіна. Оте "флорікання" сиділо їй у печінках. — Ближче до ді-ла.</w:t>
      </w:r>
    </w:p>
    <w:p>
      <w:r>
        <w:br/>
        <w:t>В її уяві поставала картина операції. Тьмявий екран скануючого апарата. Несхибно ввести довгу голку шприца у мозок, у потрібну точку — не так-то легко. Тільки-но подумала про це, як відчула нервовий дрож в усьому тілі. Пусте, нема чого боятися. От тільки формальності обов’язково…</w:t>
      </w:r>
    </w:p>
    <w:p>
      <w:r>
        <w:br/>
        <w:t>— Ви добре володієте цитологічною технікою, фрагменти відповідних хромосом я приготував, отже діло за вами. — Лавро втупив очі в Альбіну. — Ну то як, ви згодні провести… цей експеримент?</w:t>
      </w:r>
    </w:p>
    <w:p>
      <w:r>
        <w:br/>
        <w:t>Альбіні раптом зробилося страшно. Збентежено опустила очі, обсмикнула сукню на коліні, в неї аж губи зворухнулись, щоб сказати: "Ні!" Але стрималась. Ще кілька секунд, і страх почав танути, наче крижина у теп-лій воді. Геть нерішучість і вагання! Хіба можна пропустити такий шанс? Але… Ніяких "але"! Carpe diem!</w:t>
      </w:r>
    </w:p>
    <w:p>
      <w:r>
        <w:br/>
        <w:t>І вже в її мозку сформувалась модель такого жаданого майбутнього. Епохальне відкриття! Сам же доктор Лавро визнає…</w:t>
      </w:r>
    </w:p>
    <w:p>
      <w:r>
        <w:br/>
        <w:t>— Я от що думаю… — нарешті заговорила Альбіна. — А чи це можливо в умовах нашої лабораторії? Хто нам дозволить?</w:t>
      </w:r>
    </w:p>
    <w:p>
      <w:r>
        <w:br/>
        <w:t>Лавро зчепив і розчепив руки, ляснув долонями по столу.</w:t>
      </w:r>
    </w:p>
    <w:p>
      <w:r>
        <w:br/>
        <w:t>— Все це я беру на себе. Створимо тут медико-генетичний центр. Обладнаємо дві суміжні палати. Згода, Флоріко?</w:t>
      </w:r>
    </w:p>
    <w:p>
      <w:r>
        <w:br/>
        <w:t>Лаборантка якось в’яло, ніби знехотя, кивнула головою.</w:t>
      </w:r>
    </w:p>
    <w:p>
      <w:r>
        <w:br/>
        <w:t>— Ну, якщо так, — в голосі Альбіни вже не було вагання, — то напишете розписки, обоє.</w:t>
      </w:r>
    </w:p>
    <w:p>
      <w:r>
        <w:br/>
        <w:t>— Розписки? — закліпала очима Флоріка. — Навіщо?</w:t>
      </w:r>
    </w:p>
    <w:p>
      <w:r>
        <w:br/>
        <w:t>— Ну, мало чого… На всяк випадок. Інакше я за цей експеримент не візьмусь.</w:t>
      </w:r>
    </w:p>
    <w:p>
      <w:r>
        <w:br/>
        <w:t>— Добре! Добре! — повеселіло вигукнув Лавро. — Все оформимо як слід. Головне, що ми вам довіряє-мо, Альбіно!..</w:t>
      </w:r>
    </w:p>
    <w:p>
      <w:r>
        <w:br/>
        <w:t>"Якби ти міг зазирнути в майбутнє, — не без зловтіхи подумала Альбіна, — може б, так не радів…"</w:t>
      </w:r>
    </w:p>
    <w:p>
      <w:r>
        <w:br/>
        <w:t>— Отже, домовились — здоров’я для Флоріки! — Лавро бадьоро вийшов із-за столу. — Просто і ясно. Вище голови, дівчата, історія нас не забуде!</w:t>
      </w:r>
    </w:p>
    <w:p>
      <w:r>
        <w:br/>
        <w:t>II.</w:t>
      </w:r>
    </w:p>
    <w:p>
      <w:r>
        <w:br/>
        <w:t>Доктор Лавро повільно виринав зі сну і ніяк не міг прокинутись, — так знесилений плавець відчуває по-верхню води, а прорвати тоненької плівки не може. Напнулася — і тримає. Та навколо все більше і більше світ-ла, крізь повіки воно проймає сітківку, всотується в мозок. Ху-х… Очі розплющились, і він побачив матово-молочний екран. Лежачи на боці, він дивився на нього і перед операцією, аж доки не заснув. Але тоді екран світився, добре видно було гіпоталамус та й інші структури мозку. Навіть після анестезії він деякий час ще міг стежити, як рухалась довга голка шприца… Пальці в Альбіни не здригнулися, ніби вона робила цю операцію не вперше.</w:t>
      </w:r>
    </w:p>
    <w:p>
      <w:r>
        <w:br/>
        <w:t>Так, голова хоч і важка, але пам’ять не втрачена, це вже добре. А як там…</w:t>
      </w:r>
    </w:p>
    <w:p>
      <w:r>
        <w:br/>
        <w:t>— Флоріко-о!..</w:t>
      </w:r>
    </w:p>
    <w:p>
      <w:r>
        <w:br/>
        <w:t>— Ну от, знову… Тихіш-ше! Вона ще спить.</w:t>
      </w:r>
    </w:p>
    <w:p>
      <w:r>
        <w:br/>
        <w:t>Зашурхотів накрохмалений халат, і до кушетки підійшла Альбіна. Лавро вдихнув тонкий аромат її духів і остаточно проминувся.</w:t>
      </w:r>
    </w:p>
    <w:p>
      <w:r>
        <w:br/>
        <w:t>— Як самопочуття? — схилилась до нього Альбіна.</w:t>
      </w:r>
    </w:p>
    <w:p>
      <w:r>
        <w:br/>
        <w:t>— Та я наче нічого, тільки важкість у потилиці, а як там Флоріка?</w:t>
      </w:r>
    </w:p>
    <w:p>
      <w:r>
        <w:br/>
        <w:t>— Табло висвітлює — все в нормі. А що тут у вас? — Вона подалася до узголів’я, де світилася індикато-рна панель, зачепила його полою халата. — Теж усе добре, тільки трохи підскочив тиск… Хочете встати? Зараз познімаю…</w:t>
      </w:r>
    </w:p>
    <w:p>
      <w:r>
        <w:br/>
        <w:t>Легкими дотиками пальців Альбіна швидко позбирала датчики, що були прикріплені до тіла лейкоплас-тирем.</w:t>
      </w:r>
    </w:p>
    <w:p>
      <w:r>
        <w:br/>
        <w:t>Доктор Лавро поволі підвівся, намацав ногами капці, несамохіть струснув головою, надів окуляри і, обе-режно ступаючи, пройшовся по палаті.</w:t>
      </w:r>
    </w:p>
    <w:p>
      <w:r>
        <w:br/>
        <w:t>— Ну, що ж, координація рухів не втрачена, я все пам’ятаю, голова хоч і не свіжа, та почуваюсь майже нормально, залишається виждати, як запрацюють пересаджені гени. Спасибі, Альбіно. Хоч наш академік і по-боювався, експеримент "Здоров’я для Флоріки" почався нібито вдало. А як там вона сама?</w:t>
      </w:r>
    </w:p>
    <w:p>
      <w:r>
        <w:br/>
        <w:t>— Чого це ви, докторе, все "майже" та "нібито"? Ось погляньте на свою… підопічну — одразу перекона-єтесь…</w:t>
      </w:r>
    </w:p>
    <w:p>
      <w:r>
        <w:br/>
        <w:t>— Гра відбулася, але…</w:t>
      </w:r>
    </w:p>
    <w:p>
      <w:r>
        <w:br/>
        <w:t>— Ніяких "але"! — посварилась пальчиком Альбіна.</w:t>
      </w:r>
    </w:p>
    <w:p>
      <w:r>
        <w:br/>
        <w:t>Лавро ще відчував себе її пацієнтом і говорив тихим, нерішучим голосом.</w:t>
      </w:r>
    </w:p>
    <w:p>
      <w:r>
        <w:br/>
        <w:t>— Але… Finis coronat opus .</w:t>
      </w:r>
    </w:p>
    <w:p>
      <w:r>
        <w:br/>
        <w:t>Флоріка спала здоровим сном, — докторові Лавру досить було одного погляду на осцилограф, щоб пере-копатися в цьому. Зелена лінія альфа-ритму пульсувала з побільшеною амплітудою, піби виводила якусь плав-ну мелодію. Здавалося, Флоріка вві сні дослухається до тієї мелодії, і то з великою приємністю. Так, сон у неї здоровий. Уповільнене дихання, ледь розтулені порожевілі губи, зволожена слиною білизна зубів, і на щоках уже проступає легенький рум’янок. Доктор Лавро з якоюсь невиразною заздрістю дивився на лагідне, спокійне обличчя дівчини — разюча зміна! Де й дівся сірий, землистий колір, що так непокоїв його ще вчора.</w:t>
      </w:r>
    </w:p>
    <w:p>
      <w:r>
        <w:br/>
        <w:t>— Чудова реакція, — пошепки сказав Лавро.</w:t>
      </w:r>
    </w:p>
    <w:p>
      <w:r>
        <w:br/>
        <w:t>Флоріка раптом зворухнулась і розплющила очі. Не кліпала віями, а зосереджено дивилась на Лавра, ніби пізнаючи.</w:t>
      </w:r>
    </w:p>
    <w:p>
      <w:r>
        <w:br/>
        <w:t>— Як почуваєшся, Флоріко? — збентежився він.</w:t>
      </w:r>
    </w:p>
    <w:p>
      <w:r>
        <w:br/>
        <w:t>— Нічого… Добре… А ви? — В її голосі почулася тривога. — Ви наче постаріли років на десять!</w:t>
      </w:r>
    </w:p>
    <w:p>
      <w:r>
        <w:br/>
        <w:t>Лавро пішов до своєї палати, сів біля столика, підсунув до себе невелике овальне дзеркало на пластмасо-вій підставці. Так, обличчя посіріло й осунулось, на лобі пролягли дві зморшки. Справді, ніби постарів. І вто-ма… Руки й ноги обважніли… Треба було таки обійтися без наркозу, але ж Альбіна…</w:t>
      </w:r>
    </w:p>
    <w:p>
      <w:r>
        <w:br/>
        <w:t>— Трохи є, — сказав, повернувшись у палату до Флоріки. Дівчина вже сиділа на ліжку в білому накрох-маленому халаті, Альбіна заповнювала "історію хвороби". — Але це, я гадаю, післяопераційне… Просто і ясно.</w:t>
      </w:r>
    </w:p>
    <w:p>
      <w:r>
        <w:br/>
        <w:t>Флоріка зітхнула:</w:t>
      </w:r>
    </w:p>
    <w:p>
      <w:r>
        <w:br/>
        <w:t>— Якби ж то…</w:t>
      </w:r>
    </w:p>
    <w:p>
      <w:r>
        <w:br/>
        <w:t>Альбіна тільки поглянула скоса і продовжувала писати.</w:t>
      </w:r>
    </w:p>
    <w:p>
      <w:r>
        <w:br/>
        <w:t>— В кожному разі, я ще не почуваюсь дідом, — спробував посміхнутись Лавро, але замість посмішки на обличчі з’явилась болісна гримаса.</w:t>
      </w:r>
    </w:p>
    <w:p>
      <w:r>
        <w:br/>
        <w:t>Так, він ще не став дідом, але в глибині єства відчув: реле старіння ввімкнулося, процес наростатиме. І якщо тисячі процесів у нашому тілі проходять незалежно від нашої свідомості, то цей, без сумніву, викликаний ним самим. Вирішив, бач, погратися з Природою. Ну, що ж… Страху нема, тільки цікавість: що буде далі?</w:t>
      </w:r>
    </w:p>
    <w:p>
      <w:r>
        <w:br/>
        <w:t>— От що, Флоріко, — сказав спокійним голосом, ще й лагідно подивився на неї, — крім наукового що-денника, який веде Альбіна, ми мусимо завести і свої — треба записувати суб’єктивні спостереження: відчуття, думки, настрій.</w:t>
      </w:r>
    </w:p>
    <w:p>
      <w:r>
        <w:br/>
        <w:t>— А навіщо?</w:t>
      </w:r>
    </w:p>
    <w:p>
      <w:r>
        <w:br/>
        <w:t>— Потім, опрацьовуючи увесь зібраний матеріал, ми зможемо краще, всебічно проаналізувати експери-мент. Просто і ясно.</w:t>
      </w:r>
    </w:p>
    <w:p>
      <w:r>
        <w:br/>
        <w:t>"Оце витримка, — заздрісне почуття кольнуло Альбіну, — говорить, як про сторонніх. Але реакція не-сподівана: він марніє, а вона повниться силою. Наскільки він старший? Та ні, це не має значення". Уголос про-мовила:</w:t>
      </w:r>
    </w:p>
    <w:p>
      <w:r>
        <w:br/>
        <w:t>— Особисті щоденники — це прекрасно, доктор Лавро. І треба якомога детальніше фіксувати найменші порухи, все знадобиться.</w:t>
      </w:r>
    </w:p>
    <w:p>
      <w:r>
        <w:br/>
        <w:t>"Фіксувати" в основному випало на долю Лавра. Самопочуття Флоріки поліпшувалось з кожним днем, і вона коротко нотувала: "Настрій хороший, апетит є, аналізи кращають". Натомість доктор Лавро списував цілі сторінки, помічаючи, як підупадає, розладнується його здоров’я. Симптоми швидкого старіння не забарилися. Почали тремтіти руки, він впустив термометра; іншого разу не зміг налити реактив у мензурку; стало важко читати, літери попливли перед очима — довелось міняти окуляри; з’явилися сонливість, задишка, загальна вто-ма. Десь через два місяці він почувався як восьмидесятилітній. Геть посивів і почав горбитись. Лягав охоче, вставав з великим трудом. Аж тепер зрозумів, чого постогнує його старенька мати: все тіло нило, наче побите.</w:t>
      </w:r>
    </w:p>
    <w:p>
      <w:r>
        <w:br/>
        <w:t>"Генна аномалія, — кволо посміхався Лавро на прийомі у терапевта. — Але смак до життя ще є, жити ці-каво".</w:t>
      </w:r>
    </w:p>
    <w:p>
      <w:r>
        <w:br/>
        <w:t>Різке ослаблення організму доктор Лавро зносив майже спокійно, та коли його почали не впізнавати зна-йомі, а в тролейбусі навіть літні люди давали йому місце, — стривожився не на жарт. Щось тут не так. Опера-ція, безперечно, проведена філігранно… Невже якийсь гандж у штамі? Виключено. Тоді що ж?!</w:t>
      </w:r>
    </w:p>
    <w:p>
      <w:r>
        <w:br/>
        <w:t>Увечері покликав Флоріку — дівчина зайшла до палати ставна, здорова, кров з молоком.</w:t>
      </w:r>
    </w:p>
    <w:p>
      <w:r>
        <w:br/>
        <w:t>— Що, вам погіршало? — закліпала повіками Флоріка.</w:t>
      </w:r>
    </w:p>
    <w:p>
      <w:r>
        <w:br/>
        <w:t>— Може, й погіршало. — Доктор Лавро скрушно зітхнув. — Я, мабуть, приляжу. А ти посидь коло мене. Враження таке, ніби зсуваюсь по схилу гори і ні за що зачепитися…</w:t>
      </w:r>
    </w:p>
    <w:p>
      <w:r>
        <w:br/>
        <w:t>"О боже, як він подався! — подумала дівчина. — Бідний доктор Лавро… Де блиск його очей? Де міцна статура?"</w:t>
      </w:r>
    </w:p>
    <w:p>
      <w:r>
        <w:br/>
        <w:t>— Кажете, нема за що зачепитися? — обізвалась якомога бадьоріше. — Але ж треба, треба щось робити!</w:t>
      </w:r>
    </w:p>
    <w:p>
      <w:r>
        <w:br/>
        <w:t>Флоріка знову закліпала віями, на очах блиснули сльози.</w:t>
      </w:r>
    </w:p>
    <w:p>
      <w:r>
        <w:br/>
        <w:t>— Ну, не слід так побиватися. Експеримент, скажемо так, наполовину вдався: ти позбулася лейкемії…</w:t>
      </w:r>
    </w:p>
    <w:p>
      <w:r>
        <w:br/>
        <w:t>— Невже ви змирились із своїм становищем? — стріпнула головою Флоріка. — Докторе, я вас не впіз-наю!</w:t>
      </w:r>
    </w:p>
    <w:p>
      <w:r>
        <w:br/>
        <w:t>Голос її зірвався на фальцет, це був крик самої душі — подив, обурення, заклик, і Лавро стрепенувся, немовби прокинувся з тяжкого задушливого сну. Сів на ліжку, ноги намацали капці. Вловивши зміну в його психічному стані, Флоріка продовжила штурм:</w:t>
      </w:r>
    </w:p>
    <w:p>
      <w:r>
        <w:br/>
        <w:t>— Чим ви займаєтесь, докторе? Самі спостереження. Пасивність, цілковита пасивність. Схаменіться, по-ки ще не пізно. Чуєте? Саме зараз необхідна ваша знаменита мозкова атака, збурення думки.</w:t>
      </w:r>
    </w:p>
    <w:p>
      <w:r>
        <w:br/>
        <w:t>Доктор Лавро підвівся, мовчки заходив по палаті, потираючи підборіддя. Бурмотів, ніби й не помічаючи Флоріки:</w:t>
      </w:r>
    </w:p>
    <w:p>
      <w:r>
        <w:br/>
        <w:t>— Так, так. Справді… гм… Наче хтось сторонній.</w:t>
      </w:r>
    </w:p>
    <w:p>
      <w:r>
        <w:br/>
        <w:t>Нарешті підійшов до Флоріки, поклав їй на плече свою старечу руку з набухлими венами, бадьорячись, сказав:</w:t>
      </w:r>
    </w:p>
    <w:p>
      <w:r>
        <w:br/>
        <w:t>— Маєш рацію, треба діяти. Гра ще не програна, ми ще підкинемо дещо матінці-Природі. Просто і ясно.</w:t>
      </w:r>
    </w:p>
    <w:p>
      <w:r>
        <w:br/>
        <w:t>Флоріка усміхнулась, як дитина, тішачись, що вдалося "ввімкнути" доктора.</w:t>
      </w:r>
    </w:p>
    <w:p>
      <w:r>
        <w:br/>
        <w:t>"Гра в одні ворота. — Лавро намагався опанувати сум’яття в голові. — Та це поки що… Рахунок треба розмочити. Не може ж так бути". І раптом, як блискавка серед мороку: гамма-інтерферон! Вони ж недавно синтезували цей чудо-білок, отут, в оцій лабораторії. Це ж допоміжна армія для імунної системи, гроза вірусів!</w:t>
      </w:r>
    </w:p>
    <w:p>
      <w:r>
        <w:br/>
        <w:t>— А що, коли ввести інтерферон, Флоріко? Метелики її повік радісно змахнули крильми.</w:t>
      </w:r>
    </w:p>
    <w:p>
      <w:r>
        <w:br/>
        <w:t>— Оце ідея! Інтерферон — це ж чудово!</w:t>
      </w:r>
    </w:p>
    <w:p>
      <w:r>
        <w:br/>
        <w:t>— Але чи згодиться Альбіна? Вона така налякана…</w:t>
      </w:r>
    </w:p>
    <w:p>
      <w:r>
        <w:br/>
        <w:t>— Хто наляканий? — Дівчина стенула плечима. — Аніскілечки. Ці експерименти їй потрібні для доктор-ської.</w:t>
      </w:r>
    </w:p>
    <w:p>
      <w:r>
        <w:br/>
        <w:t>— Ну, якщо так… Хоча й не похвалилась.</w:t>
      </w:r>
    </w:p>
    <w:p>
      <w:r>
        <w:br/>
        <w:t>— Ні-ні, — Флоріка припала до грудей, — не треба Альбіни!</w:t>
      </w:r>
    </w:p>
    <w:p>
      <w:r>
        <w:br/>
        <w:t>— Чому? — здивувався ошелешений Лавро. — Та отак — не треба, і все.</w:t>
      </w:r>
    </w:p>
    <w:p>
      <w:r>
        <w:br/>
        <w:t>Лавро погладив її по м’якому волоссю, як дитину.</w:t>
      </w:r>
    </w:p>
    <w:p>
      <w:r>
        <w:br/>
        <w:t>— Дивно… В неї такі вправні руки і зірке око. Що ти проти неї маєш?</w:t>
      </w:r>
    </w:p>
    <w:p>
      <w:r>
        <w:br/>
        <w:t>Флоріка знітилась, не знала, що й сказати. От не лежить її душа до Альбіни — і край.</w:t>
      </w:r>
    </w:p>
    <w:p>
      <w:r>
        <w:br/>
        <w:t>— Ну, знаєте, окремі штрихи… Нещира вона, потайна. Ви, може, й не повірите… Я помітила: чим гір-ший ваш стан, тим кращий у неї настрій. Експеримент, на її думку, удався повністю, розумієте?</w:t>
      </w:r>
    </w:p>
    <w:p>
      <w:r>
        <w:br/>
        <w:t>Доктор Лавро на те лише гмукнув щось невиразне, пішов за ширму, переодягнувся в смугасту піжаму, що висіла на ньому, як на кілку. В постелі натягнув на себе біле простирадло і, склавши на грудях руки, за-плющив очі. Флоріка здригнулась: мрець!</w:t>
      </w:r>
    </w:p>
    <w:p>
      <w:r>
        <w:br/>
        <w:t>— Будете вже спати? — запитала.</w:t>
      </w:r>
    </w:p>
    <w:p>
      <w:r>
        <w:br/>
        <w:t>— Та ні, дівчинко, давай обміркуємо становище Може, й справді обійдемось без Альбіни?..</w:t>
      </w:r>
    </w:p>
    <w:p>
      <w:r>
        <w:br/>
        <w:t>Губи у Флоріки смикнулися, дівчина не змогла стримати посмішки.</w:t>
      </w:r>
    </w:p>
    <w:p>
      <w:r>
        <w:br/>
        <w:t>— Авжеж! Авжеж!</w:t>
      </w:r>
    </w:p>
    <w:p>
      <w:r>
        <w:br/>
        <w:t>— Я ось як думаю: штами мікробів, які вироблятимуть інтерферон, можна буде ввести підшкірно, наприклад, під лопатку…</w:t>
      </w:r>
    </w:p>
    <w:p>
      <w:r>
        <w:br/>
        <w:t>— Просто і ясно! — Флоріка з задоволенням скористалась його улюбленим виразом.</w:t>
      </w:r>
    </w:p>
    <w:p>
      <w:r>
        <w:br/>
        <w:t>Лавро кволо посміхнувся:</w:t>
      </w:r>
    </w:p>
    <w:p>
      <w:r>
        <w:br/>
        <w:t>— Завтра попросимо в академіка препарат.</w:t>
      </w:r>
    </w:p>
    <w:p>
      <w:r>
        <w:br/>
        <w:t>Флоріка пішла до своєї палати в гарному настрої — вперше за ці місяці. Надія підтримує людину хоч у якій скруті.</w:t>
      </w:r>
    </w:p>
    <w:p>
      <w:r>
        <w:br/>
        <w:t>Чи потрібно детально розповідати, як відмолоджувався доктор Лавро? Не за день і не за два, звичайно, але сила після введення гамма-інтерферону прибувала кожної миті. З’явився апетит, пожвавішала хода. Почав набирати вагу.</w:t>
      </w:r>
    </w:p>
    <w:p>
      <w:r>
        <w:br/>
        <w:t>— Просто і ясно, — сказав у відповідь на захоплення Флоріки. — Імунна система працює оптимально.</w:t>
      </w:r>
    </w:p>
    <w:p>
      <w:r>
        <w:br/>
        <w:t>Тепер у щоденник записував тільки приємні звістки:</w:t>
      </w:r>
    </w:p>
    <w:p>
      <w:r>
        <w:br/>
        <w:t>"Щаслива рука у Флоріки! Старість відступає з усіх життєво важливих пунктів, вузлів і центрів. Поліп-шилась робота серцево-судинної системи, органів дихання, активізувалися обмінні процеси. Приємно молоді-ти!"</w:t>
      </w:r>
    </w:p>
    <w:p>
      <w:r>
        <w:br/>
        <w:t>Молодість верталася, як в уповільненій кінозйомці, тільки кадри прокручувалися назад.</w:t>
      </w:r>
    </w:p>
    <w:p>
      <w:r>
        <w:br/>
        <w:t>Альбіна ходила похмура, дратівлива; "флорікання" їй так дошкуляло, що одного разу не стрималась:</w:t>
      </w:r>
    </w:p>
    <w:p>
      <w:r>
        <w:br/>
        <w:t>— Даремно радієте, органічних змін інтерфероном не вилікуєш…</w:t>
      </w:r>
    </w:p>
    <w:p>
      <w:r>
        <w:br/>
        <w:t>У Флоріки захмарилось лице, глибоко в очах під густими віями темнів сум. По всьому було видно — ді-вчина потерпає за свого доктора Лавра. .Він же, власне, вилікував її від невиліковної недуги! Та й уся їхня ла-бораторія прихильно і доброзичливо стежила за перипетіями Лаврової "гри з Природою". От лише Альбіна…</w:t>
      </w:r>
    </w:p>
    <w:p>
      <w:r>
        <w:br/>
        <w:t>Тим часом фільм про омолодження демонструвався далі і нарешті дійшов до останнього кадру: доктор Лавро став майже таким, як був перед початком свого експерименту. В усіх відлягло від серця: старість відсту-пила!</w:t>
      </w:r>
    </w:p>
    <w:p>
      <w:r>
        <w:br/>
        <w:t>— Просто і ясно, — посміхався Лавро до Флоріки. — Гру ми виграли, хоч Природа уперто боронилася!</w:t>
      </w:r>
    </w:p>
    <w:p>
      <w:r>
        <w:br/>
        <w:t>Помолоділий учений був на піднесенні: в особистому плані — взаємність Флоріки (вони вирішили одру-житися), в науковому — залишалося систематизувати багатющий матеріал і написати монографію. Вважав сво-їм обов’язком також допомогти Флоріці в роботі над кандидатською. Авторитетні вчені не мали сумніву, що доктор Лавро — завтрашній академік. Лише Альбіна не приховувала невдоволення, мабуть, образилась, що ніхто її участі в експерименті не відзначав.</w:t>
      </w:r>
    </w:p>
    <w:p>
      <w:r>
        <w:br/>
        <w:t>Уже був призначений день реєстрації шлюбу, Флоріка приміряла чудову сукню з білого шовку і таку ж білосніжну фату — в цьому наряді та ще й у вінку вона була просто чарівна. Певне, відчувала це й сама, бо дов-го крутилася перед люстром. А тоді, тяжко зітхнувши, сіла біля вікна й чомусь зажурилася. Наче передчувала лихо. Задзвонив телефон — аж здригнулася,</w:t>
      </w:r>
    </w:p>
    <w:p>
      <w:r>
        <w:br/>
        <w:t>— Ти не хвилюйся, дорогенька, — кволим голосом обізвався Лавро, — я щось трохи занедужав…</w:t>
      </w:r>
    </w:p>
    <w:p>
      <w:r>
        <w:br/>
        <w:t>— Які симптоми?! — скрикнула Флоріка.</w:t>
      </w:r>
    </w:p>
    <w:p>
      <w:r>
        <w:br/>
        <w:t>— Симптоми старості…</w:t>
      </w:r>
    </w:p>
    <w:p>
      <w:r>
        <w:br/>
        <w:t>— Зараз приїду. — Флоріка поклала трубку і почала скидати весільне вбрання.</w:t>
      </w:r>
    </w:p>
    <w:p>
      <w:r>
        <w:br/>
        <w:t>III.</w:t>
      </w:r>
    </w:p>
    <w:p>
      <w:r>
        <w:br/>
        <w:t>— Цей напад — наче пенальті, — пробував жартувати Лавро. Він знову лежав у своїй палаті, вкритий бі-лим простирадлом. — Тут гол невідворотний. Два — один на користь матінки-Природи. Просто і ясно.</w:t>
      </w:r>
    </w:p>
    <w:p>
      <w:r>
        <w:br/>
        <w:t>Флоріка закліпала повіками і нічого не сказала. їй не подобалось, що доктор, такий талановитий учений, зводить усе до якоїсь гри.</w:t>
      </w:r>
    </w:p>
    <w:p>
      <w:r>
        <w:br/>
        <w:t>— А може, це звичайна хвороба? Ну, скажімо, грип.</w:t>
      </w:r>
    </w:p>
    <w:p>
      <w:r>
        <w:br/>
        <w:t>— Ні, золотко, інфекції не виявлено. Це розлад гомеостазу .</w:t>
      </w:r>
    </w:p>
    <w:p>
      <w:r>
        <w:br/>
        <w:t>— То що — знову інтерферон?</w:t>
      </w:r>
    </w:p>
    <w:p>
      <w:r>
        <w:br/>
        <w:t>— Та ось побачимо. Генна інженерія має досить великий арсенал засобів, ти ж знаєш. Я хочу запросити ще геронтологів.</w:t>
      </w:r>
    </w:p>
    <w:p>
      <w:r>
        <w:br/>
        <w:t>— Це ідея,— обличчя Флоріки проясніло.— Там є чудові фахівці. Я ось прочитала в реферативному жу-рналі…</w:t>
      </w:r>
    </w:p>
    <w:p>
      <w:r>
        <w:br/>
        <w:t>Доктор Лавро мовчки слухав її міркування, одразу вловивши, до чого йдеться. Тому, коли вона вигово-рилась, пообіцяв:</w:t>
      </w:r>
    </w:p>
    <w:p>
      <w:r>
        <w:br/>
        <w:t>— Не хвилюйся, люба, Альбіни я не запрошу.</w:t>
      </w:r>
    </w:p>
    <w:p>
      <w:r>
        <w:br/>
        <w:t>Тієї ночі довго не міг заснути, лежав розбитий і безсилий. Круговерть думок то підносила до галактик, то кидала в глибину живої молекули. Наказував собі заснути, не думати зовсім, але… Думки напливали, ніби хма-ри з-за обрію, і не можна було спекатися їх, сховатися. Виринали й виринали. 1 наче це й не його мозок працю-вав, а чийсь інший, він тільки спостерігав збоку, відсторонено. "Скільки проблем! Скільки запитань без відпо-відей! Ось хоча б… Та навіщо ламати голову? Однаково ж не докопаєшся, які сили ліплять і живлять ген, мік-роскопічний білковий ланцюжок… їх тисячі в живому організмі, це грандіозна система, справжній тобі зоряний космос. В космічних формуваннях — ієрархія, а тут? Чи є серед генів головні й допоміжні? Досить. Спати, спа-ти, спати… А все ж таки, як ген передає команду клітині, як він керує велетенським комбінатом? Як це здійс-нюється? Які тут біохімічні контакти? Як та які… Можеш "якати" скільки завгодно… Хоч би трохи поспати… От іще таємниця: програма життя організму здійснюється незалежно від свідомості… Скільки ще кодів не роз-шифровано… А де, власне, взявся генофонд на планеті?.. Як…"</w:t>
      </w:r>
    </w:p>
    <w:p>
      <w:r>
        <w:br/>
        <w:t>Нарешті сон війнув на Лавра темним крилом, чоловік зіщулився, огорнутий якимсь предковічним стра-хом. Так, певно, вжахнулася первісна людина, підвівши голову і зазирнувши в океан Космосу. Відчув себе та-ким малесеньким, що годі й сказати. А проте — стиснув кулаки і посварився в небо:</w:t>
      </w:r>
    </w:p>
    <w:p>
      <w:r>
        <w:br/>
        <w:t>— Гра ще не закінчена! Я ще заб’ю гол!</w:t>
      </w:r>
    </w:p>
    <w:p>
      <w:r>
        <w:br/>
        <w:t>У відповідь пролунало зі сміхом:</w:t>
      </w:r>
    </w:p>
    <w:p>
      <w:r>
        <w:br/>
        <w:t>— Ну що ж, дай боже нашому теляті вовка з’їсти!</w:t>
      </w:r>
    </w:p>
    <w:p>
      <w:r>
        <w:br/>
        <w:t>Лавро опустив кулаки і прокинувся. Біля нього сиділа Флоріка, поруч вивищувалась Альбіна. Побачив-ши, що він розплющив очі, знову засміялась:</w:t>
      </w:r>
    </w:p>
    <w:p>
      <w:r>
        <w:br/>
        <w:t>— Кому це ви погрожували, докторе? Чи не самому господу-богу?</w:t>
      </w:r>
    </w:p>
    <w:p>
      <w:r>
        <w:br/>
        <w:t>Лавро нерозуміюче поводив очима, і Флоріка пояснила:</w:t>
      </w:r>
    </w:p>
    <w:p>
      <w:r>
        <w:br/>
        <w:t>— Уже день, а ви не вставали. Коли чуємо — крик… — Взялася за руку, намацуючи пульс. — Датчики поставимо?</w:t>
      </w:r>
    </w:p>
    <w:p>
      <w:r>
        <w:br/>
        <w:t>Лавро кивнув, усе ще нерозуміюче поглядаючи на Альбіну. Чого вона тут? Дивно, але тепер і йому її присутність була неприємна. Може, через той сміх і плаский дотеп? В усякому разі, йому відлягло від серця, коли вона пішла.</w:t>
      </w:r>
    </w:p>
    <w:p>
      <w:r>
        <w:br/>
        <w:t>Далі фільм Лаврового життя розкручувався за тим же сценарієм — загальна слабість, задишка, втрата ва-ги, сивина… Терапія ніскілечки не допомагала, руйнівні сили не зважали ні на які пігулки, з кожним днем діяли агресивніше. Навіть геронтологам не вдалося вплинути на хід подій.</w:t>
      </w:r>
    </w:p>
    <w:p>
      <w:r>
        <w:br/>
        <w:t>Доктор Лавро танув як свічка, і ніяк було зарадити чоловікові, окрім як знову ввести гамма-інтерферон. Чому він не пішов на це, хоч Флоріка пропонувала одразу після "пенальті"? Він, бачте, вирішив продовжити спостереження якомога довше, щоб нагромадити якнайбільше матеріалу і "таки розкрити таємницю". Сам собі слідчий!</w:t>
      </w:r>
    </w:p>
    <w:p>
      <w:r>
        <w:br/>
        <w:t>— Хочу докопатися… Це ж аномалія в роботі генного апарата. Наче хилитається маятник: молодість — старість, молодість — старість. Той маятник — це я, Флоріко, я — людина-маятник.</w:t>
      </w:r>
    </w:p>
    <w:p>
      <w:r>
        <w:br/>
        <w:t>Дівчина кліпала очима і зітхала, їй дуже кортіло, щоб маятник зупинився на позначці "Здоров’я", щоб у нареченого було все гаразд і їхнє життя ввійшло в нормальне русло. Та ба! Не такий Лавро, щоб заспокоїтись, очі його відкриті на світ, пожадливі до інформації. Ну, а про генетику й говорити нічого, тут він готовий життя віддати за краплину істини.</w:t>
      </w:r>
    </w:p>
    <w:p>
      <w:r>
        <w:br/>
        <w:t>Флоріка, чергуючи біля недужого довгими вечорами, кожного разу нагадувала про інтерферон, та марно.</w:t>
      </w:r>
    </w:p>
    <w:p>
      <w:r>
        <w:br/>
        <w:t>— Встигнемо, — відмагався Лавро, — ще мало цитологічних аналізів. Краще ось поглянь у вікно — які великі зорі! Наче поближчали… Знаєш, Флоріко, мені часом здається, що я вже колись був, і ти була зі мною, і все це вже було. Ось і зараз виринає якийсь тьмавий, невиразний спогад…</w:t>
      </w:r>
    </w:p>
    <w:p>
      <w:r>
        <w:br/>
        <w:t>— Генетична пам’ять?</w:t>
      </w:r>
    </w:p>
    <w:p>
      <w:r>
        <w:br/>
        <w:t>— Можливо. В цьому парадоксальному світі все можливе, але от ніяк не проклюнеться головне, якась подія… Чорна пляма та й тільки, наче вугільний мішок у космосі. Знаєш, що це таке? Скупчення пилу. Цього "мішка" не побачиш і в найбільші телескопи, він проявляє себе, закриваючи зорі… Отак і в нашому мозку…</w:t>
      </w:r>
    </w:p>
    <w:p>
      <w:r>
        <w:br/>
        <w:t>Доктор Лавро говорив тихо, бурмотів собі під ніс, Флоріка ледве розбирала. Замовк — подумала, що за-дрімав, і вже підвелася навшпиньки, щоб тихенько вийти. Коли ж ні, знову обізвався:</w:t>
      </w:r>
    </w:p>
    <w:p>
      <w:r>
        <w:br/>
        <w:t>— Альбіна… Де це вона, що не з’являється? її вже з тиждень нема…</w:t>
      </w:r>
    </w:p>
    <w:p>
      <w:r>
        <w:br/>
        <w:t>Ще не розтанули в повітрі звуки цих слів, як двері зі скрипом прочинилися, і в тіні (туди не сягало світло нічника) стала темна постать. Флоріку наче струмом ударило: Альбіна!</w:t>
      </w:r>
    </w:p>
    <w:p>
      <w:r>
        <w:br/>
        <w:t>А Лавро не здивувався ніскілечки, ніби передчував, що вона прийде.</w:t>
      </w:r>
    </w:p>
    <w:p>
      <w:r>
        <w:br/>
        <w:t>— Це ви, Альбіно? А я щойно про вас згадував.</w:t>
      </w:r>
    </w:p>
    <w:p>
      <w:r>
        <w:br/>
        <w:t>Альбіна підійшла до його ліжка, лівою рукою притискувала якийсь згорток до грудей.</w:t>
      </w:r>
    </w:p>
    <w:p>
      <w:r>
        <w:br/>
        <w:t>— Лежите, докторе? — поперхнулася дивним смішком.</w:t>
      </w:r>
    </w:p>
    <w:p>
      <w:r>
        <w:br/>
        <w:t>— Та лежу.</w:t>
      </w:r>
    </w:p>
    <w:p>
      <w:r>
        <w:br/>
        <w:t>— Ну й будете лежати.</w:t>
      </w:r>
    </w:p>
    <w:p>
      <w:r>
        <w:br/>
        <w:t>— Чому? — заперечив Лавро. — Я — людина-маятник, буду хилитатися туди-сюди.</w:t>
      </w:r>
    </w:p>
    <w:p>
      <w:r>
        <w:br/>
        <w:t>— Людина-маятник? Х-ха-ха! Дотепно. Ну й хилитайтесь… — Насупилась, почала розгортати пакет. — Я ось принесла вам подаруночок… Щоб не скучали.</w:t>
      </w:r>
    </w:p>
    <w:p>
      <w:r>
        <w:br/>
        <w:t>Шмати впали додолу, і на долоні в Альбіни застрибала химерна лялька — тонкі ноги-пружинки, зубатий рот, на кулястій голові — невеличкі ріжки.</w:t>
      </w:r>
    </w:p>
    <w:p>
      <w:r>
        <w:br/>
        <w:t>— Подобається? Це — мій синок Гена, тобто Ген, отой самий, що відає смертю. Бач, який жвавий… Ну, годі кривлятися, перелякаєш доктора.</w:t>
      </w:r>
    </w:p>
    <w:p>
      <w:r>
        <w:br/>
        <w:t>Лавро сперся па лікоть і уважно придивлявся до Альбіниного обличчя, Флоріка не могла й слова сказати, лише кліпала віями. Альбіна ж поколихала ляльку та й поклала в постіль до Лавра.</w:t>
      </w:r>
    </w:p>
    <w:p>
      <w:r>
        <w:br/>
        <w:t>— Що означає цей спектакль? — стримано спитав він, уже здогадуючись, що сталося.</w:t>
      </w:r>
    </w:p>
    <w:p>
      <w:r>
        <w:br/>
        <w:t>Альбіна хихикнула, кивнула на ляльку:</w:t>
      </w:r>
    </w:p>
    <w:p>
      <w:r>
        <w:br/>
        <w:t>— Не здогадуєтесь? А ви ж такий проникливий, докторе… Просто і ясно, як ви мовите. Це той Геник, якого я ввела вам у гіпоталамус. Ви сказали: нагода для мене, от я й використала нагоду…</w:t>
      </w:r>
    </w:p>
    <w:p>
      <w:r>
        <w:br/>
        <w:t>— Що?! — скрикнула Флоріка.</w:t>
      </w:r>
    </w:p>
    <w:p>
      <w:r>
        <w:br/>
        <w:t>— …Мій любий підопічний Геник, завідує старінням, — провадила своє Альбіна, зовсім не звертаючи уваги на Флоріку. — А ви не вірили, докторе, заперечували.</w:t>
      </w:r>
    </w:p>
    <w:p>
      <w:r>
        <w:br/>
        <w:t>— Але ж я сам приготував культуру для операції.</w:t>
      </w:r>
    </w:p>
    <w:p>
      <w:r>
        <w:br/>
        <w:t>— Ваша культура — х-ха-ха! — попливла в раковину, а шприц я наповнила оцими…</w:t>
      </w:r>
    </w:p>
    <w:p>
      <w:r>
        <w:br/>
        <w:t>— А для Флоріки?</w:t>
      </w:r>
    </w:p>
    <w:p>
      <w:r>
        <w:br/>
        <w:t>— Варто було б ввести і їй… Ширший був би експеримент. Але ви так пильно стежили за ходом опера-ції… Потім вона заснула, і я використала свій шанс.</w:t>
      </w:r>
    </w:p>
    <w:p>
      <w:r>
        <w:br/>
        <w:t>— Це ж злочин! — сплеснула руками Флоріка.</w:t>
      </w:r>
    </w:p>
    <w:p>
      <w:r>
        <w:br/>
        <w:t>— Науковий експеримент — злочин? Х-ха-ха! Оце зморозила…</w:t>
      </w:r>
    </w:p>
    <w:p>
      <w:r>
        <w:br/>
        <w:t>Флоріка прожогом кинулася до дверей. Зупинив її приглушений вигук доктора:</w:t>
      </w:r>
    </w:p>
    <w:p>
      <w:r>
        <w:br/>
        <w:t>— Вернись! Дівчина знехотя стала.</w:t>
      </w:r>
    </w:p>
    <w:p>
      <w:r>
        <w:br/>
        <w:t>— Я хотіла подзвонити… викликати бригаду. Чи ви не бачите, що з нею?</w:t>
      </w:r>
    </w:p>
    <w:p>
      <w:r>
        <w:br/>
        <w:t>— Що б там не було, а ніяких бригад… Такий експеримент… А як ви, Альбіно, одержали ці білки?</w:t>
      </w:r>
    </w:p>
    <w:p>
      <w:r>
        <w:br/>
        <w:t>— О, це було не просто. В клітині вони розміщуються на рівні шостої хромосоми… Я їх вивела in vitro.</w:t>
      </w:r>
    </w:p>
    <w:p>
      <w:r>
        <w:br/>
        <w:t>От уже цей доктор Лавро! Він розбалакує так, ніби не його самого, а когось іншого ця божевільна кинула в лабети старості. Флоріка страшенно обурена. Що тут з нею теревенити? Негайно в психолікарню! А він цікавиться деталями "ризикованого експерименту", розпитує як та що.</w:t>
      </w:r>
    </w:p>
    <w:p>
      <w:r>
        <w:br/>
        <w:t>— Просто і ясно: ми продовжимо початий експеримент, адже так, Альбіно?</w:t>
      </w:r>
    </w:p>
    <w:p>
      <w:r>
        <w:br/>
        <w:t>— Е, ні! — злякано замахала руками. — З мене досить.</w:t>
      </w:r>
    </w:p>
    <w:p>
      <w:r>
        <w:br/>
        <w:t>— Чому?</w:t>
      </w:r>
    </w:p>
    <w:p>
      <w:r>
        <w:br/>
        <w:t>— Мене й так совість мучить. Ось тут, — показала на груди, — особливо вночі, наче вогнем пече. Оце віддала вам Геника — може, полегшає.</w:t>
      </w:r>
    </w:p>
    <w:p>
      <w:r>
        <w:br/>
        <w:t>— А ще як і записи, документацію… Адже вела?</w:t>
      </w:r>
    </w:p>
    <w:p>
      <w:r>
        <w:br/>
        <w:t>— Звичайно, там уся біографія Геника.</w:t>
      </w:r>
    </w:p>
    <w:p>
      <w:r>
        <w:br/>
        <w:t>Флоріка ступила до неї, поклала руку на плече:</w:t>
      </w:r>
    </w:p>
    <w:p>
      <w:r>
        <w:br/>
        <w:t>— То ходімо, віддаси.</w:t>
      </w:r>
    </w:p>
    <w:p>
      <w:r>
        <w:br/>
        <w:t>— Е, ні! Це мій секрет, — посварилася пальцем на Флоріку. — Бач, яка хитра! — І вже до Лавра: — Я сама принесу, тільки нехай не йде за мною назирці, добре?</w:t>
      </w:r>
    </w:p>
    <w:p>
      <w:r>
        <w:br/>
        <w:t>— Гаразд.</w:t>
      </w:r>
    </w:p>
    <w:p>
      <w:r>
        <w:br/>
        <w:t>Коли Флоріка сіла біля доктора, він задумливо сказав:</w:t>
      </w:r>
    </w:p>
    <w:p>
      <w:r>
        <w:br/>
        <w:t>— Отепер ми знаємо, як воно сталося… Просто і ясно. А я не вірив у ті гени…</w:t>
      </w:r>
    </w:p>
    <w:p>
      <w:r>
        <w:br/>
        <w:t>— Я й зараз не вірю. Можливо, збіг обставин, випадок.</w:t>
      </w:r>
    </w:p>
    <w:p>
      <w:r>
        <w:br/>
        <w:t>— Не виключено, але все-таки… Мусимо переконатись. Почулися швидкі кроки, Альбіна прочинила двері, подала товсту папку Лаврові.</w:t>
      </w:r>
    </w:p>
    <w:p>
      <w:r>
        <w:br/>
        <w:t>— Тут увесь родовід мого Геника. Це він, рогатий чаклун, перетворив вас на маятника. Глядіть, він при-мхливий, схоче — зупинить!</w:t>
      </w:r>
    </w:p>
    <w:p>
      <w:r>
        <w:br/>
        <w:t>Доктор Лавро поклав папку на тумбочку і, поправивши подушку, ліг, втомлено заплющив очі.</w:t>
      </w:r>
    </w:p>
    <w:p>
      <w:r>
        <w:br/>
        <w:t>Альбіна знову посварилася пальцем на Флоріку і навшпиньках пішла з палати. У дверях обернулася, по-шепки сказала:</w:t>
      </w:r>
    </w:p>
    <w:p>
      <w:r>
        <w:br/>
        <w:t>— Нехай вони з Геником посплять.</w:t>
      </w:r>
    </w:p>
    <w:p>
      <w:r>
        <w:br/>
        <w:t>Флоріка, також легенько ступаючи, вийшла в коридор, увімкнула титан, почекала, поки він закипить, і палила білий лабораторний чайник. Може, Лаврові схочеться вночі пити. Вимкнула світло, щоб уже йти до сво-єї палати, коли він обізвався:</w:t>
      </w:r>
    </w:p>
    <w:p>
      <w:r>
        <w:br/>
        <w:t>— Я не сплю, Флоріко, я все думаю…</w:t>
      </w:r>
    </w:p>
    <w:p>
      <w:r>
        <w:br/>
        <w:t>Присіла на ліжко, нервово сказала:</w:t>
      </w:r>
    </w:p>
    <w:p>
      <w:r>
        <w:br/>
        <w:t>— Є про що… Вона з самого початку була мені несимпатична.</w:t>
      </w:r>
    </w:p>
    <w:p>
      <w:r>
        <w:br/>
        <w:t>А Лавра охопив незнаний досі настрій — напруга відхлинула, на душі полагідніло.</w:t>
      </w:r>
    </w:p>
    <w:p>
      <w:r>
        <w:br/>
        <w:t>— Часом треба стати вище симпатій і антипатій. Ти .знервована, люба, мабуть, іди вже відпочивай.</w:t>
      </w:r>
    </w:p>
    <w:p>
      <w:r>
        <w:br/>
        <w:t>А сам не втерпів, увімкнув настільну лампу і розгорнув папку… Боже, скільки думок викликали з небут-тя скупі записи, схеми, фотознімки! Попрацювала Альбіна… І це ж поза планом, самотужки, тихцем. Так… А де ж ключик до цього гена? їх небагато в організмі біля шостої хромосоми. Якби створити антиген… Отоді ні-якої старості люди не знали б…</w:t>
      </w:r>
    </w:p>
    <w:p>
      <w:r>
        <w:br/>
        <w:t>Доктор Лавро аж усміхнувся на цю думку. Оце перспектива… "Антистаростин"… Ні, не підійде, краще — "антиген". Одержав ін’єкцію — і ніякої тобі старості! Просто і ясно.</w:t>
      </w:r>
    </w:p>
    <w:p>
      <w:r>
        <w:br/>
        <w:t>Раптом різкий напад втоми повернув його до дійсності. Коли б на воді — не зміг би рукою ворухнути, втонув би. А тут зсунувся на постіль і довгенько лежав, дослухаючись до того, що діялось у нього в грудях. Дихав поверхнево, бо з’явилися неприємні відчуття біля серця, у скронях тонко дзвеніло. Виходить, що не дуже воно просто і не зовсім ясно…</w:t>
      </w:r>
    </w:p>
    <w:p>
      <w:r>
        <w:br/>
        <w:t>"Ну-ну, ти там не лінуйся, — подумки звернувся до свого серця, — працюй нормально, нам ще треба за-бити гол".</w:t>
      </w:r>
    </w:p>
    <w:p>
      <w:r>
        <w:br/>
        <w:t>На світанку доктор Лавро заснув, йому наснилося, наче він жене м’яч до воріт, а там стоїть, розкарячив-шись і наставивши ріжки, Альбінин Геник… Сильним і точним ударом Лавро посилає м’яч під верхню пере-кладину, але прокляте одоробло встигає підхопити його на роги, — чути шипіння, і трибуни сміються голосом Альбіни, Лавро озирається — там сидять самі Альбіни, тисячі, десятки тисяч Альбін! Він знову жене м’яча, і той чортів Геник знову проколює його рогами, а ті, на трибунах, регочуть, аж заливаються. "Головою! Голо-вою!" Він б’є головою, але спотикається і падає.</w:t>
      </w:r>
    </w:p>
    <w:p>
      <w:r>
        <w:br/>
        <w:t>— Вам погано? — Флоріка гладить йому чоло, долоня її знімає жар, і Лавро нарешті приходить до тями.</w:t>
      </w:r>
    </w:p>
    <w:p>
      <w:r>
        <w:br/>
        <w:t>— Треба ввести гамма-інтерферон, — пошепки, ніби по секрету каже він. — Виграємо час…</w:t>
      </w:r>
    </w:p>
    <w:p>
      <w:r>
        <w:br/>
        <w:t>Ця незвичайна історія продовжується. Маятник Лаврового життя коливається з певною, вже установле-ною амплітудою. За минулий рік він чотири рази змінював молодість на глибоку старість. Наукові дослідження по синтезу гіпотетичного антигена, розпочаті вченим, ведуться силами всієї лабораторії.</w:t>
      </w:r>
    </w:p>
    <w:p>
      <w:r>
        <w:br/>
        <w:t>Флоріка захистила кандидатську і тепер спеціалізується на цитології. А одруження вони відклали до того дня, коли буде завершено програму досліджень.</w:t>
      </w:r>
    </w:p>
    <w:p>
      <w:r>
        <w:br/>
        <w:t>— Просто і ясно, — усміхається доктор Лавро. — Нас поєднає ланцюжок того самого білка, що вимкне старість, хоча він і має бути мікроскопічним.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Людина-маятник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