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Людина і зброя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Людина і зброя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