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Любіть книгу</w:t>
      </w:r>
    </w:p>
    <w:p>
      <w:r>
        <w:br/>
        <w:t xml:space="preserve"> &lt;p&gt;Не дуже любив книгу Василько. І не дуже чемно з нею поводився.</w:t>
      </w:r>
    </w:p>
    <w:p>
      <w:r>
        <w:br/>
        <w:t>...От одного вечора ліг він спати та й узяв книжку перед сном почитати. А Василько знав, що, як лежачи книжку читати, псується зір і псується книжка. Лежить Василько, читає і задрімав. А книжка — бух на підлогу. Аркуші в книжці й пожмакалися. Добре заснув Василько, так кріпко, що й од "бух!" не прокинувся.</w:t>
      </w:r>
    </w:p>
    <w:p>
      <w:r>
        <w:br/>
        <w:t>І сниться Василькові, що він сам книжка.</w:t>
      </w:r>
    </w:p>
    <w:p>
      <w:r>
        <w:br/>
        <w:t>От бере його, книжку-Василька, Оленка, що теж не дуже поважає книжку, бере, читає і водночас обідає. Борщ із ложки — кап та й на Василька-книжку. Йому пече, йому неприємно, що на нього борщ капає, та нічого не вдіє Василько, бо він книжка.</w:t>
      </w:r>
    </w:p>
    <w:p>
      <w:r>
        <w:br/>
        <w:t>А потім ухопили Василька-книжку Миша й Вова та давай на ньому різні дурниці писати: "Читав Вова", "Цікава книжка", "Колька-дурак" — отже понаписували. Так ніби хтось у грязюку перо вмочив та й бруднить, грязнить Василька-книжку.</w:t>
      </w:r>
    </w:p>
    <w:p>
      <w:r>
        <w:br/>
        <w:t>А потім позакладав якийсь марало-художник у книжку пензлі...</w:t>
      </w:r>
    </w:p>
    <w:p>
      <w:r>
        <w:br/>
        <w:t>Далі ще гірше!</w:t>
      </w:r>
    </w:p>
    <w:p>
      <w:r>
        <w:br/>
        <w:t>Оленка почала Василька-книжку ножицями різати — малюнки вирізати... Болить Василькові, аж "рятуйте!" хочеться крикнути...</w:t>
      </w:r>
    </w:p>
    <w:p>
      <w:r>
        <w:br/>
        <w:t>Тільки-но Оленка ножиці прийняла, як хтось гарячого праса поставив на Василька-книжку. Горить Василько-книжка, дим із нього йде! Пече йому...</w:t>
      </w:r>
    </w:p>
    <w:p>
      <w:r>
        <w:br/>
        <w:t>Уже Василько-книжка не книжка, а саме шмаття, в яке загорнула Оленка свій сніданок!</w:t>
      </w:r>
    </w:p>
    <w:p>
      <w:r>
        <w:br/>
        <w:t>Так гірко та так боляче зробилося Василькові, що він аж прокинувся!</w:t>
      </w:r>
    </w:p>
    <w:p>
      <w:r>
        <w:br/>
        <w:t>— Ой, що зі мною зробили?!</w:t>
      </w:r>
    </w:p>
    <w:p>
      <w:r>
        <w:br/>
        <w:t>А потім, здогадавшіїся, що то був тільки сон, зітхнув легше.</w:t>
      </w:r>
    </w:p>
    <w:p>
      <w:r>
        <w:br/>
        <w:t>А зітхнувши, подумав та й гасло про книжку склав:</w:t>
      </w:r>
    </w:p>
    <w:p>
      <w:r>
        <w:br/>
        <w:t>— Бережи книжку — це твій друг!</w:t>
      </w:r>
    </w:p>
    <w:p>
      <w:r>
        <w:br/>
        <w:t>І ніколи вже не псує Василько книг та й товаришів соромить, коли хтось із них не береже книжку.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Любіть книгу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