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Лиш вітер тобі відповість</w:t>
      </w:r>
    </w:p>
    <w:p>
      <w:r>
        <w:br/>
        <w:t xml:space="preserve"> З англійської переклав Микола Байдюк&lt;br /&gt;</w:t>
        <w:br/>
        <w:t>Скільки доріг людині пройти,&lt;br /&gt;</w:t>
        <w:br/>
        <w:t>щоб справді людиною стать?&lt;br /&gt;</w:t>
        <w:br/>
        <w:t>І скільки голубка морів пролетить,&lt;br /&gt;</w:t>
        <w:br/>
        <w:t>щоб берег свій відшукать?&lt;br /&gt;</w:t>
        <w:br/>
        <w:t>І скільки снарядів іще рвонуть&lt;br /&gt;</w:t>
        <w:br/>
        <w:t>і коли заборонять війну?&lt;br /&gt;</w:t>
        <w:br/>
        <w:t>Лиш вітер тобі на це відповість.&lt;br /&gt;</w:t>
        <w:br/>
        <w:t>Лиш вітер тобі відповість.</w:t>
      </w:r>
    </w:p>
    <w:p>
      <w:r>
        <w:br/>
        <w:t>Скільки років потрібно горі –&lt;br /&gt;</w:t>
        <w:br/>
        <w:t>зрости і розпастись на пил?&lt;br /&gt;</w:t>
        <w:br/>
        <w:t>І скільки деяким людям рости,&lt;br /&gt;</w:t>
        <w:br/>
        <w:t>щоб волі сягнуть, мов крил?&lt;br /&gt;</w:t>
        <w:br/>
        <w:t>І скільки можна оббріхувать світ,&lt;br /&gt;</w:t>
        <w:br/>
        <w:t>вдаючи, що усе як слід?&lt;br /&gt;</w:t>
        <w:br/>
        <w:t>Лиш вітер тобі на це відповість.&lt;br /&gt;</w:t>
        <w:br/>
        <w:t>Лиш вітер тобі відповість.</w:t>
      </w:r>
    </w:p>
    <w:p>
      <w:r>
        <w:br/>
        <w:t>Скільки треба вдивлятись увись,&lt;br /&gt;</w:t>
        <w:br/>
        <w:t>щоб небо сяйнуло в очу?&lt;br /&gt;</w:t>
        <w:br/>
        <w:t>І скільки людині потрібно вух,&lt;br /&gt;</w:t>
        <w:br/>
        <w:t>щоб в світі весь плач почуть?&lt;br /&gt;</w:t>
        <w:br/>
        <w:t>І скільки смертей пережити вщерть,&lt;br /&gt;</w:t>
        <w:br/>
        <w:t>щоб змірять людськую смерть?&lt;br /&gt;</w:t>
        <w:br/>
        <w:t>Лиш вітер тобі на це відповість.&lt;br /&gt;</w:t>
        <w:br/>
        <w:t>Лиш вітер тобі відповість.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Лиш вітер тобі відповість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