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"Лілюлі"</w:t>
      </w:r>
    </w:p>
    <w:p>
      <w:r>
        <w:br/>
        <w:t xml:space="preserve"> &lt;blockquote&gt;&lt;p&gt;Павлові Тичині</w:t>
      </w:r>
    </w:p>
    <w:p>
      <w:r>
        <w:br/>
        <w:t>І</w:t>
      </w:r>
    </w:p>
    <w:p>
      <w:r>
        <w:br/>
        <w:t>Вилітає експрес і курить.</w:t>
      </w:r>
    </w:p>
    <w:p>
      <w:r>
        <w:br/>
        <w:t>Тоді в калейдоскопі:</w:t>
      </w:r>
    </w:p>
    <w:p>
      <w:r>
        <w:br/>
        <w:t>— жита, степи, гони й північний туман із</w:t>
      </w:r>
    </w:p>
    <w:p>
      <w:r>
        <w:br/>
        <w:t>осінньої магістралі. Провалюються темні горизонти, оселі, байраки, глухі нетрі. Виростають фабричні поселки, содові заводи, шахти, домни. Експрес перелітає яри, могили, похмурі перевали, і чути далекий надзвичайний гул.</w:t>
      </w:r>
    </w:p>
    <w:p>
      <w:r>
        <w:br/>
        <w:t>...А за Тайгайським мостом,</w:t>
      </w:r>
    </w:p>
    <w:p>
      <w:r>
        <w:br/>
        <w:t>де починається робітничий поселок:</w:t>
      </w:r>
    </w:p>
    <w:p>
      <w:r>
        <w:br/>
        <w:t>— реальні результати капебеу.</w:t>
      </w:r>
    </w:p>
    <w:p>
      <w:r>
        <w:br/>
        <w:t>То заводський квартал, що вже не мовчить — вийшов із німого мертвого кола й шпурляє в блакитні межі крицевий і грізний клекіт.</w:t>
      </w:r>
    </w:p>
    <w:p>
      <w:r>
        <w:br/>
        <w:t>Це знає город.</w:t>
      </w:r>
    </w:p>
    <w:p>
      <w:r>
        <w:br/>
        <w:t>...А вранці, ввечорі, вночі в завданий час довго й спроволока гудить заводський гудок.— В центрі города гудка не чути.</w:t>
      </w:r>
    </w:p>
    <w:p>
      <w:r>
        <w:br/>
        <w:t>— ...А що під Тайгайським мостом?</w:t>
      </w:r>
    </w:p>
    <w:p>
      <w:r>
        <w:br/>
        <w:t>Там теж гудки: то паровики — і в степ, і на станцію. То за кар'єрами пронизливо "кукушка" — кар'єри далі, за кілька гін.</w:t>
      </w:r>
    </w:p>
    <w:p>
      <w:r>
        <w:br/>
        <w:t>Товариш Огре живе за мостом:</w:t>
      </w:r>
    </w:p>
    <w:p>
      <w:r>
        <w:br/>
        <w:t>справа, недалеко, коли з города. Він татарського, казанського походження. Татарського мало: смуглявість, матовість, тьмяність, от. З ним живе двоє. Так що газетна сучасність. Прекрасна газетна сучасність, як запах на клумбі: тютюн. Тоді ранкова зоря надіне нові сап'янці й тихо, нечутно рипить по траві. Тоді каже горбун Альоша:</w:t>
      </w:r>
    </w:p>
    <w:p>
      <w:r>
        <w:br/>
        <w:t>— Ізмайле, ти чудак.</w:t>
      </w:r>
    </w:p>
    <w:p>
      <w:r>
        <w:br/>
        <w:t>Товариш Орге мило всміхається:</w:t>
      </w:r>
    </w:p>
    <w:p>
      <w:r>
        <w:br/>
        <w:t>— Чому чудак?</w:t>
      </w:r>
    </w:p>
    <w:p>
      <w:r>
        <w:br/>
        <w:t>І справді, чому чудак?.. А у вікно ллється блакить, а десь кричать паровики.— Горбун теж усміхається.</w:t>
      </w:r>
    </w:p>
    <w:p>
      <w:r>
        <w:br/>
        <w:t>...І прийшла ще Маруся, і тому, що вона якась екзальтована дівчина (горить і тече п'яною вишнівкою), думайте: каесему.</w:t>
      </w:r>
    </w:p>
    <w:p>
      <w:r>
        <w:br/>
        <w:t>Так. Верещить:</w:t>
      </w:r>
    </w:p>
    <w:p>
      <w:r>
        <w:br/>
        <w:t>— Бачила барахло минулого: академтеатр.</w:t>
      </w:r>
    </w:p>
    <w:p>
      <w:r>
        <w:br/>
        <w:t>Точка... Айда, хлопці, на суботник. Це ж чудовий пережиток каламбурного часу... Чуєте?.. А ти, Альошко, живо в райком!.. Що?</w:t>
      </w:r>
    </w:p>
    <w:p>
      <w:r>
        <w:br/>
        <w:t>І розказує: політперевірка, готовляться. Ха-ха! — Горбун узяв партквиток.</w:t>
      </w:r>
    </w:p>
    <w:p>
      <w:r>
        <w:br/>
        <w:t>...А Льоля подивилась на Марусю й подумала: "Боже мій, хоч би скоріш вечір, хоч би не провалити пародії на "Лілюлі".</w:t>
      </w:r>
    </w:p>
    <w:p>
      <w:r>
        <w:br/>
        <w:t>Так що сьогодні дебют: пародія на "Лілюлі". І Льоля надзвичайно наелектризована.</w:t>
      </w:r>
    </w:p>
    <w:p>
      <w:r>
        <w:br/>
        <w:t>...А це в даль майбутніх віків:</w:t>
      </w:r>
    </w:p>
    <w:p>
      <w:r>
        <w:br/>
        <w:t>— Зима в п'ятім році нової ери була хора, бо довго не було снігу, а була чвиря. Потім випав сріблястий сніжок, але задмухав південний з Озівського моря вітер, і сніжок — сріблястий — розтанув. Зимою були калюжі, і туберкульозний город (90% сухотних) занидів у журі. Це, безперечно, було боляче.</w:t>
      </w:r>
    </w:p>
    <w:p>
      <w:r>
        <w:br/>
        <w:t>Капебеу формально забігло вперед на тринадцять день — по календарю, місяцеслову, Юліянському, і Україна стала жити по Григоріянському новому стилю, "в стилі" уесесер.</w:t>
      </w:r>
    </w:p>
    <w:p>
      <w:r>
        <w:br/>
        <w:t>Саме про тринадцять день, чортову дюжину: сьогодні Новий рік був раніш різдва приблизно (хто знає?) на тиждень. І це були не диканські фантазії геніального Гоголя, а просто — факт.</w:t>
      </w:r>
    </w:p>
    <w:p>
      <w:r>
        <w:br/>
        <w:t>Під Новий рік снігу не було, і, здається, за Тайгайським мостом не гув гудок. Тільки гули паровики — і в степ, і на станцію. Але про ці гудки потім.</w:t>
      </w:r>
    </w:p>
    <w:p>
      <w:r>
        <w:br/>
        <w:t>...З товаришем Огре в тім же домі живе</w:t>
      </w:r>
    </w:p>
    <w:p>
      <w:r>
        <w:br/>
        <w:t>й француженка Фур'є. Коли Фур'є брала віолончель (а в степу кричав гудок), вона, Фур'є, думала і про віолончель, і про Бордо.</w:t>
      </w:r>
    </w:p>
    <w:p>
      <w:r>
        <w:br/>
        <w:t>І ще сказати: дім із фасаду — в дим, а задні вікна виходять туди, де рейки спішать од станції й пропадають у лісах, в перельотах далі.</w:t>
      </w:r>
    </w:p>
    <w:p>
      <w:r>
        <w:br/>
        <w:t>...Так що сидить горбун Альоша</w:t>
      </w:r>
    </w:p>
    <w:p>
      <w:r>
        <w:br/>
        <w:t>(некрасивий карлик) біля вікна, що в степ, і переписує героїчні п'єси для Льолі. Льоля з волоссям різдвяних ляльок і з тендітним біло-рожевим обличчям. Обличчя нагадує серпанкову фату — під вінець. Вона працює в місцевім пролет —</w:t>
      </w:r>
    </w:p>
    <w:p>
      <w:r>
        <w:br/>
        <w:t>— культі, в театральній студії,</w:t>
      </w:r>
    </w:p>
    <w:p>
      <w:r>
        <w:br/>
        <w:t>де керують (в пролеткульті) один бувший половий тульського трактиру, один бувший-небувший швайцар (відкіля — в анкеті не записано) і вісім чи дев'ять інтелігентів. Інтелігенти щиро віддаються праці, деякі навіть члени капебеу.</w:t>
      </w:r>
    </w:p>
    <w:p>
      <w:r>
        <w:br/>
        <w:t>...Але Льоля надзвичайно наелектризована: як вона поставить пародію на "Лілюлі"?</w:t>
      </w:r>
    </w:p>
    <w:p>
      <w:r>
        <w:br/>
        <w:t>...І ще сказати: напередодні Нового року над городом паслись зоряні отари, а місяць, може, був, а може, і не був, бо кожному багато справ і кожний кудись спішив.</w:t>
      </w:r>
    </w:p>
    <w:p>
      <w:r>
        <w:br/>
        <w:t>...— Здається, не був: були зоряні отари й майже весняна теплінь.</w:t>
      </w:r>
    </w:p>
    <w:p>
      <w:r>
        <w:br/>
        <w:t>От.</w:t>
      </w:r>
    </w:p>
    <w:p>
      <w:r>
        <w:br/>
        <w:t>...Вечір. О дванадцятій ночі буде Новий Рік. Це веселечність. Це всі знають.</w:t>
      </w:r>
    </w:p>
    <w:p>
      <w:r>
        <w:br/>
        <w:t>Бо тоді ж згадують молодість, коли хочеться рости вперед, мов дерево, мов рослина, щоб потім умерти, але про останнє не знати — про смерть. Так. Люди завше хочуть жити — і це велика правда, яка на землі, без якої буде порожнеча.— Про інші правди дехто любить говорити й гадати, як під Новий Рік або водохрещу: на воді, з воском і як: "Світлана". Це так; сказано так, бо митець пізнає світ.</w:t>
      </w:r>
    </w:p>
    <w:p>
      <w:r>
        <w:br/>
        <w:t>...А трамвай теж дзвенить, а коли на поворотах — тоскує або рипить і виє. До цього звикли, цієї жури не знають. Митець знає...— Маруся улетіла.</w:t>
      </w:r>
    </w:p>
    <w:p>
      <w:r>
        <w:br/>
        <w:t>І знову до товаришів Огре підходить горбун. І знову у вікно ллється блакить.</w:t>
      </w:r>
    </w:p>
    <w:p>
      <w:r>
        <w:br/>
        <w:t>...— Ти будеш на пародії?</w:t>
      </w:r>
    </w:p>
    <w:p>
      <w:r>
        <w:br/>
        <w:t>— Буду, Альошо.</w:t>
      </w:r>
    </w:p>
    <w:p>
      <w:r>
        <w:br/>
        <w:t>Так що пародію на "Лілюлі" будуть ставити під Новий Рік, сьогодні, в пролеткульті.</w:t>
      </w:r>
    </w:p>
    <w:p>
      <w:r>
        <w:br/>
        <w:t>...Товариш Огре — в капебеу, в експедиції, в редвидаті і ще десь. Любить більш за все відділ хроніки. Колись був членом капебеу, але потім механічно вийшов. Каже: філософські непорозуміння з капебеу. Товариша Огре можна бачити всюди й ніде.— Льоля в партії не була.</w:t>
      </w:r>
    </w:p>
    <w:p>
      <w:r>
        <w:br/>
        <w:t>..Льоля?</w:t>
      </w:r>
    </w:p>
    <w:p>
      <w:r>
        <w:br/>
        <w:t>— Ну да, жінка товариша Огре.</w:t>
      </w:r>
    </w:p>
    <w:p>
      <w:r>
        <w:br/>
        <w:t>...Вечір.</w:t>
      </w:r>
    </w:p>
    <w:p>
      <w:r>
        <w:br/>
        <w:t>З площі Рози Люксембург трамвай до Тайгайського мосту. Побувати треба дома, щоб потім до півночі збирати хроніку в новорічний випуск.</w:t>
      </w:r>
    </w:p>
    <w:p>
      <w:r>
        <w:br/>
        <w:t>Приїхав давно.</w:t>
      </w:r>
    </w:p>
    <w:p>
      <w:r>
        <w:br/>
        <w:t>Дома Льоля й горбун Альоша (горбун швагер, брат Льолин). Горбун і зараз переписує героїчні п'єси для Льолі — для пролеткульту, для інших клубів, де працює тендітна Льоля.</w:t>
      </w:r>
    </w:p>
    <w:p>
      <w:r>
        <w:br/>
        <w:t>Горбун каже:</w:t>
      </w:r>
    </w:p>
    <w:p>
      <w:r>
        <w:br/>
        <w:t>— Ізмайле, подивись у вікно.</w:t>
      </w:r>
    </w:p>
    <w:p>
      <w:r>
        <w:br/>
        <w:t>Товариш Огре підійшов і подивився у вікно... (Горбун — некрасивий карлик, євнух, без рослини й пом'ятий, але його очі нагадують Голгофу, коли йшов легендарний Христос на Голгофу).</w:t>
      </w:r>
    </w:p>
    <w:p>
      <w:r>
        <w:br/>
        <w:t>Горбун задумливо дивиться в присмерк і каже:</w:t>
      </w:r>
    </w:p>
    <w:p>
      <w:r>
        <w:br/>
        <w:t>— Бачиш? Завше так: паровики чогось суєтяться, шиплять, свистять, гудуть. А навкруги — бруд, грязь... Що це? Не знаєш? А коли паровик, минувши депо, вилітає в степ, він кричить не то радісно, не то журливо: "Гу-гу-у!... "І от недалеко спускають пари: "Чох-чох!... "А я чомусь думаю, що паровик гудить спроволока так: "Ка-пе-бе-у! Ка-пе-бе-у!"</w:t>
      </w:r>
    </w:p>
    <w:p>
      <w:r>
        <w:br/>
        <w:t>І Альоша провів "капебеу", мов голодний вовк у голоднім і дикім степу.</w:t>
      </w:r>
    </w:p>
    <w:p>
      <w:r>
        <w:br/>
        <w:t>Льоля сказала:</w:t>
      </w:r>
    </w:p>
    <w:p>
      <w:r>
        <w:br/>
        <w:t>— Ти, Альошо, фантазер. От і все.</w:t>
      </w:r>
    </w:p>
    <w:p>
      <w:r>
        <w:br/>
        <w:t>Товариш Огре сказав:</w:t>
      </w:r>
    </w:p>
    <w:p>
      <w:r>
        <w:br/>
        <w:t>— Так, він фантазьор. Але він художник. Це правда: паровик у степу кричить "капебеу". Я теж думав про це, але я не найшов образа. Ти, Альошо, художник. Тоді некрасивий карлик іще сказав:</w:t>
      </w:r>
    </w:p>
    <w:p>
      <w:r>
        <w:br/>
        <w:t>— А пар по насипу стелеться — ви знаєте чому?.. Коли потяг мчить до семафору — ви знаєте чому?</w:t>
      </w:r>
    </w:p>
    <w:p>
      <w:r>
        <w:br/>
        <w:t>І засміявся тихо й щиро.</w:t>
      </w:r>
    </w:p>
    <w:p>
      <w:r>
        <w:br/>
        <w:t>Товариш Огре спитав:</w:t>
      </w:r>
    </w:p>
    <w:p>
      <w:r>
        <w:br/>
        <w:t>— А чому?</w:t>
      </w:r>
    </w:p>
    <w:p>
      <w:r>
        <w:br/>
        <w:t>...Альоша не говорив і ще сміявся тихо й щиро й дивився Голгофою, коли вели легендарного Христа на Голгофу.</w:t>
      </w:r>
    </w:p>
    <w:p>
      <w:r>
        <w:br/>
        <w:t>...Сказала й Льоля:</w:t>
      </w:r>
    </w:p>
    <w:p>
      <w:r>
        <w:br/>
        <w:t>— Ну, говори...</w:t>
      </w:r>
    </w:p>
    <w:p>
      <w:r>
        <w:br/>
        <w:t>...Вже зовсім присмерк.</w:t>
      </w:r>
    </w:p>
    <w:p>
      <w:r>
        <w:br/>
        <w:t>І далеко, за паровиками, що шиплять, свистять, за брудом вугілля й пару, далеко фаркнув зелений вогонь семафора. І був такий нетутешній, ніби химерний вартовий забутих заулків города... А далі степи причаїлись на глухих неосяжних гонах. Із станції вилетів потяг й кричав на ввесь степ:</w:t>
      </w:r>
    </w:p>
    <w:p>
      <w:r>
        <w:br/>
        <w:t>— Гу-у!..</w:t>
      </w:r>
    </w:p>
    <w:p>
      <w:r>
        <w:br/>
        <w:t>...Альоша не сказав чому і знову</w:t>
      </w:r>
    </w:p>
    <w:p>
      <w:r>
        <w:br/>
        <w:t>переписував героїчну п'єсу для Льолі... А Льоля біля вікна й поспішно пришивала до панталонів (білих як сніг) мереживо. Бо Льоля, хоч і сама прала панталони, але без білих, як сніг, панталонів ходити не могла, і без мережива на панталонах.</w:t>
      </w:r>
    </w:p>
    <w:p>
      <w:r>
        <w:br/>
        <w:t>...Запалили електрику.</w:t>
      </w:r>
    </w:p>
    <w:p>
      <w:r>
        <w:br/>
        <w:t>Посередині — залізна пічка, а збоку — рояль. А ще збоку біля стіни — туалетний столик. Їдять мало. Іноді Льоля радить, жартуючи, в помкомгол. Але це буквально. А втім, без одеколону ніхто не може: ні Льоля, ні Ізмайло, ні навіть Альоша.</w:t>
      </w:r>
    </w:p>
    <w:p>
      <w:r>
        <w:br/>
        <w:t>На туалетнім столику й художні фігурки. Льоля ще з першого курсу (курси покинула — революція) купувала й любила туалетні прибори, щоб пахло від неї молодістю, радістю, гімназією, закоханими вечорами, коли хочеться кохати й без кінця когось невідомого, де малинник, де крижовник, де, може, ходять серпанкові тіні забутих дівчат із забутого теремка, де цілий світ минулого.</w:t>
      </w:r>
    </w:p>
    <w:p>
      <w:r>
        <w:br/>
        <w:t>...Товариш Огре похапцем різав на маленькі шматки маленький шматок білого хліба й дивився у вікно, де стояв зелений вогонь семафора... І знов у вечорових сутінках степу шипіли, свистіли й вовтузились паровики.</w:t>
      </w:r>
    </w:p>
    <w:p>
      <w:r>
        <w:br/>
        <w:t>Альоша теж зрідка поглядав туди, і невідомо було, чого поглядав туди некрасивий карлик Альоша.</w:t>
      </w:r>
    </w:p>
    <w:p>
      <w:r>
        <w:br/>
        <w:t>II</w:t>
      </w:r>
    </w:p>
    <w:p>
      <w:r>
        <w:br/>
        <w:t>Дивно: під Новий Рік весна. Це так геніально, мов замріяні фантазії геніального Гоголя. Це так прекрасно, так надзвичайно...</w:t>
      </w:r>
    </w:p>
    <w:p>
      <w:r>
        <w:br/>
        <w:t>...Товариш Огре вийшов і поспішно пішов у задуму зимової весни. Льоля піде потім — ще рано, вона ще встигне зробити репетицію пародії на "Лілюлі".</w:t>
      </w:r>
    </w:p>
    <w:p>
      <w:r>
        <w:br/>
        <w:t>...До трамвайної постоянки — сорок кроків, іде. Калюжі тихо замислились на вечірнє небо. Біжить собака, понюхав калюжу й побіг далі. Ще вийшли з двору, що напроти, меланхолійні гуси. Потім із геготом кинулися знову до двору, бо собака раптом звернув і рішуче помчав до воріт.</w:t>
      </w:r>
    </w:p>
    <w:p>
      <w:r>
        <w:br/>
        <w:t>...Але не калюжі думають про небо. То зорі подумали в калюжі й одразу сховались... Так буває часто, коли починає темніти і в порожній вулиці біжить тротуаром похилий пес.</w:t>
      </w:r>
    </w:p>
    <w:p>
      <w:r>
        <w:br/>
        <w:t>...Товариш Огре, звичайно, буде збирати хроніку до одинадцятої, а потім піде в клуб пролеткульту, що на Садовій, 30. Це ж там Льоля буде стрічати Новий Рік по новому стилю в "стилі" уесесер. Це ж там вона буде ставити пародію не на Ромена Роллана, а на постановку "Лі-лю-лі", п'єси Ромена Роллана. так що на постановку мільярди, а колізей без плебеїв. І от ставили пародію на "Лілюлі". Товаришка Льоля Огре.</w:t>
      </w:r>
    </w:p>
    <w:p>
      <w:r>
        <w:br/>
        <w:t>На постоянці була й Маруся. Прилетіла, влетіла, ковтає слова й так розказує газетну сучасність, так од неї пахне життям, що хочеться заверещати на всю землю, як Глаголін у "Собаці садовника".</w:t>
      </w:r>
    </w:p>
    <w:p>
      <w:r>
        <w:br/>
        <w:t>І летять уривки:</w:t>
      </w:r>
    </w:p>
    <w:p>
      <w:r>
        <w:br/>
        <w:t>— Тоді духмяний сум не буває п'яною радістю, коли вмирають дзвони кармазинового сонця за тихими гаями сільської ідилії. І як Миклуха-Маклай на острові Нової Гвінеї вивчає побут папуасів, так...</w:t>
      </w:r>
    </w:p>
    <w:p>
      <w:r>
        <w:br/>
        <w:t>так...</w:t>
      </w:r>
    </w:p>
    <w:p>
      <w:r>
        <w:br/>
        <w:t>...Маруся верещить:</w:t>
      </w:r>
    </w:p>
    <w:p>
      <w:r>
        <w:br/>
        <w:t>— Я питаю. Я питаю: що за журнал? А він мені: "Купіть, баришня: тут запрещонноє про Леніна". І це так серйозно, так підпільно... Ха-ха-ха!.. Максиміліяна Гардена з "De profundis".</w:t>
      </w:r>
    </w:p>
    <w:p>
      <w:r>
        <w:br/>
        <w:t>Присмерк. На тротуарах лежить присмерк. Іще заплутався в заулках і біжить до "Дикої Кішки", до "Дитячого "Спартака"... а десь "ундервуд" шаленіє, а десь стихійна композиція.</w:t>
      </w:r>
    </w:p>
    <w:p>
      <w:r>
        <w:br/>
        <w:t>І знову Маруся ковтає слова, і знову розказує анекдоти, правду, про це:</w:t>
      </w:r>
    </w:p>
    <w:p>
      <w:r>
        <w:br/>
        <w:t>— На веранді сидить стара діва й плаче.— "Чого плачете?" — Тоді вона скаржиться, що вона, мовляв, до сорока літ була чиста, мов сльоза, а тепер її спокусив курортний лікар (на веранді) і погубив навіки. Це ж жах! Ви чуєте: навіки! Тепер вона хоче їхати в столицю й ознайомитись із програмою капебеу, бо тепер хто її візьме... Га?.. Кому вона потрібна?</w:t>
      </w:r>
    </w:p>
    <w:p>
      <w:r>
        <w:br/>
        <w:t>— Ха-ха-ха! Ха-ха-ха!</w:t>
      </w:r>
    </w:p>
    <w:p>
      <w:r>
        <w:br/>
        <w:t>І Маруся так заливається, що прямо — чорт!.. А потім знову про веранду, про скелі, про море, про морський вітер, що голубий, мов запах, і запашний, мов смак.</w:t>
      </w:r>
    </w:p>
    <w:p>
      <w:r>
        <w:br/>
        <w:t>Все переплуталось. Стихія.</w:t>
      </w:r>
    </w:p>
    <w:p>
      <w:r>
        <w:br/>
        <w:t>...А трамвай підійшов і одійшов у задуму зимової весни — з товаришем Огре, з Марусею, через Тайгайський міст, до центру города, повз міські будівлі, заквітчані червоними стягами. У стягах ходив химерний вітер і перебирав полотнища.</w:t>
      </w:r>
    </w:p>
    <w:p>
      <w:r>
        <w:br/>
        <w:t>По всій вулиці на всім протязі стояли ватажки світової революції, наче вулиця й справді хотіла, щоб більш було ватажків світової революції.</w:t>
      </w:r>
    </w:p>
    <w:p>
      <w:r>
        <w:br/>
        <w:t>Але була жура: ватажки розтаборились, загатили всю вулицю з наказу виконкому, і були тільки рисунки:</w:t>
      </w:r>
    </w:p>
    <w:p>
      <w:r>
        <w:br/>
        <w:t>— Так?</w:t>
      </w:r>
    </w:p>
    <w:p>
      <w:r>
        <w:br/>
        <w:t>— Так?</w:t>
      </w:r>
    </w:p>
    <w:p>
      <w:r>
        <w:br/>
        <w:t>Звичайно, справа зовсім не в рисунках. Безперечно, ілюзія прекрасна річ, але —</w:t>
      </w:r>
    </w:p>
    <w:p>
      <w:r>
        <w:br/>
        <w:t>— на жаль, не завше.</w:t>
      </w:r>
    </w:p>
    <w:p>
      <w:r>
        <w:br/>
        <w:t>...Чуєте, потенціальні підсвинки з "прекрасної синьої свині"?</w:t>
      </w:r>
    </w:p>
    <w:p>
      <w:r>
        <w:br/>
        <w:t>— Так?</w:t>
      </w:r>
    </w:p>
    <w:p>
      <w:r>
        <w:br/>
        <w:t>— Так!</w:t>
      </w:r>
    </w:p>
    <w:p>
      <w:r>
        <w:br/>
        <w:t>...І шумів трамвай.</w:t>
      </w:r>
    </w:p>
    <w:p>
      <w:r>
        <w:br/>
        <w:t>...— Гражданін, ваш білет?</w:t>
      </w:r>
    </w:p>
    <w:p>
      <w:r>
        <w:br/>
        <w:t>Товариш Огре подав гроші.</w:t>
      </w:r>
    </w:p>
    <w:p>
      <w:r>
        <w:br/>
        <w:t>Минали червоні вітрини. Назустріч курив автомобіль і дивився гарячими очима. Такими ж очима дивилась і Маруся — вперед, назад, навкруги. І знову верещала:</w:t>
      </w:r>
    </w:p>
    <w:p>
      <w:r>
        <w:br/>
        <w:t>— Це ж прелість, Огре! Чуєш?</w:t>
      </w:r>
    </w:p>
    <w:p>
      <w:r>
        <w:br/>
        <w:t>Тоді товариш Огре розказав про фантазію некрасивого карлика — про гудки, про капебеу. Маруся заливається: це ж чудовий матеріал для поеми. Але...</w:t>
      </w:r>
    </w:p>
    <w:p>
      <w:r>
        <w:br/>
        <w:t>— Ха-ха-ха! Да-ха-ха-ха!.. Ну, уяви ж, голубчику Огре: прийшов поет із своєю поемою в редакцію, де сидить суворий редактор із золотими окулярами на носі. Поет дивиться на окуляри, на золоті дротики, і вони нагадують йому золоті австралійські розсипи, і, може, далекий Індійський океан, і, можливо,— нарешті! — невідомий південний бігун. Але він ніяк не знає, чому не приймають його поему. І тоді виходить поет із редакції з безпорадною тоскою й рве на маленькі клапті свою поему "Лі-лю-лі".</w:t>
      </w:r>
    </w:p>
    <w:p>
      <w:r>
        <w:br/>
        <w:t>...Товариш Огре згадав Альошу й суворо спитав:</w:t>
      </w:r>
    </w:p>
    <w:p>
      <w:r>
        <w:br/>
        <w:t>— Що ж тут смішного?</w:t>
      </w:r>
    </w:p>
    <w:p>
      <w:r>
        <w:br/>
        <w:t>— Що ж тут смішного? Дурний! Це ж побут революції. Це ж прелість, Огре!</w:t>
      </w:r>
    </w:p>
    <w:p>
      <w:r>
        <w:br/>
        <w:t>Потім вискочила з трамвая й крикнула:</w:t>
      </w:r>
    </w:p>
    <w:p>
      <w:r>
        <w:br/>
        <w:t>— До побачення, Огре! До вечора! Буду і я на пародії... Хай живе Пупишкін — голова пролеткульту і його заступник — Мамочка! О-о, як стрінемо Новий Рік!.. До побачення, Огре!</w:t>
      </w:r>
    </w:p>
    <w:p>
      <w:r>
        <w:br/>
        <w:t>...Знову летіли, минали червоні вітрини. Знову!</w:t>
      </w:r>
    </w:p>
    <w:p>
      <w:r>
        <w:br/>
        <w:t>...І знову була в цьому така химерна фантастика, що провалитись у безодню, захлинутись, умерти. Воістину в той день город жив невідомим загоризонтним життям.</w:t>
      </w:r>
    </w:p>
    <w:p>
      <w:r>
        <w:br/>
        <w:t>І здавалось, що тротуаром бредуть надхненні мінестрелі. Здавалось...</w:t>
      </w:r>
    </w:p>
    <w:p>
      <w:r>
        <w:br/>
        <w:t>...І раптом — здалось:</w:t>
      </w:r>
    </w:p>
    <w:p>
      <w:r>
        <w:br/>
        <w:t>— в шумі трамвая хтось розплющив сентиментальні очі й скрикнув нечутно — в розпуці, в божевіллі — невідомо:</w:t>
      </w:r>
    </w:p>
    <w:p>
      <w:r>
        <w:br/>
        <w:t>...— о мій прекрасний загоризонтний</w:t>
      </w:r>
    </w:p>
    <w:p>
      <w:r>
        <w:br/>
        <w:t>краю!</w:t>
      </w:r>
    </w:p>
    <w:p>
      <w:r>
        <w:br/>
        <w:t>Вірю! Вірю так глибоко, так незносно, як пахнуть на зубатих кварталах степові бур'яни. Вірю!.. Бо бачу — і Дафніса, і Хлою, і молоде кохання, а далі Боккаччо "Аmeto", а далі ідилія на обніжках духмяних степів. Отари золоторунних і зелена пісня, мов хміль, тиха, мов пух на скроню...</w:t>
      </w:r>
    </w:p>
    <w:p>
      <w:r>
        <w:br/>
        <w:t>...І дрижить підо мною земля, мов полонянка з диких озер! І пливе мій радісний біль у столітні далі, і мій біль, мов перша пастораль про золоторунну Хлою...</w:t>
      </w:r>
    </w:p>
    <w:p>
      <w:r>
        <w:br/>
        <w:t>ПУПИШКІН І МАМОЧКА</w:t>
      </w:r>
    </w:p>
    <w:p>
      <w:r>
        <w:br/>
        <w:t>(Цей фрагмент вставлено, мабуть, для контрасту)</w:t>
      </w:r>
    </w:p>
    <w:p>
      <w:r>
        <w:br/>
        <w:t>...Товариш Огре зиркнув у вікно.</w:t>
      </w:r>
    </w:p>
    <w:p>
      <w:r>
        <w:br/>
        <w:t>— Хто це?</w:t>
      </w:r>
    </w:p>
    <w:p>
      <w:r>
        <w:br/>
        <w:t>...Ну, да, товариш Пупишкін. Він поспішає до Тагайського мосту до товариша Огре в такій справі, у справі сьогоднішньої пародії на "Лілюлі".</w:t>
      </w:r>
    </w:p>
    <w:p>
      <w:r>
        <w:br/>
        <w:t>...— І справді: хіба такий поганий товариш Пупишкін?</w:t>
      </w:r>
    </w:p>
    <w:p>
      <w:r>
        <w:br/>
        <w:t>Безперечно, хороший! Живе він, значить, на такій-то вулиці, такий-то №...</w:t>
      </w:r>
    </w:p>
    <w:p>
      <w:r>
        <w:br/>
        <w:t>— Живе?</w:t>
      </w:r>
    </w:p>
    <w:p>
      <w:r>
        <w:br/>
        <w:t>— Живе!</w:t>
      </w:r>
    </w:p>
    <w:p>
      <w:r>
        <w:br/>
        <w:t>— Ну і Бог з ним!</w:t>
      </w:r>
    </w:p>
    <w:p>
      <w:r>
        <w:br/>
        <w:t>Але хтось не вгомоняється.</w:t>
      </w:r>
    </w:p>
    <w:p>
      <w:r>
        <w:br/>
        <w:t>Тоді це:</w:t>
      </w:r>
    </w:p>
    <w:p>
      <w:r>
        <w:br/>
        <w:t>— Товариш Пупишкін, голова пролеткульту — не просто голова: і письменник. Оповідання його починається фатально так: "Галя внесла самовар і розставила чашки. Петро допіру прийшов із заводу й приніс із собою декілька прокламацій еtс". Пише товариш Пупишкін свої оповідання за чашкою чаю; говорить: "Я вам кажу понятним руским язиком. Як же так, що ви не розумієте?" І дійсно: як не розуміти? Навіть тульський акцент чути!</w:t>
      </w:r>
    </w:p>
    <w:p>
      <w:r>
        <w:br/>
        <w:t>...— Це який? Це той, що йде!</w:t>
      </w:r>
    </w:p>
    <w:p>
      <w:r>
        <w:br/>
        <w:t>— Ну да, той, що йде: товариш Пупишкін. Він же ще не прийшов — не підійшов до Тайгайського мосту. Він розминувся з товаришем Огре.</w:t>
      </w:r>
    </w:p>
    <w:p>
      <w:r>
        <w:br/>
        <w:t>...товариш Пупишкін</w:t>
      </w:r>
    </w:p>
    <w:p>
      <w:r>
        <w:br/>
        <w:t>має "чотирьох ребятьонков" і щиро стоїть на посту. Він дуже задоволений із балетної студії. Там такі еластичні дівчата (учаться), що "антік маре з шоколадом". Правда, хтось каже, що це міські міщаночки...— Ну, то вільному воля! Знаємо цих архінитиків! Все їм не так!</w:t>
      </w:r>
    </w:p>
    <w:p>
      <w:r>
        <w:br/>
        <w:t>...— А як же так?</w:t>
      </w:r>
    </w:p>
    <w:p>
      <w:r>
        <w:br/>
        <w:t>— А так, значить, "вопче".</w:t>
      </w:r>
    </w:p>
    <w:p>
      <w:r>
        <w:br/>
        <w:t>І от Сонгород. За Тайгайським мостом гудуть паровики.</w:t>
      </w:r>
    </w:p>
    <w:p>
      <w:r>
        <w:br/>
        <w:t>...Товариш Пупишкін любить говорити, як він захищав Петроград: "Ми захищали Петроград... А коли приходить товариш Мамочка, заступник його, товариш Пупишкін питає:</w:t>
      </w:r>
    </w:p>
    <w:p>
      <w:r>
        <w:br/>
        <w:t>— Так як по-твоєму: битіє не опредєляєт сознаніє?</w:t>
      </w:r>
    </w:p>
    <w:p>
      <w:r>
        <w:br/>
        <w:t>— Нє!</w:t>
      </w:r>
    </w:p>
    <w:p>
      <w:r>
        <w:br/>
        <w:t>— Дурак! Битіє завше опредєляєт сознаніє. От тобі приклад і доказ: що таке битіє?</w:t>
      </w:r>
    </w:p>
    <w:p>
      <w:r>
        <w:br/>
        <w:t>— Сознаніє!</w:t>
      </w:r>
    </w:p>
    <w:p>
      <w:r>
        <w:br/>
        <w:t>— Дурак!.. А що таке сознаніє?</w:t>
      </w:r>
    </w:p>
    <w:p>
      <w:r>
        <w:br/>
        <w:t>Товариш Мамочка хилиться на канапу:</w:t>
      </w:r>
    </w:p>
    <w:p>
      <w:r>
        <w:br/>
        <w:t>— Душенька! Яке може бути сознаніє, коли сплошна безсознательність.</w:t>
      </w:r>
    </w:p>
    <w:p>
      <w:r>
        <w:br/>
        <w:t>Тоді товариш Пупишкін розгортає книгу й рішуче парирує удар:</w:t>
      </w:r>
    </w:p>
    <w:p>
      <w:r>
        <w:br/>
        <w:t>— От тобі й Бухарін сказав... нарешті й я тобі кажу!</w:t>
      </w:r>
    </w:p>
    <w:p>
      <w:r>
        <w:br/>
        <w:t>— Нє!</w:t>
      </w:r>
    </w:p>
    <w:p>
      <w:r>
        <w:br/>
        <w:t>— Дурак... ти, мабуть, і сьогодні підпив?</w:t>
      </w:r>
    </w:p>
    <w:p>
      <w:r>
        <w:br/>
        <w:t>Тоді Мамочка в обійми:</w:t>
      </w:r>
    </w:p>
    <w:p>
      <w:r>
        <w:br/>
        <w:t>— А ти не дурак, а дура. Ти, голубок, так би мовити, під пресом авторитарности. А я от кажу: "Геть усяку авторитарність і да здраствуєт колективнеє творчество!". Понімаєш? От де собака зарита: пролеткульт!</w:t>
      </w:r>
    </w:p>
    <w:p>
      <w:r>
        <w:br/>
        <w:t>Мамочка, безперечно, тяпнув десь спиртозу: дух нехороший. Правда, і товариш Пупишкін трохи того...</w:t>
      </w:r>
    </w:p>
    <w:p>
      <w:r>
        <w:br/>
        <w:t>— Ну-ну, не кричи. Лягай спати.</w:t>
      </w:r>
    </w:p>
    <w:p>
      <w:r>
        <w:br/>
        <w:t>Мамочка:</w:t>
      </w:r>
    </w:p>
    <w:p>
      <w:r>
        <w:br/>
        <w:t>— Я? Спати? Потомствений пролетарій? Ні за які коврижки! Будемо бодрствовать. До послєднєй каплі крові... Понімаєш?</w:t>
      </w:r>
    </w:p>
    <w:p>
      <w:r>
        <w:br/>
        <w:t>І т.д. і т.п., ets.</w:t>
      </w:r>
    </w:p>
    <w:p>
      <w:r>
        <w:br/>
        <w:t>...Здається, товариш Пупишкін підходить до будинку?</w:t>
      </w:r>
    </w:p>
    <w:p>
      <w:r>
        <w:br/>
        <w:t>— Ну да!</w:t>
      </w:r>
    </w:p>
    <w:p>
      <w:r>
        <w:br/>
        <w:t>...Тайгайський міст залишився позаду. Знову в порожній вулиці біжить тротуаром похилий пес. Тихо вмирає блакить. А з заходу насуваються сині тачанки.</w:t>
      </w:r>
    </w:p>
    <w:p>
      <w:r>
        <w:br/>
        <w:t>...І знову на далеких пустирях тоскує трамвай.</w:t>
      </w:r>
    </w:p>
    <w:p>
      <w:r>
        <w:br/>
        <w:t>III</w:t>
      </w:r>
    </w:p>
    <w:p>
      <w:r>
        <w:br/>
        <w:t>Льоля пришила мереживо й слухала, як у сусідній кімнаті віолончель. Це француженка Фур'є.</w:t>
      </w:r>
    </w:p>
    <w:p>
      <w:r>
        <w:br/>
        <w:t>Мадам Фур'є вранці ходила на ринок в охотний ряд, розкладала біля себе барахло, що залишилось після революції: вази, мереживо, всякі дрібниці, що їх ніхто не купував, а вона думала — куплять. Удень давала уроки, а ввечері грала на віолончелі, її вважали за "іскопаємоє", бо гроші за уроки вона віддавала за воду, за електрику, інше, і не тільки за себе, а майже за всіх квартирантів. Сама ж жила "бож'їм духом" і віолончелею, музикою, що сама творила.</w:t>
      </w:r>
    </w:p>
    <w:p>
      <w:r>
        <w:br/>
        <w:t>Француженка — породиста жінка, і коли вона стоїть в охотнім ряду біля барахла, вона імпонує своєю постаттю й своїм обличчям. До неї підходять і дивляться на неї. А барахло лежить, і його не купують.</w:t>
      </w:r>
    </w:p>
    <w:p>
      <w:r>
        <w:br/>
        <w:t>Фур'є каже:</w:t>
      </w:r>
    </w:p>
    <w:p>
      <w:r>
        <w:br/>
        <w:t>— Колего, товар хороший. Може, купите?</w:t>
      </w:r>
    </w:p>
    <w:p>
      <w:r>
        <w:br/>
        <w:t>"Колега" усміхається й нахабно дивиться на її обличчя. Це більше випадкові завітальники ринку: з кокардами на капелюхах. Спекулянти на Фур'є вже не дивляться, і вона вже їм не каже:</w:t>
      </w:r>
    </w:p>
    <w:p>
      <w:r>
        <w:br/>
        <w:t>— Колего, товар хороший.</w:t>
      </w:r>
    </w:p>
    <w:p>
      <w:r>
        <w:br/>
        <w:t>Фур'є вся в зажурних піснях віолончелі. Вона всіх любить, всі для неї друзі: і нарком, і провокатор — це логіка її любови.</w:t>
      </w:r>
    </w:p>
    <w:p>
      <w:r>
        <w:br/>
        <w:t>...А Льоля підвелась і зідхнула.</w:t>
      </w:r>
    </w:p>
    <w:p>
      <w:r>
        <w:br/>
        <w:t>Тоді в кімнату входить горбун.</w:t>
      </w:r>
    </w:p>
    <w:p>
      <w:r>
        <w:br/>
        <w:t>Він розказує про одну комуністку, що має золотий перстень: колись одбирали в паркасу на голодних, а вона "забула" віддати й тепер хоче комусь продати.</w:t>
      </w:r>
    </w:p>
    <w:p>
      <w:r>
        <w:br/>
        <w:t>...— Як по-твоєму: треба говорити про це чи ні?</w:t>
      </w:r>
    </w:p>
    <w:p>
      <w:r>
        <w:br/>
        <w:t>— Покинь дурниці! Нічого я не знаю.</w:t>
      </w:r>
    </w:p>
    <w:p>
      <w:r>
        <w:br/>
        <w:t>— А я от знаю...— І горбун засміявся тихо й щиро і дивився Голгофою, коли вели легендарного Христа на Голгофу. Потім сів і теж слухав мадам Фур'є: віолончелю.</w:t>
      </w:r>
    </w:p>
    <w:p>
      <w:r>
        <w:br/>
        <w:t>...А музика така:</w:t>
      </w:r>
    </w:p>
    <w:p>
      <w:r>
        <w:br/>
        <w:t>— на мільонних шляхах, на закинутих дорогах брякнула, кинула шпагу зоря. Там же плентаються багряні коні.</w:t>
      </w:r>
    </w:p>
    <w:p>
      <w:r>
        <w:br/>
        <w:t>...І раптом шум: то за вікном проходять табуни, мабуть, каравани на північ...</w:t>
      </w:r>
    </w:p>
    <w:p>
      <w:r>
        <w:br/>
        <w:t>— Хеопс-Хуфу! Хеопс-Хуфу!..</w:t>
      </w:r>
    </w:p>
    <w:p>
      <w:r>
        <w:br/>
        <w:t>Але віолончель бурю — тоді степовий вітер, і летять в чебрецеву далечінь дороги. Тоді коні вдарять на гони й скаженів... І знову гриміла зоря на далеких шляхах....— Хеопс-Хуфу!..</w:t>
      </w:r>
    </w:p>
    <w:p>
      <w:r>
        <w:br/>
        <w:t>...— Льольо!</w:t>
      </w:r>
    </w:p>
    <w:p>
      <w:r>
        <w:br/>
        <w:t>— Я.</w:t>
      </w:r>
    </w:p>
    <w:p>
      <w:r>
        <w:br/>
        <w:t>— Ти слухаєш?</w:t>
      </w:r>
    </w:p>
    <w:p>
      <w:r>
        <w:br/>
        <w:t>— Слухаю.</w:t>
      </w:r>
    </w:p>
    <w:p>
      <w:r>
        <w:br/>
        <w:t>Француженка не стихала.</w:t>
      </w:r>
    </w:p>
    <w:p>
      <w:r>
        <w:br/>
        <w:t>...І тоді ж, коли чуєш віолончель, мадам Фур'є хочеться сказати, що в житті не буває такого болю, коли проходять вітри тривожні.</w:t>
      </w:r>
    </w:p>
    <w:p>
      <w:r>
        <w:br/>
        <w:t>І сідає поет, і хоче творити не безпорадний реквієм, а гімн весняному шумові. Він не хоче творити реквієм, бо редактор із золотими окулярами на носі скаже написати іншу поему. Тоді поет виходить на вулицю й думає про життя, що воно обов'язково прекрасне, і думає про тайфун, якого ніколи не бачив; і тоді золоті ріки течуть біля його серця. Поет каже:</w:t>
      </w:r>
    </w:p>
    <w:p>
      <w:r>
        <w:br/>
        <w:t>— Савойя!</w:t>
      </w:r>
    </w:p>
    <w:p>
      <w:r>
        <w:br/>
        <w:t>І думає, що савояри — убогі люди, що уходять з гір на чужину, на заробітки, щоб не вмерти в горах, бо життя —</w:t>
      </w:r>
    </w:p>
    <w:p>
      <w:r>
        <w:br/>
        <w:t>безмежна кармазинова ріка, і протікає вона по віках невідомо відкіля і невідомо куди.</w:t>
      </w:r>
    </w:p>
    <w:p>
      <w:r>
        <w:br/>
        <w:t>...Альоша сидить, задумався над героїчною п'єсою, а потяг кричить у степу:</w:t>
      </w:r>
    </w:p>
    <w:p>
      <w:r>
        <w:br/>
        <w:t>— Гу-гу!..— довго, спроволока.</w:t>
      </w:r>
    </w:p>
    <w:p>
      <w:r>
        <w:br/>
        <w:t>І думає горбун тоді про Мафію, і думає, що він ніколи не належав до таємної Мафії — він тільки врізається клинком у нальоти плутократії, його біль у Сіденгемі життя,</w:t>
      </w:r>
    </w:p>
    <w:p>
      <w:r>
        <w:br/>
        <w:t>...І знову зажурно сказав Альоша.</w:t>
      </w:r>
    </w:p>
    <w:p>
      <w:r>
        <w:br/>
        <w:t>— Савойя!</w:t>
      </w:r>
    </w:p>
    <w:p>
      <w:r>
        <w:br/>
        <w:t>МАДАМ ФУР'Є</w:t>
      </w:r>
    </w:p>
    <w:p>
      <w:r>
        <w:br/>
        <w:t>..Льоля пішла й сказала:</w:t>
      </w:r>
    </w:p>
    <w:p>
      <w:r>
        <w:br/>
        <w:t>— Драстуйте, мадам Фур'є!</w:t>
      </w:r>
    </w:p>
    <w:p>
      <w:r>
        <w:br/>
        <w:t>— А, це ви, Льолю?.. Харашо! Сідайте! Здрастуйте!.. Знаю, знаю: у вас Новий Рік. Це радісно... А я сюди вже давно приїхала й звикла по-старому. Але це нічого: Новий рік — це радісно... Я буду святкувати і ваш.</w:t>
      </w:r>
    </w:p>
    <w:p>
      <w:r>
        <w:br/>
        <w:t>Льоля сказала:</w:t>
      </w:r>
    </w:p>
    <w:p>
      <w:r>
        <w:br/>
        <w:t>— Ви хорошая, мадам Фур'є, і я вас люблю за вашу щирість. Мадам Фур'є збентежилась, заметушилась, а потім не знала куди положити руки.</w:t>
      </w:r>
    </w:p>
    <w:p>
      <w:r>
        <w:br/>
        <w:t>— Ви, Льольо, мене так схвилювали — і мені соромно, бо я забула про ласку.</w:t>
      </w:r>
    </w:p>
    <w:p>
      <w:r>
        <w:br/>
        <w:t>Потім француженка заспокоїлась і грала Льолі якусь маленьку пісню з Бордо, здається, з департаменту Жіронди. Пісня була тепла й запашна, але й туманна, як винний город далекої Франції, як закинутий берег замріяної Гаронни.</w:t>
      </w:r>
    </w:p>
    <w:p>
      <w:r>
        <w:br/>
        <w:t>Льоля думала, що йти на Садову, 30, рано:</w:t>
      </w:r>
    </w:p>
    <w:p>
      <w:r>
        <w:br/>
        <w:t>ще не зібралась студія, щоб готовитись — генеральне — до постановки пародії на "Лілюлі". Льоля слухала пісню й згадувала гімназію й товариша Огре, коли він кінчав університета і коли вони стрілись на концерті Карузе на гальорці. Це перший раз. Огре сказав:</w:t>
      </w:r>
    </w:p>
    <w:p>
      <w:r>
        <w:br/>
        <w:t>— Я люблю Карузе за теплоту в його голосі.</w:t>
      </w:r>
    </w:p>
    <w:p>
      <w:r>
        <w:br/>
        <w:t>І Льоля тоді подумала, що він сказав:</w:t>
      </w:r>
    </w:p>
    <w:p>
      <w:r>
        <w:br/>
        <w:t>— Я люблю тебе, моя кохана.</w:t>
      </w:r>
    </w:p>
    <w:p>
      <w:r>
        <w:br/>
        <w:t>Потім він провів її до самої квартири, і вона цілу ніч не спала: боялась, щоб товариша Огре не зачепили хулігани.</w:t>
      </w:r>
    </w:p>
    <w:p>
      <w:r>
        <w:br/>
        <w:t>...Мадам Фур'є два рази зіграла малесеньку пісню з Бордо і ще грала. Француженка прекрасно володіла віолончелею, бо вона була колись у консерваторії.</w:t>
      </w:r>
    </w:p>
    <w:p>
      <w:r>
        <w:br/>
        <w:t>...Проходив трамвай повз будинок — це було чути. Ще було чути: біля Тайгайського мосту гудки. Ще було чути: іде зимою весна.</w:t>
      </w:r>
    </w:p>
    <w:p>
      <w:r>
        <w:br/>
        <w:t>...У мадам Фур'є була порожня кімната, і тільки стояла біла кровать, а над кроваттю на стіні білий килим із білим лебедем, який хотів улетіти.</w:t>
      </w:r>
    </w:p>
    <w:p>
      <w:r>
        <w:br/>
        <w:t>Француженці на лівій щоці родимка й три волосики на ній. ...Тоді Льоля подумала: мадам Фур'є і "Лілюлі". А потім подумала про Бордо, про далекий город Франції. Коли віолончель стихла, Льоля сказала:</w:t>
      </w:r>
    </w:p>
    <w:p>
      <w:r>
        <w:br/>
        <w:t>— Я слухаю віолончель і думаю, що все-таки моїй душі чогось бракує.</w:t>
      </w:r>
    </w:p>
    <w:p>
      <w:r>
        <w:br/>
        <w:t>Мадам Фур'є сказала:</w:t>
      </w:r>
    </w:p>
    <w:p>
      <w:r>
        <w:br/>
        <w:t>— Я, Льольо, не скінчила консерваторії — і я не передам тонких нюансів моєї симфонії.</w:t>
      </w:r>
    </w:p>
    <w:p>
      <w:r>
        <w:br/>
        <w:t>Льоля сказала:</w:t>
      </w:r>
    </w:p>
    <w:p>
      <w:r>
        <w:br/>
        <w:t>— Ах, мадам Фур'є, ви мене не зрозуміли. Ви так надхненно, так талановито передаєте маленьку пісню з Бордо!.. Я думаю, що ваша віолончель — жива істота, і в ній жодного дисонансу... А от у моїй душі не те.</w:t>
      </w:r>
    </w:p>
    <w:p>
      <w:r>
        <w:br/>
        <w:t>Француженка обняла Льолю й сказала:</w:t>
      </w:r>
    </w:p>
    <w:p>
      <w:r>
        <w:br/>
        <w:t>— Ви Льолю, тендітна дівчинка, яка літає, як метелик. А щоб жити, треба... як це сказати? В Бордо так кажуть: оrdre de bataille.</w:t>
      </w:r>
    </w:p>
    <w:p>
      <w:r>
        <w:br/>
        <w:t>Льоля тихо дивилась на мадам Фур'є й мовчала. Тоді француженка говорила далі:</w:t>
      </w:r>
    </w:p>
    <w:p>
      <w:r>
        <w:br/>
        <w:t>— Так. Бойовий порядок. Ordre de bataille.</w:t>
      </w:r>
    </w:p>
    <w:p>
      <w:r>
        <w:br/>
        <w:t>Інакше й ви, Льольо, будете "іскопаємоє". Я знаю, це мене так... Але я вже інакше не можу. Вам треба інакше, по-новому. Інший дух. Більшовизм. А я, Льольо, труп.</w:t>
      </w:r>
    </w:p>
    <w:p>
      <w:r>
        <w:br/>
        <w:t>Мадам Фур'є схилила голову на віолончель й задумалась. Льоля теж задумалась. А потім раптом француженка скинулась:</w:t>
      </w:r>
    </w:p>
    <w:p>
      <w:r>
        <w:br/>
        <w:t>— Я, Льольо, дуже рада, що ви сьогодні стрічаєте Новий Рік. І я буду стрічати Новий Рік — гарно: все думаєш — "а чи не прийде щось інше..."</w:t>
      </w:r>
    </w:p>
    <w:p>
      <w:r>
        <w:br/>
        <w:t>Ще шумів трамвай. Льоля подумала, що мадам Фур'є піде стрічати Новий Рік, і їй було шкода француженки, бо Льоля не могла покликати мадам Фур'є стрічати Новий Рік у пролеткульті, що на Садовій, 30.</w:t>
      </w:r>
    </w:p>
    <w:p>
      <w:r>
        <w:br/>
        <w:t>Льоля попрощалась і пішла в свою кімнату, бо вже час було їхати в город. Льоля згадала скриньку з дрібницями біля охотного ряду і на тумбочці підручники й французький роман, здається, Гюго, і Анна Кареніна французькою мовою з порнографічним малюнком на обкладинці.</w:t>
      </w:r>
    </w:p>
    <w:p>
      <w:r>
        <w:br/>
        <w:t>...Сидів некрасивий карлик Альоша, і Льоля йому сказала:</w:t>
      </w:r>
    </w:p>
    <w:p>
      <w:r>
        <w:br/>
        <w:t>— Ти, Альошо, дійсно художник. Ти гарно придумав: саме так і кричить паровик, коли вилітає в степ.</w:t>
      </w:r>
    </w:p>
    <w:p>
      <w:r>
        <w:br/>
        <w:t>IV</w:t>
      </w:r>
    </w:p>
    <w:p>
      <w:r>
        <w:br/>
        <w:t>Товариш Огре був на тютюновій фабриці — по хроніку. Там його стріла жіночий організатор — товаришка Шмідт, яку він часто бачив у парткомі. Товаришка Шмідт схопила його за руку й потягла у фабричний клуб.</w:t>
      </w:r>
    </w:p>
    <w:p>
      <w:r>
        <w:br/>
        <w:t>...— От подивіться, як ми будемо святкувати. От подивіться.</w:t>
      </w:r>
    </w:p>
    <w:p>
      <w:r>
        <w:br/>
        <w:t>...Був зал, в —залі — буфет, а в буфеті — конфети, яблука та інше. Ще в залі було багато дівчат-робітниць із фабрики, які вибігали в зал, підбігали до вікна, дивились у свічадо, і від них пахло дешевими духами. Потім дівчата товпились біля дверей і питали схвильовано.</w:t>
      </w:r>
    </w:p>
    <w:p>
      <w:r>
        <w:br/>
        <w:t>— Ще?.. Та де ж вони. Господи...</w:t>
      </w:r>
    </w:p>
    <w:p>
      <w:r>
        <w:br/>
        <w:t>Вони чекали оркестрантів.</w:t>
      </w:r>
    </w:p>
    <w:p>
      <w:r>
        <w:br/>
        <w:t>Ще було: піраміди (стояли для краси) з рекламою — "Папіроси тов. Петровскій" і з рекламою — "Осінні скрипки".</w:t>
      </w:r>
    </w:p>
    <w:p>
      <w:r>
        <w:br/>
        <w:t>...Товарищка Шмідт схвильовано говорила:</w:t>
      </w:r>
    </w:p>
    <w:p>
      <w:r>
        <w:br/>
        <w:t>— Ну, скажіть щиро: де це в світі?.. А може б, хто інший зробив?</w:t>
      </w:r>
    </w:p>
    <w:p>
      <w:r>
        <w:br/>
        <w:t>Товариш Огре сказав:</w:t>
      </w:r>
    </w:p>
    <w:p>
      <w:r>
        <w:br/>
        <w:t>— Ясно. Тільки — ми!</w:t>
      </w:r>
    </w:p>
    <w:p>
      <w:r>
        <w:br/>
        <w:t>Товаришка Шмідт була безмежно рада і рожево-схвильована. Вона побігла до піраміди "тов. Петровскій" і до дівчат, що нетерпляче чекали оркестрантів, і не знала, що їй іще зробити, бо все вже було зроблено.</w:t>
      </w:r>
    </w:p>
    <w:p>
      <w:r>
        <w:br/>
        <w:t>...А коли товариш Огре зібрав хроніку, товаришка Шмідт спитала:</w:t>
      </w:r>
    </w:p>
    <w:p>
      <w:r>
        <w:br/>
        <w:t>— Ну, а як у вашім районі? Ви, здається, в Замалайськім? Тоді товариш Огре почервонів і збентежено сказав:</w:t>
      </w:r>
    </w:p>
    <w:p>
      <w:r>
        <w:br/>
        <w:t>— Я — безпартійний!</w:t>
      </w:r>
    </w:p>
    <w:p>
      <w:r>
        <w:br/>
        <w:t>— ?.. Ви безпартійний?</w:t>
      </w:r>
    </w:p>
    <w:p>
      <w:r>
        <w:br/>
        <w:t>...І побігла чорна кішка.</w:t>
      </w:r>
    </w:p>
    <w:p>
      <w:r>
        <w:br/>
        <w:t>...Товаришка Шмідт холодно сказала:</w:t>
      </w:r>
    </w:p>
    <w:p>
      <w:r>
        <w:br/>
        <w:t>— А я думала, ви в парткомі... Товариш Огре гадав, що він згорить, і думав несподівано про Тайгайський міст і — під ним паровики.</w:t>
      </w:r>
    </w:p>
    <w:p>
      <w:r>
        <w:br/>
        <w:t>Товариш Огре сказав:</w:t>
      </w:r>
    </w:p>
    <w:p>
      <w:r>
        <w:br/>
        <w:t>— До побачення!</w:t>
      </w:r>
    </w:p>
    <w:p>
      <w:r>
        <w:br/>
        <w:t>Товариш Шмідт сказала:</w:t>
      </w:r>
    </w:p>
    <w:p>
      <w:r>
        <w:br/>
        <w:t>— До побачення!</w:t>
      </w:r>
    </w:p>
    <w:p>
      <w:r>
        <w:br/>
        <w:t>Але це було так холодно, ніби зима, і непривітливо, ніби глибока осінь.</w:t>
      </w:r>
    </w:p>
    <w:p>
      <w:r>
        <w:br/>
        <w:t>...В голові блукали уривки. "Ясно. Тільки — ми!"</w:t>
      </w:r>
    </w:p>
    <w:p>
      <w:r>
        <w:br/>
        <w:t>...На Байкальській вулиці товариш Огре бачив великий прожектор, що освітлював усю вулицю й комольську новорічну процесію. Це, безперечно, було грандіозне видовисько. Пливло голубе небо, з ріки пахло баговинням, ніби й справді баговиння було зимою. За ріку в темряву відходила міська жура.</w:t>
      </w:r>
    </w:p>
    <w:p>
      <w:r>
        <w:br/>
        <w:t>...А комольці сурмили в сурми, дзвонили в дзвоники й освіщали вулицю сотнями чарівних смолоскипів. За комольцями гуділи натовпи.</w:t>
      </w:r>
    </w:p>
    <w:p>
      <w:r>
        <w:br/>
        <w:t>...На розі товариш Огре побачив заступника Пупишкіна — товариша Мамочку. Мамочка біг у трактир до вірмена.</w:t>
      </w:r>
    </w:p>
    <w:p>
      <w:r>
        <w:br/>
        <w:t>...Сотні ватажків світової революції дивились із будівель із наказу виконкому... Але знову була розпроклята тоска.</w:t>
      </w:r>
    </w:p>
    <w:p>
      <w:r>
        <w:br/>
        <w:t>...— Гражданін, будь ласка, пропустіть!</w:t>
      </w:r>
    </w:p>
    <w:p>
      <w:r>
        <w:br/>
        <w:t>...— Полюбуйтесь, гражданін, на кощунство...</w:t>
      </w:r>
    </w:p>
    <w:p>
      <w:r>
        <w:br/>
        <w:t>Сссволочі!</w:t>
      </w:r>
    </w:p>
    <w:p>
      <w:r>
        <w:br/>
        <w:t>...— Ішла бабка напроти комольців, напроти попів-комольців, і побачила кадила в комольців... Скрикнула! і — впала!</w:t>
      </w:r>
    </w:p>
    <w:p>
      <w:r>
        <w:br/>
        <w:t>За бабкою карета допомоги не приїхала, бабку підвели громадяни.</w:t>
      </w:r>
    </w:p>
    <w:p>
      <w:r>
        <w:br/>
        <w:t>...З південних кварталів города пішов теплий вітер; тоді комольці смолоскипи пускали, вогняні язики на тротуари. Біля собору, що напроти виконкому, комольці справляли комольське свято Нового Року.</w:t>
      </w:r>
    </w:p>
    <w:p>
      <w:r>
        <w:br/>
        <w:t>...— Гражданін, подивіться, яке кошунство!..</w:t>
      </w:r>
    </w:p>
    <w:p>
      <w:r>
        <w:br/>
        <w:t>...А висока каланча собору мовчки відходила в синю безодню неба. Ще пролетів вітер із південних кварталів города...</w:t>
      </w:r>
    </w:p>
    <w:p>
      <w:r>
        <w:br/>
        <w:t>..Новий Рік. Щастя.</w:t>
      </w:r>
    </w:p>
    <w:p>
      <w:r>
        <w:br/>
        <w:t>Думаю: чи не прийде щось інше? — Товариш Огре почув у чоботях воду, бо чоботи були діряві — і туди набралась вода... А під Новий Рік і Водохрища старого стилю, не "в стилі" уесесер, гадають про майбутнє на воді з воском і як "Світлана".</w:t>
      </w:r>
    </w:p>
    <w:p>
      <w:r>
        <w:br/>
        <w:t>Товариш Огре згадав (бачив у друкарні), що на Різдво комольці мають колядки й щедрівки, але не ці:</w:t>
      </w:r>
    </w:p>
    <w:p>
      <w:r>
        <w:br/>
        <w:t>— Щедрик-ведрик, дай вареник, грудочку кашки, кільце ковбаски...</w:t>
      </w:r>
    </w:p>
    <w:p>
      <w:r>
        <w:br/>
        <w:t>...Ні!.. Не ці...— ...А життя йде рік за роком, і кожного року — стрічаємо Новий Рік: "чи не прийде щось інше?.."</w:t>
      </w:r>
    </w:p>
    <w:p>
      <w:r>
        <w:br/>
        <w:t>...Товаришка Шмідт сказала: "Ви безпартійний?" — і стало холодно, як зима, і непривітливо, мов осінь.</w:t>
      </w:r>
    </w:p>
    <w:p>
      <w:r>
        <w:br/>
        <w:t>...А збоку хтось регоче й розказує про "артемівців"; про дім пролетарського студента, про жінвідділ, про каесему. Тоді блакитнить весна дзвональними дзвониками й похмуро костилить баба-яга костяна нога — сива зима із шкульгальною лицею в зимальну північ.</w:t>
      </w:r>
    </w:p>
    <w:p>
      <w:r>
        <w:br/>
        <w:t>...— О...О...О, новельний Фальстафе! Як Мануель Сведенборг, віриш у своє призначення пророка!..</w:t>
      </w:r>
    </w:p>
    <w:p>
      <w:r>
        <w:br/>
        <w:t>...І тоді дзвональна звена веснальної дзвими блакитнить на душальній душі поета. І припустім, він питає:</w:t>
      </w:r>
    </w:p>
    <w:p>
      <w:r>
        <w:br/>
        <w:t>— Марусино, скільки років до наших великодніх дзвонів?</w:t>
      </w:r>
    </w:p>
    <w:p>
      <w:r>
        <w:br/>
        <w:t>Тоді Маруся скаже:</w:t>
      </w:r>
    </w:p>
    <w:p>
      <w:r>
        <w:br/>
        <w:t>— Я — радість. Я — тема твого життя. Летять журавлі по далеких полинних дорогах. Кричать одуди в гаях: "Уту-тут! уту-тут!" І ти знаєш, як буває біля річки, коли ловимо коропів, коли в прозору воду падає небо!.. О, дзвональна звена веснальної дзвими!..</w:t>
      </w:r>
    </w:p>
    <w:p>
      <w:r>
        <w:br/>
        <w:t>...— А коли комольська процесія зникла за собором, прожектор погас. Тільки синє небо пливло в тротуари Байкальської вулиці:</w:t>
      </w:r>
    </w:p>
    <w:p>
      <w:r>
        <w:br/>
        <w:t>606</w:t>
      </w:r>
    </w:p>
    <w:p>
      <w:r>
        <w:br/>
        <w:t>Браво! Браво! Браво!</w:t>
      </w:r>
    </w:p>
    <w:p>
      <w:r>
        <w:br/>
        <w:t>Гучні оплески стріли Льолю, коли вона вийшла після постановки пародії на "Лілюлі". Льоля горіла. Льолі згоріли вуха; потім зробила реверанс і побігла за лаштунки.</w:t>
      </w:r>
    </w:p>
    <w:p>
      <w:r>
        <w:br/>
        <w:t>Вже все. Більше нічого не буде. Там, на Садовій, 30, у пролеткульті.</w:t>
      </w:r>
    </w:p>
    <w:p>
      <w:r>
        <w:br/>
        <w:t>Тоді із зала вийшла публіка. Була публіка і публіка.</w:t>
      </w:r>
    </w:p>
    <w:p>
      <w:r>
        <w:br/>
        <w:t>Одна публіка розходилась, друга публіка залишилась стрічати Новий Рік.</w:t>
      </w:r>
    </w:p>
    <w:p>
      <w:r>
        <w:br/>
        <w:t>...Героїня вечора — Льоля.</w:t>
      </w:r>
    </w:p>
    <w:p>
      <w:r>
        <w:br/>
        <w:t>Але герой вечора — бувший і т. д. — товариш Пупишкін. У фойє його качали на руках за труди по організації пролеткульту й пролеткультівських ідей. І за постановку — теж — пародії на "Лілюлі", п'єси Ромена Роллана: качали.</w:t>
      </w:r>
    </w:p>
    <w:p>
      <w:r>
        <w:br/>
        <w:t>Товаришеві Пупишкіну хотіли зробити приємність і піднести від публіки сюрприз. Пішли за сюрпризом.</w:t>
      </w:r>
    </w:p>
    <w:p>
      <w:r>
        <w:br/>
        <w:t>...Але в цей момент хтось уже підніс несподіваний сюрприз (це, безперечно, було нетактовно): статуетку з Дон-Кіхота.</w:t>
      </w:r>
    </w:p>
    <w:p>
      <w:r>
        <w:br/>
        <w:t>Товариш Пупишкін трохи збентежився, але раптом кинувся на підносителя. І, обійнявши його, три рази — по руському звичаю — поцілував.</w:t>
      </w:r>
    </w:p>
    <w:p>
      <w:r>
        <w:br/>
        <w:t>Тоді публіка (машиністка пролеткульту і писар пролеткульту) вийшли з сусідньої кімнати й піднесли вже справжній сюрприз Пупишкіну. Саме —</w:t>
      </w:r>
    </w:p>
    <w:p>
      <w:r>
        <w:br/>
        <w:t>ТУЛЬСЬКИЙ ПУЗАТИЙ САМОВАР.</w:t>
      </w:r>
    </w:p>
    <w:p>
      <w:r>
        <w:br/>
        <w:t>Товариш Пупишкін до того був зворушений, що заплакав радісними сльозами й поцілував по три рази — по руському звичаю — публіку, що підносила йому самовар: машиністку пролеткульту й писаря пролеткульту. Потім публіка ще щиро вітала товариша Пупишкіна й качала його на руках.</w:t>
      </w:r>
    </w:p>
    <w:p>
      <w:r>
        <w:br/>
        <w:t>...А потім одна публіка зовсім розійшлась, а друга публіка зовсім залишилась.</w:t>
      </w:r>
    </w:p>
    <w:p>
      <w:r>
        <w:br/>
        <w:t>...В театральній студії дзвеніли тарілки.</w:t>
      </w:r>
    </w:p>
    <w:p>
      <w:r>
        <w:br/>
        <w:t>...Новий Рік. Щастя. На вулиці було ясно, бо людське щастя і найсправжніше це: бачити глибоке небо, чути весняні подихи, бачити зиму, літо, осінь, вересень... Це найсправжніше щастя, і не треба для цього гадати на воді, з воском і як "Світлана".</w:t>
      </w:r>
    </w:p>
    <w:p>
      <w:r>
        <w:br/>
        <w:t>...В пролеткульті був некрасивий карлик Альоша — з Льолею приїхав. Прийшов уже й товариш Огре.</w:t>
      </w:r>
    </w:p>
    <w:p>
      <w:r>
        <w:br/>
        <w:t>Але знову дивився горбун Голгофою, коли вели легендарного Христа на Голгофу. Потім раптом із тоскою і спорзно дивився на красивих дівчат.</w:t>
      </w:r>
    </w:p>
    <w:p>
      <w:r>
        <w:br/>
        <w:t>..Летіла Маруся з товаришем Мамочкою й підморгувала товаришеві Огре. За стіл не сідали до пів на дванадцяту й никали з кімнати в кімнату.</w:t>
      </w:r>
    </w:p>
    <w:p>
      <w:r>
        <w:br/>
        <w:t>Бігав пролеткультівський поет і всім декламував:</w:t>
      </w:r>
    </w:p>
    <w:p>
      <w:r>
        <w:br/>
        <w:t>— "О, красний прекрасний цвєт! Рабочій, рабства больше нєт! Вперьод, вперьод! Время не ждьот. Так, і вздихая, і вздихая, на панелі ізмизганих уліц струітся Первоє мая".</w:t>
      </w:r>
    </w:p>
    <w:p>
      <w:r>
        <w:br/>
        <w:t>Пролеткультівський поет ніяких авторитетів теж не визнавав,— як і Мамочка. Він був, так би мовити, зовні всякої "авторитарносте". Маруся каже: "Раніш досить порядні вірші писав. А тепер лаври імажинізму не дають покою... Пороть треба".</w:t>
      </w:r>
    </w:p>
    <w:p>
      <w:r>
        <w:br/>
        <w:t>І ще Маруся каже: "Буває, люди течуть біля серця... Правда?" — і від неї так пахне сонцем, наче вона перепливла сонце, коли ярами проходив туман, а луки співали на "достойно" в юне небо... а хлоп'ята розкладали вогнище й пасли коней. Коні підводять голови, прядуть вухами й тривожно дивляться в ніч.</w:t>
      </w:r>
    </w:p>
    <w:p>
      <w:r>
        <w:br/>
        <w:t>...Некрасивий карлик спорзно дивився на красивих дівчат, але дівчата не звертали на нього уваги.</w:t>
      </w:r>
    </w:p>
    <w:p>
      <w:r>
        <w:br/>
        <w:t>Тоді підійшла до Альоші дівчинка, і некрасивий карлик погладив її по голівці.</w:t>
      </w:r>
    </w:p>
    <w:p>
      <w:r>
        <w:br/>
        <w:t>Віддалік сиділа (теж) некрасива жінка. Від тієї жінки й пішла дівчинка. То була її мама... І мама сказала дівчинці:</w:t>
      </w:r>
    </w:p>
    <w:p>
      <w:r>
        <w:br/>
        <w:t>— Настенько! Коли тебе будуть питати про маму, так ти не кажи, що я твоя мама, а скажи, що я твоя сестра.</w:t>
      </w:r>
    </w:p>
    <w:p>
      <w:r>
        <w:br/>
        <w:t>Некрасива жінка, мабуть, хотіла кохати й тому не хотіла, щоб знали, що в неї єсть уже така велика дівчинка.</w:t>
      </w:r>
    </w:p>
    <w:p>
      <w:r>
        <w:br/>
        <w:t>...Некрасивий карлик іще раз погладив по голівці дівчинку, по її м'яких, як пух, волоссях. Він спитав, показуючи на некрасиву жінку:</w:t>
      </w:r>
    </w:p>
    <w:p>
      <w:r>
        <w:br/>
        <w:t>— Дівчинко! Ото твоя мама?</w:t>
      </w:r>
    </w:p>
    <w:p>
      <w:r>
        <w:br/>
        <w:t>Тоді дівчинка сказала:</w:t>
      </w:r>
    </w:p>
    <w:p>
      <w:r>
        <w:br/>
        <w:t>— Я сестра мамина, у мене мами нема!</w:t>
      </w:r>
    </w:p>
    <w:p>
      <w:r>
        <w:br/>
        <w:t>...Прийшов товариш Огре з Льолею й з товаришем Пупишкіним. Дзвеніли тарілки. В одній кімнаті співали "малоросійських" пісень — трохи зажурних, не таких, як під Новий Рік.</w:t>
      </w:r>
    </w:p>
    <w:p>
      <w:r>
        <w:br/>
        <w:t>...А Новий Рік — щастя.— У Льолі згоріли вуха, Льоля горіла й досі. Товариш Огре розгублено відповідав на запитання...</w:t>
      </w:r>
    </w:p>
    <w:p>
      <w:r>
        <w:br/>
        <w:t>...Товаришка Шмідт сказала:</w:t>
      </w:r>
    </w:p>
    <w:p>
      <w:r>
        <w:br/>
        <w:t>"Ви безпартійний?"</w:t>
      </w:r>
    </w:p>
    <w:p>
      <w:r>
        <w:br/>
        <w:t>...О, красний, прекрасний цвєт! Рабочій, рабства больше нєт!..</w:t>
      </w:r>
    </w:p>
    <w:p>
      <w:r>
        <w:br/>
        <w:t>А в фойє й досі говорили про те, як товариші Пупишкіну піднесли самовар — сюрприз од публіки, і досі кричав Мамочка.</w:t>
      </w:r>
    </w:p>
    <w:p>
      <w:r>
        <w:br/>
        <w:t>...Нарешті покликав за стіл. Дзвеніли тарілки. Було пиво. В сусідній кімнаті була й "миколаївська". "Миколаївську" пили ті, кого викликав — по секрету — пролеткультівський поет. Були тости.</w:t>
      </w:r>
    </w:p>
    <w:p>
      <w:r>
        <w:br/>
        <w:t>...Маруся верещала:</w:t>
      </w:r>
    </w:p>
    <w:p>
      <w:r>
        <w:br/>
        <w:t>— Слухайте про начотчиків. Скоро почнеться політпровірка. Наша публіка майже збожеволіла: зудить-зудить, як приготовішка. Скоро на Сабурову дачу пачками... Словом — Гопсаса!</w:t>
      </w:r>
    </w:p>
    <w:p>
      <w:r>
        <w:br/>
        <w:t>Але Марусі ніхто не слухав, і вона втекла з вечора.</w:t>
      </w:r>
    </w:p>
    <w:p>
      <w:r>
        <w:br/>
        <w:t>...Товариш Огре захмелів.</w:t>
      </w:r>
    </w:p>
    <w:p>
      <w:r>
        <w:br/>
        <w:t>Захмелів і горбун. Тоді сказав товариш Огре товаришеві Пупишкіну: — Так, я п'яний.</w:t>
      </w:r>
    </w:p>
    <w:p>
      <w:r>
        <w:br/>
        <w:t>Але що в п'яного на язиці, те в тверезого на думці... Знаєте?.. І скажу правду: боляче! Бо ні сюди ні туди: біла ворона.</w:t>
      </w:r>
    </w:p>
    <w:p>
      <w:r>
        <w:br/>
        <w:t>Товариш Пупишкін сказав:</w:t>
      </w:r>
    </w:p>
    <w:p>
      <w:r>
        <w:br/>
        <w:t>— Совершенно правільно: ні сюди Микита, ні туди Микита... Це участь інтелігенції... Ну, а як мені правду сказати, то і я трохи інтелігент. Правда, не той, так би мовити...</w:t>
      </w:r>
    </w:p>
    <w:p>
      <w:r>
        <w:br/>
        <w:t>...А пролеткультівський поет знову кричав над Льоліним вухом:</w:t>
      </w:r>
    </w:p>
    <w:p>
      <w:r>
        <w:br/>
        <w:t>— Вперьод! Вперьод! Время не ждьот!</w:t>
      </w:r>
    </w:p>
    <w:p>
      <w:r>
        <w:br/>
        <w:t>Льоля думала про постановку пародії на "Лілюлі", потім подивилась на товариша Огре й задумалась.</w:t>
      </w:r>
    </w:p>
    <w:p>
      <w:r>
        <w:br/>
        <w:t>...Дванадцята година.</w:t>
      </w:r>
    </w:p>
    <w:p>
      <w:r>
        <w:br/>
        <w:t>Новий рік. Щастя. Новий рік по новому стилю, "в стилі" уесесер.</w:t>
      </w:r>
    </w:p>
    <w:p>
      <w:r>
        <w:br/>
        <w:t>...Товариш Огре говорив:</w:t>
      </w:r>
    </w:p>
    <w:p>
      <w:r>
        <w:br/>
        <w:t>— Так, я трохи п'яний і скажу: сіра осінь на моїй душі... А два з половиною роки я був членом капебеу, і на всіх фронтах... а тепер боляче: знаєте — біла ворона...</w:t>
      </w:r>
    </w:p>
    <w:p>
      <w:r>
        <w:br/>
        <w:t>Товариш Пупишкін говорив:</w:t>
      </w:r>
    </w:p>
    <w:p>
      <w:r>
        <w:br/>
        <w:t>— Совершенно правільно! Це закон матеріалістичної діалектики. Битіє опредєляєт сознаніє. Іде на зміну пролетаріат.</w:t>
      </w:r>
    </w:p>
    <w:p>
      <w:r>
        <w:br/>
        <w:t>Потім товариш Пупишкін підійшов до самовара, до свого сюрприза, і сказав:</w:t>
      </w:r>
    </w:p>
    <w:p>
      <w:r>
        <w:br/>
        <w:t>— Хороший самовар. Справжній тульський... Так що молодці, хлопці!</w:t>
      </w:r>
    </w:p>
    <w:p>
      <w:r>
        <w:br/>
        <w:t>...Некрасивий карлик Альоша раптом зірвався й пішов у куток. Теплий хміль із голови перейшов йому в нутро, і відчував горбун, що наростає в грудях, накипає щось, і дивився на красивих дівчат уже злісно й спорзно. Але раптом усе туманилось — тоді виростали перед очима дикі поля й розстріляний горизонт,— і от загорівся захід. Вечір. Перепелиний бій, і так незносно пахне трава.</w:t>
      </w:r>
    </w:p>
    <w:p>
      <w:r>
        <w:br/>
        <w:t>...— Чого ви замислились?</w:t>
      </w:r>
    </w:p>
    <w:p>
      <w:r>
        <w:br/>
        <w:t>До Альоші підійшла некрасива жінка, яка залишила свою дівчинку в сусідній кімнаті. Некрасива жінка, граючи очима, сіла біля горбуна.</w:t>
      </w:r>
    </w:p>
    <w:p>
      <w:r>
        <w:br/>
        <w:t>...— Сіла?</w:t>
      </w:r>
    </w:p>
    <w:p>
      <w:r>
        <w:br/>
        <w:t>— Сіла!</w:t>
      </w:r>
    </w:p>
    <w:p>
      <w:r>
        <w:br/>
        <w:t>...Тоді некрасивий карлик спитав злісно й яро:</w:t>
      </w:r>
    </w:p>
    <w:p>
      <w:r>
        <w:br/>
        <w:t>— Чого я задумався?</w:t>
      </w:r>
    </w:p>
    <w:p>
      <w:r>
        <w:br/>
        <w:t>І плюнув в обличчя некрасивої жінки. Цього ніхто не бачив, і некрасива жінка мовчки відійшла, знизивши голову: покірно, як на Голгофу.</w:t>
      </w:r>
    </w:p>
    <w:p>
      <w:r>
        <w:br/>
        <w:t>...Ішла друга година. Дехто пішов уже в сусідню кімнату й там заснув. Але більшість сиділа за столом.</w:t>
      </w:r>
    </w:p>
    <w:p>
      <w:r>
        <w:br/>
        <w:t>Льоля ще випила трохи, й була вже весела, і говорила про постановку пародії на "Лілюлі". Товариш Огре мовчки слухав товариша Пупишкіна.</w:t>
      </w:r>
    </w:p>
    <w:p>
      <w:r>
        <w:br/>
        <w:t>...Тоді підійшов до столу Альоша й сів біля Льолі. Дехто дивився у вікно, де мріяло небо...</w:t>
      </w:r>
    </w:p>
    <w:p>
      <w:r>
        <w:br/>
        <w:t>ФІНАЛ</w:t>
      </w:r>
    </w:p>
    <w:p>
      <w:r>
        <w:br/>
        <w:t>...Некрасивий карлик сказав голосно — і всі стихли:</w:t>
      </w:r>
    </w:p>
    <w:p>
      <w:r>
        <w:br/>
        <w:t>— От що: хочу новину сказати... Знаєте, як гудить паровик, коли вилітає в далекий степ?..</w:t>
      </w:r>
    </w:p>
    <w:p>
      <w:r>
        <w:br/>
        <w:t>Ви думаєте так: гу-у-у?..</w:t>
      </w:r>
    </w:p>
    <w:p>
      <w:r>
        <w:br/>
        <w:t>Льоля сказала:</w:t>
      </w:r>
    </w:p>
    <w:p>
      <w:r>
        <w:br/>
        <w:t>— Ну, да... Він чудово придумав. Скажи, Альошо!..</w:t>
      </w:r>
    </w:p>
    <w:p>
      <w:r>
        <w:br/>
        <w:t>Всі причаїлись, слухали. ...Тоді некрасивий карлик голосно й схвильовано сказав:</w:t>
      </w:r>
    </w:p>
    <w:p>
      <w:r>
        <w:br/>
        <w:t>— Коли паровик вилітає в далекий степ, коли він пролетить зелений семафор, тоді він назад кричить так: в п...— у-у!</w:t>
      </w:r>
    </w:p>
    <w:p>
      <w:r>
        <w:br/>
        <w:t>Альоша так чітко протягнув на "у" площадне слово, що майже всі підскочили.</w:t>
      </w:r>
    </w:p>
    <w:p>
      <w:r>
        <w:br/>
        <w:t>Льоля фаркнула.</w:t>
      </w:r>
    </w:p>
    <w:p>
      <w:r>
        <w:br/>
        <w:t>Всі фаркнули.</w:t>
      </w:r>
    </w:p>
    <w:p>
      <w:r>
        <w:br/>
        <w:t>Товариш Пупишкін закричав:</w:t>
      </w:r>
    </w:p>
    <w:p>
      <w:r>
        <w:br/>
        <w:t>— Скоріш ведіть його... він п'яний!..</w:t>
      </w:r>
    </w:p>
    <w:p>
      <w:r>
        <w:br/>
        <w:t>Товариш Огре підвівся:</w:t>
      </w:r>
    </w:p>
    <w:p>
      <w:r>
        <w:br/>
        <w:t>— Альошо, ходім додому...</w:t>
      </w:r>
    </w:p>
    <w:p>
      <w:r>
        <w:br/>
        <w:t>Льоля збентежено підібрала волосся й здивовано дивилася на Альошу.</w:t>
      </w:r>
    </w:p>
    <w:p>
      <w:r>
        <w:br/>
        <w:t>...Некрасивий карлик мовчав.</w:t>
      </w:r>
    </w:p>
    <w:p>
      <w:r>
        <w:br/>
        <w:t>ЕПІЛОГ</w:t>
      </w:r>
    </w:p>
    <w:p>
      <w:r>
        <w:br/>
        <w:t>До Тайгайського мосту йти далеко. Льолю так зденервував Альошин вчинок, що вона не могла йти з ним поруч. І Льоля побігла вперед.</w:t>
      </w:r>
    </w:p>
    <w:p>
      <w:r>
        <w:br/>
        <w:t>В центрі города о другій годині зимою в п'ятім році нової ери, під Новий Рік по новому стилю, "в стилі" уесесер — шумували вулиці…</w:t>
      </w:r>
    </w:p>
    <w:p>
      <w:r>
        <w:br/>
        <w:t>...І думалось, що савояри — убогі люди, які уходять із гір на чужину на заробітки, щоб не вмерти в горах, бо життя —</w:t>
      </w:r>
    </w:p>
    <w:p>
      <w:r>
        <w:br/>
        <w:t>безмежна кармазинова ріка і протікає вона по віках невідомо відкіля й невідомо куди.</w:t>
      </w:r>
    </w:p>
    <w:p>
      <w:r>
        <w:br/>
        <w:t>...Далі шум стихав.</w:t>
      </w:r>
    </w:p>
    <w:p>
      <w:r>
        <w:br/>
        <w:t>І нарешті зовсім стих, коли наблизились до робітничого поселку.</w:t>
      </w:r>
    </w:p>
    <w:p>
      <w:r>
        <w:br/>
        <w:t>З півдня на город насідав туман</w:t>
      </w:r>
    </w:p>
    <w:p>
      <w:r>
        <w:br/>
        <w:t>...Товариш Огре й горбун йшли поруч. Альоша іронічно подивився у вогку заквартальну даль і зідхнув. Потім спитав:</w:t>
      </w:r>
    </w:p>
    <w:p>
      <w:r>
        <w:br/>
        <w:t>— Ізмайле, ти на мене сердишся?</w:t>
      </w:r>
    </w:p>
    <w:p>
      <w:r>
        <w:br/>
        <w:t>Товариш Огре сказав:</w:t>
      </w:r>
    </w:p>
    <w:p>
      <w:r>
        <w:br/>
        <w:t>— Ні.</w:t>
      </w:r>
    </w:p>
    <w:p>
      <w:r>
        <w:br/>
        <w:t>— А коли ні, то скажу тобі: нудно мені, Ізмайле, і скоро я умру.</w:t>
      </w:r>
    </w:p>
    <w:p>
      <w:r>
        <w:br/>
        <w:t>Товариш Огре зиркнув на некрасивого карлика і не бачив: жартує він? І в сірих потоках мряки, що йшла на город, знову пізнавав Голгофу, коли вели легендарного Христа на Голгофу.</w:t>
      </w:r>
    </w:p>
    <w:p>
      <w:r>
        <w:br/>
        <w:t>І спитав — трохи патетично — товариш Огре:</w:t>
      </w:r>
    </w:p>
    <w:p>
      <w:r>
        <w:br/>
        <w:t>— Скажи, Альошо: ти не знаєш, в чому полягає краса й радість земної муки?</w:t>
      </w:r>
    </w:p>
    <w:p>
      <w:r>
        <w:br/>
        <w:t>— Не знаю.</w:t>
      </w:r>
    </w:p>
    <w:p>
      <w:r>
        <w:br/>
        <w:t>— А я гадав, що ти знаєш, бо ти, Альошо, художник.</w:t>
      </w:r>
    </w:p>
    <w:p>
      <w:r>
        <w:br/>
        <w:t>...Підходили до Тайгайського мосту.</w:t>
      </w:r>
    </w:p>
    <w:p>
      <w:r>
        <w:br/>
        <w:t>Вночі під Тайгайським мостом стихають паровики, тільки біля депа чути задумане шипіння.</w:t>
      </w:r>
    </w:p>
    <w:p>
      <w:r>
        <w:br/>
        <w:t>...Над Тайгайським мостом — далекі — зоряні верхів'я, і їх прикрив туман.</w:t>
      </w:r>
    </w:p>
    <w:p>
      <w:r>
        <w:br/>
        <w:t>...Ішов Новий Рік.</w:t>
      </w:r>
    </w:p>
    <w:p>
      <w:r>
        <w:br/>
        <w:t>Почався не зовсім весело, і, коли гадати на воді, з воском і як "Світлана",— не весело на цілі довгі — короткі місяці.</w:t>
      </w:r>
    </w:p>
    <w:p>
      <w:r>
        <w:br/>
        <w:t>...Крізь мряку, туди в степ, маячів зелений огонь семафора.</w:t>
      </w:r>
    </w:p>
    <w:p>
      <w:r>
        <w:br/>
        <w:t>...Льоля пройшла вже Тайгайський міст і стукала в двері.</w:t>
      </w:r>
    </w:p>
    <w:p>
      <w:r>
        <w:br/>
        <w:t>Раптом із станції вилетів потяг.</w:t>
      </w:r>
    </w:p>
    <w:p>
      <w:r>
        <w:br/>
        <w:t>...А коли увійшли в кімнату, чули, як далеко в степу кричав паровик:</w:t>
      </w:r>
    </w:p>
    <w:p>
      <w:r>
        <w:br/>
        <w:t>— Гу-у!..</w:t>
      </w:r>
    </w:p>
    <w:p>
      <w:r>
        <w:br/>
        <w:t>...Сказав товариш Огре:</w:t>
      </w:r>
    </w:p>
    <w:p>
      <w:r>
        <w:br/>
        <w:t>— Альошо, у мене болить голова. Будь ласка, подай графин.</w:t>
      </w:r>
    </w:p>
    <w:p>
      <w:r>
        <w:br/>
        <w:t>Сказала Льоля:</w:t>
      </w:r>
    </w:p>
    <w:p>
      <w:r>
        <w:br/>
        <w:t>— Води в графині нема. Хай набере з крана. Горбун підійшов до столика, де лежали героїчні п'єси, і взяв склянку. Потім некрасивий карлик Альоша подумав, що завтра йому треба йти в райком.</w:t>
      </w:r>
    </w:p>
    <w:p>
      <w:r>
        <w:br/>
        <w:t>...А за стіною мадам Фур'є, очевидно взяла віолончель.</w:t>
      </w:r>
    </w:p>
    <w:p>
      <w:r>
        <w:br/>
        <w:t>І знову чути було зажурну пісню з Бордо — з далекого города загоризонтної Франції.</w:t>
      </w:r>
    </w:p>
    <w:p>
      <w:r>
        <w:br/>
        <w:t>Мадам Фур'є, мабуть, стрічала Новий Рік.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"Лілюлі"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