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Лихоліття Грузії</w:t>
      </w:r>
    </w:p>
    <w:p>
      <w:r>
        <w:br/>
        <w:t xml:space="preserve"> &lt;blockquote class="cita" style='text-align:left'&gt;Давид Гурамішвілі&lt;br /&gt;</w:t>
        <w:br/>
        <w:t>Лихоліття Грузії.&lt;/blockquote&gt;</w:t>
      </w:r>
    </w:p>
    <w:p>
      <w:r>
        <w:br/>
        <w:t>Розділи з поеми</w:t>
      </w:r>
    </w:p>
    <w:p>
      <w:r>
        <w:br/>
        <w:t>Перекладач: Микола Бажан&lt;br /&gt;</w:t>
        <w:br/>
        <w:t>Джерело: З книги: Микола Бажан. Твори у чотирьох томах. Том ІІІ. Переклади. К.:Дніпро, 1975</w:t>
      </w:r>
    </w:p>
    <w:p>
      <w:r>
        <w:br/>
        <w:t>Лезгинський полон Давида Гурамішвілі</w:t>
      </w:r>
    </w:p>
    <w:p>
      <w:r>
        <w:br/>
        <w:t>Тяжко день отой згадати,&lt;br /&gt;</w:t>
        <w:br/>
        <w:t>Тяжко й повість цю почать,-&lt;br /&gt;</w:t>
        <w:br/>
        <w:t>Дуже тяжко для людини&lt;br /&gt;</w:t>
        <w:br/>
        <w:t>Про свою біду казать.&lt;br /&gt;</w:t>
        <w:br/>
        <w:t>Ми в гріхи погрузли. В пітьмі&lt;br /&gt;</w:t>
        <w:br/>
        <w:t>Зникла сяйва благодать.&lt;br /&gt;</w:t>
        <w:br/>
        <w:t>Хоч добро в руках тримали —&lt;br /&gt;</w:t>
        <w:br/>
        <w:t>Мусим знов його шукать.</w:t>
      </w:r>
    </w:p>
    <w:p>
      <w:r>
        <w:br/>
        <w:t>Переважило злочинство&lt;br /&gt;</w:t>
        <w:br/>
        <w:t>На вазі добра і зла,-&lt;br /&gt;</w:t>
        <w:br/>
        <w:t>Бог зневажливо відкинув&lt;br /&gt;</w:t>
        <w:br/>
        <w:t>Наші добрі всі діла,&lt;br /&gt;</w:t>
        <w:br/>
        <w:t>І тому рука ворожа&lt;br /&gt;</w:t>
        <w:br/>
        <w:t>Так добро грузин тягла,&lt;br /&gt;</w:t>
        <w:br/>
        <w:t>Що в них зник і кусень хліба,&lt;br /&gt;</w:t>
        <w:br/>
        <w:t>Й солі крихітка мала.</w:t>
      </w:r>
    </w:p>
    <w:p>
      <w:r>
        <w:br/>
        <w:t>Обернувсь, назад потікши,&lt;br /&gt;</w:t>
        <w:br/>
        <w:t>Часу вірний кругобіг;&lt;br /&gt;</w:t>
        <w:br/>
        <w:t>Б'є біда й Кахеті, й Картлі&lt;br /&gt;</w:t>
        <w:br/>
        <w:t>Змахом крил своїх грізних&lt;br /&gt;</w:t>
        <w:br/>
        <w:t>І жеруть шакали півнів,&lt;br /&gt;</w:t>
        <w:br/>
        <w:t>Кинувши курей на сміх,&lt;br /&gt;</w:t>
        <w:br/>
        <w:t>Щоб злетіле гайвороння&lt;br /&gt;</w:t>
        <w:br/>
        <w:t>Гнало і жахало їх.</w:t>
      </w:r>
    </w:p>
    <w:p>
      <w:r>
        <w:br/>
        <w:t>Край квітучий, велелюдний&lt;br /&gt;</w:t>
        <w:br/>
        <w:t>Обернувся на руїну;&lt;br /&gt;</w:t>
        <w:br/>
        <w:t>Навіть тих, хто в хащах крився,&lt;br /&gt;</w:t>
        <w:br/>
        <w:t>В бран зганяли для загину.&lt;br /&gt;</w:t>
        <w:br/>
        <w:t>Жах, пойнявши й мужні душі,&lt;br /&gt;</w:t>
        <w:br/>
        <w:t>З бабою зрівняв мужчину,&lt;br /&gt;</w:t>
        <w:br/>
        <w:t>І нікого не знайшлося,&lt;br /&gt;</w:t>
        <w:br/>
        <w:t>Хто б оборонив країну.</w:t>
      </w:r>
    </w:p>
    <w:p>
      <w:r>
        <w:br/>
        <w:t>Сам на себе лихо скликав&lt;br /&gt;</w:t>
        <w:br/>
        <w:t>Цар Кахеті — Костянтин;1&lt;br /&gt;</w:t>
        <w:br/>
        <w:t>Зрікшись шахського халата,&lt;br /&gt;</w:t>
        <w:br/>
        <w:t>Вдяг турецьку шкуру він —&lt;br /&gt;</w:t>
        <w:br/>
        <w:t>Добровільний перекинчик&lt;br /&gt;</w:t>
        <w:br/>
        <w:t>Сил не мав на мужній чин:&lt;br /&gt;</w:t>
        <w:br/>
        <w:t>Здавшись ворогам, віддався&lt;br /&gt;</w:t>
        <w:br/>
        <w:t>Кату їхньому на скін.</w:t>
      </w:r>
    </w:p>
    <w:p>
      <w:r>
        <w:br/>
        <w:t>Все, про що кажу я, сталось&lt;br /&gt;</w:t>
        <w:br/>
        <w:t>Через чвари між братами.&lt;br /&gt;</w:t>
        <w:br/>
        <w:t>Лезги зайняли Кахеті,&lt;br /&gt;</w:t>
        <w:br/>
        <w:t>В Картлі турки є панами;&lt;br /&gt;</w:t>
        <w:br/>
        <w:t>Гори й доли багровіли&lt;br /&gt;</w:t>
        <w:br/>
        <w:t>Кров'ю, що пролита нами,&lt;br /&gt;</w:t>
        <w:br/>
        <w:t>І отруйно скрізь смерділи&lt;br /&gt;</w:t>
        <w:br/>
        <w:t>Трупом виповнені ями.</w:t>
      </w:r>
    </w:p>
    <w:p>
      <w:r>
        <w:br/>
        <w:t>Був колись і сам я князем,&lt;br /&gt;</w:t>
        <w:br/>
        <w:t>Жив тоді в Горіс-Убані,2&lt;br /&gt;</w:t>
        <w:br/>
        <w:t>Де дівчата-наречені&lt;br /&gt;</w:t>
        <w:br/>
        <w:t>Завше в пишний одяг вбрані,-&lt;br /&gt;</w:t>
        <w:br/>
        <w:t>Звідти мусив з примхи долі&lt;br /&gt;</w:t>
        <w:br/>
        <w:t>Плентать далі й од Кубані...&lt;br /&gt;</w:t>
        <w:br/>
        <w:t>Плачу я, і ви заплачте,&lt;br /&gt;</w:t>
        <w:br/>
        <w:t>Слухачі мої кохані!</w:t>
      </w:r>
    </w:p>
    <w:p>
      <w:r>
        <w:br/>
        <w:t>Йдіть, послухайте цю повість,&lt;br /&gt;</w:t>
        <w:br/>
        <w:t>Як мене взяли до брану!&lt;br /&gt;</w:t>
        <w:br/>
        <w:t>Мусив я в біді й руїні&lt;br /&gt;</w:t>
        <w:br/>
        <w:t>Землю кинути кохану&lt;br /&gt;</w:t>
        <w:br/>
        <w:t>І тікать в долину Ксанську,&lt;br /&gt;</w:t>
        <w:br/>
        <w:t>У місцевість Ламіскану,&lt;br /&gt;</w:t>
        <w:br/>
        <w:t>Де в хазяйстві помагав я&lt;br /&gt;</w:t>
        <w:br/>
        <w:t>Родичу — одному пану.</w:t>
      </w:r>
    </w:p>
    <w:p>
      <w:r>
        <w:br/>
        <w:t>В пору жнив я рано-вранці&lt;br /&gt;</w:t>
        <w:br/>
        <w:t>Вибрався у поле з хати,&lt;br /&gt;</w:t>
        <w:br/>
        <w:t>На обід женцям звелівши&lt;br /&gt;</w:t>
        <w:br/>
        <w:t>М'ясо й сало готувати.&lt;br /&gt;</w:t>
        <w:br/>
        <w:t>Не було нікого в полі,-&lt;br /&gt;</w:t>
        <w:br/>
        <w:t>Ще женці не вийшли жати,&lt;br /&gt;</w:t>
        <w:br/>
        <w:t>Лезги ж на горі Іртозькій3,&lt;br /&gt;</w:t>
        <w:br/>
        <w:t>Вже свої тримали чати.</w:t>
      </w:r>
    </w:p>
    <w:p>
      <w:r>
        <w:br/>
        <w:t>На долині в темнім гаї&lt;br /&gt;</w:t>
        <w:br/>
        <w:t>Дзюркотів малий потік,-&lt;br /&gt;</w:t>
        <w:br/>
        <w:t>Там і підповзли до мене&lt;br /&gt;</w:t>
        <w:br/>
        <w:t>Їх п'ятнадцять чоловік.&lt;br /&gt;</w:t>
        <w:br/>
        <w:t>Почепив рушницю й шаблю&lt;br /&gt;</w:t>
        <w:br/>
        <w:t>Я на дубі віддалік,&lt;br /&gt;</w:t>
        <w:br/>
        <w:t>А тоді, собі на лихо,&lt;br /&gt;</w:t>
        <w:br/>
        <w:t>До води лицем приник.</w:t>
      </w:r>
    </w:p>
    <w:p>
      <w:r>
        <w:br/>
        <w:t>Тут вони мене й схопили,&lt;br /&gt;</w:t>
        <w:br/>
        <w:t>Потягли у путах далі,-&lt;br /&gt;</w:t>
        <w:br/>
        <w:t>Через сто узгір пробравшись,&lt;br /&gt;</w:t>
        <w:br/>
        <w:t>Зупинились на привалі.&lt;br /&gt;</w:t>
        <w:br/>
        <w:t>Я потоки сліз горючих&lt;br /&gt;</w:t>
        <w:br/>
        <w:t>Лив у розпачі й печалі,&lt;br /&gt;</w:t>
        <w:br/>
        <w:t>А вони впихали в мене&lt;br /&gt;</w:t>
        <w:br/>
        <w:t>Сало й юшечку з хінкалі4.</w:t>
      </w:r>
    </w:p>
    <w:p>
      <w:r>
        <w:br/>
        <w:t>Ні, не те було найтяжчим,&lt;br /&gt;</w:t>
        <w:br/>
        <w:t>Що їх сало їв з розпуки,&lt;br /&gt;</w:t>
        <w:br/>
        <w:t>Що я пив огидну юшку&lt;br /&gt;</w:t>
        <w:br/>
        <w:t>Через люті їх спонуки,-&lt;br /&gt;</w:t>
        <w:br/>
        <w:t>Тяжко те, що в бран в Осколо5&lt;br /&gt;</w:t>
        <w:br/>
        <w:t>Йшов, як раб, схрестивши руки.&lt;br /&gt;</w:t>
        <w:br/>
        <w:t>Ох, чому лишився жити,&lt;br /&gt;</w:t>
        <w:br/>
        <w:t>Нащо терпів я ці муки?</w:t>
      </w:r>
    </w:p>
    <w:p>
      <w:r>
        <w:br/>
        <w:t>Притягли мене до себе,&lt;br /&gt;</w:t>
        <w:br/>
        <w:t>Служником я їхнім став,&lt;br /&gt;</w:t>
        <w:br/>
        <w:t>Ні питва, ні сну, ні їжі,&lt;br /&gt;</w:t>
        <w:br/>
        <w:t>Ні притулку я не мав;&lt;br /&gt;</w:t>
        <w:br/>
        <w:t>Як дешевим тим товаром,&lt;br /&gt;</w:t>
        <w:br/>
        <w:t>Кожен мною торгував.&lt;br /&gt;</w:t>
        <w:br/>
        <w:t>Я утік. Мене схопили —&lt;br /&gt;</w:t>
        <w:br/>
        <w:t>Знов покари я зазнав.</w:t>
      </w:r>
    </w:p>
    <w:p>
      <w:r>
        <w:br/>
        <w:t>Я один був: для розради&lt;br /&gt;</w:t>
        <w:br/>
        <w:t>В мене не було нікого,&lt;br /&gt;</w:t>
        <w:br/>
        <w:t>Не було у мене й зброї&lt;br /&gt;</w:t>
        <w:br/>
        <w:t>Чи риштунку бойового,&lt;br /&gt;</w:t>
        <w:br/>
        <w:t>А була лише молитва,&lt;br /&gt;</w:t>
        <w:br/>
        <w:t>Ревна віра в ласку бога,-&lt;br /&gt;</w:t>
        <w:br/>
        <w:t>І утік я знов, обравши&lt;br /&gt;</w:t>
        <w:br/>
        <w:t>Слушний час і мить для цього.</w:t>
      </w:r>
    </w:p>
    <w:p>
      <w:r>
        <w:br/>
        <w:t>Давидів плач про те,&lt;br /&gt;</w:t>
        <w:br/>
        <w:t>що він, бранець на чужині,&lt;br /&gt;</w:t>
        <w:br/>
        <w:t>не міг там узріти лик&lt;br /&gt;</w:t>
        <w:br/>
        <w:t>і образ своєї коханої (Батьківщини)</w:t>
      </w:r>
    </w:p>
    <w:p>
      <w:r>
        <w:br/>
        <w:t>О прекрасна, сяйнолика!&lt;br /&gt;</w:t>
        <w:br/>
        <w:t>Ниво сонця і розмаю!&lt;br /&gt;</w:t>
        <w:br/>
        <w:t>Не знайшов ніде я в світі&lt;br /&gt;</w:t>
        <w:br/>
        <w:t>Рівного до тебе краю.&lt;br /&gt;</w:t>
        <w:br/>
        <w:t>Не цурайсь,— до свого лона&lt;br /&gt;</w:t>
        <w:br/>
        <w:t>Хоч мій прах прийми, благаю!&lt;br /&gt;</w:t>
        <w:br/>
        <w:t>Не вкидай у тьму пекельну,&lt;br /&gt;</w:t>
        <w:br/>
        <w:t>Подаруй розради раю!</w:t>
      </w:r>
    </w:p>
    <w:p>
      <w:r>
        <w:br/>
        <w:t>Леле, ти — моя надія,&lt;br /&gt;</w:t>
        <w:br/>
        <w:t>Джерело життя цілюще!&lt;br /&gt;</w:t>
        <w:br/>
        <w:t>Ох, в розлуці я з тобою —&lt;br /&gt;</w:t>
        <w:br/>
        <w:t>Чи до тебе знов прийду ще?&lt;br /&gt;</w:t>
        <w:br/>
        <w:t>Дай мені надію, боже,&lt;br /&gt;</w:t>
        <w:br/>
        <w:t>На побачення грядуще,&lt;br /&gt;</w:t>
        <w:br/>
        <w:t>А на тих, хто розлучив нас,&lt;br /&gt;</w:t>
        <w:br/>
        <w:t>Дай мені помститись дужче!</w:t>
      </w:r>
    </w:p>
    <w:p>
      <w:r>
        <w:br/>
        <w:t>О кохана, гарнолиця!&lt;br /&gt;</w:t>
        <w:br/>
        <w:t>Перло ти неоціненне!&lt;br /&gt;</w:t>
        <w:br/>
        <w:t>З чим зрівняти незрівнянну,&lt;br /&gt;</w:t>
        <w:br/>
        <w:t>Втрачену тепер для мене?&lt;br /&gt;</w:t>
        <w:br/>
        <w:t>В час, як дух мій кине тіло,-&lt;br /&gt;</w:t>
        <w:br/>
        <w:t>Зжалуйсь наді мною, нене,&lt;br /&gt;</w:t>
        <w:br/>
        <w:t>І хоч кліщами до себе&lt;br /&gt;</w:t>
        <w:br/>
        <w:t>Притягни це тіло бренне!</w:t>
      </w:r>
    </w:p>
    <w:p>
      <w:r>
        <w:br/>
        <w:t>Б'ють мене, катують, кажуть:&lt;br /&gt;</w:t>
        <w:br/>
        <w:t>Одречись од неї ти!&lt;br /&gt;</w:t>
        <w:br/>
        <w:t>Чи зречусь тебе, голубко,&lt;br /&gt;</w:t>
        <w:br/>
        <w:t>Чи нап'юся блекоти?&lt;br /&gt;</w:t>
        <w:br/>
        <w:t>Дай мені хоч трохи світла,&lt;br /&gt;</w:t>
        <w:br/>
        <w:t>Дірку в стінці прокрути,&lt;br /&gt;</w:t>
        <w:br/>
        <w:t>Щоб я міг втекти до тебе,&lt;br /&gt;</w:t>
        <w:br/>
        <w:t>Щоб я міг тебе сягти!</w:t>
      </w:r>
    </w:p>
    <w:p>
      <w:r>
        <w:br/>
        <w:t>Втеча Давида з полону</w:t>
      </w:r>
    </w:p>
    <w:p>
      <w:r>
        <w:br/>
        <w:t>Є в моєму серці цівка&lt;br /&gt;</w:t>
        <w:br/>
        <w:t>З життьового джерела —&lt;br /&gt;</w:t>
        <w:br/>
        <w:t>Струмом з цівки оцієї&lt;br /&gt;</w:t>
        <w:br/>
        <w:t>Річка сліз моїх текла.&lt;br /&gt;</w:t>
        <w:br/>
        <w:t>Господа благав я: "Боже,&lt;br /&gt;</w:t>
        <w:br/>
        <w:t>Дай мені свого посла,&lt;br /&gt;</w:t>
        <w:br/>
        <w:t>Щоб я землю бузувірів&lt;br /&gt;</w:t>
        <w:br/>
        <w:t>З ним пройшов без вади й зла!"</w:t>
      </w:r>
    </w:p>
    <w:p>
      <w:r>
        <w:br/>
        <w:t>В той бік, де чекав рятунку6&lt;br /&gt;</w:t>
        <w:br/>
        <w:t>Помолившись, я побіг.&lt;br /&gt;</w:t>
        <w:br/>
        <w:t>Серце плакало у мене,&lt;br /&gt;</w:t>
        <w:br/>
        <w:t>Розпач помисли обліг,&lt;br /&gt;</w:t>
        <w:br/>
        <w:t>І не відав я, чи серце&lt;br /&gt;</w:t>
        <w:br/>
        <w:t>Б'ється в грудях ще моїх.&lt;br /&gt;</w:t>
        <w:br/>
        <w:t>Я стогнав: "До вас, кохані,&lt;br /&gt;</w:t>
        <w:br/>
        <w:t>Повернутися не зміг!"</w:t>
      </w:r>
    </w:p>
    <w:p>
      <w:r>
        <w:br/>
        <w:t>Вдень мій шлях значило сонце,&lt;br /&gt;</w:t>
        <w:br/>
        <w:t>Місяць вів мене вночі,-&lt;br /&gt;</w:t>
        <w:br/>
        <w:t>Сім зірок взяв водіями&lt;br /&gt;</w:t>
        <w:br/>
        <w:t>Я, на північ ідучи,&lt;br /&gt;</w:t>
        <w:br/>
        <w:t>Між бескеддям Дагестану&lt;br /&gt;</w:t>
        <w:br/>
        <w:t>Брів надвечір я в плачі —&lt;br /&gt;</w:t>
        <w:br/>
        <w:t>Тут мене й настигла буря,&lt;br /&gt;</w:t>
        <w:br/>
        <w:t>Зливи гнівної ключі.</w:t>
      </w:r>
    </w:p>
    <w:p>
      <w:r>
        <w:br/>
        <w:t>Знявся вихор, блискавиці,&lt;br /&gt;</w:t>
        <w:br/>
        <w:t>Град і грім гримів без впину.&lt;br /&gt;</w:t>
        <w:br/>
        <w:t>Як вдаряла блискавиця —&lt;br /&gt;</w:t>
        <w:br/>
        <w:t>Очі сліпли в ту хвилину.&lt;br /&gt;</w:t>
        <w:br/>
        <w:t>Не знайшов ніде я схову,&lt;br /&gt;</w:t>
        <w:br/>
        <w:t>Аж боявся, що загину.&lt;br /&gt;</w:t>
        <w:br/>
        <w:t>Впав я, голову запнувши&lt;br /&gt;</w:t>
        <w:br/>
        <w:t>У подерту одежину.</w:t>
      </w:r>
    </w:p>
    <w:p>
      <w:r>
        <w:br/>
        <w:t>Так лежав, і раптом серце&lt;br /&gt;</w:t>
        <w:br/>
        <w:t>Змовило: "Зітри сльозу&lt;br /&gt;</w:t>
        <w:br/>
        <w:t>І зведись,— у блискавицях&lt;br /&gt;</w:t>
        <w:br/>
        <w:t>Щось побачиш поблизу".&lt;br /&gt;</w:t>
        <w:br/>
        <w:t>Я підвівсь, і в сяйві грому&lt;br /&gt;</w:t>
        <w:br/>
        <w:t>Вгледів темний грот внизу,-&lt;br /&gt;</w:t>
        <w:br/>
        <w:t>Кинувся, заліз до нього&lt;br /&gt;</w:t>
        <w:br/>
        <w:t>Пересидіти грозу.</w:t>
      </w:r>
    </w:p>
    <w:p>
      <w:r>
        <w:br/>
        <w:t>Укріпивсь тоді я духом&lt;br /&gt;</w:t>
        <w:br/>
        <w:t>Од надій, воскреслих знов,-&lt;br /&gt;</w:t>
        <w:br/>
        <w:t>Видно, бог мене рятує,&lt;br /&gt;</w:t>
        <w:br/>
        <w:t>Бо мені він дав цей схов,&lt;br /&gt;</w:t>
        <w:br/>
        <w:t>Щоб мене не різав вітер,&lt;br /&gt;</w:t>
        <w:br/>
        <w:t>Щоб на мене дощ не йшов.&lt;br /&gt;</w:t>
        <w:br/>
        <w:t>Людям, котрі в бога вірять,&lt;br /&gt;</w:t>
        <w:br/>
        <w:t>Бог дає од зла покров.</w:t>
      </w:r>
    </w:p>
    <w:p>
      <w:r>
        <w:br/>
        <w:t>Боже, порятунок гнаним&lt;br /&gt;</w:t>
        <w:br/>
        <w:t>Лиш твої діла дають,&lt;br /&gt;</w:t>
        <w:br/>
        <w:t>Тільки ти нам розкриваєш&lt;br /&gt;</w:t>
        <w:br/>
        <w:t>Незбагненних явищ суть.&lt;br /&gt;</w:t>
        <w:br/>
        <w:t>Я лежав, стуливши очі,&lt;br /&gt;</w:t>
        <w:br/>
        <w:t>Згинув би у тьмі, мабуть,&lt;br /&gt;</w:t>
        <w:br/>
        <w:t>Ти ж вказав моєму серцю&lt;br /&gt;</w:t>
        <w:br/>
        <w:t>Вірну, рятівничу путь.</w:t>
      </w:r>
    </w:p>
    <w:p>
      <w:r>
        <w:br/>
        <w:t>Град минув. Я з гроту вийшов&lt;br /&gt;</w:t>
        <w:br/>
        <w:t>І приніс творцю в офіру&lt;br /&gt;</w:t>
        <w:br/>
        <w:t>Не ягня жертовне — тільки&lt;br /&gt;</w:t>
        <w:br/>
        <w:t>Серця полум'яну віру.&lt;br /&gt;</w:t>
        <w:br/>
        <w:t>Де б я взяв письмо священне&lt;br /&gt;</w:t>
        <w:br/>
        <w:t>Чи знання, властиві кліру?&lt;br /&gt;</w:t>
        <w:br/>
        <w:t>"Боже, порятуй",— твердив я,&lt;br /&gt;</w:t>
        <w:br/>
        <w:t>Як свою молитву щиру.</w:t>
      </w:r>
    </w:p>
    <w:p>
      <w:r>
        <w:br/>
        <w:t>Про те, як Давида Гурамішвілі,&lt;br /&gt;</w:t>
        <w:br/>
        <w:t>що вийшов з печери,&lt;br /&gt;</w:t>
        <w:br/>
        <w:t>зустріли незнайомі люди&lt;br /&gt;</w:t>
        <w:br/>
        <w:t>і в нього з ляку підломились ноги</w:t>
      </w:r>
    </w:p>
    <w:p>
      <w:r>
        <w:br/>
        <w:t>Тій горі, де в час негоди&lt;br /&gt;</w:t>
        <w:br/>
        <w:t>Я притулок вірний мав,&lt;br /&gt;</w:t>
        <w:br/>
        <w:t>Нелукавими словами&lt;br /&gt;</w:t>
        <w:br/>
        <w:t>Щиросерду дяку склав,&lt;br /&gt;</w:t>
        <w:br/>
        <w:t>А тоді подався далі,&lt;br /&gt;</w:t>
        <w:br/>
        <w:t>І журився, і ридав,&lt;br /&gt;</w:t>
        <w:br/>
        <w:t>Відживляючи сльозами&lt;br /&gt;</w:t>
        <w:br/>
        <w:t>Пагінці засохлих трав.</w:t>
      </w:r>
    </w:p>
    <w:p>
      <w:r>
        <w:br/>
        <w:t>По градин товстому шару&lt;br /&gt;</w:t>
        <w:br/>
        <w:t>Йти босоніж довелось,&lt;br /&gt;</w:t>
        <w:br/>
        <w:t>Але серце не тремтіло,&lt;br /&gt;</w:t>
        <w:br/>
        <w:t>Острахом не пройнялось.&lt;br /&gt;</w:t>
        <w:br/>
        <w:t>Не страшний вже був для мене&lt;br /&gt;</w:t>
        <w:br/>
        <w:t>Хижий вовк, ведмідь чи лось,&lt;br /&gt;</w:t>
        <w:br/>
        <w:t>Бо при допомозі бога&lt;br /&gt;</w:t>
        <w:br/>
        <w:t>Чи злякався б я когось?</w:t>
      </w:r>
    </w:p>
    <w:p>
      <w:r>
        <w:br/>
        <w:t>В мандрах скуштував і горя,&lt;br /&gt;</w:t>
        <w:br/>
        <w:t>І оказій багатьох;&lt;br /&gt;</w:t>
        <w:br/>
        <w:t>В чагарях лежав, завмерши,&lt;br /&gt;</w:t>
        <w:br/>
        <w:t>Я на протязі днів трьох,&lt;br /&gt;</w:t>
        <w:br/>
        <w:t>Доки в таборі поганців&lt;br /&gt;</w:t>
        <w:br/>
        <w:t>Не затих переполох.&lt;br /&gt;</w:t>
        <w:br/>
        <w:t>Мій живіт од голоднечі&lt;br /&gt;</w:t>
        <w:br/>
        <w:t>Аж до ребер був присох.</w:t>
      </w:r>
    </w:p>
    <w:p>
      <w:r>
        <w:br/>
        <w:t>Щоб сховатись од погоні,&lt;br /&gt;</w:t>
        <w:br/>
        <w:t>В хащах вилежав три дні,&lt;br /&gt;</w:t>
        <w:br/>
        <w:t>Потім ще днів п'ять за їжу&lt;br /&gt;</w:t>
        <w:br/>
        <w:t>Мав кислиці лиш одні;&lt;br /&gt;</w:t>
        <w:br/>
        <w:t>Йшов ночами, вдень же крився&lt;br /&gt;</w:t>
        <w:br/>
        <w:t>У густому бур'яні.&lt;br /&gt;</w:t>
        <w:br/>
        <w:t>Одинадцять день прийшлося&lt;br /&gt;</w:t>
        <w:br/>
        <w:t>Мандрувати так мені.</w:t>
      </w:r>
    </w:p>
    <w:p>
      <w:r>
        <w:br/>
        <w:t>Хоч хлібів я джавахетських&lt;br /&gt;</w:t>
        <w:br/>
        <w:t>І не взяв у свій похід,&lt;br /&gt;</w:t>
        <w:br/>
        <w:t>Хоч вином я кахетинським&lt;br /&gt;</w:t>
        <w:br/>
        <w:t>Не впивався тут як слід,&lt;br /&gt;</w:t>
        <w:br/>
        <w:t>А проте, не ївши тиждень,&lt;br /&gt;</w:t>
        <w:br/>
        <w:t>Пишний мав собі обід:&lt;br /&gt;</w:t>
        <w:br/>
        <w:t>Кислі грона барбарису&lt;br /&gt;</w:t>
        <w:br/>
        <w:t>І глевкий, нудотний глід.</w:t>
      </w:r>
    </w:p>
    <w:p>
      <w:r>
        <w:br/>
        <w:t>Хоч я мав сорочку цілу,&lt;br /&gt;</w:t>
        <w:br/>
        <w:t>Та подер її поволі,&lt;br /&gt;</w:t>
        <w:br/>
        <w:t>З лахманів своїх нужденних&lt;br /&gt;</w:t>
        <w:br/>
        <w:t>Виставляв коліна голі,&lt;br /&gt;</w:t>
        <w:br/>
        <w:t>Але бог на мене зглянувсь,&lt;br /&gt;</w:t>
        <w:br/>
        <w:t>І з його святої волі&lt;br /&gt;</w:t>
        <w:br/>
        <w:t>Всі загоїлися рани,&lt;br /&gt;</w:t>
        <w:br/>
        <w:t>Вгамувалися всі болі.</w:t>
      </w:r>
    </w:p>
    <w:p>
      <w:r>
        <w:br/>
        <w:t>День дванадцятий почався,&lt;br /&gt;</w:t>
        <w:br/>
        <w:t>Як набрів я на ріку,&lt;br /&gt;</w:t>
        <w:br/>
        <w:t>Стиснуту обабіч лугом.&lt;br /&gt;</w:t>
        <w:br/>
        <w:t>Там, залізши в осоку,&lt;br /&gt;</w:t>
        <w:br/>
        <w:t>Придививсь: на тому боці&lt;br /&gt;</w:t>
        <w:br/>
        <w:t>Молотив хтось на току:&lt;br /&gt;</w:t>
        <w:br/>
        <w:t>О, невже розвієш, боже,&lt;br /&gt;</w:t>
        <w:br/>
        <w:t>Ти мою біду тяжку?</w:t>
      </w:r>
    </w:p>
    <w:p>
      <w:r>
        <w:br/>
        <w:t>Раптом бачу, що до мене&lt;br /&gt;</w:t>
        <w:br/>
        <w:t>На човні два хлопці їде.&lt;br /&gt;</w:t>
        <w:br/>
        <w:t>Я вже паче чув їх оклик:&lt;br /&gt;</w:t>
        <w:br/>
        <w:t>"Що ти робиш там, Давиде?"&lt;br /&gt;</w:t>
        <w:br/>
        <w:t>Та вони назад вернулись,&lt;br /&gt;</w:t>
        <w:br/>
        <w:t>Мов узрівши щось зловиде.&lt;br /&gt;</w:t>
        <w:br/>
        <w:t>Скам'янів я:— все пропало!&lt;br /&gt;</w:t>
        <w:br/>
        <w:t>Критись ніде, дітись ніде!</w:t>
      </w:r>
    </w:p>
    <w:p>
      <w:r>
        <w:br/>
        <w:t>Зауважили ті хлопці,&lt;br /&gt;</w:t>
        <w:br/>
        <w:t>Що я теж тремчу з тривоги,&lt;br /&gt;</w:t>
        <w:br/>
        <w:t>Що від втоми й переляку&lt;br /&gt;</w:t>
        <w:br/>
        <w:t>Підломились в мене ноги.&lt;br /&gt;</w:t>
        <w:br/>
        <w:t>Кинувсь я од них тікати&lt;br /&gt;</w:t>
        <w:br/>
        <w:t>У чагарники розлогі.&lt;br /&gt;</w:t>
        <w:br/>
        <w:t>З волі бога так стражденно&lt;br /&gt;</w:t>
        <w:br/>
        <w:t>Я верстав свої дороги.</w:t>
      </w:r>
    </w:p>
    <w:p>
      <w:r>
        <w:br/>
        <w:t>Втеча з полону до Росії</w:t>
      </w:r>
    </w:p>
    <w:p>
      <w:r>
        <w:br/>
        <w:t>Впала ніч. Десь зникли в пітьмі&lt;br /&gt;</w:t>
        <w:br/>
        <w:t>Переслідувачі злі,&lt;br /&gt;</w:t>
        <w:br/>
        <w:t>Я ж, до ранку не заснувши,&lt;br /&gt;</w:t>
        <w:br/>
        <w:t>Крився у туманній млі.&lt;br /&gt;</w:t>
        <w:br/>
        <w:t>Вранці рушив. На поживу&lt;br /&gt;</w:t>
        <w:br/>
        <w:t>Підібрав собі з землі&lt;br /&gt;</w:t>
        <w:br/>
        <w:t>Кинутий кавун зів'ялий,&lt;br /&gt;</w:t>
        <w:br/>
        <w:t>Огірочки два гнилі.</w:t>
      </w:r>
    </w:p>
    <w:p>
      <w:r>
        <w:br/>
        <w:t>Кавунця брудного в річці&lt;br /&gt;</w:t>
        <w:br/>
        <w:t>Захотілося помить,&lt;br /&gt;</w:t>
        <w:br/>
        <w:t>Та, коли я над водою&lt;br /&gt;</w:t>
        <w:br/>
        <w:t>Нахилився це зробить,-&lt;br /&gt;</w:t>
        <w:br/>
        <w:t>Огірки упали в воду,&lt;br /&gt;</w:t>
        <w:br/>
        <w:t>Так журився я в ту мить,&lt;br /&gt;</w:t>
        <w:br/>
        <w:t>Що за них би міг, при змозі,&lt;br /&gt;</w:t>
        <w:br/>
        <w:t>Сто червінців заплатить.</w:t>
      </w:r>
    </w:p>
    <w:p>
      <w:r>
        <w:br/>
        <w:t>Попливли ці огірочки,-&lt;br /&gt;</w:t>
        <w:br/>
        <w:t>Я ловив їх, не впіймав;&lt;br /&gt;</w:t>
        <w:br/>
        <w:t>Женучись за ними вперто,&lt;br /&gt;</w:t>
        <w:br/>
        <w:t>Мало сам в ріку не впав,&lt;br /&gt;</w:t>
        <w:br/>
        <w:t>І тоді я од розпуки&lt;br /&gt;</w:t>
        <w:br/>
        <w:t>Докоряти богу став:&lt;br /&gt;</w:t>
        <w:br/>
        <w:t>"Нащо ти мене караєш?&lt;br /&gt;</w:t>
        <w:br/>
        <w:t>Чом забрав оте, що дав?</w:t>
      </w:r>
    </w:p>
    <w:p>
      <w:r>
        <w:br/>
        <w:t>Благ твоїх дано зазнати&lt;br /&gt;</w:t>
        <w:br/>
        <w:t>Кожному єству й тварині,-&lt;br /&gt;</w:t>
        <w:br/>
        <w:t>Чом же ти мені, мій творче,&lt;br /&gt;</w:t>
        <w:br/>
        <w:t>Відмовляєш в благостині?&lt;br /&gt;</w:t>
        <w:br/>
        <w:t>Якщо дав мені на їжу&lt;br /&gt;</w:t>
        <w:br/>
        <w:t>Ти плоди оці єдині,&lt;br /&gt;</w:t>
        <w:br/>
        <w:t>Нащо ж в мене забираєш&lt;br /&gt;</w:t>
        <w:br/>
        <w:t>Те, що мав уже я нині?"</w:t>
      </w:r>
    </w:p>
    <w:p>
      <w:r>
        <w:br/>
        <w:t>Схаменувшись згодом, бога&lt;br /&gt;</w:t>
        <w:br/>
        <w:t>Знов почав благать в печалі:&lt;br /&gt;</w:t>
        <w:br/>
        <w:t>"Ти прости, ласкавий боже,&lt;br /&gt;</w:t>
        <w:br/>
        <w:t>Скарги ці мої зухвалі —&lt;br /&gt;</w:t>
        <w:br/>
        <w:t>Зараз буду неремстиво&lt;br /&gt;</w:t>
        <w:br/>
        <w:t>Нести випроби тривалі!"&lt;br /&gt;</w:t>
        <w:br/>
        <w:t>Я, від голоду знемігши,&lt;br /&gt;</w:t>
        <w:br/>
        <w:t>Сил не мав рушати далі.</w:t>
      </w:r>
    </w:p>
    <w:p>
      <w:r>
        <w:br/>
        <w:t>Так тоді собі промовив:&lt;br /&gt;</w:t>
        <w:br/>
        <w:t>"Чом ти з голоду поник?&lt;br /&gt;</w:t>
        <w:br/>
        <w:t>Пощенням і покаянням&lt;br /&gt;</w:t>
        <w:br/>
        <w:t>Душу чистить чоловік.&lt;br /&gt;</w:t>
        <w:br/>
        <w:t>Чорту в пастку потрапляє&lt;br /&gt;</w:t>
        <w:br/>
        <w:t>Той, хто жить в розкошах звик,&lt;br /&gt;</w:t>
        <w:br/>
        <w:t>Бо розкоші тільки гублять&lt;br /&gt;</w:t>
        <w:br/>
        <w:t>Дух і плоть людську навік".</w:t>
      </w:r>
    </w:p>
    <w:p>
      <w:r>
        <w:br/>
        <w:t>В думах отаких побожних,&lt;br /&gt;</w:t>
        <w:br/>
        <w:t>Без зупинок і завад&lt;br /&gt;</w:t>
        <w:br/>
        <w:t>Я ішов, і, проминувши&lt;br /&gt;</w:t>
        <w:br/>
        <w:t>Кілька довгих гін підряд,&lt;br /&gt;</w:t>
        <w:br/>
        <w:t>Несподівано побачив&lt;br /&gt;</w:t>
        <w:br/>
        <w:t>Пречудовий, пишний сад,&lt;br /&gt;</w:t>
        <w:br/>
        <w:t>Де росли, плодами вкриті,&lt;br /&gt;</w:t>
        <w:br/>
        <w:t>Персики і виноград.</w:t>
      </w:r>
    </w:p>
    <w:p>
      <w:r>
        <w:br/>
        <w:t>Крадучись, проліз я нишком&lt;br /&gt;</w:t>
        <w:br/>
        <w:t>До привабливого саду,&lt;br /&gt;</w:t>
        <w:br/>
        <w:t>Утолив жагу і голод,&lt;br /&gt;</w:t>
        <w:br/>
        <w:t>Вдосталь з'ївши винограду,&lt;br /&gt;</w:t>
        <w:br/>
        <w:t>І відчув у серці знову&lt;br /&gt;</w:t>
        <w:br/>
        <w:t>Сором і тяжку досаду,&lt;br /&gt;</w:t>
        <w:br/>
        <w:t>Бо посмів я недовірок,&lt;br /&gt;</w:t>
        <w:br/>
        <w:t>З богом учиняти зваду.</w:t>
      </w:r>
    </w:p>
    <w:p>
      <w:r>
        <w:br/>
        <w:t>Я ті огірки нещасні&lt;br /&gt;</w:t>
        <w:br/>
        <w:t>Мав і втратив з волі бога,&lt;br /&gt;</w:t>
        <w:br/>
        <w:t>Та, голодних мук не знісши,&lt;br /&gt;</w:t>
        <w:br/>
        <w:t>Скаржитись почав на нього.&lt;br /&gt;</w:t>
        <w:br/>
        <w:t>Ти прости мені це, боже,&lt;br /&gt;</w:t>
        <w:br/>
        <w:t>Не карай вигнанця строго,&lt;br /&gt;</w:t>
        <w:br/>
        <w:t>Хоч і слід у рот мій грішний&lt;br /&gt;</w:t>
        <w:br/>
        <w:t>Перцю всипати гіркого.</w:t>
      </w:r>
    </w:p>
    <w:p>
      <w:r>
        <w:br/>
        <w:t>Винороб повинен добре&lt;br /&gt;</w:t>
        <w:br/>
        <w:t>Мити посуд для вина,&lt;br /&gt;</w:t>
        <w:br/>
        <w:t>Щоб усякий намул змити,&lt;br /&gt;</w:t>
        <w:br/>
        <w:t>Вичистити глек до дна.&lt;br /&gt;</w:t>
        <w:br/>
        <w:t>Якщо після цього гірша&lt;br /&gt;</w:t>
        <w:br/>
        <w:t>Стане рідина смачна,-&lt;br /&gt;</w:t>
        <w:br/>
        <w:t>Винороб мене за раду&lt;br /&gt;</w:t>
        <w:br/>
        <w:t>Хай, як схоче, проклина!</w:t>
      </w:r>
    </w:p>
    <w:p>
      <w:r>
        <w:br/>
        <w:t>Боже, піснею зроби ти&lt;br /&gt;</w:t>
        <w:br/>
        <w:t>Плач, і зойк, і стогін мій&lt;br /&gt;</w:t>
        <w:br/>
        <w:t>І обмий мене, неначе&lt;br /&gt;</w:t>
        <w:br/>
        <w:t>Посуд для вина брудний!&lt;br /&gt;</w:t>
        <w:br/>
        <w:t>З мого розуму і серця&lt;br /&gt;</w:t>
        <w:br/>
        <w:t>Всяку скверну дбало змий&lt;br /&gt;</w:t>
        <w:br/>
        <w:t>І прости слова гріховні&lt;br /&gt;</w:t>
        <w:br/>
        <w:t>В щедрій милості своїй!</w:t>
      </w:r>
    </w:p>
    <w:p>
      <w:r>
        <w:br/>
        <w:t>Голос мій сягнув до бога —&lt;br /&gt;</w:t>
        <w:br/>
        <w:t>Він підпору й оборону&lt;br /&gt;</w:t>
        <w:br/>
        <w:t>Дав мені, мандрівникові&lt;br /&gt;</w:t>
        <w:br/>
        <w:t>По земель безмежних лону;&lt;br /&gt;</w:t>
        <w:br/>
        <w:t>Враз почув я звук надії,&lt;br /&gt;</w:t>
        <w:br/>
        <w:t>А не крик біди й прокльону,-&lt;br /&gt;</w:t>
        <w:br/>
        <w:t>Дзвонять в церкві десь. До мене&lt;br /&gt;</w:t>
        <w:br/>
        <w:t>Долетіли звуки дзвону.</w:t>
      </w:r>
    </w:p>
    <w:p>
      <w:r>
        <w:br/>
        <w:t>Серце радо затремтіло,&lt;br /&gt;</w:t>
        <w:br/>
        <w:t>Як почув я тихий дзвін;&lt;br /&gt;</w:t>
        <w:br/>
        <w:t>Звівсь на ноги, глянув пильно&lt;br /&gt;</w:t>
        <w:br/>
        <w:t>В далеч річкових долин&lt;br /&gt;</w:t>
        <w:br/>
        <w:t>І побачив біля церкви&lt;br /&gt;</w:t>
        <w:br/>
        <w:t>Тлум людей — хрестився він.&lt;br /&gt;</w:t>
        <w:br/>
        <w:t>Я сказав: отут на мене&lt;br /&gt;</w:t>
        <w:br/>
        <w:t>Жде притулок і спочин.</w:t>
      </w:r>
    </w:p>
    <w:p>
      <w:r>
        <w:br/>
        <w:t>Так були мені по муках&lt;br /&gt;</w:t>
        <w:br/>
        <w:t>Божі чудеса явлені.&lt;br /&gt;</w:t>
        <w:br/>
        <w:t>Радощі відчув я в серці,&lt;br /&gt;</w:t>
        <w:br/>
        <w:t>Несподівані, шалені,-&lt;br /&gt;</w:t>
        <w:br/>
        <w:t>Веселився, аж упали&lt;br /&gt;</w:t>
        <w:br/>
        <w:t>Виноградні грона з жмені.&lt;br /&gt;</w:t>
        <w:br/>
        <w:t>Якмерщій ввійти хотілось&lt;br /&gt;</w:t>
        <w:br/>
        <w:t>Під покрівлі ті свячені.</w:t>
      </w:r>
    </w:p>
    <w:p>
      <w:r>
        <w:br/>
        <w:t>Ще раз в далеч придивився&lt;br /&gt;</w:t>
        <w:br/>
        <w:t>Я, напружуючи очі:&lt;br /&gt;</w:t>
        <w:br/>
        <w:t>Що це,— чи чортячі роги,&lt;br /&gt;</w:t>
        <w:br/>
        <w:t>Чи такі хустки жіночі?&lt;br /&gt;</w:t>
        <w:br/>
        <w:t>Я дививсь і думав: може,&lt;br /&gt;</w:t>
        <w:br/>
        <w:t>Чорт мене дурити хоче?&lt;br /&gt;</w:t>
        <w:br/>
        <w:t>Краще отуди не бігти,&lt;br /&gt;</w:t>
        <w:br/>
        <w:t>А сховатись десь до ночі!</w:t>
      </w:r>
    </w:p>
    <w:p>
      <w:r>
        <w:br/>
        <w:t>Я набрав плодів із саду&lt;br /&gt;</w:t>
        <w:br/>
        <w:t>На дорогу, про запас,&lt;br /&gt;</w:t>
        <w:br/>
        <w:t>Загорнув їх в одежину&lt;br /&gt;</w:t>
        <w:br/>
        <w:t>І за пазуху натряс.&lt;br /&gt;</w:t>
        <w:br/>
        <w:t>Серце знов мені казало:&lt;br /&gt;</w:t>
        <w:br/>
        <w:t>"Ще пожди якийся час,&lt;br /&gt;</w:t>
        <w:br/>
        <w:t>Вдень не йди туди, бо можеш&lt;br /&gt;</w:t>
        <w:br/>
        <w:t>Трапити в тенета враз".</w:t>
      </w:r>
    </w:p>
    <w:p>
      <w:r>
        <w:br/>
        <w:t>Я побрів очеретами,&lt;br /&gt;</w:t>
        <w:br/>
        <w:t>Загрузаючи в багні.&lt;br /&gt;</w:t>
        <w:br/>
        <w:t>Хай би ворог ваш потрапив&lt;br /&gt;</w:t>
        <w:br/>
        <w:t>На такі списи страшні,&lt;br /&gt;</w:t>
        <w:br/>
        <w:t>Бо знялися з очерету&lt;br /&gt;</w:t>
        <w:br/>
        <w:t>Цілі хмари комарні&lt;br /&gt;</w:t>
        <w:br/>
        <w:t>І вони, у рот набившись,&lt;br /&gt;</w:t>
        <w:br/>
        <w:t>Не дали дихнуть мені.</w:t>
      </w:r>
    </w:p>
    <w:p>
      <w:r>
        <w:br/>
        <w:t>Скрикнув я од болю й люті —&lt;br /&gt;</w:t>
        <w:br/>
        <w:t>Так мене комар допік:&lt;br /&gt;</w:t>
        <w:br/>
        <w:t>"Що б не сталось,— тут не всиджу,&lt;br /&gt;</w:t>
        <w:br/>
        <w:t>Звідси й звір лісний би втік!"&lt;br /&gt;</w:t>
        <w:br/>
        <w:t>Я схопився й рушив бистро,&lt;br /&gt;</w:t>
        <w:br/>
        <w:t>Наче званий чоловік,&lt;br /&gt;</w:t>
        <w:br/>
        <w:t>До людей, що молотили&lt;br /&gt;</w:t>
        <w:br/>
        <w:t>На току невіддалік.</w:t>
      </w:r>
    </w:p>
    <w:p>
      <w:r>
        <w:br/>
        <w:t>Цих людей мій вигляд вразив,&lt;br /&gt;</w:t>
        <w:br/>
        <w:t>Жаль і подив їх пройняв.&lt;br /&gt;</w:t>
        <w:br/>
        <w:t>Всі вони до мене збіглись&lt;br /&gt;</w:t>
        <w:br/>
        <w:t>І мене їх тлум обстав.&lt;br /&gt;</w:t>
        <w:br/>
        <w:t>Під сорочкою з них кожен&lt;br /&gt;</w:t>
        <w:br/>
        <w:t>Хрестика на грудях мав,-&lt;br /&gt;</w:t>
        <w:br/>
        <w:t>Враз тоді, перехрестившись,&lt;br /&gt;</w:t>
        <w:br/>
        <w:t>Я той хрест поцілував.</w:t>
      </w:r>
    </w:p>
    <w:p>
      <w:r>
        <w:br/>
        <w:t>Хтось із них сказав до інших:&lt;br /&gt;</w:t>
        <w:br/>
        <w:t>"Лазаре, дай хліба трохи!"7&lt;br /&gt;</w:t>
        <w:br/>
        <w:t>Добре слово "хліб" зачувши,&lt;br /&gt;</w:t>
        <w:br/>
        <w:t>Я знебув свої тривоги&lt;br /&gt;</w:t>
        <w:br/>
        <w:t>І всім тілом затрусився,&lt;br /&gt;</w:t>
        <w:br/>
        <w:t>Затремтіли руки й ноги.&lt;br /&gt;</w:t>
        <w:br/>
        <w:t>Мов зруйнована будівля,&lt;br /&gt;</w:t>
        <w:br/>
        <w:t>Долі впав я від знемоги.</w:t>
      </w:r>
    </w:p>
    <w:p>
      <w:r>
        <w:br/>
        <w:t>Руське слово "хліб" я здавна&lt;br /&gt;</w:t>
        <w:br/>
        <w:t>Вже не раз, бувало, чув,-&lt;br /&gt;</w:t>
        <w:br/>
        <w:t>З нього зараз і дізнався,&lt;br /&gt;</w:t>
        <w:br/>
        <w:t>Що до руських сіл прибув;&lt;br /&gt;</w:t>
        <w:br/>
        <w:t>Їхнє слово "хліб", як радість,&lt;br /&gt;</w:t>
        <w:br/>
        <w:t>Серцем всім своїм відчув.&lt;br /&gt;</w:t>
        <w:br/>
        <w:t>І розпався сніп, що горем&lt;br /&gt;</w:t>
        <w:br/>
        <w:t>Зв'язаний так довго був.</w:t>
      </w:r>
    </w:p>
    <w:p>
      <w:r>
        <w:br/>
        <w:t>Як один козак тамтешній&lt;br /&gt;</w:t>
        <w:br/>
        <w:t>Піклувавсь і дбав за мною —&lt;br /&gt;</w:t>
        <w:br/>
        <w:t>Навіть батька ніжна ласка&lt;br /&gt;</w:t>
        <w:br/>
        <w:t>Бути не могла такою!&lt;br /&gt;</w:t>
        <w:br/>
        <w:t>Він мене притис до серця,&lt;br /&gt;</w:t>
        <w:br/>
        <w:t>Цілував, зросив сльозою,&lt;br /&gt;</w:t>
        <w:br/>
        <w:t>Перекладача-пховійця8&lt;br /&gt;</w:t>
        <w:br/>
        <w:t>Звідкілясь привів з собою.</w:t>
      </w:r>
    </w:p>
    <w:p>
      <w:r>
        <w:br/>
        <w:t>Переплив човном я річку&lt;br /&gt;</w:t>
        <w:br/>
        <w:t>І до церкви на майдані&lt;br /&gt;</w:t>
        <w:br/>
        <w:t>Увійшов, щоб уклонитись&lt;br /&gt;</w:t>
        <w:br/>
        <w:t>Перед господом в пошані;&lt;br /&gt;</w:t>
        <w:br/>
        <w:t>Потім рушив до управи,&lt;br /&gt;</w:t>
        <w:br/>
        <w:t>Де при всім козацькім стані&lt;br /&gt;</w:t>
        <w:br/>
        <w:t>Оповів,— і хто я, й звідки,&lt;br /&gt;</w:t>
        <w:br/>
        <w:t>Що робив у Ламіскані.</w:t>
      </w:r>
    </w:p>
    <w:p>
      <w:r>
        <w:br/>
        <w:t>Треба скоротити повість —&lt;br /&gt;</w:t>
        <w:br/>
        <w:t>В ній і так багато слів!&lt;br /&gt;</w:t>
        <w:br/>
        <w:t>З Тереку йшов до Солагу,&lt;br /&gt;</w:t>
        <w:br/>
        <w:t>Звідти в Астрахань забрів,&lt;br /&gt;</w:t>
        <w:br/>
        <w:t>Далі — до Москви добрався,&lt;br /&gt;</w:t>
        <w:br/>
        <w:t>Де Вахтанг з Бакаром9 жив.&lt;br /&gt;</w:t>
        <w:br/>
        <w:t>Цар прийняв мене й призначив&lt;br /&gt;</w:t>
        <w:br/>
        <w:t>Старшиною зброярів.</w:t>
      </w:r>
    </w:p>
    <w:p>
      <w:r>
        <w:br/>
        <w:t>Став я з царського наказу&lt;br /&gt;</w:t>
        <w:br/>
        <w:t>Повновладцем в арсеналі.&lt;br /&gt;</w:t>
        <w:br/>
        <w:t>Дай вам, боже, зустрічати&lt;br /&gt;</w:t>
        <w:br/>
        <w:t>Великоднє свято й далі&lt;br /&gt;</w:t>
        <w:br/>
        <w:t>Бучно так, як ми Великдень&lt;br /&gt;</w:t>
        <w:br/>
        <w:t>Святкували в царській залі,-&lt;br /&gt;</w:t>
        <w:br/>
        <w:t>Тішились, складали вірші,&lt;br /&gt;</w:t>
        <w:br/>
        <w:t>Любо грали на кімвалі.</w:t>
      </w:r>
    </w:p>
    <w:p>
      <w:r>
        <w:br/>
        <w:t>Там змагатися у віршах&lt;br /&gt;</w:t>
        <w:br/>
        <w:t>Мусив я з Джавахішвілі,&lt;br /&gt;</w:t>
        <w:br/>
        <w:t>Ми обидва з ним не мали&lt;br /&gt;</w:t>
        <w:br/>
        <w:t>Тями в віршницькому ділі.&lt;br /&gt;</w:t>
        <w:br/>
        <w:t>Він був схожий на коряку,&lt;br /&gt;</w:t>
        <w:br/>
        <w:t>Висохлий, худий на тілі.&lt;br /&gt;</w:t>
        <w:br/>
        <w:t>Мов реп'ях, чіплявсь до нього&lt;br /&gt;</w:t>
        <w:br/>
        <w:t>Вірш мій. Гнівавсь він в знесиллі.</w:t>
      </w:r>
    </w:p>
    <w:p>
      <w:r>
        <w:br/>
        <w:t>Заповіт Давида Гурамішвілі</w:t>
      </w:r>
    </w:p>
    <w:p>
      <w:r>
        <w:br/>
        <w:t>Я відкинув і свиріль, і ліру,&lt;br /&gt;</w:t>
        <w:br/>
        <w:t>Стогоном кінчивши пісню щиру.&lt;br /&gt;</w:t>
        <w:br/>
        <w:t>Лживий світ мене позбавив миру,-&lt;br /&gt;</w:t>
        <w:br/>
        <w:t>Зрадив він, згубив мою довіру.</w:t>
      </w:r>
    </w:p>
    <w:p>
      <w:r>
        <w:br/>
        <w:t>Всі гріхи згадав мені, блюзніру,&lt;br /&gt;</w:t>
        <w:br/>
        <w:t>В корінь мій всадив свою сокиру,&lt;br /&gt;</w:t>
        <w:br/>
        <w:t>Злиднями обтяжив понад міру,&lt;br /&gt;</w:t>
        <w:br/>
        <w:t>Вкрав мою кохану потай миру.</w:t>
      </w:r>
    </w:p>
    <w:p>
      <w:r>
        <w:br/>
        <w:t>Серце він вгорнув у мряку сіру,&lt;br /&gt;</w:t>
        <w:br/>
        <w:t>Здер волосся, що вилось допіру,&lt;br /&gt;</w:t>
        <w:br/>
        <w:t>Лик мій зморщив, наче грушку хиру,&lt;br /&gt;</w:t>
        <w:br/>
        <w:t>Вибратись не дав мені із виру.</w:t>
      </w:r>
    </w:p>
    <w:p>
      <w:r>
        <w:br/>
        <w:t>Він мені послав тяжкі недуги,&lt;br /&gt;</w:t>
        <w:br/>
        <w:t>В серце вбив разюче лезо туги.&lt;br /&gt;</w:t>
        <w:br/>
        <w:t>Люта смерть до мене ось підходить,&lt;br /&gt;</w:t>
        <w:br/>
        <w:t>Голу шаблю, гостру косу зводить.</w:t>
      </w:r>
    </w:p>
    <w:p>
      <w:r>
        <w:br/>
        <w:t>Люди, богу віддані душею!&lt;br /&gt;</w:t>
        <w:br/>
        <w:t>Змірте гріх мій мірою своєю,&lt;br /&gt;</w:t>
        <w:br/>
        <w:t>Вмерлому мені не шліть прокльону,&lt;br /&gt;</w:t>
        <w:br/>
        <w:t>Пом'яніть добром в час похорону!</w:t>
      </w:r>
    </w:p>
    <w:p>
      <w:r>
        <w:br/>
        <w:t>Ви прощення грішникові дайте&lt;br /&gt;</w:t>
        <w:br/>
        <w:t>І, згадавши мертвого, не лайте!&lt;br /&gt;</w:t>
        <w:br/>
        <w:t>Я ж образ ніколи вам не вдію,&lt;br /&gt;</w:t>
        <w:br/>
        <w:t>Бо язик застиглий мій німіє.</w:t>
      </w:r>
    </w:p>
    <w:p>
      <w:r>
        <w:br/>
        <w:t>Хай замовкнуть плетуни й злоріки,-&lt;br /&gt;</w:t>
        <w:br/>
        <w:t>Їх не чую, зглухнувши навіки!&lt;br /&gt;</w:t>
        <w:br/>
        <w:t>Вже про мене і зітхання, й крики,-&lt;br /&gt;</w:t>
        <w:br/>
        <w:t>Твір свій нищить сам творець великий.</w:t>
      </w:r>
    </w:p>
    <w:p>
      <w:r>
        <w:br/>
        <w:t>В постіль я, схрестивши руки, ляжу,&lt;br /&gt;</w:t>
        <w:br/>
        <w:t>Не збираю в дальній путь поклажу,&lt;br /&gt;</w:t>
        <w:br/>
        <w:t>Не беру нічого, все покину,-&lt;br /&gt;</w:t>
        <w:br/>
        <w:t>Гроші, сад, баштан, майно, хатину.</w:t>
      </w:r>
    </w:p>
    <w:p>
      <w:r>
        <w:br/>
        <w:t>Люди, вас благаю в ревнім слові,-&lt;br /&gt;</w:t>
        <w:br/>
        <w:t>Ви оті три дощечки соснові&lt;br /&gt;</w:t>
        <w:br/>
        <w:t>Збийте просто, без дбання й шаноби,&lt;br /&gt;</w:t>
        <w:br/>
        <w:t>Без прикрас усяких і оздоби.</w:t>
      </w:r>
    </w:p>
    <w:p>
      <w:r>
        <w:br/>
        <w:t>Не кладіть в труну коштовні речі,&lt;br /&gt;</w:t>
        <w:br/>
        <w:t>Щоб вона вам не гнітила плечі,&lt;br /&gt;</w:t>
        <w:br/>
        <w:t>Не фарбуйте домовини гарно,&lt;br /&gt;</w:t>
        <w:br/>
        <w:t>Щоб не зникли ваші гроші марно,-&lt;br /&gt;</w:t>
        <w:br/>
        <w:t>Всі прикраси втратить домовина,&lt;br /&gt;</w:t>
        <w:br/>
        <w:t>Як її засипле в ямі глина.</w:t>
      </w:r>
    </w:p>
    <w:p>
      <w:r>
        <w:br/>
        <w:t>Ті, які мені добра бажають,&lt;br /&gt;</w:t>
        <w:br/>
        <w:t>Хай про речі отакі подбають,&lt;br /&gt;</w:t>
        <w:br/>
        <w:t>Що мені корисні можуть бути,&lt;br /&gt;</w:t>
        <w:br/>
        <w:t>Грішну душу визволять із скрути.</w:t>
      </w:r>
    </w:p>
    <w:p>
      <w:r>
        <w:br/>
        <w:t>Ось що є душі гріховній мило:&lt;br /&gt;</w:t>
        <w:br/>
        <w:t>Служба в церкві, з ладаном кадило,&lt;br /&gt;</w:t>
        <w:br/>
        <w:t>Годування й зодягання бідних,&lt;br /&gt;</w:t>
        <w:br/>
        <w:t>Уникання зазіхань негідних.</w:t>
      </w:r>
    </w:p>
    <w:p>
      <w:r>
        <w:br/>
        <w:t>Чи мені надгробний плач поможе?&lt;br /&gt;</w:t>
        <w:br/>
        <w:t>Оживити він мене не може!&lt;br /&gt;</w:t>
        <w:br/>
        <w:t>Краще, ніж вдягать жалобні шати,&lt;br /&gt;</w:t>
        <w:br/>
        <w:t>Про достойний спомин мій подбати.</w:t>
      </w:r>
    </w:p>
    <w:p>
      <w:r>
        <w:br/>
        <w:t>Леле, вмру я без прощення навіть,&lt;br /&gt;</w:t>
        <w:br/>
        <w:t>Піп за мною служби не відправить&lt;br /&gt;</w:t>
        <w:br/>
        <w:t>І ніхто в молитві не згадає,&lt;br /&gt;</w:t>
        <w:br/>
        <w:t>І ніхто в журбі не заридає!</w:t>
      </w:r>
    </w:p>
    <w:p>
      <w:r>
        <w:br/>
        <w:t>Вмру один, бездітна сиротина,&lt;br /&gt;</w:t>
        <w:br/>
        <w:t>Ні дочки не маючи, ні сина,&lt;br /&gt;</w:t>
        <w:br/>
        <w:t>Що мене хоча б згадать призволив.&lt;br /&gt;</w:t>
        <w:br/>
        <w:t>Так всевишній бог мене знедолив!</w:t>
      </w:r>
    </w:p>
    <w:p>
      <w:r>
        <w:br/>
        <w:t>1 Костянтин — з 1722 до 1733 року за згодою іранського шаха&lt;br /&gt;</w:t>
        <w:br/>
        <w:t>царював у Кахетії. З наказу турецького султана&lt;br /&gt;</w:t>
        <w:br/>
        <w:t>був скараний на горло.&lt;br /&gt;</w:t>
        <w:br/>
        <w:t>2 Горіс-Убані — місцевість біля м. Мцхета. Нині зветься Сугурамо.&lt;br /&gt;</w:t>
        <w:br/>
        <w:t>Тут був родовий маєток Гурамішвілі.&lt;br /&gt;</w:t>
        <w:br/>
        <w:t>3 Іртозі — гора в Ксанській ущелині, навпроти селища Ламіскана.&lt;br /&gt;</w:t>
        <w:br/>
        <w:t>4 Хінкалі — вареники з м'ясом.&lt;br /&gt;</w:t>
        <w:br/>
        <w:t>5 Осколо — селище в Дагестані.&lt;br /&gt;</w:t>
        <w:br/>
        <w:t>6 Себто на північ, у бік Росії.&lt;br /&gt;</w:t>
        <w:br/>
        <w:t>7 Ці слова в грузинському оригіналі наводяться&lt;br /&gt;</w:t>
        <w:br/>
        <w:t>російською мовою.&lt;br /&gt;</w:t>
        <w:br/>
        <w:t>8 Пховієць — пшав.&lt;br /&gt;</w:t>
        <w:br/>
        <w:t>9 Бакар — син царя Вахтанга VI.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Лихоліття Грузії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