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Легенда про щастя</w:t>
      </w:r>
    </w:p>
    <w:p>
      <w:r>
        <w:br/>
        <w:t xml:space="preserve"> &lt;p&gt;Цей невеликий пакет остаточно порушив і без того хистку рівновагу в сім’ї досить молодого і не досить відомого вченого Миколи Покопаного. Починався курортний сезон, і його дружина (він її охрестив Гросбухом) домагалася поїздки в Сочі, а Микола щось бубонів про село. Його, бач, приваблювала тиша, робота на городі й інші зовсім не курортні речі. Дружина уже передчувала: ще один енергійний наступ — і він погодиться. Але саме тут принесли оцей злощасний пакет. Розірвавши конверт і висипавши на стіл фотографії, Микола вигукнув:</w:t>
      </w:r>
    </w:p>
    <w:p>
      <w:r>
        <w:br/>
        <w:t>— Нікуди не їду! Все! Вирішено!..</w:t>
      </w:r>
    </w:p>
    <w:p>
      <w:r>
        <w:br/>
        <w:t>Гросбух остаточно збагнула, що Сочі віддалилися в безвість. Все ж не втрималась:</w:t>
      </w:r>
    </w:p>
    <w:p>
      <w:r>
        <w:br/>
        <w:t>— Як то не поїдеш?</w:t>
      </w:r>
    </w:p>
    <w:p>
      <w:r>
        <w:br/>
        <w:t>— А отак! Працюватиму.</w:t>
      </w:r>
    </w:p>
    <w:p>
      <w:r>
        <w:br/>
        <w:t>— Егоїст! Не зазнала я з тобою щастя і на макове зерно…</w:t>
      </w:r>
    </w:p>
    <w:p>
      <w:r>
        <w:br/>
        <w:t>— Любий мій Гросбух, — промовив Микола, розглядаючи фотографії, — ти хіба уявляєш, що таке щас-тя?</w:t>
      </w:r>
    </w:p>
    <w:p>
      <w:r>
        <w:br/>
        <w:t>— Он у Пазуренків машина, дача, щоліта їдуть до моря…</w:t>
      </w:r>
    </w:p>
    <w:p>
      <w:r>
        <w:br/>
        <w:t>— Та їм за тією дачею і вгору ніколи глянути.</w:t>
      </w:r>
    </w:p>
    <w:p>
      <w:r>
        <w:br/>
        <w:t>— Не журися, Пазуренчиха і одягається по моді, і в Болгарію відпочивати їздила…</w:t>
      </w:r>
    </w:p>
    <w:p>
      <w:r>
        <w:br/>
        <w:t>Микола глибоко зітхнув:</w:t>
      </w:r>
    </w:p>
    <w:p>
      <w:r>
        <w:br/>
        <w:t>— Ех, не тямиш ти, що воно таке, щастя, зовсім не тямиш. Для мене ось розшифрувати оці письмена — найсолодше щастя!</w:t>
      </w:r>
    </w:p>
    <w:p>
      <w:r>
        <w:br/>
        <w:t>— Знову щось шумерське?</w:t>
      </w:r>
    </w:p>
    <w:p>
      <w:r>
        <w:br/>
        <w:t>— Ні, здається, ще давніше. — Микола водив лупою над фотографією. — Оці глиняні таблички знайдено в одному похованні, на яке випадково наткнулися геологи в Афганістані. У передгір’ї…</w:t>
      </w:r>
    </w:p>
    <w:p>
      <w:r>
        <w:br/>
        <w:t>Гросбух закопилила губу і, вважаючи себе глибоко ображеною, пішла з кімнати. Микола лишився на-одинці зі своїми унікальними фотодокументами. За хвилину він уже забув і сутичку з дружиною, і все на світі.</w:t>
      </w:r>
    </w:p>
    <w:p>
      <w:r>
        <w:br/>
        <w:t>…Тільки перед Новим роком, коли Київ забілів під снігом, Микола нарешті мав чернетку твору, накрес-леного чотири тисячі років тому на сирій глині. В ній було ще чимало незрозумілих місць, але основа все ж проявилася. Працював до самозабуття, занедбав сон і їжу, а на одяг звертав увагу лише тоді, коли вирушав до Ленінграда, щоб співставити свої фотокопії з деякими шумерськими табличками, які зберігаються в Ермітажі.</w:t>
      </w:r>
    </w:p>
    <w:p>
      <w:r>
        <w:br/>
        <w:t>Гросбух покинула його ще восени. Не захотіла жити з "егоїстом, який думає лише про себе", їй "набрид-ло дораховуватися тих злощасних копійок", "терпець увірвався"… Чи болісно переживав цю подію Микола? Мабуть, що так. Але друзі, колеги, навіть сусіди цього не помітили. Як і завжди, він залишався врівноваженим і тямущим дослідником. Багато хто радів з його успіхів, але були й такі, що тільки знизували плечима:</w:t>
      </w:r>
    </w:p>
    <w:p>
      <w:r>
        <w:br/>
        <w:t>— Нічого особливого. Подумаєш, відкриття!..</w:t>
      </w:r>
    </w:p>
    <w:p>
      <w:r>
        <w:br/>
        <w:t>Поволі, але неухильно Микола просувався вперед. Розшифровку тих прадавніх письмен можна порівняти хіба що з видобуванням перлин, хоча слово-перлину дістати важче — товща тисячоліть приховує свої скарби надійніше, ніж океанська вода. Як це не дивно, але Миколу проймало відчуття якогось нового, досі не відомого простору. До свідомості надійно входив давній світ і з кожним рядком усе ширшав, глибшав. У цьому психологічному комплексі були і звички, і уявлення та вірування творця поеми, але все це чомусь трансформувалось у Миколиному сприйнятті у простір і глибінь. Може, тому, що за отими значками-символами він бачив майдани прадавнього міста, храми, річки, луки, табуни овець, скелі, гори… Як би там не було, а довгі місяці, проведені у многотрудній роботі, буквально змигнули для Миколи. Наче німі блискавки черкалися неба — отак з’являлися відкриття. Чоловік був тисячу разів на день щасливий і тисячу разів нещасний.</w:t>
      </w:r>
    </w:p>
    <w:p>
      <w:r>
        <w:br/>
        <w:t>Відвойовану, в тисячоліть і підготовлену до друку поему молодий учений назвав "Легенда про щастя". Ось її текст.</w:t>
      </w:r>
    </w:p>
    <w:p>
      <w:r>
        <w:br/>
        <w:t>Буту, пастух із вівчарні Лахара,</w:t>
      </w:r>
    </w:p>
    <w:p>
      <w:r>
        <w:br/>
        <w:t>Полишив своїх кіз і овець, одвернувся од трави і дерев,</w:t>
      </w:r>
    </w:p>
    <w:p>
      <w:r>
        <w:br/>
        <w:t>Буту, пастух молодий, пішов до жерця Шамшама,</w:t>
      </w:r>
    </w:p>
    <w:p>
      <w:r>
        <w:br/>
        <w:t>Став на майдані перед Будинком Бога.</w:t>
      </w:r>
    </w:p>
    <w:p>
      <w:r>
        <w:br/>
        <w:t>— О жрець, багато козенят і ягнят я пустив на луки,</w:t>
      </w:r>
    </w:p>
    <w:p>
      <w:r>
        <w:br/>
        <w:t>На луки, даровані нам всевишніми, о жрець!</w:t>
      </w:r>
    </w:p>
    <w:p>
      <w:r>
        <w:br/>
        <w:t>Подих життя радує мене. Але де щастя?..</w:t>
      </w:r>
    </w:p>
    <w:p>
      <w:r>
        <w:br/>
        <w:t>Я дивився в очі овець і кіз і питав: де щастя?..</w:t>
      </w:r>
    </w:p>
    <w:p>
      <w:r>
        <w:br/>
        <w:t>Я підходив до води і питав у риб: де щастя?..</w:t>
      </w:r>
    </w:p>
    <w:p>
      <w:r>
        <w:br/>
        <w:t>Я пригортав колоски ячменю і питав: де щастя?..</w:t>
      </w:r>
    </w:p>
    <w:p>
      <w:r>
        <w:br/>
        <w:t>Ніхто не відповів —</w:t>
      </w:r>
    </w:p>
    <w:p>
      <w:r>
        <w:br/>
        <w:t>Ні вівці, ні кози, ні риби, ні ячмінь.</w:t>
      </w:r>
    </w:p>
    <w:p>
      <w:r>
        <w:br/>
        <w:t>А друзі ще й почали сміятися з мене,</w:t>
      </w:r>
    </w:p>
    <w:p>
      <w:r>
        <w:br/>
        <w:t>І це обпікає мене, як гарячий вітер з-під сонця,</w:t>
      </w:r>
    </w:p>
    <w:p>
      <w:r>
        <w:br/>
        <w:t>Тяжко мені на душі, о жрець!</w:t>
      </w:r>
    </w:p>
    <w:p>
      <w:r>
        <w:br/>
        <w:t>Ти знаєш приховані богами таємниці,</w:t>
      </w:r>
    </w:p>
    <w:p>
      <w:r>
        <w:br/>
        <w:t>Ти мудрий, скажи мені: де щастя?</w:t>
      </w:r>
    </w:p>
    <w:p>
      <w:r>
        <w:br/>
        <w:t>Довго мовчав жрець Шамшама,</w:t>
      </w:r>
    </w:p>
    <w:p>
      <w:r>
        <w:br/>
        <w:t>А Буту, пастух із вівчарні Лахара, довго чекав.</w:t>
      </w:r>
    </w:p>
    <w:p>
      <w:r>
        <w:br/>
        <w:t>— Демон сумніву посіяв отруйне зерне в твою душу,</w:t>
      </w:r>
    </w:p>
    <w:p>
      <w:r>
        <w:br/>
        <w:t>пастуше,—</w:t>
      </w:r>
    </w:p>
    <w:p>
      <w:r>
        <w:br/>
        <w:t>Сказав-таки врешті жрець, —</w:t>
      </w:r>
    </w:p>
    <w:p>
      <w:r>
        <w:br/>
        <w:t>Боги спустили Лахара на землю,</w:t>
      </w:r>
    </w:p>
    <w:p>
      <w:r>
        <w:br/>
        <w:t>Щоб він розвів овець і кіз і постачав небеса молоком.</w:t>
      </w:r>
    </w:p>
    <w:p>
      <w:r>
        <w:br/>
        <w:t>А щоб повнилися вівчарні,</w:t>
      </w:r>
    </w:p>
    <w:p>
      <w:r>
        <w:br/>
        <w:t>Боги вдихнули життя людям.</w:t>
      </w:r>
    </w:p>
    <w:p>
      <w:r>
        <w:br/>
        <w:t>Напувати богів молоком — хіба це не справжнє щастя?</w:t>
      </w:r>
    </w:p>
    <w:p>
      <w:r>
        <w:br/>
        <w:t>Але демон сумніву посіяв отруйне зерно в твою душу,</w:t>
      </w:r>
    </w:p>
    <w:p>
      <w:r>
        <w:br/>
        <w:t>пастуше,</w:t>
      </w:r>
    </w:p>
    <w:p>
      <w:r>
        <w:br/>
        <w:t>І воно проросло!</w:t>
      </w:r>
    </w:p>
    <w:p>
      <w:r>
        <w:br/>
        <w:t>Якщо твої вівці і кози не дали тобі щастя,</w:t>
      </w:r>
    </w:p>
    <w:p>
      <w:r>
        <w:br/>
        <w:t>Якщо твій ячмінь і грона винограду</w:t>
      </w:r>
    </w:p>
    <w:p>
      <w:r>
        <w:br/>
        <w:t>Не дали тобі щастя,</w:t>
      </w:r>
    </w:p>
    <w:p>
      <w:r>
        <w:br/>
        <w:t>Іди шукати його у широкий світ.</w:t>
      </w:r>
    </w:p>
    <w:p>
      <w:r>
        <w:br/>
        <w:t>О Буту, поки немає знаку на цеглині твого життя,</w:t>
      </w:r>
    </w:p>
    <w:p>
      <w:r>
        <w:br/>
        <w:t>Поки Ніната не закарбувала на ній знаку межі (смерті),</w:t>
      </w:r>
    </w:p>
    <w:p>
      <w:r>
        <w:br/>
        <w:t>Іди!..</w:t>
      </w:r>
    </w:p>
    <w:p>
      <w:r>
        <w:br/>
        <w:t>— А куди ж мені йти?— запитав Буту.—</w:t>
      </w:r>
    </w:p>
    <w:p>
      <w:r>
        <w:br/>
        <w:t>Скажи, Шамшаме, в який бік податись?</w:t>
      </w:r>
    </w:p>
    <w:p>
      <w:r>
        <w:br/>
        <w:t>Скажи мені, пастухові, о жрець!</w:t>
      </w:r>
    </w:p>
    <w:p>
      <w:r>
        <w:br/>
        <w:t>— Шлях твій хай на схід пролягає.</w:t>
      </w:r>
    </w:p>
    <w:p>
      <w:r>
        <w:br/>
        <w:t>На схід хай проляже твій шлях.</w:t>
      </w:r>
    </w:p>
    <w:p>
      <w:r>
        <w:br/>
        <w:t>Через річки, в яких плодиться риба, хай проляже твій шлях;</w:t>
      </w:r>
    </w:p>
    <w:p>
      <w:r>
        <w:br/>
        <w:t>Через долини, де хлібороби викохують багато зерна,</w:t>
      </w:r>
    </w:p>
    <w:p>
      <w:r>
        <w:br/>
        <w:t>Хай проляже твій шлях;</w:t>
      </w:r>
    </w:p>
    <w:p>
      <w:r>
        <w:br/>
        <w:t>Через гори, де пасуться дикі кози і блукають звірі,</w:t>
      </w:r>
    </w:p>
    <w:p>
      <w:r>
        <w:br/>
        <w:t>Де плодиться сила-силенна диких кіз і хижих звірів,</w:t>
      </w:r>
    </w:p>
    <w:p>
      <w:r>
        <w:br/>
        <w:t>Хай проляже твій шлях.</w:t>
      </w:r>
    </w:p>
    <w:p>
      <w:r>
        <w:br/>
        <w:t>Там, за високими горами, — Країна Щастя, пастуше,</w:t>
      </w:r>
    </w:p>
    <w:p>
      <w:r>
        <w:br/>
        <w:t>Але ніхто із людей ще не діставався до неї, о Буту!</w:t>
      </w:r>
    </w:p>
    <w:p>
      <w:r>
        <w:br/>
        <w:t>Жодне око не бачило незрівнянних просторів,</w:t>
      </w:r>
    </w:p>
    <w:p>
      <w:r>
        <w:br/>
        <w:t>Жодні груди не вдихали її цілющих пахощів,</w:t>
      </w:r>
    </w:p>
    <w:p>
      <w:r>
        <w:br/>
        <w:t>Жодні вуха не чули її чарівної музики, о Буту!</w:t>
      </w:r>
    </w:p>
    <w:p>
      <w:r>
        <w:br/>
        <w:t>Ніната карбувала знак, і подих життя відлітав.</w:t>
      </w:r>
    </w:p>
    <w:p>
      <w:r>
        <w:br/>
        <w:t>— Певне, мої попередники були старі,— сказав Буту,—</w:t>
      </w:r>
    </w:p>
    <w:p>
      <w:r>
        <w:br/>
        <w:t>А я молодий — то чому ж не дійду?</w:t>
      </w:r>
    </w:p>
    <w:p>
      <w:r>
        <w:br/>
        <w:t>Чому не дійду, коли я молодий?..—</w:t>
      </w:r>
    </w:p>
    <w:p>
      <w:r>
        <w:br/>
        <w:t>І помандрував на схід пастух Буту,</w:t>
      </w:r>
    </w:p>
    <w:p>
      <w:r>
        <w:br/>
        <w:t>На схід помандрував пастух.</w:t>
      </w:r>
    </w:p>
    <w:p>
      <w:r>
        <w:br/>
        <w:t>Вийшов на берег широкої річки,</w:t>
      </w:r>
    </w:p>
    <w:p>
      <w:r>
        <w:br/>
        <w:t>Де лежав і стогнав рибалка.</w:t>
      </w:r>
    </w:p>
    <w:p>
      <w:r>
        <w:br/>
        <w:t>Він лежав і стогнав од болю в руках і ногах,</w:t>
      </w:r>
    </w:p>
    <w:p>
      <w:r>
        <w:br/>
        <w:t>Від гострого болю в усьому тілі.</w:t>
      </w:r>
    </w:p>
    <w:p>
      <w:r>
        <w:br/>
        <w:t>— Скажи мені, о бідний рибалко,</w:t>
      </w:r>
    </w:p>
    <w:p>
      <w:r>
        <w:br/>
        <w:t>Скажи, хто тебе скривдив?</w:t>
      </w:r>
    </w:p>
    <w:p>
      <w:r>
        <w:br/>
        <w:t>— Риба вразила мене… Жорстока риба Нур.</w:t>
      </w:r>
    </w:p>
    <w:p>
      <w:r>
        <w:br/>
        <w:t>Вона має гострі стріли,</w:t>
      </w:r>
    </w:p>
    <w:p>
      <w:r>
        <w:br/>
        <w:t>Пекучі стріли має ця риба,</w:t>
      </w:r>
    </w:p>
    <w:p>
      <w:r>
        <w:br/>
        <w:t>Вона дивиться оком смерті,</w:t>
      </w:r>
    </w:p>
    <w:p>
      <w:r>
        <w:br/>
        <w:t>Вона геть проганяє рибалок з річки.</w:t>
      </w:r>
    </w:p>
    <w:p>
      <w:r>
        <w:br/>
        <w:t>— Я впіймаю цю хижу рибу Нур! — пообіцяв Буту.—</w:t>
      </w:r>
    </w:p>
    <w:p>
      <w:r>
        <w:br/>
        <w:t>А чому б мені її не впіймати?</w:t>
      </w:r>
    </w:p>
    <w:p>
      <w:r>
        <w:br/>
        <w:t>Я ловлю диких кіз — чому б не впіймати рибу?</w:t>
      </w:r>
    </w:p>
    <w:p>
      <w:r>
        <w:br/>
        <w:t>Я ловив пантер — чому б не впіймати рибу?</w:t>
      </w:r>
    </w:p>
    <w:p>
      <w:r>
        <w:br/>
        <w:t>Я впіймаю цю рибу! —</w:t>
      </w:r>
    </w:p>
    <w:p>
      <w:r>
        <w:br/>
        <w:t>Буту зробив зашморг,</w:t>
      </w:r>
    </w:p>
    <w:p>
      <w:r>
        <w:br/>
        <w:t>Зашморг він зробив і кинув у воду.</w:t>
      </w:r>
    </w:p>
    <w:p>
      <w:r>
        <w:br/>
        <w:t>І потрапила хижа риба Нур, піймалася в зашморг,</w:t>
      </w:r>
    </w:p>
    <w:p>
      <w:r>
        <w:br/>
        <w:t>Пастух витяг її на берег,</w:t>
      </w:r>
    </w:p>
    <w:p>
      <w:r>
        <w:br/>
        <w:t>Забив на очах рибалки.</w:t>
      </w:r>
    </w:p>
    <w:p>
      <w:r>
        <w:br/>
        <w:t>Всі зраділи довкруг, дуже зраділи рибалки!</w:t>
      </w:r>
    </w:p>
    <w:p>
      <w:r>
        <w:br/>
        <w:t>— Лишайся, пастуше, у нас,</w:t>
      </w:r>
    </w:p>
    <w:p>
      <w:r>
        <w:br/>
        <w:t>Чого тобі йти хтозна-куди? —</w:t>
      </w:r>
    </w:p>
    <w:p>
      <w:r>
        <w:br/>
        <w:t>Не лишився Буту, далі пішов пастух</w:t>
      </w:r>
    </w:p>
    <w:p>
      <w:r>
        <w:br/>
        <w:t>Все на схід, все на схід, на схід.</w:t>
      </w:r>
    </w:p>
    <w:p>
      <w:r>
        <w:br/>
        <w:t>Аж бачить — розлога долина засохла,</w:t>
      </w:r>
    </w:p>
    <w:p>
      <w:r>
        <w:br/>
        <w:t>Занедбані канали,</w:t>
      </w:r>
    </w:p>
    <w:p>
      <w:r>
        <w:br/>
        <w:t>Трава пожовтіла,</w:t>
      </w:r>
    </w:p>
    <w:p>
      <w:r>
        <w:br/>
        <w:t>Дерева змертвілі,</w:t>
      </w:r>
    </w:p>
    <w:p>
      <w:r>
        <w:br/>
        <w:t>Кози не щипають паші,</w:t>
      </w:r>
    </w:p>
    <w:p>
      <w:r>
        <w:br/>
        <w:t>Овечки не нагулюють жиру,</w:t>
      </w:r>
    </w:p>
    <w:p>
      <w:r>
        <w:br/>
        <w:t>Люди землі й плуга плачуть од горя:</w:t>
      </w:r>
    </w:p>
    <w:p>
      <w:r>
        <w:br/>
        <w:t>— Страшний Одноріг, що спустився з неба, спустошує все,</w:t>
      </w:r>
    </w:p>
    <w:p>
      <w:r>
        <w:br/>
        <w:t>І нема в нас ні чорних, ні білих кіз,</w:t>
      </w:r>
    </w:p>
    <w:p>
      <w:r>
        <w:br/>
        <w:t>Немає ні чорних, ні білих овечок,</w:t>
      </w:r>
    </w:p>
    <w:p>
      <w:r>
        <w:br/>
        <w:t>Земля потріскалася без вологи, не родить,</w:t>
      </w:r>
    </w:p>
    <w:p>
      <w:r>
        <w:br/>
        <w:t>Подих життя відлітає.—</w:t>
      </w:r>
    </w:p>
    <w:p>
      <w:r>
        <w:br/>
        <w:t>Вийняв пастух Буту свого зашморга,</w:t>
      </w:r>
    </w:p>
    <w:p>
      <w:r>
        <w:br/>
        <w:t>Зашморга він вийняв і подався ловити Однорога.</w:t>
      </w:r>
    </w:p>
    <w:p>
      <w:r>
        <w:br/>
        <w:t>— А чому б мені його не впіймати?</w:t>
      </w:r>
    </w:p>
    <w:p>
      <w:r>
        <w:br/>
        <w:t>Я ловив диких кіз — чому б не впіймати цього Однорога?</w:t>
      </w:r>
    </w:p>
    <w:p>
      <w:r>
        <w:br/>
        <w:t>Я ловив пантер — чому 6 не впіймати цього Однорога?</w:t>
      </w:r>
    </w:p>
    <w:p>
      <w:r>
        <w:br/>
        <w:t>Я піймав хижу рибу Нур — чому б не впіймати цього</w:t>
      </w:r>
    </w:p>
    <w:p>
      <w:r>
        <w:br/>
        <w:t>Однорога?—</w:t>
      </w:r>
    </w:p>
    <w:p>
      <w:r>
        <w:br/>
        <w:t>Зустрівши Однорога, закинув пастух зашморг,</w:t>
      </w:r>
    </w:p>
    <w:p>
      <w:r>
        <w:br/>
        <w:t>Зашморг закинув на голову звіра</w:t>
      </w:r>
    </w:p>
    <w:p>
      <w:r>
        <w:br/>
        <w:t>І прип’яв, прип’яв його до сухого дерева.</w:t>
      </w:r>
    </w:p>
    <w:p>
      <w:r>
        <w:br/>
        <w:t>Шарпався довго там Одноріг,</w:t>
      </w:r>
    </w:p>
    <w:p>
      <w:r>
        <w:br/>
        <w:t>Бив копитами землю, землю виорював рогом,</w:t>
      </w:r>
    </w:p>
    <w:p>
      <w:r>
        <w:br/>
        <w:t>Та міцною виявилася петля,</w:t>
      </w:r>
    </w:p>
    <w:p>
      <w:r>
        <w:br/>
        <w:t>Пастухів зашморг все щільніше стягував шию.</w:t>
      </w:r>
    </w:p>
    <w:p>
      <w:r>
        <w:br/>
        <w:t>Доконав пастух Однорога, Буту його доконав!</w:t>
      </w:r>
    </w:p>
    <w:p>
      <w:r>
        <w:br/>
        <w:t>— Лишайся, пастуше, у нас,— просили люди плуга,—</w:t>
      </w:r>
    </w:p>
    <w:p>
      <w:r>
        <w:br/>
        <w:t>Тепер потече вода, що дає життя пустелі,</w:t>
      </w:r>
    </w:p>
    <w:p>
      <w:r>
        <w:br/>
        <w:t>Поросте зерно, кошари наповняться вівцями,</w:t>
      </w:r>
    </w:p>
    <w:p>
      <w:r>
        <w:br/>
        <w:t>Буде молоко і пиво, пастуше, лишайся!</w:t>
      </w:r>
    </w:p>
    <w:p>
      <w:r>
        <w:br/>
        <w:t>Як друг, як дорогий гість</w:t>
      </w:r>
    </w:p>
    <w:p>
      <w:r>
        <w:br/>
        <w:t>Увійди до нашого дому! —</w:t>
      </w:r>
    </w:p>
    <w:p>
      <w:r>
        <w:br/>
        <w:t>Не лишився Буту, далі пішов пастух</w:t>
      </w:r>
    </w:p>
    <w:p>
      <w:r>
        <w:br/>
        <w:t>Все на схід, все на схід і на схід.</w:t>
      </w:r>
    </w:p>
    <w:p>
      <w:r>
        <w:br/>
        <w:t>Вступив він у кедровий ліс,</w:t>
      </w:r>
    </w:p>
    <w:p>
      <w:r>
        <w:br/>
        <w:t>Прекрасний кедровий ліс, повний живності.</w:t>
      </w:r>
    </w:p>
    <w:p>
      <w:r>
        <w:br/>
        <w:t>Буту приліг спочити біля джерела,</w:t>
      </w:r>
    </w:p>
    <w:p>
      <w:r>
        <w:br/>
        <w:t>Напився студеної води і ліг спочити у тіні,</w:t>
      </w:r>
    </w:p>
    <w:p>
      <w:r>
        <w:br/>
        <w:t>Що захистила його од палючого сонця.</w:t>
      </w:r>
    </w:p>
    <w:p>
      <w:r>
        <w:br/>
        <w:t>Прокинувся пастух від ніжного дотику,—</w:t>
      </w:r>
    </w:p>
    <w:p>
      <w:r>
        <w:br/>
        <w:t>Побачив біля себе красуню — може, то Інанна?</w:t>
      </w:r>
    </w:p>
    <w:p>
      <w:r>
        <w:br/>
        <w:t>Вогонь охопив його — дівчина була як богиня Інанна!</w:t>
      </w:r>
    </w:p>
    <w:p>
      <w:r>
        <w:br/>
        <w:t>"Поцілуй мене!"— закликали її очі.</w:t>
      </w:r>
    </w:p>
    <w:p>
      <w:r>
        <w:br/>
        <w:t>"Поцілуй мене!"— волали її уста.</w:t>
      </w:r>
    </w:p>
    <w:p>
      <w:r>
        <w:br/>
        <w:t>"Візьми мене, візьми мою дівочість!" —</w:t>
      </w:r>
    </w:p>
    <w:p>
      <w:r>
        <w:br/>
        <w:t>Гукала її постать струнка.</w:t>
      </w:r>
    </w:p>
    <w:p>
      <w:r>
        <w:br/>
        <w:t>Обійняв її пастух, притиснув до себе,</w:t>
      </w:r>
    </w:p>
    <w:p>
      <w:r>
        <w:br/>
        <w:t>До себе притиснув красуню, поцілував її очі,</w:t>
      </w:r>
    </w:p>
    <w:p>
      <w:r>
        <w:br/>
        <w:t>Цілував її уста, ніжив тіло,</w:t>
      </w:r>
    </w:p>
    <w:p>
      <w:r>
        <w:br/>
        <w:t>Та оволодіти нею не наважився,</w:t>
      </w:r>
    </w:p>
    <w:p>
      <w:r>
        <w:br/>
        <w:t>Не став нею володіти!</w:t>
      </w:r>
    </w:p>
    <w:p>
      <w:r>
        <w:br/>
        <w:t>Схопився й пішов Буту</w:t>
      </w:r>
    </w:p>
    <w:p>
      <w:r>
        <w:br/>
        <w:t>Все на схід і на схід шукати Країну Щастя.</w:t>
      </w:r>
    </w:p>
    <w:p>
      <w:r>
        <w:br/>
        <w:t>Довго блукав пастух у горах,</w:t>
      </w:r>
    </w:p>
    <w:p>
      <w:r>
        <w:br/>
        <w:t>Довго блукав поміж голим камінням,</w:t>
      </w:r>
    </w:p>
    <w:p>
      <w:r>
        <w:br/>
        <w:t>Дерся все вище й вище до неба.</w:t>
      </w:r>
    </w:p>
    <w:p>
      <w:r>
        <w:br/>
        <w:t>Там, за горами, мала бути недосяжна Країна Щастя,</w:t>
      </w:r>
    </w:p>
    <w:p>
      <w:r>
        <w:br/>
        <w:t>Країна, в якій нема ядовитих гадюк,</w:t>
      </w:r>
    </w:p>
    <w:p>
      <w:r>
        <w:br/>
        <w:t>Немає шакалів і тигрів,</w:t>
      </w:r>
    </w:p>
    <w:p>
      <w:r>
        <w:br/>
        <w:t>Не виють вовки і гієни,</w:t>
      </w:r>
    </w:p>
    <w:p>
      <w:r>
        <w:br/>
        <w:t>Країна, де немає страждань,</w:t>
      </w:r>
    </w:p>
    <w:p>
      <w:r>
        <w:br/>
        <w:t>Немає тривоги і ляку,</w:t>
      </w:r>
    </w:p>
    <w:p>
      <w:r>
        <w:br/>
        <w:t>Країна Щастя, де всі люди — брати.</w:t>
      </w:r>
    </w:p>
    <w:p>
      <w:r>
        <w:br/>
        <w:t>Там, за горами, має бути недосяжна Країна Щастя!</w:t>
      </w:r>
    </w:p>
    <w:p>
      <w:r>
        <w:br/>
        <w:t>Втомився Буту, дуже втомився, видираючись вгору.</w:t>
      </w:r>
    </w:p>
    <w:p>
      <w:r>
        <w:br/>
        <w:t>З кожним днем все меншало в нього сили.</w:t>
      </w:r>
    </w:p>
    <w:p>
      <w:r>
        <w:br/>
        <w:t>А коли досяг нарешті вершини, не лишилося й краплі,</w:t>
      </w:r>
    </w:p>
    <w:p>
      <w:r>
        <w:br/>
        <w:t>І краплі сили уже не було в пастуха!</w:t>
      </w:r>
    </w:p>
    <w:p>
      <w:r>
        <w:br/>
        <w:t>Все ж поглянув він у далеч, а там лиш сизе марево,</w:t>
      </w:r>
    </w:p>
    <w:p>
      <w:r>
        <w:br/>
        <w:t>Що тремтіло над безконечною піщаною пустелею.</w:t>
      </w:r>
    </w:p>
    <w:p>
      <w:r>
        <w:br/>
        <w:t>Гола піщана пустеля, скільки й видно було, лежала за горами…</w:t>
      </w:r>
    </w:p>
    <w:p>
      <w:r>
        <w:br/>
        <w:t>І впав тоді Буту, і подих життя відлетів од нього,</w:t>
      </w:r>
    </w:p>
    <w:p>
      <w:r>
        <w:br/>
        <w:t>Бо гірський бог Дингір кинув на нього погляд смерті…</w:t>
      </w:r>
    </w:p>
    <w:p>
      <w:r>
        <w:br/>
        <w:t>…Весною до Миколи навідалася Гросбух. Зиму пробула вона в матері, марно ждучи Миколиного візиту, а потім узяла та й навідалася. Адже до Миколи прийшло визнання, нечуваний успіх. Колишня дружина спочат-ку зраділа, а потім розлютилася: знову щастя крадеться мимо…</w:t>
      </w:r>
    </w:p>
    <w:p>
      <w:r>
        <w:br/>
        <w:t>Зустріч була холодна і стримана до краю. Микола не чувся винним, не пробачався і не благав простити.</w:t>
      </w:r>
    </w:p>
    <w:p>
      <w:r>
        <w:br/>
        <w:t>— Ну, а як ти сам — знайшов уже своє щастя? — не без іронії спитала Гросбух, ідучи до дверей.</w:t>
      </w:r>
    </w:p>
    <w:p>
      <w:r>
        <w:br/>
        <w:t>— Ми весь час у дорозі до щастя… — не бажаючи помічати іронії, сказав Микола. — Тільки в кожного свої шляхи. І найголовніше — не заблудитися…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про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