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Крізь чорний дим зневаги і брехні</w:t>
      </w:r>
    </w:p>
    <w:p>
      <w:r>
        <w:br/>
        <w:t xml:space="preserve"> Крізь чорний дим зневаги і брехні&lt;br /&gt;</w:t>
        <w:br/>
        <w:t>Вона прийшла до мене в самотину.&lt;br /&gt;</w:t>
        <w:br/>
        <w:t>Вона так ніжно принесла мені&lt;br /&gt;</w:t>
        <w:br/>
        <w:t>Своє кохання, як малу дитину.</w:t>
      </w:r>
    </w:p>
    <w:p>
      <w:r>
        <w:br/>
        <w:t>А я боявся руки простягти&lt;br /&gt;</w:t>
        <w:br/>
        <w:t>І пестощами немовля накрити,&lt;br /&gt;</w:t>
        <w:br/>
        <w:t>Питався дозволу у правоти,&lt;br /&gt;</w:t>
        <w:br/>
        <w:t>Що вміє лиш соромити й корити.</w:t>
      </w:r>
    </w:p>
    <w:p>
      <w:r>
        <w:br/>
        <w:t>Я відучився з радості ридать,&lt;br /&gt;</w:t>
        <w:br/>
        <w:t>Я жити звик у темнім домі "мушу".&lt;br /&gt;</w:t>
        <w:br/>
        <w:t>Коротке слово "ні" по рукоять&lt;br /&gt;</w:t>
        <w:br/>
        <w:t>Я застромив у безпровинну душу.</w:t>
      </w:r>
    </w:p>
    <w:p>
      <w:r>
        <w:br/>
        <w:t>Я знав; ніколи серце не проща&lt;br /&gt;</w:t>
        <w:br/>
        <w:t>Того, що розумом безжально вбито.&lt;br /&gt;</w:t>
        <w:br/>
        <w:t>Вона пішла і мертве дитинча&lt;br /&gt;</w:t>
        <w:br/>
        <w:t>Взяла ще більш ласкаво й сумовито.</w:t>
      </w:r>
    </w:p>
    <w:p>
      <w:r>
        <w:br/>
        <w:t>Я не кричав: "Кохана, повернись".&lt;br /&gt;</w:t>
        <w:br/>
        <w:t>Я не чекав ні чуда, ані дива.&lt;br /&gt;</w:t>
        <w:br/>
        <w:t>До горла правда скочила, як рись,&lt;br /&gt;</w:t>
        <w:br/>
        <w:t>Розлючена і за неправду мстива.</w:t>
      </w:r>
    </w:p>
    <w:p>
      <w:r>
        <w:br/>
        <w:t>1966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Крізь чорний дим зневаги і брехні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