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Коза-Дереза</w:t>
      </w:r>
    </w:p>
    <w:p>
      <w:r>
        <w:br/>
        <w:t xml:space="preserve"> &lt;p&gt;Був собі дід та баба, і було в їх двоє дітей, син і доня. От дід купив собі на ярмарку три кози, каже: "Єсть у мене кому пасти!"</w:t>
      </w:r>
    </w:p>
    <w:p>
      <w:r>
        <w:br/>
        <w:t>Посила ж дід синка кіз пасти та й наказує: "Гляди ж ти мені, добре паси! Бо як будуть кози не пасені, то погано тобі буде!"</w:t>
      </w:r>
    </w:p>
    <w:p>
      <w:r>
        <w:br/>
        <w:t>Хлопчик погнав кіз на хорошу травицю, пас, пас тих кіз якнайкраще! Увечері погнав їх до двора.</w:t>
      </w:r>
    </w:p>
    <w:p>
      <w:r>
        <w:br/>
        <w:t>Дід вийшов назустріч, став на воротях у червоних чоботях і питається:</w:t>
      </w:r>
    </w:p>
    <w:p>
      <w:r>
        <w:br/>
        <w:t>— Кози мої любі, кози мої милі! Чи ви пили чи ви їли?</w:t>
      </w:r>
    </w:p>
    <w:p>
      <w:r>
        <w:br/>
        <w:t>А кози йому одказують:</w:t>
      </w:r>
    </w:p>
    <w:p>
      <w:r>
        <w:br/>
        <w:t>— Ні, дідусю, не пили, не їли!</w:t>
      </w:r>
    </w:p>
    <w:p>
      <w:r>
        <w:br/>
        <w:t>Бігли через місточок,</w:t>
      </w:r>
    </w:p>
    <w:p>
      <w:r>
        <w:br/>
        <w:t>Ухопили кленовий листочок,</w:t>
      </w:r>
    </w:p>
    <w:p>
      <w:r>
        <w:br/>
        <w:t>Бігли через гребельку,</w:t>
      </w:r>
    </w:p>
    <w:p>
      <w:r>
        <w:br/>
        <w:t>Ухопили водиці крапельку.</w:t>
      </w:r>
    </w:p>
    <w:p>
      <w:r>
        <w:br/>
        <w:t>Тільки ми пили і їли!</w:t>
      </w:r>
    </w:p>
    <w:p>
      <w:r>
        <w:br/>
        <w:t>Розгнівався тоді на хлопця дід і на покуту[1] підвернув його під корито.</w:t>
      </w:r>
    </w:p>
    <w:p>
      <w:r>
        <w:br/>
        <w:t>Другого дня посила дід дочку та й знов наказує, щоб добре напасла кіз, бо як не напасе, то і їй покута буде!</w:t>
      </w:r>
    </w:p>
    <w:p>
      <w:r>
        <w:br/>
        <w:t>Погнала дівчина кіз: пасла, пасла і на луці, й під ліском, напасла добре й жене ввечері кіз додому.</w:t>
      </w:r>
    </w:p>
    <w:p>
      <w:r>
        <w:br/>
        <w:t>А дід знов вийшов назустріч, став на воротях у червоних чоботях та й питає:</w:t>
      </w:r>
    </w:p>
    <w:p>
      <w:r>
        <w:br/>
        <w:t>— Кози мої любі, кози мої милі! Чи ви пили, чи ви їли?</w:t>
      </w:r>
    </w:p>
    <w:p>
      <w:r>
        <w:br/>
        <w:t>А кози йому одказують:</w:t>
      </w:r>
    </w:p>
    <w:p>
      <w:r>
        <w:br/>
        <w:t>— Ні, дідусю, не пили, не їли,</w:t>
      </w:r>
    </w:p>
    <w:p>
      <w:r>
        <w:br/>
        <w:t>Бігли через місточок,</w:t>
      </w:r>
    </w:p>
    <w:p>
      <w:r>
        <w:br/>
        <w:t>Ухопили кленовий листочок,</w:t>
      </w:r>
    </w:p>
    <w:p>
      <w:r>
        <w:br/>
        <w:t>Бігли через гребельку,</w:t>
      </w:r>
    </w:p>
    <w:p>
      <w:r>
        <w:br/>
        <w:t>Ухопили водиці крапельку,</w:t>
      </w:r>
    </w:p>
    <w:p>
      <w:r>
        <w:br/>
        <w:t>Тільки ми пили і їли!</w:t>
      </w:r>
    </w:p>
    <w:p>
      <w:r>
        <w:br/>
        <w:t>Розгнівався дід на дочку,— підвернув її під корито.</w:t>
      </w:r>
    </w:p>
    <w:p>
      <w:r>
        <w:br/>
        <w:t>Другого дня посилає вже бабу.</w:t>
      </w:r>
    </w:p>
    <w:p>
      <w:r>
        <w:br/>
        <w:t>— Іди ти, може, вже ти напасеш як слід!</w:t>
      </w:r>
    </w:p>
    <w:p>
      <w:r>
        <w:br/>
        <w:t>Погнала баба кіз: пасла, пасла на самім кращім пастівні. Увечері жене додому.</w:t>
      </w:r>
    </w:p>
    <w:p>
      <w:r>
        <w:br/>
        <w:t>Знов вийшов дід, знов попитав, знов кози сказали: — Ні, дідусю, не пили й не їли!</w:t>
      </w:r>
    </w:p>
    <w:p>
      <w:r>
        <w:br/>
        <w:t>Підвернув дід і бабу під корито.</w:t>
      </w:r>
    </w:p>
    <w:p>
      <w:r>
        <w:br/>
        <w:t>Та й погнав кіз уже сам. Пас, пас їх уже де сам знав, а надвечір погнав додому та забіг попереду, став на воротях у червоних чоботях і пита:</w:t>
      </w:r>
    </w:p>
    <w:p>
      <w:r>
        <w:br/>
        <w:t>— Кози мої любі, кози мої милі! Чи ви пили, чи ви їли?</w:t>
      </w:r>
    </w:p>
    <w:p>
      <w:r>
        <w:br/>
        <w:t>А кози й йому брешуть те саме:</w:t>
      </w:r>
    </w:p>
    <w:p>
      <w:r>
        <w:br/>
        <w:t>— Ні, дідусю, не пили, не їли!</w:t>
      </w:r>
    </w:p>
    <w:p>
      <w:r>
        <w:br/>
        <w:t>От тоді побачив дід, що кози все брешуть, повипускав бабу, сина й дочку з-під корита, а на кіз розсердився так, що заходився всіх їх різать. Зарізав одну козу, зарізав другу, а третю тільки що почав різать, вже й півбока облупив, а вона вирвалась і втекла!</w:t>
      </w:r>
    </w:p>
    <w:p>
      <w:r>
        <w:br/>
        <w:t>Утекла та коза та й заховалась у лисиччиній хатці.</w:t>
      </w:r>
    </w:p>
    <w:p>
      <w:r>
        <w:br/>
        <w:t>Прибігла лисичка з ловів до своєї хатки, коли чує — щось у її хатці товчеться. Вона й пита:</w:t>
      </w:r>
    </w:p>
    <w:p>
      <w:r>
        <w:br/>
        <w:t>— Хто, хто в лисиччиній хатці?</w:t>
      </w:r>
    </w:p>
    <w:p>
      <w:r>
        <w:br/>
        <w:t>А коза їй одповідає:</w:t>
      </w:r>
    </w:p>
    <w:p>
      <w:r>
        <w:br/>
        <w:t>— Я, коза-дереза,</w:t>
      </w:r>
    </w:p>
    <w:p>
      <w:r>
        <w:br/>
        <w:t>Півбока луплена,</w:t>
      </w:r>
    </w:p>
    <w:p>
      <w:r>
        <w:br/>
        <w:t>За три копи куплена,</w:t>
      </w:r>
    </w:p>
    <w:p>
      <w:r>
        <w:br/>
        <w:t>Тупу-тупу ногами,</w:t>
      </w:r>
    </w:p>
    <w:p>
      <w:r>
        <w:br/>
        <w:t>Сколю тебе рогами,</w:t>
      </w:r>
    </w:p>
    <w:p>
      <w:r>
        <w:br/>
        <w:t>Лапками затопчу,</w:t>
      </w:r>
    </w:p>
    <w:p>
      <w:r>
        <w:br/>
        <w:t>Ріжками загребу,</w:t>
      </w:r>
    </w:p>
    <w:p>
      <w:r>
        <w:br/>
        <w:t>Хвостиком замету,</w:t>
      </w:r>
    </w:p>
    <w:p>
      <w:r>
        <w:br/>
        <w:t>Гам тебе — з'їм!</w:t>
      </w:r>
    </w:p>
    <w:p>
      <w:r>
        <w:br/>
        <w:t>Злякалась лисичка, втекла геть; сіла під ліском та й плаче.</w:t>
      </w:r>
    </w:p>
    <w:p>
      <w:r>
        <w:br/>
        <w:t>Іде ведмедик та й пита її:</w:t>
      </w:r>
    </w:p>
    <w:p>
      <w:r>
        <w:br/>
        <w:t>— Чого се ти, лисичко, плачеш?</w:t>
      </w:r>
    </w:p>
    <w:p>
      <w:r>
        <w:br/>
        <w:t>— Як же мені не плакати,— каже лисичка,— коли в мою хатку щось убралось, таке страшне, що хоче мене з'їсти!</w:t>
      </w:r>
    </w:p>
    <w:p>
      <w:r>
        <w:br/>
        <w:t>— Не плач, лисичко, я його вижену! — каже ведмідь.</w:t>
      </w:r>
    </w:p>
    <w:p>
      <w:r>
        <w:br/>
        <w:t>Пішов. Підступив до хатки та й пита:</w:t>
      </w:r>
    </w:p>
    <w:p>
      <w:r>
        <w:br/>
        <w:t>— Хто, хто в лисиччиній хатці?</w:t>
      </w:r>
    </w:p>
    <w:p>
      <w:r>
        <w:br/>
        <w:t>А коза йому те саме:</w:t>
      </w:r>
    </w:p>
    <w:p>
      <w:r>
        <w:br/>
        <w:t>— Я, коза-дереза,</w:t>
      </w:r>
    </w:p>
    <w:p>
      <w:r>
        <w:br/>
        <w:t>Півбока луплена,</w:t>
      </w:r>
    </w:p>
    <w:p>
      <w:r>
        <w:br/>
        <w:t>За три копи куплена,</w:t>
      </w:r>
    </w:p>
    <w:p>
      <w:r>
        <w:br/>
        <w:t>Тупу-тупу ногами,</w:t>
      </w:r>
    </w:p>
    <w:p>
      <w:r>
        <w:br/>
        <w:t>Сколю тебе рогами,</w:t>
      </w:r>
    </w:p>
    <w:p>
      <w:r>
        <w:br/>
        <w:t>Лапками затопчу,</w:t>
      </w:r>
    </w:p>
    <w:p>
      <w:r>
        <w:br/>
        <w:t>Ріжками загребу,</w:t>
      </w:r>
    </w:p>
    <w:p>
      <w:r>
        <w:br/>
        <w:t>Хвостиком замету,</w:t>
      </w:r>
    </w:p>
    <w:p>
      <w:r>
        <w:br/>
        <w:t>Гам тебе — з'їм!</w:t>
      </w:r>
    </w:p>
    <w:p>
      <w:r>
        <w:br/>
        <w:t>Злякався й ведмедик, утік...</w:t>
      </w:r>
    </w:p>
    <w:p>
      <w:r>
        <w:br/>
        <w:t>Знов сидить лисичка й плаче. Іде вовк, побачив лисичку та й каже:</w:t>
      </w:r>
    </w:p>
    <w:p>
      <w:r>
        <w:br/>
        <w:t>— Здорова була, лисичко-сестричко! А чого се ти плачеш?</w:t>
      </w:r>
    </w:p>
    <w:p>
      <w:r>
        <w:br/>
        <w:t>— Як же мені не плакати, коли в мою хатку отаке й таке вбралося!</w:t>
      </w:r>
    </w:p>
    <w:p>
      <w:r>
        <w:br/>
        <w:t>— Не журися, лисичко-сестричко,— каже вовк,— ось я його вижену!</w:t>
      </w:r>
    </w:p>
    <w:p>
      <w:r>
        <w:br/>
        <w:t>Коли й вовчика так само злякала коза,— втік і вовчик.</w:t>
      </w:r>
    </w:p>
    <w:p>
      <w:r>
        <w:br/>
        <w:t>Біжить зайчик, угледів лисичку та й гукає:</w:t>
      </w:r>
    </w:p>
    <w:p>
      <w:r>
        <w:br/>
        <w:t>— Добридень вам, тіточко! Чого се ви плачете?</w:t>
      </w:r>
    </w:p>
    <w:p>
      <w:r>
        <w:br/>
        <w:t>Лисичка й йому розказала про своє лихо.</w:t>
      </w:r>
    </w:p>
    <w:p>
      <w:r>
        <w:br/>
        <w:t>— Не журіться, тіточко,— каже зайчик,— ось я піду того ворога вижену!</w:t>
      </w:r>
    </w:p>
    <w:p>
      <w:r>
        <w:br/>
        <w:t>— Ой, зайчику,— каже лисичка.— Куди тобі? Не такі були, як ти, та й ті не могли нічого зробити, то де вже тобі вигнати!</w:t>
      </w:r>
    </w:p>
    <w:p>
      <w:r>
        <w:br/>
        <w:t>— Ні, вижену! Ось побачите, тіточко,— каже зайчик.</w:t>
      </w:r>
    </w:p>
    <w:p>
      <w:r>
        <w:br/>
        <w:t>Коли як постукав лапкою в двері, та як озвалась до його коза-дереза, як гукнула: "Гам тебе — з'їм!" — то зайчик страшенно злякався та й побіг од хатки, тільки ніжками замелькав!..</w:t>
      </w:r>
    </w:p>
    <w:p>
      <w:r>
        <w:br/>
        <w:t>Знов лисичка плаче — ніхто її не порятує!..</w:t>
      </w:r>
    </w:p>
    <w:p>
      <w:r>
        <w:br/>
        <w:t>Коли се лізе стежечкою рак. Побачив лисичку й теж питає, чого вона плаче. Розказала й йому лисичка, що отаке й таке горенько!</w:t>
      </w:r>
    </w:p>
    <w:p>
      <w:r>
        <w:br/>
        <w:t>— Не журись,— каже рак.— Ось як його вижену!</w:t>
      </w:r>
    </w:p>
    <w:p>
      <w:r>
        <w:br/>
        <w:t>А лисичка тільки головою покивала: "Де вже,— думає,— рак вижене! Коли ведмідь та вовк бралися — й то не вигнали, а то б то таке мале, незначне вигнало!"</w:t>
      </w:r>
    </w:p>
    <w:p>
      <w:r>
        <w:br/>
        <w:t>Коли рак як поліз, як поліз, доліз до лисиччиної хатки та й питає:</w:t>
      </w:r>
    </w:p>
    <w:p>
      <w:r>
        <w:br/>
        <w:t>— Хто, хто в лисиччиній хаті?</w:t>
      </w:r>
    </w:p>
    <w:p>
      <w:r>
        <w:br/>
        <w:t>Коза й йому те саме:</w:t>
      </w:r>
    </w:p>
    <w:p>
      <w:r>
        <w:br/>
        <w:t>— Я, коза-дереза,</w:t>
      </w:r>
    </w:p>
    <w:p>
      <w:r>
        <w:br/>
        <w:t>Півбока луплена,</w:t>
      </w:r>
    </w:p>
    <w:p>
      <w:r>
        <w:br/>
        <w:t>За три копи куплена.</w:t>
      </w:r>
    </w:p>
    <w:p>
      <w:r>
        <w:br/>
        <w:t>Тупу-тупу ногами,</w:t>
      </w:r>
    </w:p>
    <w:p>
      <w:r>
        <w:br/>
        <w:t>Сколю тебе рогами,</w:t>
      </w:r>
    </w:p>
    <w:p>
      <w:r>
        <w:br/>
        <w:t>Лапками затопчу,</w:t>
      </w:r>
    </w:p>
    <w:p>
      <w:r>
        <w:br/>
        <w:t>Ріжками загребу,</w:t>
      </w:r>
    </w:p>
    <w:p>
      <w:r>
        <w:br/>
        <w:t>Хвостиком замету,</w:t>
      </w:r>
    </w:p>
    <w:p>
      <w:r>
        <w:br/>
        <w:t>Гам тебе — з'їм!</w:t>
      </w:r>
    </w:p>
    <w:p>
      <w:r>
        <w:br/>
        <w:t>А рак на теє одмовляє:</w:t>
      </w:r>
    </w:p>
    <w:p>
      <w:r>
        <w:br/>
        <w:t>— А я рак-неборак.</w:t>
      </w:r>
    </w:p>
    <w:p>
      <w:r>
        <w:br/>
        <w:t>Ущипну, буде знак!</w:t>
      </w:r>
    </w:p>
    <w:p>
      <w:r>
        <w:br/>
        <w:t>Та по тій мові, зовсім не злякавшись, лізе, лізе до кози. Коза скочила на лавку — і рак поліз на лавку; коза на піч, і він на піч; та як ущипне козу саме за той луплений бік,— коза тоді мерщій утікати з хатки! Побігла, куди видно!</w:t>
      </w:r>
    </w:p>
    <w:p>
      <w:r>
        <w:br/>
        <w:t>Тоді рак і каже до лисички:</w:t>
      </w:r>
    </w:p>
    <w:p>
      <w:r>
        <w:br/>
        <w:t>— А бачиш, я тобі вигнав те "страшидло"! Іди й живи здорова в своїй хатці.</w:t>
      </w:r>
    </w:p>
    <w:p>
      <w:r>
        <w:br/>
        <w:t>Лисичка йому й одказує:</w:t>
      </w:r>
    </w:p>
    <w:p>
      <w:r>
        <w:br/>
        <w:t>— Ой, спасибі ж тобі, рачку-неборачку, що ти мене з біди визволив!</w:t>
      </w:r>
    </w:p>
    <w:p>
      <w:r>
        <w:br/>
        <w:t>Та подивилась на рака, подумала-подумала й каже:</w:t>
      </w:r>
    </w:p>
    <w:p>
      <w:r>
        <w:br/>
        <w:t>— Як же мені тобі віддячити, мій голубоньку? Хіба ось що: дай я тебе скупаю, бо ти такий чорний, брудний!.. Ось пожди, я тобі літепла на купіль зогрію!</w:t>
      </w:r>
    </w:p>
    <w:p>
      <w:r>
        <w:br/>
        <w:t>Та взяла розпалила в печі, нагріла окропу і вкинула туди рака: він там і зварився. Лисичка тоді його з'їла. Отак віддячила!..</w:t>
      </w:r>
    </w:p>
    <w:p>
      <w:r>
        <w:br/>
        <w:t>Се вам казочка, а мені бубликів в'язочка, вам — колосок, а мені — грошей мішок!</w:t>
      </w:r>
    </w:p>
    <w:p>
      <w:r>
        <w:br/>
        <w:t>[1] Покута — покарання.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Коза-Дереза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