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Колонії</w:t>
      </w:r>
    </w:p>
    <w:p>
      <w:r>
        <w:br/>
        <w:t xml:space="preserve"> &lt;p&gt;СЦЕНИ</w:t>
      </w:r>
    </w:p>
    <w:p>
      <w:r>
        <w:br/>
        <w:t>1</w:t>
      </w:r>
    </w:p>
    <w:p>
      <w:r>
        <w:br/>
        <w:t>Бенгалія. Рисові плантації. Наймити індуси проводять пасивний страйк. Опівдні. І ш в а р дивиться на сонце.</w:t>
      </w:r>
    </w:p>
    <w:p>
      <w:r>
        <w:br/>
        <w:t>Кайл аш. Не забувай, Ішваре, що бабу Баркер дивиться на сонце частіше за нас... бо воно тепер палить на попіл золоті його рахунки... Ого-го! Хай не поспішає сонце! Хай пече й палить... щоб жовкли й сохли хазяйські плантації, щоб плакали вони стиглим зерном на гарячу землю...</w:t>
      </w:r>
    </w:p>
    <w:p>
      <w:r>
        <w:br/>
        <w:t>І ш в а р. Чи спалить, Кайлаше?</w:t>
      </w:r>
    </w:p>
    <w:p>
      <w:r>
        <w:br/>
        <w:t>К а й л а ш. Дуже ймовірно.</w:t>
      </w:r>
    </w:p>
    <w:p>
      <w:r>
        <w:br/>
        <w:t>І ш в а р. Чи не краще додати до сонця полум'я нашого гніву, Кайлаше... Га? К а й л а ш. Гніву?</w:t>
      </w:r>
    </w:p>
    <w:p>
      <w:r>
        <w:br/>
        <w:t>І ш в а р. Так, любий... Бо сонце не спалить оцих голя-барів. (Показує на житниці). Бо сонце не спалить золотих рупій у сталевій касі, а гнів наш, Кайлаше, полум'я гніву інколи палить дужче за сонце...</w:t>
      </w:r>
    </w:p>
    <w:p>
      <w:r>
        <w:br/>
        <w:t>К а й л а ш. Нізащо... Не треба, Ішваре, навіть думати про це... Інакше погубимо справу...</w:t>
      </w:r>
    </w:p>
    <w:p>
      <w:r>
        <w:br/>
        <w:t>З-поміж наймитів витикається якийсь миршавенький дідок.</w:t>
      </w:r>
    </w:p>
    <w:p>
      <w:r>
        <w:br/>
        <w:t>Д і д о к. Чи правильно я зрозумів тебе, шановний... К а й л а ш. Я слухаю нашого гостя... Дідок. Чи правдиво я зрозумів, що він (показує на Ішвара) хоче підбити тебе і всіх на страйк? І ш в а р. Ми вже страйкуємо.</w:t>
      </w:r>
    </w:p>
    <w:p>
      <w:r>
        <w:br/>
        <w:t>Дідок. Страйкуєте?.. І ти думаєш, це змінить закон життя?..</w:t>
      </w:r>
    </w:p>
    <w:p>
      <w:r>
        <w:br/>
        <w:t>І ш в а р. Хто ти такий?.. Хто тебе прислав до нас?.. К а й л а ш. Ш-ш-ш... Обережніш, Ішваре. Він же наш гість.</w:t>
      </w:r>
    </w:p>
    <w:p>
      <w:r>
        <w:br/>
        <w:t>Дідок. Я сам прийшов... Я не ворог вам і нікому не ворог. Я тільки хотів нагадати про мудрість...</w:t>
      </w:r>
    </w:p>
    <w:p>
      <w:r>
        <w:br/>
        <w:t>К а й л а ш. Про яку це мудрість?</w:t>
      </w:r>
    </w:p>
    <w:p>
      <w:r>
        <w:br/>
        <w:t>Дідок. Вона одна на світі, мій сину. Це мудрість смиренного серця. Як дощова вода тече згори вниз, так і вода мудрості тече од смиренного серця...</w:t>
      </w:r>
    </w:p>
    <w:p>
      <w:r>
        <w:br/>
        <w:t>К а й л а ш. І стає болотом...</w:t>
      </w:r>
    </w:p>
    <w:p>
      <w:r>
        <w:br/>
        <w:t>Дідок. Не перебивай мене на слові, шановний... К а й л а ш. Я слухаю старого...</w:t>
      </w:r>
    </w:p>
    <w:p>
      <w:r>
        <w:br/>
        <w:t>Дідок. Так-от... Запитання мудрості: якщо писаря замкнено в тюрму, то скажи мені: коли вийде строк і його випустять, чи стане він витрачати весь час на те, щоб танцювать і радіти з приводу свого визволення, чи знову стане писати, як писав?</w:t>
      </w:r>
    </w:p>
    <w:p>
      <w:r>
        <w:br/>
        <w:t>К а й л а ш. Це ж до чого?</w:t>
      </w:r>
    </w:p>
    <w:p>
      <w:r>
        <w:br/>
        <w:t>Д і д о к. А до того, що отак і ви, визволившись із неволі хазяйської, скажіть, чи будете веселитися весь час, чи знову станете до роботи як наймити?.. (Спитав і оді-йшов).</w:t>
      </w:r>
    </w:p>
    <w:p>
      <w:r>
        <w:br/>
        <w:t>Усі похмуро замислились.</w:t>
      </w:r>
    </w:p>
    <w:p>
      <w:r>
        <w:br/>
        <w:t>І ш в а р. Отак і там буде, на півночі, у далекій великій країні... Приходили до робітників їхні браміни і казали, ну, точнісінько так казали: "Визволившись із неволі, чи будете веселитися весь час, чи знову станете до роботи як наймити?.." І не знали робітники, що відповісти мудрим брамінам... (Після паузи). Та прийшов Ленін...</w:t>
      </w:r>
    </w:p>
    <w:p>
      <w:r>
        <w:br/>
        <w:t>Рух і гомін.</w:t>
      </w:r>
    </w:p>
    <w:p>
      <w:r>
        <w:br/>
        <w:t>Голоси. О, Ленін...</w:t>
      </w:r>
    </w:p>
    <w:p>
      <w:r>
        <w:br/>
        <w:t>— Знаємо, Ленін...</w:t>
      </w:r>
    </w:p>
    <w:p>
      <w:r>
        <w:br/>
        <w:t>— Чули ми, Ленін...</w:t>
      </w:r>
    </w:p>
    <w:p>
      <w:r>
        <w:br/>
        <w:t>І ш в а р. І сказав робітникам: "Визволившись з тюрми, ви не будете, звичайно, танцювати все життя, ви станете знов до роботи, але ви вже не будете горювати і плакати..."</w:t>
      </w:r>
    </w:p>
    <w:p>
      <w:r>
        <w:br/>
        <w:t>Рух.</w:t>
      </w:r>
    </w:p>
    <w:p>
      <w:r>
        <w:br/>
        <w:t>Голоси. Мудро сказав Ленін...</w:t>
      </w:r>
    </w:p>
    <w:p>
      <w:r>
        <w:br/>
        <w:t>— Добре сказав Ленін... (Співають).</w:t>
      </w:r>
    </w:p>
    <w:p>
      <w:r>
        <w:br/>
        <w:t>Як схилиться над водою повний ущерть, Наше буде життя — англійців смерть.</w:t>
      </w:r>
    </w:p>
    <w:p>
      <w:r>
        <w:br/>
        <w:t>Топитимем їх коло хат у каналах, У прокляті горла застромим орало, Зітнемо голови і кинем у клоаки, Одрубаємо руки — і з'їдять їх собаки.</w:t>
      </w:r>
    </w:p>
    <w:p>
      <w:r>
        <w:br/>
        <w:t>І ш в а р (під час пісні). І робітники там прогнали брамінів та радж... І плантаторів прогнали... І знай, старий, що вони змінили закони життя, що скоро у них дощова вода потече знизу нагору...</w:t>
      </w:r>
    </w:p>
    <w:p>
      <w:r>
        <w:br/>
        <w:t>Пісня захоплює всіх. Під час співу наближається господар плантації Баркер і офіцер.</w:t>
      </w:r>
    </w:p>
    <w:p>
      <w:r>
        <w:br/>
        <w:t>Баркер (зачувши слова пісні). Го-го... Ви чуєте, містер Скотт? Ви чуєте? Вони зітнуть нам голови, ви чуєте? Поганий індус збирається обрізати нам руки. (Підходить ближче. За ним офіцер. Пісня уривається). Ви чуєте? Нам роти замажуть калом... Калом — ви чуєте?.. Поганий індус збирається замазати рота благородному англійцеві ка-лом... Проте не бійтеся, містер Скотт, це просто хор індійських жаб.... Хіба не бачите: у них жабині горлянки і животи?.. Ось... ось... ось... Покажи горлянку! Не хочеш? (Дратує наймитів, тикаючи стеком у кожного. Помітивши, що Ішвар від дотику спалахнув гнівом). Може, удариш мене?</w:t>
      </w:r>
    </w:p>
    <w:p>
      <w:r>
        <w:br/>
        <w:t>К а й л а ш (застережливо). Ішваре!</w:t>
      </w:r>
    </w:p>
    <w:p>
      <w:r>
        <w:br/>
        <w:t>Баркер. А-а, не хочеш? Цебто — не можеш... Ватажок не велить... (Помітивши дідка). Ти вже тут? Молодець... Містер Скотт, він уже тут...</w:t>
      </w:r>
    </w:p>
    <w:p>
      <w:r>
        <w:br/>
        <w:t>Офіцер (теж помітивши дідка). А-а-а... прекрасно, прекрасно...</w:t>
      </w:r>
    </w:p>
    <w:p>
      <w:r>
        <w:br/>
        <w:t>Баркер. І ви думаєте, містер Скотт, що вони справді можуть перетворити хоч одне слово з пісні на діло?.. Нічого подібного... Вони нікчемні страхополохи... Знов кажу — жаби. Го-го! Ану, в болото, ану!..</w:t>
      </w:r>
    </w:p>
    <w:p>
      <w:r>
        <w:br/>
        <w:t>Дідок, вклоняючись, подає Баркерові листа.</w:t>
      </w:r>
    </w:p>
    <w:p>
      <w:r>
        <w:br/>
        <w:t>Лист... є лист. (Читає). Містер Скотт, прошу вашої уваги. (Читає голосно). "До падлюки Баркера від комітету паліїв..." Офіцер. О!?</w:t>
      </w:r>
    </w:p>
    <w:p>
      <w:r>
        <w:br/>
        <w:t>Баркер. "Коли ти, англійська падлюко, протягом трьох днів не задовольниш наших вимог, перше: щоб права індуса на нашій землі були не тільки рівні, ба навіть більші за права англійця..." Ви розумієте, містер Скотт? Офіцер. О-о!</w:t>
      </w:r>
    </w:p>
    <w:p>
      <w:r>
        <w:br/>
        <w:t>Б а р к е р. "Друге: щоб було скасовано кару бамбуками для всіх індусів-наймитів і встановлено на три місяці для англійців; третє: щоб нам платили за роботу стільки, скільки ми захочемо. Коли протягом трьох днів цих вимог не буде задоволено, всі твої плантації, голяба-рі, майно, будинки підуть з димом.</w:t>
      </w:r>
    </w:p>
    <w:p>
      <w:r>
        <w:br/>
        <w:t>Комітет паліїв на плантації Баркера, 27 липня". А сьогодні перше серпня, містер Скотт, і треба сподіватись, що злодії...</w:t>
      </w:r>
    </w:p>
    <w:p>
      <w:r>
        <w:br/>
        <w:t>Кайлаш. Такого комітету у нас нема, бабу Баркер. Таких вимог ніхто з нас не писав і не напише. Наші вимоги всім відомі: щоб права індусів були нарівні з правами англійців, щоб скасовано було кару бамбуками... щоб заробіток був справедливий, а не такий...</w:t>
      </w:r>
    </w:p>
    <w:p>
      <w:r>
        <w:br/>
        <w:t>Баркер. Ось лист вашого комітету, собаки...</w:t>
      </w:r>
    </w:p>
    <w:p>
      <w:r>
        <w:br/>
        <w:t>Кайлаш. Це не наш лист. Це провокація...</w:t>
      </w:r>
    </w:p>
    <w:p>
      <w:r>
        <w:br/>
        <w:t>Баркер. Ну! (Цілиться з револьвера).</w:t>
      </w:r>
    </w:p>
    <w:p>
      <w:r>
        <w:br/>
        <w:t>Затемнення.</w:t>
      </w:r>
    </w:p>
    <w:p>
      <w:r>
        <w:br/>
        <w:t>Екран: МІЖНАРОДНА РЕВОЛЮЦІЯ ЖИВЕ В УСЬОМУ СВІТІ!</w:t>
      </w:r>
    </w:p>
    <w:p>
      <w:r>
        <w:br/>
        <w:t>Служка. Бабу Баркер! Дим! Огонь! Великий огонь! горить голябарі... Рис горить.</w:t>
      </w:r>
    </w:p>
    <w:p>
      <w:r>
        <w:br/>
        <w:t>Баркер. Підпалили! Містер Скотт, мерщій до телефону! Викликайте військо!</w:t>
      </w:r>
    </w:p>
    <w:p>
      <w:r>
        <w:br/>
        <w:t>Т а р а о р е. Запевняю білого пана: поміж нас немає паліїв...</w:t>
      </w:r>
    </w:p>
    <w:p>
      <w:r>
        <w:br/>
        <w:t>Баркер. Го-го... Подивимось тепер на страйкарів! Правимо... через мушку... (Виймає револьвер, цілиться в негра).</w:t>
      </w:r>
    </w:p>
    <w:p>
      <w:r>
        <w:br/>
        <w:t>Рух, паніка, крики.</w:t>
      </w:r>
    </w:p>
    <w:p>
      <w:r>
        <w:br/>
        <w:t>Голоси. Тікаймо! Нас тепер переб'ють!</w:t>
      </w:r>
    </w:p>
    <w:p>
      <w:r>
        <w:br/>
        <w:t>— Стійте! Ми не порушили закону...</w:t>
      </w:r>
    </w:p>
    <w:p>
      <w:r>
        <w:br/>
        <w:t>— Ми не палії! Ми не винні!</w:t>
      </w:r>
    </w:p>
    <w:p>
      <w:r>
        <w:br/>
        <w:t>Тараоре. Я ще раз кажу. Огонь не з наших рук у житниці білого пана...</w:t>
      </w:r>
    </w:p>
    <w:p>
      <w:r>
        <w:br/>
        <w:t>Б а р к е р. Я не хочу з тобою говорити, чорний собако! Геть з дороги! (Зводить револьвера).</w:t>
      </w:r>
    </w:p>
    <w:p>
      <w:r>
        <w:br/>
        <w:t>С а м б о. Не треба палити огнем, білий пане. Голоси. Геть!</w:t>
      </w:r>
    </w:p>
    <w:p>
      <w:r>
        <w:br/>
        <w:t>Самбо хапає Баркера за руку й видирає револьвера.</w:t>
      </w:r>
    </w:p>
    <w:p>
      <w:r>
        <w:br/>
        <w:t>Т а р а о р е. Самбо, не руш білого... Самбо! Самбо. Тепер він нікого не вб'є, Тараоре. Я його не вб'ю, і ти його не вб'єш. (Кидає геть револьвера).</w:t>
      </w:r>
    </w:p>
    <w:p>
      <w:r>
        <w:br/>
        <w:t>Усі стали.</w:t>
      </w:r>
    </w:p>
    <w:p>
      <w:r>
        <w:br/>
        <w:t>Баркер. А... он як. Озброєний напад... Гаразд! (До дідка). Будеш за свідка... Він хотів мене убити. (Вибігає^</w:t>
      </w:r>
    </w:p>
    <w:p>
      <w:r>
        <w:br/>
        <w:t>За ним пошкандибав дідок. На середину вискакує якийсь негр і, хвилюючись, викрикує.</w:t>
      </w:r>
    </w:p>
    <w:p>
      <w:r>
        <w:br/>
        <w:t>Негр. Горе нам! Горе нам! Тепер білий пан побіг до дроту... Там сидить злий дух. Тепер білий пан кричить у рурку злому духові — алло, алло... Клич коменданта, клич солдатів... Злий дух алло полетів туди. Злий дух алло прилетів сюди. Злий дух алло шелестить у рурці. Іде комендант, ідуть солдати, горе нам. Горе нам!</w:t>
      </w:r>
    </w:p>
    <w:p>
      <w:r>
        <w:br/>
        <w:t>Жах, крики. Голоси. Горе! Горе!</w:t>
      </w:r>
    </w:p>
    <w:p>
      <w:r>
        <w:br/>
        <w:t>— Люди північного неба прийдуть, вдарять огнем, спалять наші хати.</w:t>
      </w:r>
    </w:p>
    <w:p>
      <w:r>
        <w:br/>
        <w:t>Самбо (кричить). До оборони!</w:t>
      </w:r>
    </w:p>
    <w:p>
      <w:r>
        <w:br/>
        <w:t>Тараоре. Так. Тепер до оборони. Самбо, мерщій на вартівню!</w:t>
      </w:r>
    </w:p>
    <w:p>
      <w:r>
        <w:br/>
        <w:t>Самбо лізе на вартівню.</w:t>
      </w:r>
    </w:p>
    <w:p>
      <w:r>
        <w:br/>
        <w:t>Голоси. Ніщо не врятує нас, ніщо!</w:t>
      </w:r>
    </w:p>
    <w:p>
      <w:r>
        <w:br/>
        <w:t>— Люди північного неба непереможні!</w:t>
      </w:r>
    </w:p>
    <w:p>
      <w:r>
        <w:br/>
        <w:t>— їм служить злий дух алло...</w:t>
      </w:r>
    </w:p>
    <w:p>
      <w:r>
        <w:br/>
        <w:t>— Багато злих духів алло.</w:t>
      </w:r>
    </w:p>
    <w:p>
      <w:r>
        <w:br/>
        <w:t>Тараоре. Страхополохи! Замовкніть! Виженіть із серця, із жил дух переляку й страху — станьте, як один. Люди північного неба нас не подолають.</w:t>
      </w:r>
    </w:p>
    <w:p>
      <w:r>
        <w:br/>
        <w:t>Г о л о с и. У білих рушниці.</w:t>
      </w:r>
    </w:p>
    <w:p>
      <w:r>
        <w:br/>
        <w:t>— Вони одкриють на нас очі рушниць...</w:t>
      </w:r>
    </w:p>
    <w:p>
      <w:r>
        <w:br/>
        <w:t>— Горе нам!</w:t>
      </w:r>
    </w:p>
    <w:p>
      <w:r>
        <w:br/>
        <w:t>Т а р а о р е. Станьте, кажу, як один... Люди північного неба непереможні тоді, коли їм показують тремтячі спини і п'яти... А поверніться грудьми, очима, станьте стіною до них... Ну що там, Самбо?</w:t>
      </w:r>
    </w:p>
    <w:p>
      <w:r>
        <w:br/>
        <w:t>Самбо (з вартівні). У фортецях рух... Бігають люди північного неба...</w:t>
      </w:r>
    </w:p>
    <w:p>
      <w:r>
        <w:br/>
        <w:t>Т а р а о р е. Єсть іще час приготуватись. Білих там не більше семи раз по десять. Нас двічі по сто. Подумайте: ми кидаємо двічі по сто каменів. Двічі по сто ловецьких списів. Двічі по сто сокир і дрючків... Подумайте: ми їх підпускаємо близько... Ось так... зовсім близенько і тоді піском в очі... Га-га! Піском... Вони будуть ходить ось так. (Показує, як ходять люди з запорошеними очима).</w:t>
      </w:r>
    </w:p>
    <w:p>
      <w:r>
        <w:br/>
        <w:t>Самбо (з вартівні). Люди північного неба поставали в ряд. До них під'їздить комендант, іще комендант і наш білий Баркер...</w:t>
      </w:r>
    </w:p>
    <w:p>
      <w:r>
        <w:br/>
        <w:t>Крики гніву.</w:t>
      </w:r>
    </w:p>
    <w:p>
      <w:r>
        <w:br/>
        <w:t>Голоси. Баркер!</w:t>
      </w:r>
    </w:p>
    <w:p>
      <w:r>
        <w:br/>
        <w:t>— Там Баркер!</w:t>
      </w:r>
    </w:p>
    <w:p>
      <w:r>
        <w:br/>
        <w:t>— Чуєте, Баркер!</w:t>
      </w:r>
    </w:p>
    <w:p>
      <w:r>
        <w:br/>
        <w:t>— До оборони!</w:t>
      </w:r>
    </w:p>
    <w:p>
      <w:r>
        <w:br/>
        <w:t>Т а р а о р е. Скоріше по зброю, несіть сюди зброю! Рух, метушня, гамір.</w:t>
      </w:r>
    </w:p>
    <w:p>
      <w:r>
        <w:br/>
        <w:t>Голоси. По зброю! Волю!</w:t>
      </w:r>
    </w:p>
    <w:p>
      <w:r>
        <w:br/>
        <w:t>— По зброю! Волю!</w:t>
      </w:r>
    </w:p>
    <w:p>
      <w:r>
        <w:br/>
        <w:t>Завіса</w:t>
      </w:r>
    </w:p>
    <w:p>
      <w:r>
        <w:br/>
        <w:t>2</w:t>
      </w:r>
    </w:p>
    <w:p>
      <w:r>
        <w:br/>
        <w:t>Самбо. Люди північного неба рушають. Вони повертають на дорогу до нас. Комендант попереду, іще комендант, товстий, я'К Тараорова свиня, і біля нього пан Баркер... Пан Баркер махає руками... Пан Баркер свариться кулаком... Товстий комендант надів на очі трубки і дивиться сюди. Трубки блищать, як у тигра очі. Курява.., Вони ідуть сюди.</w:t>
      </w:r>
    </w:p>
    <w:p>
      <w:r>
        <w:br/>
        <w:t>На кожну інформацію Самбо негри реагують то криком, то повторенням, то мертвою тишею. Підходить купка негренят,</w:t>
      </w:r>
    </w:p>
    <w:p>
      <w:r>
        <w:br/>
        <w:t>розмовляють.</w:t>
      </w:r>
    </w:p>
    <w:p>
      <w:r>
        <w:br/>
        <w:t>Негренята.</w:t>
      </w:r>
    </w:p>
    <w:p>
      <w:r>
        <w:br/>
        <w:t>Не плач, Маукі, дурний, Тепер буде весело, весело. Кажуть, білі пани принесуть нам Блискавку, грім, і буде війна... А ти плачеш. Ну плач, я вже не можу Плакати. Я вже не маленький, і мені Не годиться... Бо я буду дивитися На війну.</w:t>
      </w:r>
    </w:p>
    <w:p>
      <w:r>
        <w:br/>
        <w:t>Негри зносять зброю.</w:t>
      </w:r>
    </w:p>
    <w:p>
      <w:r>
        <w:br/>
        <w:t>Китай. Чайна фабрика. У дворі кулі. Ждуть карального війська. Рух і тривога. Один гукає на вартового, що сидить на вартівні.</w:t>
      </w:r>
    </w:p>
    <w:p>
      <w:r>
        <w:br/>
        <w:t>Кулі. Ван-Тіне, не спускай з ока навіть руху їхніх пальців. Кліпання вій полічи.</w:t>
      </w:r>
    </w:p>
    <w:p>
      <w:r>
        <w:br/>
        <w:t>Вартовий (кричить вниз). Я дивлюсь, Ай-чо. Я дивлюсь, Сикун-сі... Не турбуйтесь багато... У мене очі, як ліхтарі, далеко світять...</w:t>
      </w:r>
    </w:p>
    <w:p>
      <w:r>
        <w:br/>
        <w:t>К у л і. Де вони зараз?</w:t>
      </w:r>
    </w:p>
    <w:p>
      <w:r>
        <w:br/>
        <w:t>Вартовий. Північний ставочок знаєш?</w:t>
      </w:r>
    </w:p>
    <w:p>
      <w:r>
        <w:br/>
        <w:t>Ай-чо і Сикун-сі. Де саме? По цей бік, по той?</w:t>
      </w:r>
    </w:p>
    <w:p>
      <w:r>
        <w:br/>
        <w:t>Вартовий. Де башта "лелеки" на вербі — знаєш?</w:t>
      </w:r>
    </w:p>
    <w:p>
      <w:r>
        <w:br/>
        <w:t>Кулі. Ну?</w:t>
      </w:r>
    </w:p>
    <w:p>
      <w:r>
        <w:br/>
        <w:t>Вартовий. От там вони зараз. Куций чорт Баркер випередив усіх на коні...</w:t>
      </w:r>
    </w:p>
    <w:p>
      <w:r>
        <w:br/>
        <w:t>Ай і С и к. Вони близько... І половини лі, чверть версти не буде. Беріть зброю, ставайте до воріт. Вилазьте на стіни. Дзян-чен і ти, Лао, і ти, Сунь-чай, біжіть до кумирні, засядьте й чекайте, аж поки вони поминуть вас.</w:t>
      </w:r>
    </w:p>
    <w:p>
      <w:r>
        <w:br/>
        <w:t>Дзян-чен та інші. Тоді налетіти ззаду...</w:t>
      </w:r>
    </w:p>
    <w:p>
      <w:r>
        <w:br/>
        <w:t>А й. Ні-ні... Аніяк не ззаду. На тобі, Дзян-чен, дробовик... Май на увазі: у нас один дробовик. Із цього одного дробовика, Чен, ти мусиш застрелити капітана і куцого чорта.</w:t>
      </w:r>
    </w:p>
    <w:p>
      <w:r>
        <w:br/>
        <w:t>Кулі розбирають зброю і готуються до бою. Тут-таки сновигають у тривозі жінки й діти. Одна молодичка-китаянка відкликала свою тітку, плаче.</w:t>
      </w:r>
    </w:p>
    <w:p>
      <w:r>
        <w:br/>
        <w:t>Китаянка. Я ще хочу сказати, що засохну я... Вбавиться у мене краси, тітко Хе, як у місяця, що сьогодні повний, а завтра вищербиться, післязавтра ще бі-і-льш...</w:t>
      </w:r>
    </w:p>
    <w:p>
      <w:r>
        <w:br/>
        <w:t>Тітка Хе. Ти молода і дурна, Бо-Цюлань... У тебе гарячі сльози.</w:t>
      </w:r>
    </w:p>
    <w:p>
      <w:r>
        <w:br/>
        <w:t>Вартовий (кричить). Ай-чо, Сикун-сі, що ви там робите? Вони вже перейшли місток... Ось вони вже підходять...</w:t>
      </w:r>
    </w:p>
    <w:p>
      <w:r>
        <w:br/>
        <w:t>Тривога, крики, жіночий тихий плач.</w:t>
      </w:r>
    </w:p>
    <w:p>
      <w:r>
        <w:br/>
        <w:t>Голоси. Місток перейшли.</w:t>
      </w:r>
    </w:p>
    <w:p>
      <w:r>
        <w:br/>
        <w:t>— Вони — місток?</w:t>
      </w:r>
    </w:p>
    <w:p>
      <w:r>
        <w:br/>
        <w:t>— Підходять.</w:t>
      </w:r>
    </w:p>
    <w:p>
      <w:r>
        <w:br/>
        <w:t>— Вони підходять.</w:t>
      </w:r>
    </w:p>
    <w:p>
      <w:r>
        <w:br/>
        <w:t>Вартовий. У коменданта голий меч у руках... Він махнув раз-два,.. Блиснуло. Одні заряджають рушниці... Другі щось кричать... Комендант кричить, і меч у нього знов блискавкою... Баркер... Вони біжать сюди... Троє попереду. Ай-чо, комендант націлився в мене. Ай-чо, вони стріляють і махають ру...</w:t>
      </w:r>
    </w:p>
    <w:p>
      <w:r>
        <w:br/>
        <w:t>Постріл, вартовий хилиться, звисає з пробитою головою.</w:t>
      </w:r>
    </w:p>
    <w:p>
      <w:r>
        <w:br/>
        <w:t>Кулі, А-а-а... Одчиняйте ворота...</w:t>
      </w:r>
    </w:p>
    <w:p>
      <w:r>
        <w:br/>
        <w:t>Всі махають кулаками. На вартівню тим часом виліз Ай-чо, повернувся до своїх, щось кричить. Збоку через стіну перелазять солдати. Стали. Махають червоною хусткою, кричать.</w:t>
      </w:r>
    </w:p>
    <w:p>
      <w:r>
        <w:br/>
        <w:t>Солдати. Стійте, стійте! Не треба!.. Ми одмовились стріляти! У нас теж страйк! Нас послали до вас ваші товариші!..</w:t>
      </w:r>
    </w:p>
    <w:p>
      <w:r>
        <w:br/>
        <w:t>Тим часом кулі перепитують, то жахаючись, то радіючи.</w:t>
      </w:r>
    </w:p>
    <w:p>
      <w:r>
        <w:br/>
        <w:t>Голоси. Хто ви?</w:t>
      </w:r>
    </w:p>
    <w:p>
      <w:r>
        <w:br/>
        <w:t>— Хто вони?</w:t>
      </w:r>
    </w:p>
    <w:p>
      <w:r>
        <w:br/>
        <w:t>— У вас теж страйк?</w:t>
      </w:r>
    </w:p>
    <w:p>
      <w:r>
        <w:br/>
        <w:t>— Вони не будуть стріляти?</w:t>
      </w:r>
    </w:p>
    <w:p>
      <w:r>
        <w:br/>
        <w:t>— Вони всі товариші!</w:t>
      </w:r>
    </w:p>
    <w:p>
      <w:r>
        <w:br/>
        <w:t>— Комінтерн!</w:t>
      </w:r>
    </w:p>
    <w:p>
      <w:r>
        <w:br/>
        <w:t>— Комінтерн! Всі. Товариші!</w:t>
      </w:r>
    </w:p>
    <w:p>
      <w:r>
        <w:br/>
        <w:t>Б а р к е р. Яка це сила, яка ідея Збудила їм думку, Цих, що ще вчора Були</w:t>
      </w:r>
    </w:p>
    <w:p>
      <w:r>
        <w:br/>
        <w:t>Напівдикими слухняними кулі. Що рухає ними? Що об'єднує їх? Що з них зробило Небезпечну силу таку — Дивуєшся диву!</w:t>
      </w:r>
    </w:p>
    <w:p>
      <w:r>
        <w:br/>
        <w:t>Екран: ПРИВІТ РЕВОЛЮЦІЙНИМ РОБІТНИКАМ ТА СЕЛЯНАМ КИТАЮ!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Колонії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