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Кобзар</w:t>
      </w:r>
    </w:p>
    <w:p>
      <w:r>
        <w:br/>
        <w:t xml:space="preserve"> ЗМІСТ</w:t>
      </w:r>
    </w:p>
    <w:p>
      <w:r>
        <w:br/>
        <w:t>Причинна&lt;br /&gt;</w:t>
        <w:br/>
        <w:t>Думка ("Тече вода в синє море…")&lt;br /&gt;</w:t>
        <w:br/>
        <w:t>Думка ("Вітре буйний, вітре буйний!..")&lt;br /&gt;</w:t>
        <w:br/>
        <w:t>Думка ("Тяжко-важко в світі жити…")&lt;br /&gt;</w:t>
        <w:br/>
        <w:t>Думка ("Нащо мені чорні брови…")&lt;br /&gt;</w:t>
        <w:br/>
        <w:t>На вічну пам'ять Котляревському&lt;br /&gt;</w:t>
        <w:br/>
        <w:t>Катерина&lt;br /&gt;</w:t>
        <w:br/>
        <w:t>Тарасова ніч&lt;br /&gt;</w:t>
        <w:br/>
        <w:t>"Думи мої, думи мої…"&lt;br /&gt;</w:t>
        <w:br/>
        <w:t>Перебендя&lt;br /&gt;</w:t>
        <w:br/>
        <w:t>Тополя&lt;br /&gt;</w:t>
        <w:br/>
        <w:t>До Основ'яненка&lt;br /&gt;</w:t>
        <w:br/>
        <w:t>Іван Підкова&lt;br /&gt;</w:t>
        <w:br/>
        <w:t>Н. Маркевичу&lt;br /&gt;</w:t>
        <w:br/>
        <w:t>На незабудь Штернбергові&lt;br /&gt;</w:t>
        <w:br/>
        <w:t>"Вітер з гаєм розмовляє…"&lt;br /&gt;</w:t>
        <w:br/>
        <w:t>Мар'яна-черниця&lt;br /&gt;</w:t>
        <w:br/>
        <w:t>Утоплена&lt;br /&gt;</w:t>
        <w:br/>
        <w:t>Песня караульного у тюрьмы (Из драмы "Невеста")&lt;br /&gt;</w:t>
        <w:br/>
        <w:t>Слепая (Поэма)&lt;br /&gt;</w:t>
        <w:br/>
        <w:t>Гамалія&lt;br /&gt;</w:t>
        <w:br/>
        <w:t>Тризна&lt;br /&gt;</w:t>
        <w:br/>
        <w:t>Розрита могила&lt;br /&gt;</w:t>
        <w:br/>
        <w:t>"Чигрине, Чигрине…"&lt;br /&gt;</w:t>
        <w:br/>
        <w:t>Сова&lt;br /&gt;</w:t>
        <w:br/>
        <w:t>Дівичії ночі&lt;br /&gt;</w:t>
        <w:br/>
        <w:t>Сон ("У всякого своя доля…") (Комедія)&lt;br /&gt;</w:t>
        <w:br/>
        <w:t>"У неділю не гуляла…"&lt;br /&gt;</w:t>
        <w:br/>
        <w:t>"Чого мені тяжко, чого мені нудно…"&lt;br /&gt;</w:t>
        <w:br/>
        <w:t>"Заворожи мені, волхве…"&lt;br /&gt;</w:t>
        <w:br/>
        <w:t>Гоголю&lt;br /&gt;</w:t>
        <w:br/>
        <w:t>"Не завидуй багатому…"&lt;br /&gt;</w:t>
        <w:br/>
        <w:t>"Не женися на багатій…"&lt;br /&gt;</w:t>
        <w:br/>
        <w:t>Єретик&lt;br /&gt;</w:t>
        <w:br/>
        <w:t>Невольник (Поема)&lt;br /&gt;</w:t>
        <w:br/>
        <w:t>Великий льох (Містерія)&lt;br /&gt;</w:t>
        <w:br/>
        <w:t>Три душі&lt;br /&gt;</w:t>
        <w:br/>
        <w:t>Три ворони&lt;br /&gt;</w:t>
        <w:br/>
        <w:t>Три лірники&lt;br /&gt;</w:t>
        <w:br/>
        <w:t>"Стоїть в селі Суботові…"&lt;br /&gt;</w:t>
        <w:br/>
        <w:t>Наймичка&lt;br /&gt;</w:t>
        <w:br/>
        <w:t>Кавказ&lt;br /&gt;</w:t>
        <w:br/>
        <w:t>І мертвим, і живим, і ненарожденним...&lt;br /&gt;</w:t>
        <w:br/>
        <w:t>Холодний Яр&lt;br /&gt;</w:t>
        <w:br/>
        <w:t>Псалми Давидові&lt;br /&gt;</w:t>
        <w:br/>
        <w:t>1. ("Блаженний муж на лукаву…")&lt;br /&gt;</w:t>
        <w:br/>
        <w:t>12. ("Чи ти мене,боже милий…")&lt;br /&gt;</w:t>
        <w:br/>
        <w:t>43. ("Боже, нашими ушима…")&lt;br /&gt;</w:t>
        <w:br/>
        <w:t>52. ("Пребезумний в серці скаже…")&lt;br /&gt;</w:t>
        <w:br/>
        <w:t>53. ("Боже, спаси,суди мене…")&lt;br /&gt;</w:t>
        <w:br/>
        <w:t>81. ("Між царями й судіями…")&lt;br /&gt;</w:t>
        <w:br/>
        <w:t>93. ("Господь бог лихих карає…")&lt;br /&gt;</w:t>
        <w:br/>
        <w:t>132. ("Чи є що краще, лучче в світі…")&lt;br /&gt;</w:t>
        <w:br/>
        <w:t>136. ("На ріках круг Вавілона…")&lt;br /&gt;</w:t>
        <w:br/>
        <w:t>149. ("Псалом новий господеві…")&lt;br /&gt;</w:t>
        <w:br/>
        <w:t>Маленькій Мар'яні&lt;br /&gt;</w:t>
        <w:br/>
        <w:t>"Минають дні, минають ночі…"&lt;br /&gt;</w:t>
        <w:br/>
        <w:t>Три літа&lt;br /&gt;</w:t>
        <w:br/>
        <w:t>Заповіт&lt;br /&gt;</w:t>
        <w:br/>
        <w:t>Лілея&lt;br /&gt;</w:t>
        <w:br/>
        <w:t>Русалка&lt;br /&gt;</w:t>
        <w:br/>
        <w:t>Відьма (Поема)&lt;br /&gt;</w:t>
        <w:br/>
        <w:t>В казематі ("Згадайте, братія моя…")&lt;br /&gt;</w:t>
        <w:br/>
        <w:t>I. "Ой, одна я, одна…"&lt;br /&gt;</w:t>
        <w:br/>
        <w:t>II. "За байраком байрак…"&lt;br /&gt;</w:t>
        <w:br/>
        <w:t>III. "Мені однаково, чи буду…"&lt;br /&gt;</w:t>
        <w:br/>
        <w:t>IV. "Не кидай матері!" — казали…"&lt;br /&gt;</w:t>
        <w:br/>
        <w:t>V. "Чого ти ходиш на могилу?…"&lt;br /&gt;</w:t>
        <w:br/>
        <w:t>VI. "Ой, три шляхи широкії…"&lt;br /&gt;</w:t>
        <w:br/>
        <w:t>VII. "Веселе сонечко ховалось…" (Н.Костомарову)&lt;br /&gt;</w:t>
        <w:br/>
        <w:t>VIII. "Садок вишневий коло хати…"&lt;br /&gt;</w:t>
        <w:br/>
        <w:t>IX. "Рано-вранці новобранці…"&lt;br /&gt;</w:t>
        <w:br/>
        <w:t>X. "В неволі тяжко, хоча й волі…"&lt;br /&gt;</w:t>
        <w:br/>
        <w:t>XI. "Понад полем іде…" (Косар)&lt;br /&gt;</w:t>
        <w:br/>
        <w:t>XII. "Чи ми ще зійдемося знову…"&lt;br /&gt;</w:t>
        <w:br/>
        <w:t>"Не спалося, — а ніч, як море…"&lt;br /&gt;</w:t>
        <w:br/>
        <w:t>"Думи мої, думи мої…"&lt;br /&gt;</w:t>
        <w:br/>
        <w:t>Княжна (Поема)&lt;br /&gt;</w:t>
        <w:br/>
        <w:t>NN ("Сонце заходить, гори чорніють…")&lt;br /&gt;</w:t>
        <w:br/>
        <w:t>NN ("Мені тринадцятий минало")&lt;br /&gt;</w:t>
        <w:br/>
        <w:t>"Не гріє сонце на чужині…"&lt;br /&gt;</w:t>
        <w:br/>
        <w:t>Сон ("Гори мої високії…")&lt;br /&gt;</w:t>
        <w:br/>
        <w:t>Іржавець&lt;br /&gt;</w:t>
        <w:br/>
        <w:t>N. N. ("О, думи мої! о, славо злая!")&lt;br /&gt;</w:t>
        <w:br/>
        <w:t>Полякам ("Ще як булими козаками…")&lt;br /&gt;</w:t>
        <w:br/>
        <w:t>Чернець&lt;br /&gt;</w:t>
        <w:br/>
        <w:t>"Один у другого питаєм…"&lt;br /&gt;</w:t>
        <w:br/>
        <w:t>"Самому чудно. А де ж дітись?"&lt;br /&gt;</w:t>
        <w:br/>
        <w:t>"Ой, стрічечка до стрічечки…"&lt;br /&gt;</w:t>
        <w:br/>
        <w:t>Хустина&lt;br /&gt;</w:t>
        <w:br/>
        <w:t>А. О. Козачковському&lt;br /&gt;</w:t>
        <w:br/>
        <w:t>Москалева криниця (Поема)&lt;br /&gt;</w:t>
        <w:br/>
        <w:t>"То так і я тепер пишу…"&lt;br /&gt;</w:t>
        <w:br/>
        <w:t>"А нумо знову віршувать"&lt;br /&gt;</w:t>
        <w:br/>
        <w:t>Варнак&lt;br /&gt;</w:t>
        <w:br/>
        <w:t>"Ой, гляну я, подивлюся…"&lt;br /&gt;</w:t>
        <w:br/>
        <w:t>"У бога за дверми лежала сокира"&lt;br /&gt;</w:t>
        <w:br/>
        <w:t>"Та не дай, господи, нікому…"&lt;br /&gt;</w:t>
        <w:br/>
        <w:t>Царі ("Старенька сестро Аполлона…")&lt;br /&gt;</w:t>
        <w:br/>
        <w:t>"Добро, у кого є господа…"&lt;br /&gt;</w:t>
        <w:br/>
        <w:t>Титарівна&lt;br /&gt;</w:t>
        <w:br/>
        <w:t>"Ну що б, здавалося, слова…"&lt;br /&gt;</w:t>
        <w:br/>
        <w:t>"Мов за подушне, оступили…"&lt;br /&gt;</w:t>
        <w:br/>
        <w:t>П. С. ("Не жаль на злого, коло його…")&lt;br /&gt;</w:t>
        <w:br/>
        <w:t>Г. З. ("Немає гірше, як в неволі…")&lt;br /&gt;</w:t>
        <w:br/>
        <w:t>"Якби зустрілися ми знову…"&lt;br /&gt;</w:t>
        <w:br/>
        <w:t>Марина ("Неначе цвяшок, в серце вбитий…")&lt;br /&gt;</w:t>
        <w:br/>
        <w:t>Пророк&lt;br /&gt;</w:t>
        <w:br/>
        <w:t>Сичі ("На ниву в жито уночі…")&lt;br /&gt;</w:t>
        <w:br/>
        <w:t>"Меж скалами, неначе злодій…"&lt;br /&gt;</w:t>
        <w:br/>
        <w:t>"І небо невмите, і заспані хвилі…"&lt;br /&gt;</w:t>
        <w:br/>
        <w:t>"І виріс я на чужині…"&lt;br /&gt;</w:t>
        <w:br/>
        <w:t>"Не для людей, тієї слави…"&lt;br /&gt;</w:t>
        <w:br/>
        <w:t>"Коло гаю в чистім полі…"&lt;br /&gt;</w:t>
        <w:br/>
        <w:t>"Якби мені черевики…"&lt;br /&gt;</w:t>
        <w:br/>
        <w:t>"І багата я…"&lt;br /&gt;</w:t>
        <w:br/>
        <w:t>"Полюбилася я…"&lt;br /&gt;</w:t>
        <w:br/>
        <w:t>"Породила мене мати…"&lt;br /&gt;</w:t>
        <w:br/>
        <w:t>"Ой, я свого чоловіка…"&lt;br /&gt;</w:t>
        <w:br/>
        <w:t>"Ой, я свого чоловіка…"&lt;br /&gt;</w:t>
        <w:br/>
        <w:t>"По улиці вітер віє…"&lt;br /&gt;</w:t>
        <w:br/>
        <w:t>"Ой, сяду я під хатою…"&lt;br /&gt;</w:t>
        <w:br/>
        <w:t>"Закувала зозуленька…"&lt;br /&gt;</w:t>
        <w:br/>
        <w:t>Швачка&lt;br /&gt;</w:t>
        <w:br/>
        <w:t>"Ой, не п'ються пива-меди…"&lt;br /&gt;</w:t>
        <w:br/>
        <w:t>"На улиці невесело…"&lt;br /&gt;</w:t>
        <w:br/>
        <w:t>"У тієї Катерини…"&lt;br /&gt;</w:t>
        <w:br/>
        <w:t>"Із-за гаю сонце сходить…"&lt;br /&gt;</w:t>
        <w:br/>
        <w:t>"Ой, пішла я у яр за водою…"&lt;br /&gt;</w:t>
        <w:br/>
        <w:t>"Не так тії вороги…"&lt;br /&gt;</w:t>
        <w:br/>
        <w:t>"Ой, люлі, люлі, моя дитино…"&lt;br /&gt;</w:t>
        <w:br/>
        <w:t>"Ой, чого ти почорніло…"&lt;br /&gt;</w:t>
        <w:br/>
        <w:t>"Туман, туман долиною…"&lt;br /&gt;</w:t>
        <w:br/>
        <w:t>"У неділеньку у святую…"&lt;br /&gt;</w:t>
        <w:br/>
        <w:t>"У перетику ходила…"&lt;br /&gt;</w:t>
        <w:br/>
        <w:t>"У неділеньку та ранесенько…"&lt;br /&gt;</w:t>
        <w:br/>
        <w:t>"Не тополю високую…"&lt;br /&gt;</w:t>
        <w:br/>
        <w:t>"Утоптала стежечку…"&lt;br /&gt;</w:t>
        <w:br/>
        <w:t>"І широкую долину…"&lt;br /&gt;</w:t>
        <w:br/>
        <w:t>"На вгороді коло броду…"&lt;br /&gt;</w:t>
        <w:br/>
        <w:t>"Якби мені, мамо, намисто…"&lt;br /&gt;</w:t>
        <w:br/>
        <w:t>"Не хочу я женитися…"&lt;br /&gt;</w:t>
        <w:br/>
        <w:t>Чума&lt;br /&gt;</w:t>
        <w:br/>
        <w:t>І знов мені не привезла&lt;br /&gt;</w:t>
        <w:br/>
        <w:t>"В неволі, в самоті немає…"&lt;br /&gt;</w:t>
        <w:br/>
        <w:t>"Ой, умер старий батько…"&lt;br /&gt;</w:t>
        <w:br/>
        <w:t>"Не вернувся із походу…"&lt;br /&gt;</w:t>
        <w:br/>
        <w:t>"У Вільні, городі преславнім…"&lt;br /&gt;</w:t>
        <w:br/>
        <w:t>"Заступила чорна хмара…"&lt;br /&gt;</w:t>
        <w:br/>
        <w:t>"Не додому вночі йдучи…"&lt;br /&gt;</w:t>
        <w:br/>
        <w:t>"Неначе степом чумаки…"&lt;br /&gt;</w:t>
        <w:br/>
        <w:t>Сотник ("У Оглаві…Чи по знаку…")&lt;br /&gt;</w:t>
        <w:br/>
        <w:t>"За сонцем хмаронька пливе…"&lt;br /&gt;</w:t>
        <w:br/>
        <w:t>"Як маю я журитися…"&lt;br /&gt;</w:t>
        <w:br/>
        <w:t>"Нащо мені женитися?.."&lt;br /&gt;</w:t>
        <w:br/>
        <w:t>"Ой, крикнули сірії гуси…"&lt;br /&gt;</w:t>
        <w:br/>
        <w:t>"Якби тобі довелося…"&lt;br /&gt;</w:t>
        <w:br/>
        <w:t>"Заросли шляхи тернами…"&lt;br /&gt;</w:t>
        <w:br/>
        <w:t>"Зацвіла в долині…"&lt;br /&gt;</w:t>
        <w:br/>
        <w:t>"У нашім раї на землі…"&lt;br /&gt;</w:t>
        <w:br/>
        <w:t>"На Великдень, на соломі…"&lt;br /&gt;</w:t>
        <w:br/>
        <w:t>"Було, роблю що, чи гуляю…"&lt;br /&gt;</w:t>
        <w:br/>
        <w:t>"Буває, іноді старий…"&lt;br /&gt;</w:t>
        <w:br/>
        <w:t>"Хіба самому написать…"&lt;br /&gt;</w:t>
        <w:br/>
        <w:t>"І золотої й дорогої…"&lt;br /&gt;</w:t>
        <w:br/>
        <w:t>"І золотої й дорогої…"&lt;br /&gt;</w:t>
        <w:br/>
        <w:t>"Ми вкупочці колись росли…"&lt;br /&gt;</w:t>
        <w:br/>
        <w:t>"Готово! Парус розпустили…"&lt;br /&gt;</w:t>
        <w:br/>
        <w:t>"Ми восени таки похожі…"&lt;br /&gt;</w:t>
        <w:br/>
        <w:t>"Лічу в неволі дні і ночі…" (1850)&lt;br /&gt;</w:t>
        <w:br/>
        <w:t>"Лічу в неволі дні і ночі…" (1850-1858)&lt;br /&gt;</w:t>
        <w:br/>
        <w:t>"Ми заспівали, розійшлись…"&lt;br /&gt;</w:t>
        <w:br/>
        <w:t>"Не молилася за мене…"&lt;br /&gt;</w:t>
        <w:br/>
        <w:t>Петрусь (Поема)&lt;br /&gt;</w:t>
        <w:br/>
        <w:t>"Мені здається, я не знаю…"&lt;br /&gt;</w:t>
        <w:br/>
        <w:t>"Якби ви пішли, паничі…"&lt;br /&gt;</w:t>
        <w:br/>
        <w:t>"Буває, в неволі іноді згадаю…"&lt;br /&gt;</w:t>
        <w:br/>
        <w:t>"І станом гнучким, і красою…"&lt;br /&gt;</w:t>
        <w:br/>
        <w:t>"Огні горять, музика грає…"&lt;br /&gt;</w:t>
        <w:br/>
        <w:t>"Чи то недоля та неволя…"&lt;br /&gt;</w:t>
        <w:br/>
        <w:t>"На батька бісового я трачу…"&lt;br /&gt;</w:t>
        <w:br/>
        <w:t>"І досі сниться: під горою…"&lt;br /&gt;</w:t>
        <w:br/>
        <w:t>"Мій боже милий, знову лихо!.."&lt;br /&gt;</w:t>
        <w:br/>
        <w:t>Неофіти (Поема)&lt;br /&gt;</w:t>
        <w:br/>
        <w:t>Юродивий&lt;br /&gt;</w:t>
        <w:br/>
        <w:t>Доля&lt;br /&gt;</w:t>
        <w:br/>
        <w:t>Муза&lt;br /&gt;</w:t>
        <w:br/>
        <w:t>Слава&lt;br /&gt;</w:t>
        <w:br/>
        <w:t>Сон ("На панщині пшеницю жала…")&lt;br /&gt;</w:t>
        <w:br/>
        <w:t>"Я не нездужаю нівроку…"&lt;br /&gt;</w:t>
        <w:br/>
        <w:t>Подражаніє 11 псалму&lt;br /&gt;</w:t>
        <w:br/>
        <w:t>Марку Вовчку&lt;br /&gt;</w:t>
        <w:br/>
        <w:t>Ісаія. Глава 35 (Подражаніє)&lt;br /&gt;</w:t>
        <w:br/>
        <w:t>N. N. ("Така, як ти, колись лілея…")&lt;br /&gt;</w:t>
        <w:br/>
        <w:t>"Ой, по горі роман цвіте…"&lt;br /&gt;</w:t>
        <w:br/>
        <w:t>"Ой, маю, маю я оченята…"&lt;br /&gt;</w:t>
        <w:br/>
        <w:t>Сестрі&lt;br /&gt;</w:t>
        <w:br/>
        <w:t>"Колись дурною головою…"&lt;br /&gt;</w:t>
        <w:br/>
        <w:t>"Во Іудеї во дні они…"&lt;br /&gt;</w:t>
        <w:br/>
        <w:t>Марія (Поема)&lt;br /&gt;</w:t>
        <w:br/>
        <w:t>Подражаніє Едуарду Сові&lt;br /&gt;</w:t>
        <w:br/>
        <w:t>Подражаніє Ієзекіїлю (Глава 19)&lt;br /&gt;</w:t>
        <w:br/>
        <w:t>Осії. Глава XIV (Подражаніє)&lt;br /&gt;</w:t>
        <w:br/>
        <w:t>"Дівча любе, чорнобриве…"&lt;br /&gt;</w:t>
        <w:br/>
        <w:t>"Ой, діброво — темний гаю!.."&lt;br /&gt;</w:t>
        <w:br/>
        <w:t>Подражаніє сербському&lt;br /&gt;</w:t>
        <w:br/>
        <w:t>Молитва&lt;br /&gt;</w:t>
        <w:br/>
        <w:t>"Колись-то ще, во время оно…"&lt;br /&gt;</w:t>
        <w:br/>
        <w:t>"Тим неситим очам…"&lt;br /&gt;</w:t>
        <w:br/>
        <w:t>Плач Ярославни&lt;br /&gt;</w:t>
        <w:br/>
        <w:t>"З передсвіта до вечора…"&lt;br /&gt;</w:t>
        <w:br/>
        <w:t>"Умре муж велій в власяниці"&lt;br /&gt;</w:t>
        <w:br/>
        <w:t>Гімн черничий&lt;br /&gt;</w:t>
        <w:br/>
        <w:t>"Над Дніпровою сагою…"&lt;br /&gt;</w:t>
        <w:br/>
        <w:t>"Росли укупочці, зросли…"&lt;br /&gt;</w:t>
        <w:br/>
        <w:t>"Світе ясний! Світе тихий!"&lt;br /&gt;</w:t>
        <w:br/>
        <w:t>Ликері ("Моя ти любо! Мій ти друже!")&lt;br /&gt;</w:t>
        <w:br/>
        <w:t>"Барвінок цвів і зеленів…"&lt;br /&gt;</w:t>
        <w:br/>
        <w:t>"І Архімед, і Галілей…"&lt;br /&gt;</w:t>
        <w:br/>
        <w:t>Л. ("Поставлю хату і кімнату…")&lt;br /&gt;</w:t>
        <w:br/>
        <w:t>"Не нарікаю я на бога…"&lt;br /&gt;</w:t>
        <w:br/>
        <w:t>Саул&lt;br /&gt;</w:t>
        <w:br/>
        <w:t>"Минули літа молодії…"&lt;br /&gt;</w:t>
        <w:br/>
        <w:t>Титарівна&lt;br /&gt;</w:t>
        <w:br/>
        <w:t>"Хоча лежачого й не б'ють"&lt;br /&gt;</w:t>
        <w:br/>
        <w:t>"І тут, і всюди — скрізь погано"&lt;br /&gt;</w:t>
        <w:br/>
        <w:t>"О, люди! люди небораки!"&lt;br /&gt;</w:t>
        <w:br/>
        <w:t>"Якби з ким сісти хліба з'їсти…"&lt;br /&gt;</w:t>
        <w:br/>
        <w:t>"І день іде, і ніч іде"&lt;br /&gt;</w:t>
        <w:br/>
        <w:t>"Тече вода з-під явора…"&lt;br /&gt;</w:t>
        <w:br/>
        <w:t>"Якось-то йдучи уночі…"&lt;br /&gt;</w:t>
        <w:br/>
        <w:t>"Бували войни й військовії свари…"&lt;br /&gt;</w:t>
        <w:br/>
        <w:t>Н. Т. ("Великомученице кумо!")&lt;br /&gt;</w:t>
        <w:br/>
        <w:t>"Зійшлись, побрались, поєднались…"&lt;br /&gt;</w:t>
        <w:br/>
        <w:t>"Кума моя і я…"&lt;br /&gt;</w:t>
        <w:br/>
        <w:t>"Чи не покинуть нам небого…"&lt;br /&gt;</w:t>
        <w:br/>
        <w:t>"За що ми любимо Богдана…"&lt;br /&gt;</w:t>
        <w:br/>
        <w:t>"Якби-то ти, Богдане п'яний…"</w:t>
      </w:r>
    </w:p>
    <w:p>
      <w:r>
        <w:br/>
        <w:t>ІНШІ РЕДАКЦІЇ&lt;br /&gt;</w:t>
        <w:br/>
        <w:t>Москалева криниця (перша редакція)&lt;br /&gt;</w:t>
        <w:br/>
        <w:t>Тарасова ніч (друга редакція)&lt;br /&gt;</w:t>
        <w:br/>
        <w:t>Гамалія (друга редакція)&lt;br /&gt;</w:t>
        <w:br/>
        <w:t>"Лічу в неволі дні і ночі…" (друга редакція)&lt;br /&gt;</w:t>
        <w:br/>
        <w:t>DUBIA (авторство не доведене)&lt;br /&gt;</w:t>
        <w:br/>
        <w:t>"Не журюсь я, а не спиться…"&lt;br /&gt;</w:t>
        <w:br/>
        <w:t>"Вип'єш перву — стрепенешся…"</w:t>
      </w:r>
    </w:p>
    <w:p>
      <w:r>
        <w:br/>
        <w:t>ПРИЧИННА</w:t>
      </w:r>
    </w:p>
    <w:p>
      <w:r>
        <w:br/>
        <w:t>Реве та стогне Дніпр широкий,&lt;br /&gt;</w:t>
        <w:br/>
        <w:t>Сердитий вітер завива,&lt;br /&gt;</w:t>
        <w:br/>
        <w:t>Додолу верби гне високі,&lt;br /&gt;</w:t>
        <w:br/>
        <w:t>Горами хвилю підійма.&lt;br /&gt;</w:t>
        <w:br/>
        <w:t>І блідий місяць на ту пору&lt;br /&gt;</w:t>
        <w:br/>
        <w:t>Із хмари де-де виглядав,&lt;br /&gt;</w:t>
        <w:br/>
        <w:t>Неначе човен в синім морі,&lt;br /&gt;</w:t>
        <w:br/>
        <w:t>То виринав, то потопав.&lt;br /&gt;</w:t>
        <w:br/>
        <w:t>Ще треті півні не співали,&lt;br /&gt;</w:t>
        <w:br/>
        <w:t>Ніхто нігде не гомонів,&lt;br /&gt;</w:t>
        <w:br/>
        <w:t>Сичі в гаю перекликались,&lt;br /&gt;</w:t>
        <w:br/>
        <w:t>Та ясен раз у раз скрипів.&lt;br /&gt;</w:t>
        <w:br/>
        <w:t>В таку добу під горою,&lt;br /&gt;</w:t>
        <w:br/>
        <w:t>Біля того гаю,&lt;br /&gt;</w:t>
        <w:br/>
        <w:t>Що чорніє над водою,&lt;br /&gt;</w:t>
        <w:br/>
        <w:t>Щось біле блукає.&lt;br /&gt;</w:t>
        <w:br/>
        <w:t>Може, вийшла русалонька&lt;br /&gt;</w:t>
        <w:br/>
        <w:t>Матері шукати,&lt;br /&gt;</w:t>
        <w:br/>
        <w:t>А може, жде козаченька,&lt;br /&gt;</w:t>
        <w:br/>
        <w:t>Щоб залоскотати.&lt;br /&gt;</w:t>
        <w:br/>
        <w:t>Не русалонька блукає —&lt;br /&gt;</w:t>
        <w:br/>
        <w:t>То дівчина ходить,&lt;br /&gt;</w:t>
        <w:br/>
        <w:t>Й сама не зна (бо причинна),&lt;br /&gt;</w:t>
        <w:br/>
        <w:t>Що такеє робить.&lt;br /&gt;</w:t>
        <w:br/>
        <w:t>Так ворожка поробила,&lt;br /&gt;</w:t>
        <w:br/>
        <w:t>Щоб меньше скучала,&lt;br /&gt;</w:t>
        <w:br/>
        <w:t>Щоб, бач, ходя опівночі,&lt;br /&gt;</w:t>
        <w:br/>
        <w:t>Спала й виглядала&lt;br /&gt;</w:t>
        <w:br/>
        <w:t>Козаченька молодого,&lt;br /&gt;</w:t>
        <w:br/>
        <w:t>Що торік покинув.&lt;br /&gt;</w:t>
        <w:br/>
        <w:t>Обіщався вернутися,&lt;br /&gt;</w:t>
        <w:br/>
        <w:t>Та, мабуть, і згинув!&lt;br /&gt;</w:t>
        <w:br/>
        <w:t>Не китайкою покрились&lt;br /&gt;</w:t>
        <w:br/>
        <w:t>Козацькії очі,&lt;br /&gt;</w:t>
        <w:br/>
        <w:t>Не вимили біле личко&lt;br /&gt;</w:t>
        <w:br/>
        <w:t>Слізоньки дівочі:&lt;br /&gt;</w:t>
        <w:br/>
        <w:t>Орел вийняв карі очі&lt;br /&gt;</w:t>
        <w:br/>
        <w:t>На чужому полі,&lt;br /&gt;</w:t>
        <w:br/>
        <w:t>Біле тіло вовки з'їли, —&lt;br /&gt;</w:t>
        <w:br/>
        <w:t>Така його доля.&lt;br /&gt;</w:t>
        <w:br/>
        <w:t>Дарма щоніч дівчинонька&lt;br /&gt;</w:t>
        <w:br/>
        <w:t>Його виглядає.&lt;br /&gt;</w:t>
        <w:br/>
        <w:t>Не вернеться чорнобривий&lt;br /&gt;</w:t>
        <w:br/>
        <w:t>Та й не привітає,&lt;br /&gt;</w:t>
        <w:br/>
        <w:t>Не розплете довгу косу,&lt;br /&gt;</w:t>
        <w:br/>
        <w:t>Хустку не зав'яже,&lt;br /&gt;</w:t>
        <w:br/>
        <w:t>Не на ліжко — в домовину&lt;br /&gt;</w:t>
        <w:br/>
        <w:t>Сиротою ляже!&lt;br /&gt;</w:t>
        <w:br/>
        <w:t>Така її доля… О боже мій милий!&lt;br /&gt;</w:t>
        <w:br/>
        <w:t>За що ж ти караєш її, молоду?&lt;br /&gt;</w:t>
        <w:br/>
        <w:t>За те, що так щиро вона полюбила&lt;br /&gt;</w:t>
        <w:br/>
        <w:t>Козацькії очі?.. Прости сироту!&lt;br /&gt;</w:t>
        <w:br/>
        <w:t>Кого ж їй любити? Ні батька, ні неньки,&lt;br /&gt;</w:t>
        <w:br/>
        <w:t>Одна, як та пташка в далекім краю.&lt;br /&gt;</w:t>
        <w:br/>
        <w:t>Пошли ж ти їй долю, — вона молоденька,&lt;br /&gt;</w:t>
        <w:br/>
        <w:t>Бо люде чужії її засміють.&lt;br /&gt;</w:t>
        <w:br/>
        <w:t>Чи винна голубка, що голуба любить?&lt;br /&gt;</w:t>
        <w:br/>
        <w:t>Чи винен той голуб, що сокіл убив?&lt;br /&gt;</w:t>
        <w:br/>
        <w:t>Сумує, воркує, білим світом нудить,&lt;br /&gt;</w:t>
        <w:br/>
        <w:t>Літає, шукає, дума — заблудив.&lt;br /&gt;</w:t>
        <w:br/>
        <w:t>Щаслива голубка: високо літає,&lt;br /&gt;</w:t>
        <w:br/>
        <w:t>Полине до бога — милого питать.&lt;br /&gt;</w:t>
        <w:br/>
        <w:t>Кого ж сиротина, кого запитає,&lt;br /&gt;</w:t>
        <w:br/>
        <w:t>І хто їй розкаже, і хто теє знає,&lt;br /&gt;</w:t>
        <w:br/>
        <w:t>Де милий ночує: чи в темному гаю,&lt;br /&gt;</w:t>
        <w:br/>
        <w:t>Чи в бистрім Дунаю коня напова,&lt;br /&gt;</w:t>
        <w:br/>
        <w:t>Чи, може, з другою, другую кохає,&lt;br /&gt;</w:t>
        <w:br/>
        <w:t>Її, чорнобриву, уже забува?&lt;br /&gt;</w:t>
        <w:br/>
        <w:t>Якби-то далися орлинії крила,&lt;br /&gt;</w:t>
        <w:br/>
        <w:t>За синім би морем милого знайшла;&lt;br /&gt;</w:t>
        <w:br/>
        <w:t>Живого б любила, другу б задушила,&lt;br /&gt;</w:t>
        <w:br/>
        <w:t>А до неживого у яму б лягла.&lt;br /&gt;</w:t>
        <w:br/>
        <w:t>Не так серце любить, щоб з ким поділиться,&lt;br /&gt;</w:t>
        <w:br/>
        <w:t>Не так воно хоче, як бог нам дає:&lt;br /&gt;</w:t>
        <w:br/>
        <w:t>Воно жить не хоче, не хоче журиться.&lt;br /&gt;</w:t>
        <w:br/>
        <w:t>"Журись", — каже думка, жалю завдає.&lt;br /&gt;</w:t>
        <w:br/>
        <w:t>О боже мій милий! така твоя воля,&lt;br /&gt;</w:t>
        <w:br/>
        <w:t>Таке її щастя, така її доля!&lt;br /&gt;</w:t>
        <w:br/>
        <w:t>Вона все ходить, з уст ні пари.&lt;br /&gt;</w:t>
        <w:br/>
        <w:t>Широкий Дніпр не гомонить:&lt;br /&gt;</w:t>
        <w:br/>
        <w:t>Розбивши, вітер, чорні хмари,&lt;br /&gt;</w:t>
        <w:br/>
        <w:t>Ліг біля моря одпочить,&lt;br /&gt;</w:t>
        <w:br/>
        <w:t>А з неба місяць так і сяє;&lt;br /&gt;</w:t>
        <w:br/>
        <w:t>І над водою, і над гаєм,&lt;br /&gt;</w:t>
        <w:br/>
        <w:t>Кругом, як в усі, все мовчить.&lt;br /&gt;</w:t>
        <w:br/>
        <w:t>Аж гульк — з Дніпра повиринали&lt;br /&gt;</w:t>
        <w:br/>
        <w:t>Малії діти, сміючись.&lt;br /&gt;</w:t>
        <w:br/>
        <w:t>"Ходімо гріться! — закричали. —&lt;br /&gt;</w:t>
        <w:br/>
        <w:t>Зійшло вже сонце!" (Голі скрізь;&lt;br /&gt;</w:t>
        <w:br/>
        <w:t>З осоки коси, бо дівчата). …&lt;br /&gt;</w:t>
        <w:br/>
        <w:t>"Чи всі ви тута? — кличе мати. —&lt;br /&gt;</w:t>
        <w:br/>
        <w:t>Ходім шукати вечерять.&lt;br /&gt;</w:t>
        <w:br/>
        <w:t>Пограємось, погуляймо&lt;br /&gt;</w:t>
        <w:br/>
        <w:t>Та пісеньку заспіваймо:&lt;br /&gt;</w:t>
        <w:br/>
        <w:t>Ух! Ух!&lt;br /&gt;</w:t>
        <w:br/>
        <w:t>Солом'яний дух, дух!&lt;br /&gt;</w:t>
        <w:br/>
        <w:t>Мене мати породила,&lt;br /&gt;</w:t>
        <w:br/>
        <w:t>Нехрещену положила.&lt;br /&gt;</w:t>
        <w:br/>
        <w:t>Місяченьку!&lt;br /&gt;</w:t>
        <w:br/>
        <w:t>Наш голубоньку!&lt;br /&gt;</w:t>
        <w:br/>
        <w:t>Ходи до нас вечеряти:&lt;br /&gt;</w:t>
        <w:br/>
        <w:t>У нас козак в очереті, в осоці,&lt;br /&gt;</w:t>
        <w:br/>
        <w:t>Срібний перстень на руці;&lt;br /&gt;</w:t>
        <w:br/>
        <w:t>Молоденький, чорнобровий;&lt;br /&gt;</w:t>
        <w:br/>
        <w:t>Знайшли вчора у діброві.&lt;br /&gt;</w:t>
        <w:br/>
        <w:t>Світи довше в чистім полі,&lt;br /&gt;</w:t>
        <w:br/>
        <w:t>Щоб нагулятись доволі.&lt;br /&gt;</w:t>
        <w:br/>
        <w:t>Поки відьми ще літають,&lt;br /&gt;</w:t>
        <w:br/>
        <w:t>Посвіти нам… Он щось ходить!&lt;br /&gt;</w:t>
        <w:br/>
        <w:t>Он під дубом щось там робить.&lt;br /&gt;</w:t>
        <w:br/>
        <w:t>Ух! Ух!&lt;br /&gt;</w:t>
        <w:br/>
        <w:t>Солом'яний дух, дух!&lt;br /&gt;</w:t>
        <w:br/>
        <w:t>Мене мати породила,&lt;br /&gt;</w:t>
        <w:br/>
        <w:t>Нехрещену положила".&lt;br /&gt;</w:t>
        <w:br/>
        <w:t>Зареготались нехрещені…&lt;br /&gt;</w:t>
        <w:br/>
        <w:t>Гай обізвався; галас, зик,&lt;br /&gt;</w:t>
        <w:br/>
        <w:t>Орда мов ріже. Мов скажені,&lt;br /&gt;</w:t>
        <w:br/>
        <w:t>Летять до дуба… нічичирк…&lt;br /&gt;</w:t>
        <w:br/>
        <w:t>Схаменулись нехрещені,&lt;br /&gt;</w:t>
        <w:br/>
        <w:t>Дивляться — мелькає,&lt;br /&gt;</w:t>
        <w:br/>
        <w:t>Щось лізе вверх по стовбуру&lt;br /&gt;</w:t>
        <w:br/>
        <w:t>До самого краю.&lt;br /&gt;</w:t>
        <w:br/>
        <w:t>Ото ж тая дівчинонька,&lt;br /&gt;</w:t>
        <w:br/>
        <w:t>Що сонна блудила:&lt;br /&gt;</w:t>
        <w:br/>
        <w:t>Отаку-то їй причину&lt;br /&gt;</w:t>
        <w:br/>
        <w:t>Ворожка зробила!&lt;br /&gt;</w:t>
        <w:br/>
        <w:t>На самий верх на гіллячці&lt;br /&gt;</w:t>
        <w:br/>
        <w:t>Стала… в серце коле!&lt;br /&gt;</w:t>
        <w:br/>
        <w:t>Подивись на всі боки&lt;br /&gt;</w:t>
        <w:br/>
        <w:t>Та й лізе додолу.&lt;br /&gt;</w:t>
        <w:br/>
        <w:t>Кругом дуба русалоньки&lt;br /&gt;</w:t>
        <w:br/>
        <w:t>Мовчки дожидали;&lt;br /&gt;</w:t>
        <w:br/>
        <w:t>Взяли її, сердешную,&lt;br /&gt;</w:t>
        <w:br/>
        <w:t>Та й залоскотали.&lt;br /&gt;</w:t>
        <w:br/>
        <w:t>Довго, довго дивовались&lt;br /&gt;</w:t>
        <w:br/>
        <w:t>На її уроду…&lt;br /&gt;</w:t>
        <w:br/>
        <w:t>Треті півні: кукуріку! —&lt;br /&gt;</w:t>
        <w:br/>
        <w:t>Шелеснули в воду.&lt;br /&gt;</w:t>
        <w:br/>
        <w:t>Защебетав жайворонок,&lt;br /&gt;</w:t>
        <w:br/>
        <w:t>Угору летючи;&lt;br /&gt;</w:t>
        <w:br/>
        <w:t>Закувала зозуленька,&lt;br /&gt;</w:t>
        <w:br/>
        <w:t>На дубу сидячи;&lt;br /&gt;</w:t>
        <w:br/>
        <w:t>Защебетав соловейко —&lt;br /&gt;</w:t>
        <w:br/>
        <w:t>Пішла луна гаєм;&lt;br /&gt;</w:t>
        <w:br/>
        <w:t>Червоніє за горою;&lt;br /&gt;</w:t>
        <w:br/>
        <w:t>Плугатар співає.&lt;br /&gt;</w:t>
        <w:br/>
        <w:t>Чорніє гай над водою,&lt;br /&gt;</w:t>
        <w:br/>
        <w:t>Де ляхи ходили;&lt;br /&gt;</w:t>
        <w:br/>
        <w:t>Засиніли понад Дніпром&lt;br /&gt;</w:t>
        <w:br/>
        <w:t>Високі могили;&lt;br /&gt;</w:t>
        <w:br/>
        <w:t>Пішов шелест по діброві;&lt;br /&gt;</w:t>
        <w:br/>
        <w:t>Шепчуть густі лози.&lt;br /&gt;</w:t>
        <w:br/>
        <w:t>А дівчина спить під дубом&lt;br /&gt;</w:t>
        <w:br/>
        <w:t>При битій дорозі.&lt;br /&gt;</w:t>
        <w:br/>
        <w:t>Знать, добре спить, що не чує,&lt;br /&gt;</w:t>
        <w:br/>
        <w:t>Як кує зозуля,&lt;br /&gt;</w:t>
        <w:br/>
        <w:t>Що не лічить, чи довго жить…&lt;br /&gt;</w:t>
        <w:br/>
        <w:t>Знать, добре заснула.&lt;br /&gt;</w:t>
        <w:br/>
        <w:t>А тим часом із діброви&lt;br /&gt;</w:t>
        <w:br/>
        <w:t>Козак виїжджає;&lt;br /&gt;</w:t>
        <w:br/>
        <w:t>Під ним коник вороненький&lt;br /&gt;</w:t>
        <w:br/>
        <w:t>Насилу ступає.&lt;br /&gt;</w:t>
        <w:br/>
        <w:t>"Ізнемігся, товаришу!&lt;br /&gt;</w:t>
        <w:br/>
        <w:t>Сьогодні спочинем:&lt;br /&gt;</w:t>
        <w:br/>
        <w:t>Близько хата, де дівчина&lt;br /&gt;</w:t>
        <w:br/>
        <w:t>Ворота одчинить.&lt;br /&gt;</w:t>
        <w:br/>
        <w:t>А може, вже одчинила&lt;br /&gt;</w:t>
        <w:br/>
        <w:t>Не мені, другому…&lt;br /&gt;</w:t>
        <w:br/>
        <w:t>Швидче, коню, швидче, коню,&lt;br /&gt;</w:t>
        <w:br/>
        <w:t>Поспішай додому!"&lt;br /&gt;</w:t>
        <w:br/>
        <w:t>Утомився вороненький,&lt;br /&gt;</w:t>
        <w:br/>
        <w:t>Іде, спотикнеться, —&lt;br /&gt;</w:t>
        <w:br/>
        <w:t>Коло серця козацького&lt;br /&gt;</w:t>
        <w:br/>
        <w:t>Як гадина в'ється.&lt;br /&gt;</w:t>
        <w:br/>
        <w:t>"Ось і дуб той кучерявий…&lt;br /&gt;</w:t>
        <w:br/>
        <w:t>Вона! Боже милий!&lt;br /&gt;</w:t>
        <w:br/>
        <w:t>Бач, заснула виглядавши,&lt;br /&gt;</w:t>
        <w:br/>
        <w:t>Моя сизокрила!"&lt;br /&gt;</w:t>
        <w:br/>
        <w:t>Кинув коня та до неї:&lt;br /&gt;</w:t>
        <w:br/>
        <w:t>"Боже ти мій, боже!"&lt;br /&gt;</w:t>
        <w:br/>
        <w:t>Кличе її та цілує…&lt;br /&gt;</w:t>
        <w:br/>
        <w:t>Ні, вже не поможе!&lt;br /&gt;</w:t>
        <w:br/>
        <w:t>"За що ж вони розлучили&lt;br /&gt;</w:t>
        <w:br/>
        <w:t>Мене із тобою?"&lt;br /&gt;</w:t>
        <w:br/>
        <w:t>Зареготавсь, розігнався —&lt;br /&gt;</w:t>
        <w:br/>
        <w:t>Та в дуб головою!&lt;br /&gt;</w:t>
        <w:br/>
        <w:t>Ідуть дівчата в поле жати&lt;br /&gt;</w:t>
        <w:br/>
        <w:t>Та, знай, співають ідучи:&lt;br /&gt;</w:t>
        <w:br/>
        <w:t>Як проводжала сина мати,&lt;br /&gt;</w:t>
        <w:br/>
        <w:t>Як бивсь татарин уночі.&lt;br /&gt;</w:t>
        <w:br/>
        <w:t>Ідуть — під дубом зеленеьким&lt;br /&gt;</w:t>
        <w:br/>
        <w:t>Кінь замордований стоїть,&lt;br /&gt;</w:t>
        <w:br/>
        <w:t>А біля його молоденький&lt;br /&gt;</w:t>
        <w:br/>
        <w:t>Козак та дівчина лежить.&lt;br /&gt;</w:t>
        <w:br/>
        <w:t>Цікаві (нігде правди діти)&lt;br /&gt;</w:t>
        <w:br/>
        <w:t>Підкралися, щоб ізлякать;&lt;br /&gt;</w:t>
        <w:br/>
        <w:t>Коли подивляться, що вбитий, —&lt;br /&gt;</w:t>
        <w:br/>
        <w:t>З переполоху ну втікать!&lt;br /&gt;</w:t>
        <w:br/>
        <w:t>Збиралися подруженьки,&lt;br /&gt;</w:t>
        <w:br/>
        <w:t>Слізоньки втирають;&lt;br /&gt;</w:t>
        <w:br/>
        <w:t>Збиралися товариші&lt;br /&gt;</w:t>
        <w:br/>
        <w:t>Та ями копають;&lt;br /&gt;</w:t>
        <w:br/>
        <w:t>Пішли попи з корогвами,&lt;br /&gt;</w:t>
        <w:br/>
        <w:t>Задзвонили дзвони.&lt;br /&gt;</w:t>
        <w:br/>
        <w:t>Поховали громадою&lt;br /&gt;</w:t>
        <w:br/>
        <w:t>Як слід, по закону.&lt;br /&gt;</w:t>
        <w:br/>
        <w:t>Насипали край дороги&lt;br /&gt;</w:t>
        <w:br/>
        <w:t>Дві могили в житі.&lt;br /&gt;</w:t>
        <w:br/>
        <w:t>Нема кому запитати,&lt;br /&gt;</w:t>
        <w:br/>
        <w:t>За що їх убито?&lt;br /&gt;</w:t>
        <w:br/>
        <w:t>Посадили над козаком&lt;br /&gt;</w:t>
        <w:br/>
        <w:t>Явір та ялину,&lt;br /&gt;</w:t>
        <w:br/>
        <w:t>А в головах у дівчини&lt;br /&gt;</w:t>
        <w:br/>
        <w:t>Червону калину.&lt;br /&gt;</w:t>
        <w:br/>
        <w:t>Прилітає зозуленька&lt;br /&gt;</w:t>
        <w:br/>
        <w:t>Над ними кувати;&lt;br /&gt;</w:t>
        <w:br/>
        <w:t>Прилітає соловейко&lt;br /&gt;</w:t>
        <w:br/>
        <w:t>Щоніч щебетати;&lt;br /&gt;</w:t>
        <w:br/>
        <w:t>Виспівує та щебече,&lt;br /&gt;</w:t>
        <w:br/>
        <w:t>Поки місяць зійде,&lt;br /&gt;</w:t>
        <w:br/>
        <w:t>Поки тії русалоньки&lt;br /&gt;</w:t>
        <w:br/>
        <w:t>З Дніпра грітись вийдуть.&lt;br /&gt;</w:t>
        <w:br/>
        <w:t>[1837, С.-Петербург]</w:t>
      </w:r>
    </w:p>
    <w:p>
      <w:r>
        <w:br/>
        <w:t>ДУМКА</w:t>
      </w:r>
    </w:p>
    <w:p>
      <w:r>
        <w:br/>
        <w:t>Тече вода в синє море,&lt;br /&gt;</w:t>
        <w:br/>
        <w:t>Та не витікає;&lt;br /&gt;</w:t>
        <w:br/>
        <w:t>Шука козак свою долю,&lt;br /&gt;</w:t>
        <w:br/>
        <w:t>А долі немає.&lt;br /&gt;</w:t>
        <w:br/>
        <w:t>Пішов козак світ за очі;&lt;br /&gt;</w:t>
        <w:br/>
        <w:t>Грає синє море,&lt;br /&gt;</w:t>
        <w:br/>
        <w:t>Грає серце козацькеє,&lt;br /&gt;</w:t>
        <w:br/>
        <w:t>А думка говорить:&lt;br /&gt;</w:t>
        <w:br/>
        <w:t>"Куди ти йдеш, не спитавшись?&lt;br /&gt;</w:t>
        <w:br/>
        <w:t>На кого покинув&lt;br /&gt;</w:t>
        <w:br/>
        <w:t>Батька, неньку старенькую,&lt;br /&gt;</w:t>
        <w:br/>
        <w:t>Молоду дівчину?&lt;br /&gt;</w:t>
        <w:br/>
        <w:t>На чужині не ті люде,&lt;br /&gt;</w:t>
        <w:br/>
        <w:t>Тяжко з ними жити!&lt;br /&gt;</w:t>
        <w:br/>
        <w:t>Ні з ким буде поплакати,&lt;br /&gt;</w:t>
        <w:br/>
        <w:t>Ні поговорити".&lt;br /&gt;</w:t>
        <w:br/>
        <w:t>Сидить козак на тім боці,&lt;br /&gt;</w:t>
        <w:br/>
        <w:t>Грає синє море.&lt;br /&gt;</w:t>
        <w:br/>
        <w:t>Думав, доля зустрінеться,&lt;br /&gt;</w:t>
        <w:br/>
        <w:t>Спіткалося горе.&lt;br /&gt;</w:t>
        <w:br/>
        <w:t>А журавлі летять собі&lt;br /&gt;</w:t>
        <w:br/>
        <w:t>Додому ключами.&lt;br /&gt;</w:t>
        <w:br/>
        <w:t>Плаче козак — шляхи биті&lt;br /&gt;</w:t>
        <w:br/>
        <w:t>Заросли тернами.&lt;br /&gt;</w:t>
        <w:br/>
        <w:t>[1838, С.-Петербург]</w:t>
      </w:r>
    </w:p>
    <w:p>
      <w:r>
        <w:br/>
        <w:t>ДУМКА</w:t>
      </w:r>
    </w:p>
    <w:p>
      <w:r>
        <w:br/>
        <w:t>Вітре буйний, вітре буйний!&lt;br /&gt;</w:t>
        <w:br/>
        <w:t>Ти з морем говориш,&lt;br /&gt;</w:t>
        <w:br/>
        <w:t>Збуди його, заграй ти з ним,&lt;br /&gt;</w:t>
        <w:br/>
        <w:t>Спитай синє море.&lt;br /&gt;</w:t>
        <w:br/>
        <w:t>Воно знає, де мій милий,&lt;br /&gt;</w:t>
        <w:br/>
        <w:t>Бо його носило,&lt;br /&gt;</w:t>
        <w:br/>
        <w:t>Воно скаже, синє море,&lt;br /&gt;</w:t>
        <w:br/>
        <w:t>Де його поділо.&lt;br /&gt;</w:t>
        <w:br/>
        <w:t>Коли милого втопило —&lt;br /&gt;</w:t>
        <w:br/>
        <w:t>Розбий синє море;&lt;br /&gt;</w:t>
        <w:br/>
        <w:t>Піду шукать миленького,&lt;br /&gt;</w:t>
        <w:br/>
        <w:t>Втоплю своє горе,&lt;br /&gt;</w:t>
        <w:br/>
        <w:t>Втоплю свою недоленьку,&lt;br /&gt;</w:t>
        <w:br/>
        <w:t>Русалкою стану,&lt;br /&gt;</w:t>
        <w:br/>
        <w:t>Пошукаю в чорних хвилях,&lt;br /&gt;</w:t>
        <w:br/>
        <w:t>На дно моря кану.&lt;br /&gt;</w:t>
        <w:br/>
        <w:t>Найду його, пригорнуся,&lt;br /&gt;</w:t>
        <w:br/>
        <w:t>На серці зомлію.&lt;br /&gt;</w:t>
        <w:br/>
        <w:t>Тоді, хвиле, неси з милим,&lt;br /&gt;</w:t>
        <w:br/>
        <w:t>Куди вітер віє!&lt;br /&gt;</w:t>
        <w:br/>
        <w:t>Коли ж милий на тім боці,&lt;br /&gt;</w:t>
        <w:br/>
        <w:t>Буйнесенький, знаєш,&lt;br /&gt;</w:t>
        <w:br/>
        <w:t>Де він ходить, що він робить,&lt;br /&gt;</w:t>
        <w:br/>
        <w:t>Ти з ним розмовляєш.&lt;br /&gt;</w:t>
        <w:br/>
        <w:t>Коли плаче — то й я плачу,&lt;br /&gt;</w:t>
        <w:br/>
        <w:t>Коли ні — співаю;&lt;br /&gt;</w:t>
        <w:br/>
        <w:t>Коли ж згинув чорнобривий, —&lt;br /&gt;</w:t>
        <w:br/>
        <w:t>То й я погибаю.&lt;br /&gt;</w:t>
        <w:br/>
        <w:t>Тогді неси мою душу&lt;br /&gt;</w:t>
        <w:br/>
        <w:t>Туди, де мій милий;&lt;br /&gt;</w:t>
        <w:br/>
        <w:t>Червоною калиною&lt;br /&gt;</w:t>
        <w:br/>
        <w:t>Постав на могилі.&lt;br /&gt;</w:t>
        <w:br/>
        <w:t>Буде легше в чужім полі&lt;br /&gt;</w:t>
        <w:br/>
        <w:t>Сироті лежати —&lt;br /&gt;</w:t>
        <w:br/>
        <w:t>Буде над ним його мила&lt;br /&gt;</w:t>
        <w:br/>
        <w:t>Квіткою стояти.&lt;br /&gt;</w:t>
        <w:br/>
        <w:t>І квіткою й калиною&lt;br /&gt;</w:t>
        <w:br/>
        <w:t>Цвісти над ним буду,&lt;br /&gt;</w:t>
        <w:br/>
        <w:t>Щоб не пекло чуже сонце,&lt;br /&gt;</w:t>
        <w:br/>
        <w:t>Не топтали люде.&lt;br /&gt;</w:t>
        <w:br/>
        <w:t>Я ввечері посумую,&lt;br /&gt;</w:t>
        <w:br/>
        <w:t>А вранці поплачу.&lt;br /&gt;</w:t>
        <w:br/>
        <w:t>Зійде сонце — утру сльози,&lt;br /&gt;</w:t>
        <w:br/>
        <w:t>Ніхто й не побачить.&lt;br /&gt;</w:t>
        <w:br/>
        <w:t>Вітре буйний, вітре буйний!&lt;br /&gt;</w:t>
        <w:br/>
        <w:t>Ти з морем говориш,&lt;br /&gt;</w:t>
        <w:br/>
        <w:t>Збуди його, заграй ти з ним,&lt;br /&gt;</w:t>
        <w:br/>
        <w:t>Спитай синє море…&lt;br /&gt;</w:t>
        <w:br/>
        <w:t>[1838, С.-Петербург]</w:t>
      </w:r>
    </w:p>
    <w:p>
      <w:r>
        <w:br/>
        <w:t>ДУМКА</w:t>
      </w:r>
    </w:p>
    <w:p>
      <w:r>
        <w:br/>
        <w:t>Тяжко-важко в світі жити&lt;br /&gt;</w:t>
        <w:br/>
        <w:t>Сироті без роду:&lt;br /&gt;</w:t>
        <w:br/>
        <w:t>Нема куди прихилиться,&lt;br /&gt;</w:t>
        <w:br/>
        <w:t>Хоч з гори та в воду!&lt;br /&gt;</w:t>
        <w:br/>
        <w:t>Утопився б молоденький,&lt;br /&gt;</w:t>
        <w:br/>
        <w:t>Щоб не нудить світом;&lt;br /&gt;</w:t>
        <w:br/>
        <w:t>Утопився б,— тяжко жити,&lt;br /&gt;</w:t>
        <w:br/>
        <w:t>І нема де дітись.&lt;br /&gt;</w:t>
        <w:br/>
        <w:t>В того доля ходить полем —&lt;br /&gt;</w:t>
        <w:br/>
        <w:t>Колоски збирає;&lt;br /&gt;</w:t>
        <w:br/>
        <w:t>А моя десь, ледащиця,&lt;br /&gt;</w:t>
        <w:br/>
        <w:t>За морем блукає.&lt;br /&gt;</w:t>
        <w:br/>
        <w:t>Добре тому багатому:&lt;br /&gt;</w:t>
        <w:br/>
        <w:t>Його люди знають;&lt;br /&gt;</w:t>
        <w:br/>
        <w:t>А зо мною зустрінуться —&lt;br /&gt;</w:t>
        <w:br/>
        <w:t>Мов недобачають.&lt;br /&gt;</w:t>
        <w:br/>
        <w:t>Багатого губатого&lt;br /&gt;</w:t>
        <w:br/>
        <w:t>Дівчина шанує;&lt;br /&gt;</w:t>
        <w:br/>
        <w:t>Надо мною, сиротою,&lt;br /&gt;</w:t>
        <w:br/>
        <w:t>Сміється, кепкує.&lt;br /&gt;</w:t>
        <w:br/>
        <w:t>"Чи я ж тобі не вродливий,&lt;br /&gt;</w:t>
        <w:br/>
        <w:t>Чи не в тебе вдався,&lt;br /&gt;</w:t>
        <w:br/>
        <w:t>Чи не люблю тебе щиро,&lt;br /&gt;</w:t>
        <w:br/>
        <w:t>Чи з тебе сміявся?&lt;br /&gt;</w:t>
        <w:br/>
        <w:t>Люби ж собі, моє серце,&lt;br /&gt;</w:t>
        <w:br/>
        <w:t>Люби, кого знаєш,&lt;br /&gt;</w:t>
        <w:br/>
        <w:t>Та не смійся надо мною,&lt;br /&gt;</w:t>
        <w:br/>
        <w:t>Як коли згадаєш.&lt;br /&gt;</w:t>
        <w:br/>
        <w:t>А я піду на край світа…&lt;br /&gt;</w:t>
        <w:br/>
        <w:t>На чужій сторонці&lt;br /&gt;</w:t>
        <w:br/>
        <w:t>Найду кращу або згину,&lt;br /&gt;</w:t>
        <w:br/>
        <w:t>Як той лист на сонці".&lt;br /&gt;</w:t>
        <w:br/>
        <w:t>Пішов козак сумуючи,&lt;br /&gt;</w:t>
        <w:br/>
        <w:t>Нікого не кинув;&lt;br /&gt;</w:t>
        <w:br/>
        <w:t>Шукав долі в чужім полі&lt;br /&gt;</w:t>
        <w:br/>
        <w:t>Та там і загинув.&lt;br /&gt;</w:t>
        <w:br/>
        <w:t>Умираючи, дивився,&lt;br /&gt;</w:t>
        <w:br/>
        <w:t>Де сонечко сяє…&lt;br /&gt;</w:t>
        <w:br/>
        <w:t>Тяжко-важко умирати&lt;br /&gt;</w:t>
        <w:br/>
        <w:t>У чужому краю!&lt;br /&gt;</w:t>
        <w:br/>
        <w:t>Гатчина, 24 ноября 1838 року</w:t>
      </w:r>
    </w:p>
    <w:p>
      <w:r>
        <w:br/>
        <w:t>ДУМКА</w:t>
      </w:r>
    </w:p>
    <w:p>
      <w:r>
        <w:br/>
        <w:t>Нащо мені чорні брови,&lt;br /&gt;</w:t>
        <w:br/>
        <w:t>Нащо карі очі,&lt;br /&gt;</w:t>
        <w:br/>
        <w:t>Нащо літа молодії,&lt;br /&gt;</w:t>
        <w:br/>
        <w:t>Веселі дівочі?&lt;br /&gt;</w:t>
        <w:br/>
        <w:t>Літа мої молодії&lt;br /&gt;</w:t>
        <w:br/>
        <w:t>Марно пропадають,&lt;br /&gt;</w:t>
        <w:br/>
        <w:t>Очі плачуть, чорні брови&lt;br /&gt;</w:t>
        <w:br/>
        <w:t>Од вітру линяють.&lt;br /&gt;</w:t>
        <w:br/>
        <w:t>Серце в'яне, нудить світом,&lt;br /&gt;</w:t>
        <w:br/>
        <w:t>Як пташка без волі.&lt;br /&gt;</w:t>
        <w:br/>
        <w:t>Нащо ж мені краса моя,&lt;br /&gt;</w:t>
        <w:br/>
        <w:t>Коли нема долі?&lt;br /&gt;</w:t>
        <w:br/>
        <w:t>Тяжко мені сиротою&lt;br /&gt;</w:t>
        <w:br/>
        <w:t>На сім світі жити;&lt;br /&gt;</w:t>
        <w:br/>
        <w:t>Свої люде — як чужії,&lt;br /&gt;</w:t>
        <w:br/>
        <w:t>Ні з ким говорити;&lt;br /&gt;</w:t>
        <w:br/>
        <w:t>Нема кому розпитати,&lt;br /&gt;</w:t>
        <w:br/>
        <w:t>Чого плачуть очі;&lt;br /&gt;</w:t>
        <w:br/>
        <w:t>Нема кому розказати,&lt;br /&gt;</w:t>
        <w:br/>
        <w:t>Чого серце хоче,&lt;br /&gt;</w:t>
        <w:br/>
        <w:t>Чого серце, як голубка,&lt;br /&gt;</w:t>
        <w:br/>
        <w:t>День і ніч воркує;&lt;br /&gt;</w:t>
        <w:br/>
        <w:t>Ніхто його не питає,&lt;br /&gt;</w:t>
        <w:br/>
        <w:t>Не знає, не чує.&lt;br /&gt;</w:t>
        <w:br/>
        <w:t>Чужі люди не спитають —&lt;br /&gt;</w:t>
        <w:br/>
        <w:t>Та й нащо питати?&lt;br /&gt;</w:t>
        <w:br/>
        <w:t>Нехай плаче сиротина,&lt;br /&gt;</w:t>
        <w:br/>
        <w:t>Нехай літа тратить!&lt;br /&gt;</w:t>
        <w:br/>
        <w:t>Плач же, серце, плачте, очі,&lt;br /&gt;</w:t>
        <w:br/>
        <w:t>Поки не заснули,&lt;br /&gt;</w:t>
        <w:br/>
        <w:t>Голосніше, жалібніше,&lt;br /&gt;</w:t>
        <w:br/>
        <w:t>Щоб вітри почули,&lt;br /&gt;</w:t>
        <w:br/>
        <w:t>Щоб понесли буйнесенькі&lt;br /&gt;</w:t>
        <w:br/>
        <w:t>За синєє море&lt;br /&gt;</w:t>
        <w:br/>
        <w:t>Чорнявому зрадливому&lt;br /&gt;</w:t>
        <w:br/>
        <w:t>На лютеє горе!&lt;br /&gt;</w:t>
        <w:br/>
        <w:t>[1838, С.-Петербург]</w:t>
      </w:r>
    </w:p>
    <w:p>
      <w:r>
        <w:br/>
        <w:t>НА ВІЧНУ ПАМ'ЯТЬ КОТЛЯРЕВСЬКОМУ</w:t>
      </w:r>
    </w:p>
    <w:p>
      <w:r>
        <w:br/>
        <w:t>Сонце гріє, вітер віє&lt;br /&gt;</w:t>
        <w:br/>
        <w:t>З поля на долину,&lt;br /&gt;</w:t>
        <w:br/>
        <w:t>Над водою гне вербою&lt;br /&gt;</w:t>
        <w:br/>
        <w:t>Червону калину;&lt;br /&gt;</w:t>
        <w:br/>
        <w:t>На калині одиноке&lt;br /&gt;</w:t>
        <w:br/>
        <w:t>Гніздечко гойдає, —&lt;br /&gt;</w:t>
        <w:br/>
        <w:t>А де ж дівся соловейко?&lt;br /&gt;</w:t>
        <w:br/>
        <w:t>Не питай, не знає.&lt;br /&gt;</w:t>
        <w:br/>
        <w:t>Згадай лихо — та й байдуже…&lt;br /&gt;</w:t>
        <w:br/>
        <w:t>Минулось… пропало…&lt;br /&gt;</w:t>
        <w:br/>
        <w:t>Згадай добре — серце в'яне:&lt;br /&gt;</w:t>
        <w:br/>
        <w:t>Чому не осталось?&lt;br /&gt;</w:t>
        <w:br/>
        <w:t>Отож гляну та згадаю:&lt;br /&gt;</w:t>
        <w:br/>
        <w:t>Було, як смеркає,&lt;br /&gt;</w:t>
        <w:br/>
        <w:t>Защебече на калині —&lt;br /&gt;</w:t>
        <w:br/>
        <w:t>Ніхто не минає.&lt;br /&gt;</w:t>
        <w:br/>
        <w:t>Чи багатий, кого доля,&lt;br /&gt;</w:t>
        <w:br/>
        <w:t>Як мати дитину,&lt;br /&gt;</w:t>
        <w:br/>
        <w:t>Убирає, доглядає, —&lt;br /&gt;</w:t>
        <w:br/>
        <w:t>Не мине калину.&lt;br /&gt;</w:t>
        <w:br/>
        <w:t>Чи сирота, що до світа&lt;br /&gt;</w:t>
        <w:br/>
        <w:t>Встає працювати,&lt;br /&gt;</w:t>
        <w:br/>
        <w:t>Опиниться, послухає;&lt;br /&gt;</w:t>
        <w:br/>
        <w:t>Мов батько та мати&lt;br /&gt;</w:t>
        <w:br/>
        <w:t>Розпитують, розмовляють, —&lt;br /&gt;</w:t>
        <w:br/>
        <w:t>Серце б'ється, любо…&lt;br /&gt;</w:t>
        <w:br/>
        <w:t>І світ божий як великдень,&lt;br /&gt;</w:t>
        <w:br/>
        <w:t>І люди як люди.&lt;br /&gt;</w:t>
        <w:br/>
        <w:t>Чи дівчина, що милого&lt;br /&gt;</w:t>
        <w:br/>
        <w:t>Щодень виглядає,&lt;br /&gt;</w:t>
        <w:br/>
        <w:t>В'яне, сохне сиротою,&lt;br /&gt;</w:t>
        <w:br/>
        <w:t>Де дітись не знає;&lt;br /&gt;</w:t>
        <w:br/>
        <w:t>Піде на шлях подивитись,&lt;br /&gt;</w:t>
        <w:br/>
        <w:t>Поплакати в лози, —&lt;br /&gt;</w:t>
        <w:br/>
        <w:t>Защебече соловейко —&lt;br /&gt;</w:t>
        <w:br/>
        <w:t>Сохнуть дрібні сльози.&lt;br /&gt;</w:t>
        <w:br/>
        <w:t>Послухає, усміхнеться,&lt;br /&gt;</w:t>
        <w:br/>
        <w:t>Піде темним гаєм…&lt;br /&gt;</w:t>
        <w:br/>
        <w:t>Ніби з милим розмовляла…&lt;br /&gt;</w:t>
        <w:br/>
        <w:t>А він, знай, співає,&lt;br /&gt;</w:t>
        <w:br/>
        <w:t>Та дрібно, та рівно, як бога благає,&lt;br /&gt;</w:t>
        <w:br/>
        <w:t>Поки вийде злодій на шлях погулять&lt;br /&gt;</w:t>
        <w:br/>
        <w:t>З ножем у халайві, — піде руна гаєм,&lt;br /&gt;</w:t>
        <w:br/>
        <w:t>Піде та замовкне — нащо щебетать?&lt;br /&gt;</w:t>
        <w:br/>
        <w:t>Запеклую душу злодія не спинить,&lt;br /&gt;</w:t>
        <w:br/>
        <w:t>Тільки стратить голос, добру не навчить.&lt;br /&gt;</w:t>
        <w:br/>
        <w:t>Нехай же лютує, поки сам загине,&lt;br /&gt;</w:t>
        <w:br/>
        <w:t>Поки безголов'я ворон прокричить.&lt;br /&gt;</w:t>
        <w:br/>
        <w:t>Засне долина. На калині&lt;br /&gt;</w:t>
        <w:br/>
        <w:t>І соловейко задріма.&lt;br /&gt;</w:t>
        <w:br/>
        <w:t>Повіє вітер по долині —&lt;br /&gt;</w:t>
        <w:br/>
        <w:t>Пішла дібровою руна,&lt;br /&gt;</w:t>
        <w:br/>
        <w:t>Руна гуляє, божа мова.&lt;br /&gt;</w:t>
        <w:br/>
        <w:t>Встануть сердеги працювать,&lt;br /&gt;</w:t>
        <w:br/>
        <w:t>Корови підуть по діброві,&lt;br /&gt;</w:t>
        <w:br/>
        <w:t>Дівчата вийдуть воду брать,&lt;br /&gt;</w:t>
        <w:br/>
        <w:t>І сонце гляне, — рай, та й годі!&lt;br /&gt;</w:t>
        <w:br/>
        <w:t>Верба сміється, свято скрізь!&lt;br /&gt;</w:t>
        <w:br/>
        <w:t>Заплаче злодій, лютий злодій.&lt;br /&gt;</w:t>
        <w:br/>
        <w:t>Було так перш — тепер дивись:&lt;br /&gt;</w:t>
        <w:br/>
        <w:t>Сонце гріє, вітер віє&lt;br /&gt;</w:t>
        <w:br/>
        <w:t>З поля на долину,&lt;br /&gt;</w:t>
        <w:br/>
        <w:t>Над водою гне з вербою&lt;br /&gt;</w:t>
        <w:br/>
        <w:t>Червону калину;&lt;br /&gt;</w:t>
        <w:br/>
        <w:t>На калині одиноке&lt;br /&gt;</w:t>
        <w:br/>
        <w:t>Гніздечко гойдає, —&lt;br /&gt;</w:t>
        <w:br/>
        <w:t>А де ж дівся соловейко?&lt;br /&gt;</w:t>
        <w:br/>
        <w:t>Не питай, не знає.&lt;br /&gt;</w:t>
        <w:br/>
        <w:t>Недавно, недавно у нас в Україні&lt;br /&gt;</w:t>
        <w:br/>
        <w:t>Старий Котляревський отак щебетав;&lt;br /&gt;</w:t>
        <w:br/>
        <w:t>Замовк неборака, сиротами кинув&lt;br /&gt;</w:t>
        <w:br/>
        <w:t>І гори, і море, де перше витав,&lt;br /&gt;</w:t>
        <w:br/>
        <w:t>Де ватагу пройдисвіста&lt;br /&gt;</w:t>
        <w:br/>
        <w:t>Водив за собою, —&lt;br /&gt;</w:t>
        <w:br/>
        <w:t>Все осталось, все сумує,&lt;br /&gt;</w:t>
        <w:br/>
        <w:t>Як руїни Трої.&lt;br /&gt;</w:t>
        <w:br/>
        <w:t>Все сумує, — тільки слава&lt;br /&gt;</w:t>
        <w:br/>
        <w:t>Сонцем засіяла.&lt;br /&gt;</w:t>
        <w:br/>
        <w:t>Не вмре кобзар, бо навіки&lt;br /&gt;</w:t>
        <w:br/>
        <w:t>Його привітала.&lt;br /&gt;</w:t>
        <w:br/>
        <w:t>Будеш, батьку, панувати,&lt;br /&gt;</w:t>
        <w:br/>
        <w:t>Поки живуть люди,&lt;br /&gt;</w:t>
        <w:br/>
        <w:t>Поки сонце з неба сяє,&lt;br /&gt;</w:t>
        <w:br/>
        <w:t>Тебе не забудуть!&lt;br /&gt;</w:t>
        <w:br/>
        <w:t>Праведная душе! прийми мою мову,&lt;br /&gt;</w:t>
        <w:br/>
        <w:t>Не мудру, та щиру. Прийми, привітай.&lt;br /&gt;</w:t>
        <w:br/>
        <w:t>Не кинь сиротою, як кинув діброви,&lt;br /&gt;</w:t>
        <w:br/>
        <w:t>Прилини до мене, хоч на одно слово,&lt;br /&gt;</w:t>
        <w:br/>
        <w:t>Та про Україну мені заспівай!&lt;br /&gt;</w:t>
        <w:br/>
        <w:t>Нехай усміхнеться серце на чужині,&lt;br /&gt;</w:t>
        <w:br/>
        <w:t>Хоч раз усміхнеться, дивлячись, як ти&lt;br /&gt;</w:t>
        <w:br/>
        <w:t>Всю славу козацьку за словом єдиним&lt;br /&gt;</w:t>
        <w:br/>
        <w:t>Переніс в убогу хату сироти.&lt;br /&gt;</w:t>
        <w:br/>
        <w:t>Прилинь, сизий орле, бо я одинокий&lt;br /&gt;</w:t>
        <w:br/>
        <w:t>Сирота у світі, в чужому краю.&lt;br /&gt;</w:t>
        <w:br/>
        <w:t>Дивлюся на море широке, глибоке,&lt;br /&gt;</w:t>
        <w:br/>
        <w:t>Поплив би на той бік — човна не дають.&lt;br /&gt;</w:t>
        <w:br/>
        <w:t>Згадаю Енея, згадаю родину,&lt;br /&gt;</w:t>
        <w:br/>
        <w:t>Згадаю, заплачу, як тая дитина.&lt;br /&gt;</w:t>
        <w:br/>
        <w:t>А хвилі на той бік ідуть та ревуть.&lt;br /&gt;</w:t>
        <w:br/>
        <w:t>А може, я темний, нічого не бачу,&lt;br /&gt;</w:t>
        <w:br/>
        <w:t>Злая доля, може, на тім боці плаче, —&lt;br /&gt;</w:t>
        <w:br/>
        <w:t>Сироту усюди люде осміють.&lt;br /&gt;</w:t>
        <w:br/>
        <w:t>Нехай би сміялись, та там море грає,&lt;br /&gt;</w:t>
        <w:br/>
        <w:t>Там сонце, там місяць ясніше сія,&lt;br /&gt;</w:t>
        <w:br/>
        <w:t>Там з вітром могила в степу розмовляє,&lt;br /&gt;</w:t>
        <w:br/>
        <w:t>Там не одинокий був би з нею й я.&lt;br /&gt;</w:t>
        <w:br/>
        <w:t>Праведная душе! прийми мою мову,&lt;br /&gt;</w:t>
        <w:br/>
        <w:t>Не мудру, та щиру. Прийми, привітай.&lt;br /&gt;</w:t>
        <w:br/>
        <w:t>Не кинь сиротою, як кинув діброви,&lt;br /&gt;</w:t>
        <w:br/>
        <w:t>Прилини до мене, хоч на одно слово,&lt;br /&gt;</w:t>
        <w:br/>
        <w:t>Та про Україну мені заспівай!&lt;br /&gt;</w:t>
        <w:br/>
        <w:t>[1838, С.-Петербург]</w:t>
      </w:r>
    </w:p>
    <w:p>
      <w:r>
        <w:br/>
        <w:t>КАТЕРИНА</w:t>
      </w:r>
    </w:p>
    <w:p>
      <w:r>
        <w:br/>
        <w:t>Василию Андреевичу Жуковскому&lt;br /&gt;</w:t>
        <w:br/>
        <w:t>на память 22 апреля 1838 года</w:t>
      </w:r>
    </w:p>
    <w:p>
      <w:r>
        <w:br/>
        <w:t>I</w:t>
      </w:r>
    </w:p>
    <w:p>
      <w:r>
        <w:br/>
        <w:t>Кохайтеся, чорнобриві,&lt;br /&gt;</w:t>
        <w:br/>
        <w:t>Та не з москалями,&lt;br /&gt;</w:t>
        <w:br/>
        <w:t>Бо москалі — чужі люде,&lt;br /&gt;</w:t>
        <w:br/>
        <w:t>Роблять лихо з вами.&lt;br /&gt;</w:t>
        <w:br/>
        <w:t>Москаль любить жартуючи,&lt;br /&gt;</w:t>
        <w:br/>
        <w:t>Жартуючи кине;&lt;br /&gt;</w:t>
        <w:br/>
        <w:t>Піде в свою Московщину,&lt;br /&gt;</w:t>
        <w:br/>
        <w:t>А дівчина гине —&lt;br /&gt;</w:t>
        <w:br/>
        <w:t>Якби сама, ще б нічого,&lt;br /&gt;</w:t>
        <w:br/>
        <w:t>А то й стара мати,&lt;br /&gt;</w:t>
        <w:br/>
        <w:t>Що привела на світ божий,&lt;br /&gt;</w:t>
        <w:br/>
        <w:t>Мусить погибати.&lt;br /&gt;</w:t>
        <w:br/>
        <w:t>Серце в'яне співаючи,&lt;br /&gt;</w:t>
        <w:br/>
        <w:t>Коли знає за що;&lt;br /&gt;</w:t>
        <w:br/>
        <w:t>Люде серця не побачать,&lt;br /&gt;</w:t>
        <w:br/>
        <w:t>А скажуть — ледащо!&lt;br /&gt;</w:t>
        <w:br/>
        <w:t>Кохайтеся ж, чорнобриві,&lt;br /&gt;</w:t>
        <w:br/>
        <w:t>Та не з москалями,&lt;br /&gt;</w:t>
        <w:br/>
        <w:t>Бо москалі — чужі люде,&lt;br /&gt;</w:t>
        <w:br/>
        <w:t>Знущаються вами.&lt;br /&gt;</w:t>
        <w:br/>
        <w:t>Не слухала Катерина&lt;br /&gt;</w:t>
        <w:br/>
        <w:t>Ні батька, ні неньки,&lt;br /&gt;</w:t>
        <w:br/>
        <w:t>Полюбила москалика,&lt;br /&gt;</w:t>
        <w:br/>
        <w:t>Як знало серденько.&lt;br /&gt;</w:t>
        <w:br/>
        <w:t>Полюбила молодого,&lt;br /&gt;</w:t>
        <w:br/>
        <w:t>В садочок ходила,&lt;br /&gt;</w:t>
        <w:br/>
        <w:t>Поки себе, свою долю&lt;br /&gt;</w:t>
        <w:br/>
        <w:t>Там занапастила.&lt;br /&gt;</w:t>
        <w:br/>
        <w:t>Кличе мати вечеряти,&lt;br /&gt;</w:t>
        <w:br/>
        <w:t>А донька не чує;&lt;br /&gt;</w:t>
        <w:br/>
        <w:t>Де жартує з москаликом,&lt;br /&gt;</w:t>
        <w:br/>
        <w:t>Там і заночує.&lt;br /&gt;</w:t>
        <w:br/>
        <w:t>Не дві ночі карі очі&lt;br /&gt;</w:t>
        <w:br/>
        <w:t>Любо цілувала,&lt;br /&gt;</w:t>
        <w:br/>
        <w:t>Поки слава на все село&lt;br /&gt;</w:t>
        <w:br/>
        <w:t>Недобрая стала.&lt;br /&gt;</w:t>
        <w:br/>
        <w:t>Нехай собі тії люде&lt;br /&gt;</w:t>
        <w:br/>
        <w:t>Що хотять говорять:&lt;br /&gt;</w:t>
        <w:br/>
        <w:t>Вона любить, то й не чує,&lt;br /&gt;</w:t>
        <w:br/>
        <w:t>Що вкралося горе.&lt;br /&gt;</w:t>
        <w:br/>
        <w:t>Прийшли вісти недобрії —&lt;br /&gt;</w:t>
        <w:br/>
        <w:t>В поход затрубили.&lt;br /&gt;</w:t>
        <w:br/>
        <w:t>Пішов москаль в Туреччину;&lt;br /&gt;</w:t>
        <w:br/>
        <w:t>Катрусю накрили.&lt;br /&gt;</w:t>
        <w:br/>
        <w:t>Незчулася, та й байдуже,&lt;br /&gt;</w:t>
        <w:br/>
        <w:t>Що коса покрита:&lt;br /&gt;</w:t>
        <w:br/>
        <w:t>За милого, як співати,&lt;br /&gt;</w:t>
        <w:br/>
        <w:t>Любо й потужити.&lt;br /&gt;</w:t>
        <w:br/>
        <w:t>Обіцявся чорнобривий,&lt;br /&gt;</w:t>
        <w:br/>
        <w:t>Коли не загине,&lt;br /&gt;</w:t>
        <w:br/>
        <w:t>Обіцявся вернутися.&lt;br /&gt;</w:t>
        <w:br/>
        <w:t>Тойді Катерина&lt;br /&gt;</w:t>
        <w:br/>
        <w:t>Буде собі московкою,&lt;br /&gt;</w:t>
        <w:br/>
        <w:t>Забудеться горе;&lt;br /&gt;</w:t>
        <w:br/>
        <w:t>А поки що, нехай люде&lt;br /&gt;</w:t>
        <w:br/>
        <w:t>Що хотять говорять.&lt;br /&gt;</w:t>
        <w:br/>
        <w:t>Не журиться Катерина —&lt;br /&gt;</w:t>
        <w:br/>
        <w:t>Слізоньки втирає,&lt;br /&gt;</w:t>
        <w:br/>
        <w:t>Бо дівчата на улиці&lt;br /&gt;</w:t>
        <w:br/>
        <w:t>Без неї співають.&lt;br /&gt;</w:t>
        <w:br/>
        <w:t>Не журиться Катерина —&lt;br /&gt;</w:t>
        <w:br/>
        <w:t>Вмиється сльозою,&lt;br /&gt;</w:t>
        <w:br/>
        <w:t>Возьме відра, опівночі&lt;br /&gt;</w:t>
        <w:br/>
        <w:t>Піде за водою,&lt;br /&gt;</w:t>
        <w:br/>
        <w:t>Щоб вороги не бачили;&lt;br /&gt;</w:t>
        <w:br/>
        <w:t>Прийде до криниці,&lt;br /&gt;</w:t>
        <w:br/>
        <w:t>Стане собі під калину,&lt;br /&gt;</w:t>
        <w:br/>
        <w:t>Заспіває Гриця.&lt;br /&gt;</w:t>
        <w:br/>
        <w:t>Виспівує, вимовляє,&lt;br /&gt;</w:t>
        <w:br/>
        <w:t>Аж калина плаче.&lt;br /&gt;</w:t>
        <w:br/>
        <w:t>Вернулася — і раденька,&lt;br /&gt;</w:t>
        <w:br/>
        <w:t>Що ніхто не бачив.&lt;br /&gt;</w:t>
        <w:br/>
        <w:t>Не журиться Катерина&lt;br /&gt;</w:t>
        <w:br/>
        <w:t>І гадки не має —&lt;br /&gt;</w:t>
        <w:br/>
        <w:t>У новенькій хустиночці&lt;br /&gt;</w:t>
        <w:br/>
        <w:t>В вікно виглядає.&lt;br /&gt;</w:t>
        <w:br/>
        <w:t>Виглядає Катерина…&lt;br /&gt;</w:t>
        <w:br/>
        <w:t>Минуло півроку;&lt;br /&gt;</w:t>
        <w:br/>
        <w:t>Занудило коло серця,&lt;br /&gt;</w:t>
        <w:br/>
        <w:t>Закололо в боку.&lt;br /&gt;</w:t>
        <w:br/>
        <w:t>Нездужає Катерина,&lt;br /&gt;</w:t>
        <w:br/>
        <w:t>Ледве-ледве дише…&lt;br /&gt;</w:t>
        <w:br/>
        <w:t>Вичуняла та в запічку&lt;br /&gt;</w:t>
        <w:br/>
        <w:t>Дитину колише.&lt;br /&gt;</w:t>
        <w:br/>
        <w:t>А жіночки лихо дзвонять,&lt;br /&gt;</w:t>
        <w:br/>
        <w:t>Матері глузують,&lt;br /&gt;</w:t>
        <w:br/>
        <w:t>Що москалі вертаються&lt;br /&gt;</w:t>
        <w:br/>
        <w:t>Та в неї ночують:&lt;br /&gt;</w:t>
        <w:br/>
        <w:t>"В тебе дочка чорнобрива,&lt;br /&gt;</w:t>
        <w:br/>
        <w:t>Та ще й не єдина,&lt;br /&gt;</w:t>
        <w:br/>
        <w:t>А муштрує у запічку&lt;br /&gt;</w:t>
        <w:br/>
        <w:t>Московського сина.&lt;br /&gt;</w:t>
        <w:br/>
        <w:t>Чорнобривого придбала…&lt;br /&gt;</w:t>
        <w:br/>
        <w:t>Мабуть, сама вчила…"&lt;br /&gt;</w:t>
        <w:br/>
        <w:t>Бодай же вас, цокотухи,&lt;br /&gt;</w:t>
        <w:br/>
        <w:t>Та злидні побили,&lt;br /&gt;</w:t>
        <w:br/>
        <w:t>Як ту матір, що вам на сміх&lt;br /&gt;</w:t>
        <w:br/>
        <w:t>Сина породила.&lt;br /&gt;</w:t>
        <w:br/>
        <w:t>Катерино, серце моє!&lt;br /&gt;</w:t>
        <w:br/>
        <w:t>Лишенько з тобою!&lt;br /&gt;</w:t>
        <w:br/>
        <w:t>Де ти в світі подінешся&lt;br /&gt;</w:t>
        <w:br/>
        <w:t>З малим сиротою?&lt;br /&gt;</w:t>
        <w:br/>
        <w:t>Хто спитає, привітає&lt;br /&gt;</w:t>
        <w:br/>
        <w:t>Без милого в світі?&lt;br /&gt;</w:t>
        <w:br/>
        <w:t>Батько, мати — чужі люде,&lt;br /&gt;</w:t>
        <w:br/>
        <w:t>Тяжко з ними жити!&lt;br /&gt;</w:t>
        <w:br/>
        <w:t>Вичуняла Катерина,&lt;br /&gt;</w:t>
        <w:br/>
        <w:t>Одсуне кватирку,&lt;br /&gt;</w:t>
        <w:br/>
        <w:t>Поглядає на улицю,&lt;br /&gt;</w:t>
        <w:br/>
        <w:t>Колише дитинку;&lt;br /&gt;</w:t>
        <w:br/>
        <w:t>Поглядає — нема, нема…&lt;br /&gt;</w:t>
        <w:br/>
        <w:t>Чи то ж і не буде?&lt;br /&gt;</w:t>
        <w:br/>
        <w:t>Пішла б в садок поплакати,&lt;br /&gt;</w:t>
        <w:br/>
        <w:t>Так дивляться люде.&lt;br /&gt;</w:t>
        <w:br/>
        <w:t>Зайде сонце — Катерина&lt;br /&gt;</w:t>
        <w:br/>
        <w:t>По садочку ходить,&lt;br /&gt;</w:t>
        <w:br/>
        <w:t>На рученьках носить сина,&lt;br /&gt;</w:t>
        <w:br/>
        <w:t>Очиці поводить:&lt;br /&gt;</w:t>
        <w:br/>
        <w:t>"Отут з муштри виглядала,&lt;br /&gt;</w:t>
        <w:br/>
        <w:t>Отут розмовляла,&lt;br /&gt;</w:t>
        <w:br/>
        <w:t>А там… а там… сину, сину!"&lt;br /&gt;</w:t>
        <w:br/>
        <w:t>Та й не доказала.&lt;br /&gt;</w:t>
        <w:br/>
        <w:t>Зеленіють по садочку&lt;br /&gt;</w:t>
        <w:br/>
        <w:t>Черешні та вишні;&lt;br /&gt;</w:t>
        <w:br/>
        <w:t>Як і перше виходила,&lt;br /&gt;</w:t>
        <w:br/>
        <w:t>Катерина вийшла.&lt;br /&gt;</w:t>
        <w:br/>
        <w:t>Вийшла, та вже не співає,&lt;br /&gt;</w:t>
        <w:br/>
        <w:t>Як перше співала,&lt;br /&gt;</w:t>
        <w:br/>
        <w:t>Як москаля молодого&lt;br /&gt;</w:t>
        <w:br/>
        <w:t>В вишник дожидала.&lt;br /&gt;</w:t>
        <w:br/>
        <w:t>Не співає чорнобрива,&lt;br /&gt;</w:t>
        <w:br/>
        <w:t>Кляне свою долю.&lt;br /&gt;</w:t>
        <w:br/>
        <w:t>А тим часом вороженьки&lt;br /&gt;</w:t>
        <w:br/>
        <w:t>Чинять свою волю —&lt;br /&gt;</w:t>
        <w:br/>
        <w:t>Кують речі недобрії.&lt;br /&gt;</w:t>
        <w:br/>
        <w:t>Що має робити?&lt;br /&gt;</w:t>
        <w:br/>
        <w:t>Якби милий чорнобривий,&lt;br /&gt;</w:t>
        <w:br/>
        <w:t>Умів би спинити…&lt;br /&gt;</w:t>
        <w:br/>
        <w:t>Так далеко чорнобривий,&lt;br /&gt;</w:t>
        <w:br/>
        <w:t>Не чує, не бачить,&lt;br /&gt;</w:t>
        <w:br/>
        <w:t>Як вороги сміються їй,&lt;br /&gt;</w:t>
        <w:br/>
        <w:t>Як Катруся плаче.&lt;br /&gt;</w:t>
        <w:br/>
        <w:t>Може, вбитий чорнобривий&lt;br /&gt;</w:t>
        <w:br/>
        <w:t>За тихим Дунаєм;&lt;br /&gt;</w:t>
        <w:br/>
        <w:t>А може — вже в Московщині&lt;br /&gt;</w:t>
        <w:br/>
        <w:t>Другую кохає!&lt;br /&gt;</w:t>
        <w:br/>
        <w:t>Ні, чорнявий не убитий,&lt;br /&gt;</w:t>
        <w:br/>
        <w:t>Він живий, здоровий…&lt;br /&gt;</w:t>
        <w:br/>
        <w:t>А де ж найде такі очі,&lt;br /&gt;</w:t>
        <w:br/>
        <w:t>Такі чорні брови?&lt;br /&gt;</w:t>
        <w:br/>
        <w:t>На край світа, в Московщині,&lt;br /&gt;</w:t>
        <w:br/>
        <w:t>По тім боці моря,&lt;br /&gt;</w:t>
        <w:br/>
        <w:t>Нема нігде Катерини;&lt;br /&gt;</w:t>
        <w:br/>
        <w:t>Та здалась на горе!..&lt;br /&gt;</w:t>
        <w:br/>
        <w:t>Вміла мати брови дати,&lt;br /&gt;</w:t>
        <w:br/>
        <w:t>Карі оченята,&lt;br /&gt;</w:t>
        <w:br/>
        <w:t>Та не вміла на сім світі&lt;br /&gt;</w:t>
        <w:br/>
        <w:t>Щастя-долі дати.&lt;br /&gt;</w:t>
        <w:br/>
        <w:t>А без долі біле личко —&lt;br /&gt;</w:t>
        <w:br/>
        <w:t>Як квітка на полі:&lt;br /&gt;</w:t>
        <w:br/>
        <w:t>Пече сонце, гойда вітер,&lt;br /&gt;</w:t>
        <w:br/>
        <w:t>Рве всякий по волі.&lt;br /&gt;</w:t>
        <w:br/>
        <w:t>Умивай же біле личко&lt;br /&gt;</w:t>
        <w:br/>
        <w:t>Дрібними сльозами,&lt;br /&gt;</w:t>
        <w:br/>
        <w:t>Бо вернулись москалики&lt;br /&gt;</w:t>
        <w:br/>
        <w:t>Іншими шляхами.</w:t>
      </w:r>
    </w:p>
    <w:p>
      <w:r>
        <w:br/>
        <w:t>II</w:t>
      </w:r>
    </w:p>
    <w:p>
      <w:r>
        <w:br/>
        <w:t>Сидить батько кінець стола,&lt;br /&gt;</w:t>
        <w:br/>
        <w:t>На руки схилився;&lt;br /&gt;</w:t>
        <w:br/>
        <w:t>Не дивиться на світ божий:&lt;br /&gt;</w:t>
        <w:br/>
        <w:t>Тяжко зажурився.&lt;br /&gt;</w:t>
        <w:br/>
        <w:t>Коло його стара мати&lt;br /&gt;</w:t>
        <w:br/>
        <w:t>Сидить на ослоні,&lt;br /&gt;</w:t>
        <w:br/>
        <w:t>За сльозами ледве-ледве&lt;br /&gt;</w:t>
        <w:br/>
        <w:t>Вимовляє доні: "Що весілля, доню моя?&lt;br /&gt;</w:t>
        <w:br/>
        <w:t>А де ж твоя пара?&lt;br /&gt;</w:t>
        <w:br/>
        <w:t>Де світилки з друженьками,&lt;br /&gt;</w:t>
        <w:br/>
        <w:t>Старости, бояре?&lt;br /&gt;</w:t>
        <w:br/>
        <w:t>В Московщині, доню моя!&lt;br /&gt;</w:t>
        <w:br/>
        <w:t>Іди ж їх шукати,&lt;br /&gt;</w:t>
        <w:br/>
        <w:t>Та не кажи добрим людям,&lt;br /&gt;</w:t>
        <w:br/>
        <w:t>Що є в тебе мати.&lt;br /&gt;</w:t>
        <w:br/>
        <w:t>Проклятий час-годинонька,&lt;br /&gt;</w:t>
        <w:br/>
        <w:t>Що ти народилась!&lt;br /&gt;</w:t>
        <w:br/>
        <w:t>Якби знала, до схід сонця&lt;br /&gt;</w:t>
        <w:br/>
        <w:t>Була б утопила…&lt;br /&gt;</w:t>
        <w:br/>
        <w:t>Здалась тоді б ти гадині,&lt;br /&gt;</w:t>
        <w:br/>
        <w:t>Тепер — москалеві…&lt;br /&gt;</w:t>
        <w:br/>
        <w:t>Доню моя, доню моя,&lt;br /&gt;</w:t>
        <w:br/>
        <w:t>Цвіте мій рожевий!&lt;br /&gt;</w:t>
        <w:br/>
        <w:t>Як ягодку, як пташечку,&lt;br /&gt;</w:t>
        <w:br/>
        <w:t>Кохала, ростила&lt;br /&gt;</w:t>
        <w:br/>
        <w:t>На лишенько… Доню моя,&lt;br /&gt;</w:t>
        <w:br/>
        <w:t>Що ти наробила?..&lt;br /&gt;</w:t>
        <w:br/>
        <w:t>Оддячила!.. Іди ж, шукай&lt;br /&gt;</w:t>
        <w:br/>
        <w:t>У Москві свекрухи.&lt;br /&gt;</w:t>
        <w:br/>
        <w:t>Не слухала моїх річей,&lt;br /&gt;</w:t>
        <w:br/>
        <w:t>То її послухай. Іди, доню, найди її,&lt;br /&gt;</w:t>
        <w:br/>
        <w:t>Найди, привітайся,&lt;br /&gt;</w:t>
        <w:br/>
        <w:t>Будь щаслива в чужих людях,&lt;br /&gt;</w:t>
        <w:br/>
        <w:t>До нас не вертайся!&lt;br /&gt;</w:t>
        <w:br/>
        <w:t>Не вертайся, дитя моє,&lt;br /&gt;</w:t>
        <w:br/>
        <w:t>З далекого краю…&lt;br /&gt;</w:t>
        <w:br/>
        <w:t>А хто ж мою головоньку&lt;br /&gt;</w:t>
        <w:br/>
        <w:t>Без тебе сховає?&lt;br /&gt;</w:t>
        <w:br/>
        <w:t>Хто заплаче надо мною,&lt;br /&gt;</w:t>
        <w:br/>
        <w:t>Як рідна дитина?&lt;br /&gt;</w:t>
        <w:br/>
        <w:t>Хто посадить на могилі&lt;br /&gt;</w:t>
        <w:br/>
        <w:t>Червону калину?&lt;br /&gt;</w:t>
        <w:br/>
        <w:t>Хто без тебе грішну дуту&lt;br /&gt;</w:t>
        <w:br/>
        <w:t>Поминати буде?&lt;br /&gt;</w:t>
        <w:br/>
        <w:t>Доню моя, доню моя,&lt;br /&gt;</w:t>
        <w:br/>
        <w:t>Дитя моє любе! Іди од нас…"&lt;br /&gt;</w:t>
        <w:br/>
        <w:t>Ледве-ледве&lt;br /&gt;</w:t>
        <w:br/>
        <w:t>Поблагословила:&lt;br /&gt;</w:t>
        <w:br/>
        <w:t>"Бог з тобою!" — та, як мертва,&lt;br /&gt;</w:t>
        <w:br/>
        <w:t>На діл повалилась…&lt;br /&gt;</w:t>
        <w:br/>
        <w:t>Обізвався старий батько:&lt;br /&gt;</w:t>
        <w:br/>
        <w:t>"Чого ждеш, небого?"&lt;br /&gt;</w:t>
        <w:br/>
        <w:t>Заридала Катерина&lt;br /&gt;</w:t>
        <w:br/>
        <w:t>Та бух йому в ноги:&lt;br /&gt;</w:t>
        <w:br/>
        <w:t>"Прости мені, мій батечку,&lt;br /&gt;</w:t>
        <w:br/>
        <w:t>Що я наробила!&lt;br /&gt;</w:t>
        <w:br/>
        <w:t>Прости мені, мій голубе,&lt;br /&gt;</w:t>
        <w:br/>
        <w:t>Мій соколе милий!"&lt;br /&gt;</w:t>
        <w:br/>
        <w:t>"Нехай тебе бог прощає&lt;br /&gt;</w:t>
        <w:br/>
        <w:t>Та добрії люде;&lt;br /&gt;</w:t>
        <w:br/>
        <w:t>Молись богу та йди собі —&lt;br /&gt;</w:t>
        <w:br/>
        <w:t>Мені легше буде".&lt;br /&gt;</w:t>
        <w:br/>
        <w:t>Ледве встала, поклонилась,&lt;br /&gt;</w:t>
        <w:br/>
        <w:t>Вийшла мовчки з хати;&lt;br /&gt;</w:t>
        <w:br/>
        <w:t>Осталися сиротами&lt;br /&gt;</w:t>
        <w:br/>
        <w:t>Старий батько й мати.&lt;br /&gt;</w:t>
        <w:br/>
        <w:t>Пішла в садок у вишневий,&lt;br /&gt;</w:t>
        <w:br/>
        <w:t>Богу помолилась,&lt;br /&gt;</w:t>
        <w:br/>
        <w:t>Взяла землі під вишнею,&lt;br /&gt;</w:t>
        <w:br/>
        <w:t>На хрест почепила;&lt;br /&gt;</w:t>
        <w:br/>
        <w:t>Промовила: "Не вернуся!&lt;br /&gt;</w:t>
        <w:br/>
        <w:t>В далекому краю,&lt;br /&gt;</w:t>
        <w:br/>
        <w:t>В чужу землю, чужі люде&lt;br /&gt;</w:t>
        <w:br/>
        <w:t>Мене заховають;&lt;br /&gt;</w:t>
        <w:br/>
        <w:t>А своєї ся крихотка&lt;br /&gt;</w:t>
        <w:br/>
        <w:t>Надо мною ляже&lt;br /&gt;</w:t>
        <w:br/>
        <w:t>Та про долю, моє горе,&lt;br /&gt;</w:t>
        <w:br/>
        <w:t>Чужим людям скаже…&lt;br /&gt;</w:t>
        <w:br/>
        <w:t>Не розказуй, голубонько!&lt;br /&gt;</w:t>
        <w:br/>
        <w:t>Де б ні заховали,&lt;br /&gt;</w:t>
        <w:br/>
        <w:t>Щоб грішної на сім світі&lt;br /&gt;</w:t>
        <w:br/>
        <w:t>Люди не займали.&lt;br /&gt;</w:t>
        <w:br/>
        <w:t>Ти не скажеш… ось хто скаже,&lt;br /&gt;</w:t>
        <w:br/>
        <w:t>Що я його мати!&lt;br /&gt;</w:t>
        <w:br/>
        <w:t>Боже ти мій!.. лихо моє!&lt;br /&gt;</w:t>
        <w:br/>
        <w:t>Де мені сховатись?&lt;br /&gt;</w:t>
        <w:br/>
        <w:t>Заховаюсь, дитя моє,&lt;br /&gt;</w:t>
        <w:br/>
        <w:t>Сама під водою,&lt;br /&gt;</w:t>
        <w:br/>
        <w:t>А ти гріх мій спокутуєш&lt;br /&gt;</w:t>
        <w:br/>
        <w:t>В людях сиротою,&lt;br /&gt;</w:t>
        <w:br/>
        <w:t>Безбатченком!.."&lt;br /&gt;</w:t>
        <w:br/>
        <w:t>Пішла селом,&lt;br /&gt;</w:t>
        <w:br/>
        <w:t>Плаче Катерина;&lt;br /&gt;</w:t>
        <w:br/>
        <w:t>На голові хустиночка,&lt;br /&gt;</w:t>
        <w:br/>
        <w:t>На руках дитина.&lt;br /&gt;</w:t>
        <w:br/>
        <w:t>Вийшла з села — серце мліє;&lt;br /&gt;</w:t>
        <w:br/>
        <w:t>Назад подивилась,&lt;br /&gt;</w:t>
        <w:br/>
        <w:t>Покивала головою&lt;br /&gt;</w:t>
        <w:br/>
        <w:t>Та й заголосила.&lt;br /&gt;</w:t>
        <w:br/>
        <w:t>Як тополя, стала в полі&lt;br /&gt;</w:t>
        <w:br/>
        <w:t>При битій дорозі;&lt;br /&gt;</w:t>
        <w:br/>
        <w:t>Як роса та до схід сонця,&lt;br /&gt;</w:t>
        <w:br/>
        <w:t>Покапали сльози,&lt;br /&gt;</w:t>
        <w:br/>
        <w:t>За сльозами яа гіркими&lt;br /&gt;</w:t>
        <w:br/>
        <w:t>І світа не бачить,&lt;br /&gt;</w:t>
        <w:br/>
        <w:t>Тілько сина пригортає,&lt;br /&gt;</w:t>
        <w:br/>
        <w:t>Цілує та плаче.&lt;br /&gt;</w:t>
        <w:br/>
        <w:t>А воно, як янгелятко,&lt;br /&gt;</w:t>
        <w:br/>
        <w:t>Нічого не знає,&lt;br /&gt;</w:t>
        <w:br/>
        <w:t>Маленькими ручицями&lt;br /&gt;</w:t>
        <w:br/>
        <w:t>Пазухи шукає.&lt;br /&gt;</w:t>
        <w:br/>
        <w:t>Сіло сонце, з-за діброви&lt;br /&gt;</w:t>
        <w:br/>
        <w:t>Небо червоніє;&lt;br /&gt;</w:t>
        <w:br/>
        <w:t>Утерлася, повернулась,&lt;br /&gt;</w:t>
        <w:br/>
        <w:t>Пішла… тілько мріє.&lt;br /&gt;</w:t>
        <w:br/>
        <w:t>В селі довго говорили&lt;br /&gt;</w:t>
        <w:br/>
        <w:t>Дечого багато,&lt;br /&gt;</w:t>
        <w:br/>
        <w:t>Та не чули вже тих річей&lt;br /&gt;</w:t>
        <w:br/>
        <w:t>Ні батько, ні мати…&lt;br /&gt;</w:t>
        <w:br/>
        <w:t>Отаке-то на сім світі&lt;br /&gt;</w:t>
        <w:br/>
        <w:t>Роблять людям люде!&lt;br /&gt;</w:t>
        <w:br/>
        <w:t>Того в'яжуть, того ріжуть,&lt;br /&gt;</w:t>
        <w:br/>
        <w:t>Той сам себе губить…&lt;br /&gt;</w:t>
        <w:br/>
        <w:t>А за віщо? Святий знає.&lt;br /&gt;</w:t>
        <w:br/>
        <w:t>Світ, бачся, широкий,&lt;br /&gt;</w:t>
        <w:br/>
        <w:t>Та нема де прихилитись&lt;br /&gt;</w:t>
        <w:br/>
        <w:t>В світі одиноким.&lt;br /&gt;</w:t>
        <w:br/>
        <w:t>Тому доля запродала&lt;br /&gt;</w:t>
        <w:br/>
        <w:t>Од краю до краю,&lt;br /&gt;</w:t>
        <w:br/>
        <w:t>А другому оставила&lt;br /&gt;</w:t>
        <w:br/>
        <w:t>Те, де заховають.&lt;br /&gt;</w:t>
        <w:br/>
        <w:t>Де ж ті люде, де ж ті добрі,&lt;br /&gt;</w:t>
        <w:br/>
        <w:t>Що серце збиралось&lt;br /&gt;</w:t>
        <w:br/>
        <w:t>З ними жити, їх любити?&lt;br /&gt;</w:t>
        <w:br/>
        <w:t>Пропали, пропали!&lt;br /&gt;</w:t>
        <w:br/>
        <w:t>Єсть на світі доля,&lt;br /&gt;</w:t>
        <w:br/>
        <w:t>А хто її знає?&lt;br /&gt;</w:t>
        <w:br/>
        <w:t>Єсть на світі воля,&lt;br /&gt;</w:t>
        <w:br/>
        <w:t>А хто її має?&lt;br /&gt;</w:t>
        <w:br/>
        <w:t>Єсть люде на світі —&lt;br /&gt;</w:t>
        <w:br/>
        <w:t>Сріблом-злотом сяють,&lt;br /&gt;</w:t>
        <w:br/>
        <w:t>Здається, панують,&lt;br /&gt;</w:t>
        <w:br/>
        <w:t>А долі не знають,&lt;br /&gt;</w:t>
        <w:br/>
        <w:t>Ні долі, ні волі!&lt;br /&gt;</w:t>
        <w:br/>
        <w:t>З нудьгою та з горем&lt;br /&gt;</w:t>
        <w:br/>
        <w:t>Жупан надівають,&lt;br /&gt;</w:t>
        <w:br/>
        <w:t>А плакати — сором.&lt;br /&gt;</w:t>
        <w:br/>
        <w:t>Возьміть срібло-злото&lt;br /&gt;</w:t>
        <w:br/>
        <w:t>Та будьте багаті,&lt;br /&gt;</w:t>
        <w:br/>
        <w:t>А я візьму сльози —&lt;br /&gt;</w:t>
        <w:br/>
        <w:t>Лихо виливати;&lt;br /&gt;</w:t>
        <w:br/>
        <w:t>Затоплю недолю&lt;br /&gt;</w:t>
        <w:br/>
        <w:t>Дрібними сльозами,&lt;br /&gt;</w:t>
        <w:br/>
        <w:t>Затопчу неволю&lt;br /&gt;</w:t>
        <w:br/>
        <w:t>Босими ногами!&lt;br /&gt;</w:t>
        <w:br/>
        <w:t>Тоді я веселий,&lt;br /&gt;</w:t>
        <w:br/>
        <w:t>Тоді я багатий,&lt;br /&gt;</w:t>
        <w:br/>
        <w:t>Як буде серденько&lt;br /&gt;</w:t>
        <w:br/>
        <w:t>По волі гуляти!</w:t>
      </w:r>
    </w:p>
    <w:p>
      <w:r>
        <w:br/>
        <w:t>III</w:t>
      </w:r>
    </w:p>
    <w:p>
      <w:r>
        <w:br/>
        <w:t>Кричать сови, спить діброва,&lt;br /&gt;</w:t>
        <w:br/>
        <w:t>Зіроньки сіяють,&lt;br /&gt;</w:t>
        <w:br/>
        <w:t>Понад шляхом, щирицею,&lt;br /&gt;</w:t>
        <w:br/>
        <w:t>Ховрашки гуляють.&lt;br /&gt;</w:t>
        <w:br/>
        <w:t>Спочивають добрі люде,&lt;br /&gt;</w:t>
        <w:br/>
        <w:t>Що кого втомило:&lt;br /&gt;</w:t>
        <w:br/>
        <w:t>Кого — щастя, кого — сльози,&lt;br /&gt;</w:t>
        <w:br/>
        <w:t>Все нічка покрила.&lt;br /&gt;</w:t>
        <w:br/>
        <w:t>Всіх покрила темнісінька,&lt;br /&gt;</w:t>
        <w:br/>
        <w:t>Як діточок мати;&lt;br /&gt;</w:t>
        <w:br/>
        <w:t>Де ж Катрусю пригорнула:&lt;br /&gt;</w:t>
        <w:br/>
        <w:t>Чи в лісі, чи в хаті?&lt;br /&gt;</w:t>
        <w:br/>
        <w:t>Чи на полі під копою&lt;br /&gt;</w:t>
        <w:br/>
        <w:t>Сина забавляє,&lt;br /&gt;</w:t>
        <w:br/>
        <w:t>Чи в діброві з-під колоди&lt;br /&gt;</w:t>
        <w:br/>
        <w:t>Вовка виглядає?&lt;br /&gt;</w:t>
        <w:br/>
        <w:t>Бодай же вас, чорні брови,&lt;br /&gt;</w:t>
        <w:br/>
        <w:t>Нікому не мати,&lt;br /&gt;</w:t>
        <w:br/>
        <w:t>Коли за вас таке лихо&lt;br /&gt;</w:t>
        <w:br/>
        <w:t>Треба одбувати!&lt;br /&gt;</w:t>
        <w:br/>
        <w:t>А що дальше спіткається?&lt;br /&gt;</w:t>
        <w:br/>
        <w:t>Буде лихо, буде!&lt;br /&gt;</w:t>
        <w:br/>
        <w:t>Зустрінуться жовті піски&lt;br /&gt;</w:t>
        <w:br/>
        <w:t>І чужії люде;&lt;br /&gt;</w:t>
        <w:br/>
        <w:t>Зустрінеться зима люта…&lt;br /&gt;</w:t>
        <w:br/>
        <w:t>А той чи зустріне,&lt;br /&gt;</w:t>
        <w:br/>
        <w:t>Що пізнає Катерину,&lt;br /&gt;</w:t>
        <w:br/>
        <w:t>Привітає сина?&lt;br /&gt;</w:t>
        <w:br/>
        <w:t>З ним забула б чорнобрива&lt;br /&gt;</w:t>
        <w:br/>
        <w:t>Шляхи, піски, горе:&lt;br /&gt;</w:t>
        <w:br/>
        <w:t>Він, як мати, привітає,&lt;br /&gt;</w:t>
        <w:br/>
        <w:t>Як брат, заговорить…&lt;br /&gt;</w:t>
        <w:br/>
        <w:t>Побачимо, почуємо…&lt;br /&gt;</w:t>
        <w:br/>
        <w:t>А поки — спочину&lt;br /&gt;</w:t>
        <w:br/>
        <w:t>Та тим часом розпитаю&lt;br /&gt;</w:t>
        <w:br/>
        <w:t>Шлях на Московщину.&lt;br /&gt;</w:t>
        <w:br/>
        <w:t>Далекий шлях, пани-брати,&lt;br /&gt;</w:t>
        <w:br/>
        <w:t>Знаю його, знаю!&lt;br /&gt;</w:t>
        <w:br/>
        <w:t>Аж на серці похолоне,&lt;br /&gt;</w:t>
        <w:br/>
        <w:t>Як його згадаю.&lt;br /&gt;</w:t>
        <w:br/>
        <w:t>Попоміряв і я колись —&lt;br /&gt;</w:t>
        <w:br/>
        <w:t>Щоб його не мірять!..&lt;br /&gt;</w:t>
        <w:br/>
        <w:t>Розказав би про те лихо,&lt;br /&gt;</w:t>
        <w:br/>
        <w:t>Та чи то ж повірять!&lt;br /&gt;</w:t>
        <w:br/>
        <w:t>"Бреше,— скажуть,— сякий-такий!&lt;br /&gt;</w:t>
        <w:br/>
        <w:t>(Звичайно, не в очі),&lt;br /&gt;</w:t>
        <w:br/>
        <w:t>А так тілько псує мову&lt;br /&gt;</w:t>
        <w:br/>
        <w:t>Та людей морочить".&lt;br /&gt;</w:t>
        <w:br/>
        <w:t>Правда ваша, правда, люде!&lt;br /&gt;</w:t>
        <w:br/>
        <w:t>Та й нащо те знати,&lt;br /&gt;</w:t>
        <w:br/>
        <w:t>Що сльозами перед вами&lt;br /&gt;</w:t>
        <w:br/>
        <w:t>Буду виливати?&lt;br /&gt;</w:t>
        <w:br/>
        <w:t>Нащо воно? У всякого&lt;br /&gt;</w:t>
        <w:br/>
        <w:t>І свого чимало…&lt;br /&gt;</w:t>
        <w:br/>
        <w:t>Цур же йому!.. А тим часом&lt;br /&gt;</w:t>
        <w:br/>
        <w:t>Кете лиш кресало&lt;br /&gt;</w:t>
        <w:br/>
        <w:t>Та тютюну, щоб, знаєте,&lt;br /&gt;</w:t>
        <w:br/>
        <w:t>Дома не журились.&lt;br /&gt;</w:t>
        <w:br/>
        <w:t>А то лихо розказувать,&lt;br /&gt;</w:t>
        <w:br/>
        <w:t>Щоб бридке приснилось!&lt;br /&gt;</w:t>
        <w:br/>
        <w:t>Нехай його лихий візьме!&lt;br /&gt;</w:t>
        <w:br/>
        <w:t>Лучче ж поміркую,&lt;br /&gt;</w:t>
        <w:br/>
        <w:t>Де то моя Катерина&lt;br /&gt;</w:t>
        <w:br/>
        <w:t>З Івасем мандрує.&lt;br /&gt;</w:t>
        <w:br/>
        <w:t>За Києвом, та за Дніпром,&lt;br /&gt;</w:t>
        <w:br/>
        <w:t>Попід темним гаєм,&lt;br /&gt;</w:t>
        <w:br/>
        <w:t>Ідуть шляхом чумаченьки,&lt;br /&gt;</w:t>
        <w:br/>
        <w:t>Пугача співають.&lt;br /&gt;</w:t>
        <w:br/>
        <w:t>Іде шляхом молодиця,&lt;br /&gt;</w:t>
        <w:br/>
        <w:t>Мусить бути, з прощі.&lt;br /&gt;</w:t>
        <w:br/>
        <w:t>Чого ж смутна, невесела,&lt;br /&gt;</w:t>
        <w:br/>
        <w:t>Заплакані очі?&lt;br /&gt;</w:t>
        <w:br/>
        <w:t>У латаній свитиночці,&lt;br /&gt;</w:t>
        <w:br/>
        <w:t>На плечах торбина,&lt;br /&gt;</w:t>
        <w:br/>
        <w:t>В руці ціпок, а на другій&lt;br /&gt;</w:t>
        <w:br/>
        <w:t>Заснула дитина.&lt;br /&gt;</w:t>
        <w:br/>
        <w:t>Зустрілася з чумаками,&lt;br /&gt;</w:t>
        <w:br/>
        <w:t>Закрила дитину,&lt;br /&gt;</w:t>
        <w:br/>
        <w:t>Питається: "Люде добрі,&lt;br /&gt;</w:t>
        <w:br/>
        <w:t>Де шлях в Московщину?"&lt;br /&gt;</w:t>
        <w:br/>
        <w:t>"В Московщину? оцей самий.&lt;br /&gt;</w:t>
        <w:br/>
        <w:t>Далеко, небого?"&lt;br /&gt;</w:t>
        <w:br/>
        <w:t>"В саму Москву, Христа ради,&lt;br /&gt;</w:t>
        <w:br/>
        <w:t>Дайте на дорогу!"&lt;br /&gt;</w:t>
        <w:br/>
        <w:t>Бере шага, аж труситься:&lt;br /&gt;</w:t>
        <w:br/>
        <w:t>Тяжко його брати!..&lt;br /&gt;</w:t>
        <w:br/>
        <w:t>Та й навіщо?.. А дитина?&lt;br /&gt;</w:t>
        <w:br/>
        <w:t>Вона ж його мати!&lt;br /&gt;</w:t>
        <w:br/>
        <w:t>Заплакала, пішла шляхом,&lt;br /&gt;</w:t>
        <w:br/>
        <w:t>В Броварях спочила7&lt;br /&gt;</w:t>
        <w:br/>
        <w:t>Та синові за гіркого&lt;br /&gt;</w:t>
        <w:br/>
        <w:t>Медяник купила.&lt;br /&gt;</w:t>
        <w:br/>
        <w:t>Довго, довго, сердешная,&lt;br /&gt;</w:t>
        <w:br/>
        <w:t>Все йшла та питала;&lt;br /&gt;</w:t>
        <w:br/>
        <w:t>Було й таке, що під тином&lt;br /&gt;</w:t>
        <w:br/>
        <w:t>З сином ночувала…&lt;br /&gt;</w:t>
        <w:br/>
        <w:t>Бач, на що здалися карі оченята:&lt;br /&gt;</w:t>
        <w:br/>
        <w:t>Щоб під чужим тином сльози виливать!&lt;br /&gt;</w:t>
        <w:br/>
        <w:t>Отож-то дивіться та кайтесь, дівчата,&lt;br /&gt;</w:t>
        <w:br/>
        <w:t>Щоб не довелося москаля шукать,&lt;br /&gt;</w:t>
        <w:br/>
        <w:t>Щоб не довелося, як Катря шукає…&lt;br /&gt;</w:t>
        <w:br/>
        <w:t>Тоді не питайте, за що люде лають,&lt;br /&gt;</w:t>
        <w:br/>
        <w:t>За що не пускають в хату ночувать.&lt;br /&gt;</w:t>
        <w:br/>
        <w:t>Не питайте, чорнобриві,&lt;br /&gt;</w:t>
        <w:br/>
        <w:t>Бо люде не знають;&lt;br /&gt;</w:t>
        <w:br/>
        <w:t>Кого бог кара на світі,&lt;br /&gt;</w:t>
        <w:br/>
        <w:t>То й вони карають…&lt;br /&gt;</w:t>
        <w:br/>
        <w:t>Люде гнуться, як ті лози,&lt;br /&gt;</w:t>
        <w:br/>
        <w:t>Куди вітер віє.&lt;br /&gt;</w:t>
        <w:br/>
        <w:t>Сиротині сонце світить&lt;br /&gt;</w:t>
        <w:br/>
        <w:t>(Світить, та не гріє) —&lt;br /&gt;</w:t>
        <w:br/>
        <w:t>Люде б сонце заступили,&lt;br /&gt;</w:t>
        <w:br/>
        <w:t>Якби мали силу,&lt;br /&gt;</w:t>
        <w:br/>
        <w:t>Щоб сироті не світило,&lt;br /&gt;</w:t>
        <w:br/>
        <w:t>Сльози не сушило.&lt;br /&gt;</w:t>
        <w:br/>
        <w:t>А за віщо, боже милий!&lt;br /&gt;</w:t>
        <w:br/>
        <w:t>За що світом нудить?&lt;br /&gt;</w:t>
        <w:br/>
        <w:t>Що зробила вона людям,&lt;br /&gt;</w:t>
        <w:br/>
        <w:t>Чого хотять люде?&lt;br /&gt;</w:t>
        <w:br/>
        <w:t>Щоб плакала!.. Серце моє!&lt;br /&gt;</w:t>
        <w:br/>
        <w:t>Не плач, Катерино,&lt;br /&gt;</w:t>
        <w:br/>
        <w:t>Не показуй людям сльози,&lt;br /&gt;</w:t>
        <w:br/>
        <w:t>Терпи до загину!&lt;br /&gt;</w:t>
        <w:br/>
        <w:t>А щоб личко не марніло&lt;br /&gt;</w:t>
        <w:br/>
        <w:t>З чорними бровами —&lt;br /&gt;</w:t>
        <w:br/>
        <w:t>До схід сонця в темнім лісі&lt;br /&gt;</w:t>
        <w:br/>
        <w:t>Умийся сльозами.&lt;br /&gt;</w:t>
        <w:br/>
        <w:t>Умиєшся — не побачать,&lt;br /&gt;</w:t>
        <w:br/>
        <w:t>То й не засміються;&lt;br /&gt;</w:t>
        <w:br/>
        <w:t>А серденько одпочине,&lt;br /&gt;</w:t>
        <w:br/>
        <w:t>Поки сльози ллються.&lt;br /&gt;</w:t>
        <w:br/>
        <w:t>Отаке-то лихо, бачите, дівчата.&lt;br /&gt;</w:t>
        <w:br/>
        <w:t>Жартуючи кинув Катрусю москаль.&lt;br /&gt;</w:t>
        <w:br/>
        <w:t>Недоля не бачить, з ким їй жартувати,&lt;br /&gt;</w:t>
        <w:br/>
        <w:t>А люде хоч бачать, та людям не жаль:&lt;br /&gt;</w:t>
        <w:br/>
        <w:t>"Нехай,— кажуть,— гине ледача дитина,&lt;br /&gt;</w:t>
        <w:br/>
        <w:t>Коли не зуміла себе шанувать".&lt;br /&gt;</w:t>
        <w:br/>
        <w:t>Шануйтеся ж, любі, в недобру годину,&lt;br /&gt;</w:t>
        <w:br/>
        <w:t>Щоб не довелося москаля шукать.&lt;br /&gt;</w:t>
        <w:br/>
        <w:t>Де ж Катруся блудить?&lt;br /&gt;</w:t>
        <w:br/>
        <w:t>Попідтинню ночувала,&lt;br /&gt;</w:t>
        <w:br/>
        <w:t>Раненько вставала,&lt;br /&gt;</w:t>
        <w:br/>
        <w:t>Поспішала в Московщину;&lt;br /&gt;</w:t>
        <w:br/>
        <w:t>Аж гульк — зима впала.&lt;br /&gt;</w:t>
        <w:br/>
        <w:t>Свище полем заверюха,&lt;br /&gt;</w:t>
        <w:br/>
        <w:t>Іде Катерина&lt;br /&gt;</w:t>
        <w:br/>
        <w:t>У личаках — лихо тяжке! —&lt;br /&gt;</w:t>
        <w:br/>
        <w:t>І в одній свитині.&lt;br /&gt;</w:t>
        <w:br/>
        <w:t>Іде Катря, шкандибає;&lt;br /&gt;</w:t>
        <w:br/>
        <w:t>Дивиться — щось мріє…&lt;br /&gt;</w:t>
        <w:br/>
        <w:t>Либонь, ідуть москалики…&lt;br /&gt;</w:t>
        <w:br/>
        <w:t>Лихо!.. серце мліє —&lt;br /&gt;</w:t>
        <w:br/>
        <w:t>Полетіла, зустрілася,&lt;br /&gt;</w:t>
        <w:br/>
        <w:t>Пита: "Чи немає&lt;br /&gt;</w:t>
        <w:br/>
        <w:t>Мого Йвана чорнявого?"&lt;br /&gt;</w:t>
        <w:br/>
        <w:t>А ті: "Мы не знаем".&lt;br /&gt;</w:t>
        <w:br/>
        <w:t>І, звичайно, як москалі,&lt;br /&gt;</w:t>
        <w:br/>
        <w:t>Сміються, жартують:&lt;br /&gt;</w:t>
        <w:br/>
        <w:t>"Ай да баба! ай да наши!&lt;br /&gt;</w:t>
        <w:br/>
        <w:t>Кого не надуют!"&lt;br /&gt;</w:t>
        <w:br/>
        <w:t>Подивилась Катерина:&lt;br /&gt;</w:t>
        <w:br/>
        <w:t>"І ви, бачу, люде!&lt;br /&gt;</w:t>
        <w:br/>
        <w:t>Не плач, сину, моє лихо!&lt;br /&gt;</w:t>
        <w:br/>
        <w:t>Що буде, то й буде.&lt;br /&gt;</w:t>
        <w:br/>
        <w:t>Піду дальше — більш ходила..&lt;br /&gt;</w:t>
        <w:br/>
        <w:t>А може, й зустріну;&lt;br /&gt;</w:t>
        <w:br/>
        <w:t>Оддам тебе, мій голубе,&lt;br /&gt;</w:t>
        <w:br/>
        <w:t>А сама загину".&lt;br /&gt;</w:t>
        <w:br/>
        <w:t>Реве, стогне хуртовина,&lt;br /&gt;</w:t>
        <w:br/>
        <w:t>Котить, верне полем;&lt;br /&gt;</w:t>
        <w:br/>
        <w:t>Стоїть Катря серед поля,&lt;br /&gt;</w:t>
        <w:br/>
        <w:t>Дала сльозам волю.&lt;br /&gt;</w:t>
        <w:br/>
        <w:t>Утомилась заверюха,&lt;br /&gt;</w:t>
        <w:br/>
        <w:t>Де-де позіхає;&lt;br /&gt;</w:t>
        <w:br/>
        <w:t>Ще б плакала Катерина,&lt;br /&gt;</w:t>
        <w:br/>
        <w:t>Та сліз більш немає.&lt;br /&gt;</w:t>
        <w:br/>
        <w:t>Подивилась на дитину:&lt;br /&gt;</w:t>
        <w:br/>
        <w:t>Умите сльозою,&lt;br /&gt;</w:t>
        <w:br/>
        <w:t>Червоніє, як квіточка&lt;br /&gt;</w:t>
        <w:br/>
        <w:t>Вранці під росою.&lt;br /&gt;</w:t>
        <w:br/>
        <w:t>Усміхнулась Катерина,&lt;br /&gt;</w:t>
        <w:br/>
        <w:t>Тяжко усміхнулась:&lt;br /&gt;</w:t>
        <w:br/>
        <w:t>Коло серця — як гадина&lt;br /&gt;</w:t>
        <w:br/>
        <w:t>Чорна повернулась.&lt;br /&gt;</w:t>
        <w:br/>
        <w:t>Кругом мовчки подивилась;&lt;br /&gt;</w:t>
        <w:br/>
        <w:t>Бачить — ліс чорніє,&lt;br /&gt;</w:t>
        <w:br/>
        <w:t>А під лісом, край дороги,&lt;br /&gt;</w:t>
        <w:br/>
        <w:t>Либонь, курінь мріє.&lt;br /&gt;</w:t>
        <w:br/>
        <w:t>"Ходім, сину, смеркається,&lt;br /&gt;</w:t>
        <w:br/>
        <w:t>Коли пустять в хату;&lt;br /&gt;</w:t>
        <w:br/>
        <w:t>А не пустять, то й надворі&lt;br /&gt;</w:t>
        <w:br/>
        <w:t>Будем ночувати.&lt;br /&gt;</w:t>
        <w:br/>
        <w:t>Під хатою заночуєм,&lt;br /&gt;</w:t>
        <w:br/>
        <w:t>Сину мій Іване!&lt;br /&gt;</w:t>
        <w:br/>
        <w:t>Де ж ти будеш ночувати,&lt;br /&gt;</w:t>
        <w:br/>
        <w:t>Як мене не стане?&lt;br /&gt;</w:t>
        <w:br/>
        <w:t>З собаками, мій синочку,&lt;br /&gt;</w:t>
        <w:br/>
        <w:t>Кохайся надворі!&lt;br /&gt;</w:t>
        <w:br/>
        <w:t>Собаки злі, покусають,&lt;br /&gt;</w:t>
        <w:br/>
        <w:t>Та не заговорять,&lt;br /&gt;</w:t>
        <w:br/>
        <w:t>Не розкажуть сміючися…&lt;br /&gt;</w:t>
        <w:br/>
        <w:t>З псами їсти й пити…&lt;br /&gt;</w:t>
        <w:br/>
        <w:t>Бідна моя головонько!&lt;br /&gt;</w:t>
        <w:br/>
        <w:t>Що мені робити?"&lt;br /&gt;</w:t>
        <w:br/>
        <w:t>Сирота-собака має свою долю,&lt;br /&gt;</w:t>
        <w:br/>
        <w:t>Має добре слово в світі сирота;&lt;br /&gt;</w:t>
        <w:br/>
        <w:t>Його б'ють і лають, закують в неволю,&lt;br /&gt;</w:t>
        <w:br/>
        <w:t>Та ніхто про матір на сміх не спита,&lt;br /&gt;</w:t>
        <w:br/>
        <w:t>А Йвася спитають, зараннє спитають,&lt;br /&gt;</w:t>
        <w:br/>
        <w:t>Не дадуть до мови дитині дожить.&lt;br /&gt;</w:t>
        <w:br/>
        <w:t>На кого собаки на улиці лають?&lt;br /&gt;</w:t>
        <w:br/>
        <w:t>Хто голий, голодний під тином сидить?&lt;br /&gt;</w:t>
        <w:br/>
        <w:t>Хто лобуря водить?&lt;br /&gt;</w:t>
        <w:br/>
        <w:t>Чорняві байстрята…&lt;br /&gt;</w:t>
        <w:br/>
        <w:t>Одна його доля — чорні бровенята,&lt;br /&gt;</w:t>
        <w:br/>
        <w:t>Та й тих люде заздрі не дають носить.</w:t>
      </w:r>
    </w:p>
    <w:p>
      <w:r>
        <w:br/>
        <w:t>IV</w:t>
      </w:r>
    </w:p>
    <w:p>
      <w:r>
        <w:br/>
        <w:t>Попід горою, яром, долом,&lt;br /&gt;</w:t>
        <w:br/>
        <w:t>Мов ті діди високочолі,&lt;br /&gt;</w:t>
        <w:br/>
        <w:t>Дуби з гетьманщини стоять.&lt;br /&gt;</w:t>
        <w:br/>
        <w:t>У яру гребля, верби в ряд,&lt;br /&gt;</w:t>
        <w:br/>
        <w:t>Ставок під кригою в неволі&lt;br /&gt;</w:t>
        <w:br/>
        <w:t>І ополонка — воду брать…&lt;br /&gt;</w:t>
        <w:br/>
        <w:t>Мов покотьоло — червоніє,&lt;br /&gt;</w:t>
        <w:br/>
        <w:t>Крізь хмару — сонце зайнялось.&lt;br /&gt;</w:t>
        <w:br/>
        <w:t>Надувся вітер; як повіє —&lt;br /&gt;</w:t>
        <w:br/>
        <w:t>Нема нічого: скрізь біліє…&lt;br /&gt;</w:t>
        <w:br/>
        <w:t>Та тілько лісом загуло.&lt;br /&gt;</w:t>
        <w:br/>
        <w:t>Реве, свище заверюха.&lt;br /&gt;</w:t>
        <w:br/>
        <w:t>По лісу завило;&lt;br /&gt;</w:t>
        <w:br/>
        <w:t>Як те море, біле поле&lt;br /&gt;</w:t>
        <w:br/>
        <w:t>Снігом покотилось.&lt;br /&gt;</w:t>
        <w:br/>
        <w:t>Вийшов з хати карбівничий,&lt;br /&gt;</w:t>
        <w:br/>
        <w:t>Щоб ліс оглядіти,&lt;br /&gt;</w:t>
        <w:br/>
        <w:t>Та де тобі! таке лихо,&lt;br /&gt;</w:t>
        <w:br/>
        <w:t>Що не видно й світа.&lt;br /&gt;</w:t>
        <w:br/>
        <w:t>"Еге, бачу, яка фуга!&lt;br /&gt;</w:t>
        <w:br/>
        <w:t>Цур же йому я лісом!&lt;br /&gt;</w:t>
        <w:br/>
        <w:t>Піти в хату… Що там таке?&lt;br /&gt;</w:t>
        <w:br/>
        <w:t>От їх достобіса!&lt;br /&gt;</w:t>
        <w:br/>
        <w:t>Недобра їх розносила,&lt;br /&gt;</w:t>
        <w:br/>
        <w:t>Мов справді за ділом.&lt;br /&gt;</w:t>
        <w:br/>
        <w:t>Ничипоре! дивись лишень,&lt;br /&gt;</w:t>
        <w:br/>
        <w:t>Які побілілі!" "Що, москалі?..&lt;br /&gt;</w:t>
        <w:br/>
        <w:t>Де москалі?" "Що ти? схаменися!"&lt;br /&gt;</w:t>
        <w:br/>
        <w:t>"Де москалі, лебедики?"&lt;br /&gt;</w:t>
        <w:br/>
        <w:t>"Та он, подивися".&lt;br /&gt;</w:t>
        <w:br/>
        <w:t>Полетіла Катерина&lt;br /&gt;</w:t>
        <w:br/>
        <w:t>І не одяглася.&lt;br /&gt;</w:t>
        <w:br/>
        <w:t>"Мабуть, добре Московщина&lt;br /&gt;</w:t>
        <w:br/>
        <w:t>В тямку їй далася!&lt;br /&gt;</w:t>
        <w:br/>
        <w:t>Бо уночі тілько й знає,&lt;br /&gt;</w:t>
        <w:br/>
        <w:t>Що москаля кличе".&lt;br /&gt;</w:t>
        <w:br/>
        <w:t>Через пеньки, заметами,&lt;br /&gt;</w:t>
        <w:br/>
        <w:t>Летить, ледве дише,&lt;br /&gt;</w:t>
        <w:br/>
        <w:t>Боса стала серед шляху,&lt;br /&gt;</w:t>
        <w:br/>
        <w:t>Втерлась рукавами.&lt;br /&gt;</w:t>
        <w:br/>
        <w:t>А москалі їй назустріч,&lt;br /&gt;</w:t>
        <w:br/>
        <w:t>Як один, верхами.&lt;br /&gt;</w:t>
        <w:br/>
        <w:t>"Лихо моє! доле моя!"&lt;br /&gt;</w:t>
        <w:br/>
        <w:t>До їх… коли гляне —&lt;br /&gt;</w:t>
        <w:br/>
        <w:t>Попереду старший їде.&lt;br /&gt;</w:t>
        <w:br/>
        <w:t>"Любий мій Іване!&lt;br /&gt;</w:t>
        <w:br/>
        <w:t>Серце моє коханеє!&lt;br /&gt;</w:t>
        <w:br/>
        <w:t>Де ти так барився?"&lt;br /&gt;</w:t>
        <w:br/>
        <w:t>Та до його… за стремена…&lt;br /&gt;</w:t>
        <w:br/>
        <w:t>А він подивився,&lt;br /&gt;</w:t>
        <w:br/>
        <w:t>Та шпорами коня в боки.&lt;br /&gt;</w:t>
        <w:br/>
        <w:t>"Чого ж утікаєш?&lt;br /&gt;</w:t>
        <w:br/>
        <w:t>Хіба забув Катерину?&lt;br /&gt;</w:t>
        <w:br/>
        <w:t>Хіба не пізнаєш?&lt;br /&gt;</w:t>
        <w:br/>
        <w:t>Подивися, мій голубе,&lt;br /&gt;</w:t>
        <w:br/>
        <w:t>Подивись на мене:&lt;br /&gt;</w:t>
        <w:br/>
        <w:t>Я Катруся твоя люба.&lt;br /&gt;</w:t>
        <w:br/>
        <w:t>Нащо рвеш стремена?"&lt;br /&gt;</w:t>
        <w:br/>
        <w:t>А він коня поганяє,&lt;br /&gt;</w:t>
        <w:br/>
        <w:t>Нібито й не бачить.&lt;br /&gt;</w:t>
        <w:br/>
        <w:t>"Постривай же, мій голубе!&lt;br /&gt;</w:t>
        <w:br/>
        <w:t>Дивись — я не плачу.&lt;br /&gt;</w:t>
        <w:br/>
        <w:t>Ти не пізнав мене, Йване?&lt;br /&gt;</w:t>
        <w:br/>
        <w:t>Серце, подивися,&lt;br /&gt;</w:t>
        <w:br/>
        <w:t>Їй же богу, я Катруся!"&lt;br /&gt;</w:t>
        <w:br/>
        <w:t>"Дура, отвяжися!&lt;br /&gt;</w:t>
        <w:br/>
        <w:t>Возьмите прочь безумную!"&lt;br /&gt;</w:t>
        <w:br/>
        <w:t>"Боже мій! Іване!&lt;br /&gt;</w:t>
        <w:br/>
        <w:t>І ти мене покидаєш?&lt;br /&gt;</w:t>
        <w:br/>
        <w:t>А ти ж присягався!"&lt;br /&gt;</w:t>
        <w:br/>
        <w:t>"Возьмите прочь!&lt;br /&gt;</w:t>
        <w:br/>
        <w:t>Что ж вы стали?&lt;br /&gt;</w:t>
        <w:br/>
        <w:t>"Кого? мене взяти?&lt;br /&gt;</w:t>
        <w:br/>
        <w:t>За що ж, скажи, мій голубе?&lt;br /&gt;</w:t>
        <w:br/>
        <w:t>Кому хоч оддати&lt;br /&gt;</w:t>
        <w:br/>
        <w:t>Свою Катрю, що до тебе&lt;br /&gt;</w:t>
        <w:br/>
        <w:t>В садочок ходила,&lt;br /&gt;</w:t>
        <w:br/>
        <w:t>Свою Катрю, що для тебе&lt;br /&gt;</w:t>
        <w:br/>
        <w:t>Сина породила?&lt;br /&gt;</w:t>
        <w:br/>
        <w:t>Мій батечку, мій братику!&lt;br /&gt;</w:t>
        <w:br/>
        <w:t>Хоч ти не цурайся!&lt;br /&gt;</w:t>
        <w:br/>
        <w:t>Наймичкою тобі стану…&lt;br /&gt;</w:t>
        <w:br/>
        <w:t>З другою кохайся…&lt;br /&gt;</w:t>
        <w:br/>
        <w:t>З цілим світом…&lt;br /&gt;</w:t>
        <w:br/>
        <w:t>Я забуду,&lt;br /&gt;</w:t>
        <w:br/>
        <w:t>Що колись кохалась,&lt;br /&gt;</w:t>
        <w:br/>
        <w:t>Що од тебе сина мала,&lt;br /&gt;</w:t>
        <w:br/>
        <w:t>Покриткою стала…&lt;br /&gt;</w:t>
        <w:br/>
        <w:t>Покриткою… який сором!&lt;br /&gt;</w:t>
        <w:br/>
        <w:t>І за що я гину!&lt;br /&gt;</w:t>
        <w:br/>
        <w:t>Покинь мене, забудь мене,&lt;br /&gt;</w:t>
        <w:br/>
        <w:t>Та не кидай сина.&lt;br /&gt;</w:t>
        <w:br/>
        <w:t>Не покинеш?..&lt;br /&gt;</w:t>
        <w:br/>
        <w:t>Серце моє,&lt;br /&gt;</w:t>
        <w:br/>
        <w:t>Не втікай од мене…&lt;br /&gt;</w:t>
        <w:br/>
        <w:t>Я винесу тобі сина".&lt;br /&gt;</w:t>
        <w:br/>
        <w:t>Кинула стремена&lt;br /&gt;</w:t>
        <w:br/>
        <w:t>Та в хатину. Вертається,&lt;br /&gt;</w:t>
        <w:br/>
        <w:t>Несе йому сина.&lt;br /&gt;</w:t>
        <w:br/>
        <w:t>Несповита, заплакана&lt;br /&gt;</w:t>
        <w:br/>
        <w:t>Сердешна дитина.&lt;br /&gt;</w:t>
        <w:br/>
        <w:t>"Осьде воно, подивися!&lt;br /&gt;</w:t>
        <w:br/>
        <w:t>Де ж ти? заховався?&lt;br /&gt;</w:t>
        <w:br/>
        <w:t>Утік!.. нема!.. Сина, сина&lt;br /&gt;</w:t>
        <w:br/>
        <w:t>Батько одцурався!&lt;br /&gt;</w:t>
        <w:br/>
        <w:t>Боже ти мій!.. Дитя моє!&lt;br /&gt;</w:t>
        <w:br/>
        <w:t>Де дінусь з тобою?&lt;br /&gt;</w:t>
        <w:br/>
        <w:t>Москалики! голубчики!&lt;br /&gt;</w:t>
        <w:br/>
        <w:t>Возьміть за собою;&lt;br /&gt;</w:t>
        <w:br/>
        <w:t>Не цурайтесь, лебедики:&lt;br /&gt;</w:t>
        <w:br/>
        <w:t>Воно сиротина;&lt;br /&gt;</w:t>
        <w:br/>
        <w:t>Возьміть його та оддайте&lt;br /&gt;</w:t>
        <w:br/>
        <w:t>Старшому за сина,&lt;br /&gt;</w:t>
        <w:br/>
        <w:t>Возьміть його… бо покину,&lt;br /&gt;</w:t>
        <w:br/>
        <w:t>Як батько покинув,&lt;br /&gt;</w:t>
        <w:br/>
        <w:t>Бодай його не кидала&lt;br /&gt;</w:t>
        <w:br/>
        <w:t>Лихая година!&lt;br /&gt;</w:t>
        <w:br/>
        <w:t>Гріхом тебе на світ божий&lt;br /&gt;</w:t>
        <w:br/>
        <w:t>Мати породила;&lt;br /&gt;</w:t>
        <w:br/>
        <w:t>Виростай же на сміх людям! —&lt;br /&gt;</w:t>
        <w:br/>
        <w:t>На шлях положила.&lt;br /&gt;</w:t>
        <w:br/>
        <w:t>Оставайся шукать батька,&lt;br /&gt;</w:t>
        <w:br/>
        <w:t>А я вже шукала".&lt;br /&gt;</w:t>
        <w:br/>
        <w:t>Та в ліс з шляху, як навісна!&lt;br /&gt;</w:t>
        <w:br/>
        <w:t>А дитя осталось,&lt;br /&gt;</w:t>
        <w:br/>
        <w:t>Плаче бідне… А москалям&lt;br /&gt;</w:t>
        <w:br/>
        <w:t>Байдуже; минули.&lt;br /&gt;</w:t>
        <w:br/>
        <w:t>Воно й добре; та на лихо&lt;br /&gt;</w:t>
        <w:br/>
        <w:t>Лісничі почули.&lt;br /&gt;</w:t>
        <w:br/>
        <w:t>Біга Катря боса лісом,&lt;br /&gt;</w:t>
        <w:br/>
        <w:t>Біга та голосить;&lt;br /&gt;</w:t>
        <w:br/>
        <w:t>То проклина свого Йвана,&lt;br /&gt;</w:t>
        <w:br/>
        <w:t>То плаче, то просить.&lt;br /&gt;</w:t>
        <w:br/>
        <w:t>Вибігає на возлісся;&lt;br /&gt;</w:t>
        <w:br/>
        <w:t>Кругом подивилась&lt;br /&gt;</w:t>
        <w:br/>
        <w:t>Та в яр… біжить… серед ставу&lt;br /&gt;</w:t>
        <w:br/>
        <w:t>Мовчки опинилась.&lt;br /&gt;</w:t>
        <w:br/>
        <w:t>"Прийми, боже, мою душу,&lt;br /&gt;</w:t>
        <w:br/>
        <w:t>А ти — моє тіло!"&lt;br /&gt;</w:t>
        <w:br/>
        <w:t>Шубовсть в воду!..&lt;br /&gt;</w:t>
        <w:br/>
        <w:t>Попід льодом&lt;br /&gt;</w:t>
        <w:br/>
        <w:t>Геть загуркотіло.&lt;br /&gt;</w:t>
        <w:br/>
        <w:t>Чорнобрива Катерина&lt;br /&gt;</w:t>
        <w:br/>
        <w:t>Найшла, що шукала.&lt;br /&gt;</w:t>
        <w:br/>
        <w:t>Дунув вітер понад ставом —&lt;br /&gt;</w:t>
        <w:br/>
        <w:t>І сліду не стало.&lt;br /&gt;</w:t>
        <w:br/>
        <w:t>То не вітер, то не буйний,&lt;br /&gt;</w:t>
        <w:br/>
        <w:t>Що дуба ламає;&lt;br /&gt;</w:t>
        <w:br/>
        <w:t>То не лихо, то не тяжке,&lt;br /&gt;</w:t>
        <w:br/>
        <w:t>Що мати вмирає;&lt;br /&gt;</w:t>
        <w:br/>
        <w:t>Не сироти малі діти,&lt;br /&gt;</w:t>
        <w:br/>
        <w:t>Що неньку сховали:&lt;br /&gt;</w:t>
        <w:br/>
        <w:t>Їм зосталась добра слава,&lt;br /&gt;</w:t>
        <w:br/>
        <w:t>Могила зосталась.&lt;br /&gt;</w:t>
        <w:br/>
        <w:t>Засміються злії люде&lt;br /&gt;</w:t>
        <w:br/>
        <w:t>Малій сиротині;&lt;br /&gt;</w:t>
        <w:br/>
        <w:t>Виллє сльози на могилу —&lt;br /&gt;</w:t>
        <w:br/>
        <w:t>Серденько спочине.&lt;br /&gt;</w:t>
        <w:br/>
        <w:t>А тому, тому на світі,&lt;br /&gt;</w:t>
        <w:br/>
        <w:t>Що йому зосталось,&lt;br /&gt;</w:t>
        <w:br/>
        <w:t>Кого батько і не бачив,&lt;br /&gt;</w:t>
        <w:br/>
        <w:t>Мати одцуралась?&lt;br /&gt;</w:t>
        <w:br/>
        <w:t>Що зосталось байстрюкові?&lt;br /&gt;</w:t>
        <w:br/>
        <w:t>Хто з ним заговорить?&lt;br /&gt;</w:t>
        <w:br/>
        <w:t>Ні родини, ні хатини;&lt;br /&gt;</w:t>
        <w:br/>
        <w:t>Шляхи, піски, горе…&lt;br /&gt;</w:t>
        <w:br/>
        <w:t>Панське личко, чорні брови..&lt;br /&gt;</w:t>
        <w:br/>
        <w:t>Нащо? Щоб пізнали!&lt;br /&gt;</w:t>
        <w:br/>
        <w:t>Змальовала, не сховала…&lt;br /&gt;</w:t>
        <w:br/>
        <w:t>Бодай полиняли!</w:t>
      </w:r>
    </w:p>
    <w:p>
      <w:r>
        <w:br/>
        <w:t>V</w:t>
      </w:r>
    </w:p>
    <w:p>
      <w:r>
        <w:br/>
        <w:t>Ішов кобзар до Києва&lt;br /&gt;</w:t>
        <w:br/>
        <w:t>Та сів спочивати,&lt;br /&gt;</w:t>
        <w:br/>
        <w:t>Торбинками обвішаний&lt;br /&gt;</w:t>
        <w:br/>
        <w:t>Його повожатий.&lt;br /&gt;</w:t>
        <w:br/>
        <w:t>Мале дитя коло його&lt;br /&gt;</w:t>
        <w:br/>
        <w:t>На сонці куняє,&lt;br /&gt;</w:t>
        <w:br/>
        <w:t>А тим часом старий кобзар&lt;br /&gt;</w:t>
        <w:br/>
        <w:t>І с у с а співає.&lt;br /&gt;</w:t>
        <w:br/>
        <w:t>Хто йде, їде — не минає:&lt;br /&gt;</w:t>
        <w:br/>
        <w:t>Хто бублик, хто гроші;&lt;br /&gt;</w:t>
        <w:br/>
        <w:t>Хто старому, а дівчата&lt;br /&gt;</w:t>
        <w:br/>
        <w:t>Шажок міхоноші.&lt;br /&gt;</w:t>
        <w:br/>
        <w:t>Задивляться чорноброві —&lt;br /&gt;</w:t>
        <w:br/>
        <w:t>І босе, і голе.&lt;br /&gt;</w:t>
        <w:br/>
        <w:t>"Дала,— кажуть,— бровенята,&lt;br /&gt;</w:t>
        <w:br/>
        <w:t>Та не дала долі!"&lt;br /&gt;</w:t>
        <w:br/>
        <w:t>Іде шляхом до Києва&lt;br /&gt;</w:t>
        <w:br/>
        <w:t>Берлин шестернею,&lt;br /&gt;</w:t>
        <w:br/>
        <w:t>А в берлині господиня&lt;br /&gt;</w:t>
        <w:br/>
        <w:t>З паном і сем'єю.&lt;br /&gt;</w:t>
        <w:br/>
        <w:t>Опинився против старців —&lt;br /&gt;</w:t>
        <w:br/>
        <w:t>Курява лягає.&lt;br /&gt;</w:t>
        <w:br/>
        <w:t>Побіг Івась, бо з віконця&lt;br /&gt;</w:t>
        <w:br/>
        <w:t>Рукою махає.&lt;br /&gt;</w:t>
        <w:br/>
        <w:t>Дає гроші Івасеві,&lt;br /&gt;</w:t>
        <w:br/>
        <w:t>Дивується пані.&lt;br /&gt;</w:t>
        <w:br/>
        <w:t>А пан глянув… одвернувся..&lt;br /&gt;</w:t>
        <w:br/>
        <w:t>Пізнав, препоганий,&lt;br /&gt;</w:t>
        <w:br/>
        <w:t>Пізнав тії карі очі,&lt;br /&gt;</w:t>
        <w:br/>
        <w:t>Чорні бровенята…&lt;br /&gt;</w:t>
        <w:br/>
        <w:t>Пізнав батько свого сина,&lt;br /&gt;</w:t>
        <w:br/>
        <w:t>Та не хоче взяти.&lt;br /&gt;</w:t>
        <w:br/>
        <w:t>Пита пані, як зоветься?&lt;br /&gt;</w:t>
        <w:br/>
        <w:t>"Івась", — "Какой милый!"&lt;br /&gt;</w:t>
        <w:br/>
        <w:t>Берлин рушив, а Івася&lt;br /&gt;</w:t>
        <w:br/>
        <w:t>Курява покрила…&lt;br /&gt;</w:t>
        <w:br/>
        <w:t>Полічили, що достали,&lt;br /&gt;</w:t>
        <w:br/>
        <w:t>Встали сіромахи,&lt;br /&gt;</w:t>
        <w:br/>
        <w:t>Помолились на схід сонця,&lt;br /&gt;</w:t>
        <w:br/>
        <w:t>Пішли понад шляхом.&lt;br /&gt;</w:t>
        <w:br/>
        <w:t>[1838, С.-Петербург]</w:t>
      </w:r>
    </w:p>
    <w:p>
      <w:r>
        <w:br/>
        <w:t>ТАРАСОВА НІЧ</w:t>
      </w:r>
    </w:p>
    <w:p>
      <w:r>
        <w:br/>
        <w:t>На розпутті кобзар сидить&lt;br /&gt;</w:t>
        <w:br/>
        <w:t>Та на кобзі грає;&lt;br /&gt;</w:t>
        <w:br/>
        <w:t>Кругом хлопці та дівчата —&lt;br /&gt;</w:t>
        <w:br/>
        <w:t>Як мак процвітає.&lt;br /&gt;</w:t>
        <w:br/>
        <w:t>Грає кобзар, виспівує,&lt;br /&gt;</w:t>
        <w:br/>
        <w:t>Вимовля словами,&lt;br /&gt;</w:t>
        <w:br/>
        <w:t>Як москалі, орда, ляхи&lt;br /&gt;</w:t>
        <w:br/>
        <w:t>Бились з козаками;&lt;br /&gt;</w:t>
        <w:br/>
        <w:t>Як збиралась громадонька&lt;br /&gt;</w:t>
        <w:br/>
        <w:t>В неділеньку вранці;&lt;br /&gt;</w:t>
        <w:br/>
        <w:t>Як ховали козаченька&lt;br /&gt;</w:t>
        <w:br/>
        <w:t>В зеленім байраці.&lt;br /&gt;</w:t>
        <w:br/>
        <w:t>Грає кобзар, виспівує —&lt;br /&gt;</w:t>
        <w:br/>
        <w:t>Аж лихо сміється…&lt;br /&gt;</w:t>
        <w:br/>
        <w:t>"Була колись гетьманщина,&lt;br /&gt;</w:t>
        <w:br/>
        <w:t>Та вже не вернеться.&lt;br /&gt;</w:t>
        <w:br/>
        <w:t>Було колись — панували,&lt;br /&gt;</w:t>
        <w:br/>
        <w:t>Та більше не будем!&lt;br /&gt;</w:t>
        <w:br/>
        <w:t>Тії слави козацької&lt;br /&gt;</w:t>
        <w:br/>
        <w:t>Повік не забудем!&lt;br /&gt;</w:t>
        <w:br/>
        <w:t>Встає хмара з-за Лиману,&lt;br /&gt;</w:t>
        <w:br/>
        <w:t>А другая з поля;&lt;br /&gt;</w:t>
        <w:br/>
        <w:t>Зажурилась Україна —&lt;br /&gt;</w:t>
        <w:br/>
        <w:t>Така її доля!&lt;br /&gt;</w:t>
        <w:br/>
        <w:t>Зажурилась, заплакала,&lt;br /&gt;</w:t>
        <w:br/>
        <w:t>Як мала дитина.&lt;br /&gt;</w:t>
        <w:br/>
        <w:t>Ніхто її не рятує…&lt;br /&gt;</w:t>
        <w:br/>
        <w:t>Козачество гине;&lt;br /&gt;</w:t>
        <w:br/>
        <w:t>Гине слава, батьківщина;&lt;br /&gt;</w:t>
        <w:br/>
        <w:t>Немає де дітись;&lt;br /&gt;</w:t>
        <w:br/>
        <w:t>Виростають нехрещені&lt;br /&gt;</w:t>
        <w:br/>
        <w:t>Козацькії діти;&lt;br /&gt;</w:t>
        <w:br/>
        <w:t>Кохаються невінчані;&lt;br /&gt;</w:t>
        <w:br/>
        <w:t>Без попа ховають;&lt;br /&gt;</w:t>
        <w:br/>
        <w:t>Запродана жидам віра,&lt;br /&gt;</w:t>
        <w:br/>
        <w:t>В церкву не пускають!&lt;br /&gt;</w:t>
        <w:br/>
        <w:t>Як та галич поле крив,&lt;br /&gt;</w:t>
        <w:br/>
        <w:t>Ляхи, уніати&lt;br /&gt;</w:t>
        <w:br/>
        <w:t>Налітають,— нема кому&lt;br /&gt;</w:t>
        <w:br/>
        <w:t>Порадоньки дати.&lt;br /&gt;</w:t>
        <w:br/>
        <w:t>Обізвався Наливайко —&lt;br /&gt;</w:t>
        <w:br/>
        <w:t>Не стало Кравчини!&lt;br /&gt;</w:t>
        <w:br/>
        <w:t>Обізвавсь козак Павлюга&lt;br /&gt;</w:t>
        <w:br/>
        <w:t>За нею полинув!&lt;br /&gt;</w:t>
        <w:br/>
        <w:t>Обізвавсь Тарас Трясило&lt;br /&gt;</w:t>
        <w:br/>
        <w:t>Гіркими сльозами:&lt;br /&gt;</w:t>
        <w:br/>
        <w:t>"Бідна моя Україно,&lt;br /&gt;</w:t>
        <w:br/>
        <w:t>Стоптана ляхами!"&lt;br /&gt;</w:t>
        <w:br/>
        <w:t>Україно, Україно!&lt;br /&gt;</w:t>
        <w:br/>
        <w:t>Серце моє, ненько!&lt;br /&gt;</w:t>
        <w:br/>
        <w:t>Як згадаю твою долю,&lt;br /&gt;</w:t>
        <w:br/>
        <w:t>Заплаче серденько!&lt;br /&gt;</w:t>
        <w:br/>
        <w:t>Де поділось козачество,&lt;br /&gt;</w:t>
        <w:br/>
        <w:t>Червоні жупани?&lt;br /&gt;</w:t>
        <w:br/>
        <w:t>Де поділась доля-воля,&lt;br /&gt;</w:t>
        <w:br/>
        <w:t>Бунчуки, гетьмани?&lt;br /&gt;</w:t>
        <w:br/>
        <w:t>Де поділися? Згоріло&lt;br /&gt;</w:t>
        <w:br/>
        <w:t>А чи затопило&lt;br /&gt;</w:t>
        <w:br/>
        <w:t>Синє море твої гори,&lt;br /&gt;</w:t>
        <w:br/>
        <w:t>Високі могили?&lt;br /&gt;</w:t>
        <w:br/>
        <w:t>Мовчать гори, грає море,&lt;br /&gt;</w:t>
        <w:br/>
        <w:t>Могили сумують,&lt;br /&gt;</w:t>
        <w:br/>
        <w:t>А над дітьми козацькими&lt;br /&gt;</w:t>
        <w:br/>
        <w:t>Поганці панують.&lt;br /&gt;</w:t>
        <w:br/>
        <w:t>Грай же, море, мовчіть, гори!&lt;br /&gt;</w:t>
        <w:br/>
        <w:t>Гуляй, буйний, полем!&lt;br /&gt;</w:t>
        <w:br/>
        <w:t>Плачте, діти козацькії,&lt;br /&gt;</w:t>
        <w:br/>
        <w:t>Така ваша доля!&lt;br /&gt;</w:t>
        <w:br/>
        <w:t>Обізвавсь Тарас Трясило&lt;br /&gt;</w:t>
        <w:br/>
        <w:t>Віру рятовати,&lt;br /&gt;</w:t>
        <w:br/>
        <w:t>Обізвався, орел сизий,&lt;br /&gt;</w:t>
        <w:br/>
        <w:t>Та й дав ляхам знати!&lt;br /&gt;</w:t>
        <w:br/>
        <w:t>Обізвався пан Трясило:&lt;br /&gt;</w:t>
        <w:br/>
        <w:t>"А годі журиться!&lt;br /&gt;</w:t>
        <w:br/>
        <w:t>А ходім лиш, пани-брати,&lt;br /&gt;</w:t>
        <w:br/>
        <w:t>З поляками биться!"&lt;br /&gt;</w:t>
        <w:br/>
        <w:t>Вже не три дні, не три ночі&lt;br /&gt;</w:t>
        <w:br/>
        <w:t>Б'ється пан Трясило.&lt;br /&gt;</w:t>
        <w:br/>
        <w:t>Од Лимана до Трубайла&lt;br /&gt;</w:t>
        <w:br/>
        <w:t>Трупом поле крилось.&lt;br /&gt;</w:t>
        <w:br/>
        <w:t>Ізнемігся козаченько,&lt;br /&gt;</w:t>
        <w:br/>
        <w:t>Тяжко зажурився,&lt;br /&gt;</w:t>
        <w:br/>
        <w:t>А поганий Конецпольський&lt;br /&gt;</w:t>
        <w:br/>
        <w:t>Дуже звеселився;&lt;br /&gt;</w:t>
        <w:br/>
        <w:t>Зібрав шляхту всю докупи&lt;br /&gt;</w:t>
        <w:br/>
        <w:t>Та й ну частовати.&lt;br /&gt;</w:t>
        <w:br/>
        <w:t>Зібрав Тарас козаченьків —&lt;br /&gt;</w:t>
        <w:br/>
        <w:t>Поради прохати:&lt;br /&gt;</w:t>
        <w:br/>
        <w:t>"Отамани товариші,&lt;br /&gt;</w:t>
        <w:br/>
        <w:t>Брати мої, діти!&lt;br /&gt;</w:t>
        <w:br/>
        <w:t>Дайте мені порадоньку,&lt;br /&gt;</w:t>
        <w:br/>
        <w:t>Що будем робити?&lt;br /&gt;</w:t>
        <w:br/>
        <w:t>Бенкетують вражі ляхи —&lt;br /&gt;</w:t>
        <w:br/>
        <w:t>Наше безголов'я".&lt;br /&gt;</w:t>
        <w:br/>
        <w:t>"Нехай собі бенкетують,&lt;br /&gt;</w:t>
        <w:br/>
        <w:t>Нехай на здоров'я!&lt;br /&gt;</w:t>
        <w:br/>
        <w:t>Нехай, кляті, бенкетують,&lt;br /&gt;</w:t>
        <w:br/>
        <w:t>Поки сонце зайде,&lt;br /&gt;</w:t>
        <w:br/>
        <w:t>А ніч-мати дасть пораду,&lt;br /&gt;</w:t>
        <w:br/>
        <w:t>Козак ляха знайде".&lt;br /&gt;</w:t>
        <w:br/>
        <w:t>Лягло сонце за горою,&lt;br /&gt;</w:t>
        <w:br/>
        <w:t>Зірки засіяли,&lt;br /&gt;</w:t>
        <w:br/>
        <w:t>А козаки, як та хмара,&lt;br /&gt;</w:t>
        <w:br/>
        <w:t>Ляхів обступали.&lt;br /&gt;</w:t>
        <w:br/>
        <w:t>Як став місяць серед неба,&lt;br /&gt;</w:t>
        <w:br/>
        <w:t>Ревнула гармата;&lt;br /&gt;</w:t>
        <w:br/>
        <w:t>Прокинулись ляшки-панки —&lt;br /&gt;</w:t>
        <w:br/>
        <w:t>Нікуди втікати!&lt;br /&gt;</w:t>
        <w:br/>
        <w:t>Прокинулись ляшки-панки,&lt;br /&gt;</w:t>
        <w:br/>
        <w:t>Та й не повставали:&lt;br /&gt;</w:t>
        <w:br/>
        <w:t>Зійшло сонце — ляшки-панки&lt;br /&gt;</w:t>
        <w:br/>
        <w:t>Покотом лежали.&lt;br /&gt;</w:t>
        <w:br/>
        <w:t>Червоною гадюкою&lt;br /&gt;</w:t>
        <w:br/>
        <w:t>Несе Альта вісти,&lt;br /&gt;</w:t>
        <w:br/>
        <w:t>Щоб летіли крюки з поля&lt;br /&gt;</w:t>
        <w:br/>
        <w:t>Ляшків-панків їсти.&lt;br /&gt;</w:t>
        <w:br/>
        <w:t>Налетіли чорні крюки&lt;br /&gt;</w:t>
        <w:br/>
        <w:t>Вельможних будити;&lt;br /&gt;</w:t>
        <w:br/>
        <w:t>Зібралося козачество&lt;br /&gt;</w:t>
        <w:br/>
        <w:t>Богу помолитись.&lt;br /&gt;</w:t>
        <w:br/>
        <w:t>Закрякали чорні крюки,&lt;br /&gt;</w:t>
        <w:br/>
        <w:t>Виймаючи очі;&lt;br /&gt;</w:t>
        <w:br/>
        <w:t>Заспівали козаченьки&lt;br /&gt;</w:t>
        <w:br/>
        <w:t>Пісню тії ночі,&lt;br /&gt;</w:t>
        <w:br/>
        <w:t>Тії ночі кривавої,&lt;br /&gt;</w:t>
        <w:br/>
        <w:t>Що славною стала&lt;br /&gt;</w:t>
        <w:br/>
        <w:t>Тарасові, козачеству,&lt;br /&gt;</w:t>
        <w:br/>
        <w:t>Ляхів що приспала.&lt;br /&gt;</w:t>
        <w:br/>
        <w:t>Над річкою, в чистім полі,&lt;br /&gt;</w:t>
        <w:br/>
        <w:t>Могила чорніє;&lt;br /&gt;</w:t>
        <w:br/>
        <w:t>Де кров текла козацькая,&lt;br /&gt;</w:t>
        <w:br/>
        <w:t>Трава зеленіє.&lt;br /&gt;</w:t>
        <w:br/>
        <w:t>Сидить ворон на могилі&lt;br /&gt;</w:t>
        <w:br/>
        <w:t>Та з голоду кряче…&lt;br /&gt;</w:t>
        <w:br/>
        <w:t>Згада козак гетьманщину,&lt;br /&gt;</w:t>
        <w:br/>
        <w:t>Згада та й заплаче!"&lt;br /&gt;</w:t>
        <w:br/>
        <w:t>Умовк кобзар, сумуючи:&lt;br /&gt;</w:t>
        <w:br/>
        <w:t>Щось руки не грають.&lt;br /&gt;</w:t>
        <w:br/>
        <w:t>Кругом хлопці та дівчата&lt;br /&gt;</w:t>
        <w:br/>
        <w:t>Слізоньки втирають.&lt;br /&gt;</w:t>
        <w:br/>
        <w:t>Пішов кобзар по улиці —&lt;br /&gt;</w:t>
        <w:br/>
        <w:t>З журби як заграє!&lt;br /&gt;</w:t>
        <w:br/>
        <w:t>Кругом хлопці навприсядки,&lt;br /&gt;</w:t>
        <w:br/>
        <w:t>А він вимовляє:&lt;br /&gt;</w:t>
        <w:br/>
        <w:t>"Нехай буде отакечки!&lt;br /&gt;</w:t>
        <w:br/>
        <w:t>Сидіть, діти, у запечку,&lt;br /&gt;</w:t>
        <w:br/>
        <w:t>А я з журби та до шинку,&lt;br /&gt;</w:t>
        <w:br/>
        <w:t>А там найду свою жінку,&lt;br /&gt;</w:t>
        <w:br/>
        <w:t>Найду жінку, почастую,&lt;br /&gt;</w:t>
        <w:br/>
        <w:t>З вороженьків покепкую".&lt;br /&gt;</w:t>
        <w:br/>
        <w:t>[6 листопада 1838, С.-Петербург]</w:t>
      </w:r>
    </w:p>
    <w:p>
      <w:r>
        <w:br/>
        <w:t>* * *</w:t>
      </w:r>
    </w:p>
    <w:p>
      <w:r>
        <w:br/>
        <w:t>Думи мої, думи мої,&lt;br /&gt;</w:t>
        <w:br/>
        <w:t>Лихо мені з вами!&lt;br /&gt;</w:t>
        <w:br/>
        <w:t>Нащо стали на папері&lt;br /&gt;</w:t>
        <w:br/>
        <w:t>Сумними рядами?..&lt;br /&gt;</w:t>
        <w:br/>
        <w:t>Чом вас вітер не розвіяв&lt;br /&gt;</w:t>
        <w:br/>
        <w:t>В степу, як пилину?&lt;br /&gt;</w:t>
        <w:br/>
        <w:t>Чом вас лихо не приспало,&lt;br /&gt;</w:t>
        <w:br/>
        <w:t>Як свою дитину?..&lt;br /&gt;</w:t>
        <w:br/>
        <w:t>Бо вас лихо на світ на сміх породило,&lt;br /&gt;</w:t>
        <w:br/>
        <w:t>Поливали сльози… чом не затопили,&lt;br /&gt;</w:t>
        <w:br/>
        <w:t>Не винесли в море, не розмили в полі?.&lt;br /&gt;</w:t>
        <w:br/>
        <w:t>Не питали б люде, що в мене болить,&lt;br /&gt;</w:t>
        <w:br/>
        <w:t>Не питали б, за що проклинаю долю,&lt;br /&gt;</w:t>
        <w:br/>
        <w:t>Чого нуджу світом?&lt;br /&gt;</w:t>
        <w:br/>
        <w:t>"Нічого робить",&lt;br /&gt;</w:t>
        <w:br/>
        <w:t>Не сказали б на сміх…&lt;br /&gt;</w:t>
        <w:br/>
        <w:t>Квіти мої, діти!&lt;br /&gt;</w:t>
        <w:br/>
        <w:t>Нащо ж вас кохав я, нащо доглядав?&lt;br /&gt;</w:t>
        <w:br/>
        <w:t>Чи заплаче серце одно на всім світі,&lt;br /&gt;</w:t>
        <w:br/>
        <w:t>Як я з вами плакав?.. Може, і вгадав…&lt;br /&gt;</w:t>
        <w:br/>
        <w:t>Може, найдеться дівоче&lt;br /&gt;</w:t>
        <w:br/>
        <w:t>Серце, карі очі,&lt;br /&gt;</w:t>
        <w:br/>
        <w:t>Що заплачуть на сі думи,&lt;br /&gt;</w:t>
        <w:br/>
        <w:t>Я більше не хочу.&lt;br /&gt;</w:t>
        <w:br/>
        <w:t>Одну сльозу з очей карих —&lt;br /&gt;</w:t>
        <w:br/>
        <w:t>І пан над панами!&lt;br /&gt;</w:t>
        <w:br/>
        <w:t>Думи мої, думи мої,&lt;br /&gt;</w:t>
        <w:br/>
        <w:t>Лихо мені з вами!&lt;br /&gt;</w:t>
        <w:br/>
        <w:t>За карії оченята,&lt;br /&gt;</w:t>
        <w:br/>
        <w:t>За чорнії брови&lt;br /&gt;</w:t>
        <w:br/>
        <w:t>Серце рвалося, сміялось,&lt;br /&gt;</w:t>
        <w:br/>
        <w:t>Виливало мову,&lt;br /&gt;</w:t>
        <w:br/>
        <w:t>Виливало, як уміло,&lt;br /&gt;</w:t>
        <w:br/>
        <w:t>За темнії ночі,&lt;br /&gt;</w:t>
        <w:br/>
        <w:t>За вишневий сад зелений,&lt;br /&gt;</w:t>
        <w:br/>
        <w:t>За ласки дівочі…&lt;br /&gt;</w:t>
        <w:br/>
        <w:t>За степи та за могили,&lt;br /&gt;</w:t>
        <w:br/>
        <w:t>Що на Україні,&lt;br /&gt;</w:t>
        <w:br/>
        <w:t>Серце мліло, не хотіло&lt;br /&gt;</w:t>
        <w:br/>
        <w:t>Співать на чужині…&lt;br /&gt;</w:t>
        <w:br/>
        <w:t>Не хотілось в снігу, в лісі,&lt;br /&gt;</w:t>
        <w:br/>
        <w:t>Козацьку громаду&lt;br /&gt;</w:t>
        <w:br/>
        <w:t>З булавами, з бунчугами&lt;br /&gt;</w:t>
        <w:br/>
        <w:t>Збирать на пораду.&lt;br /&gt;</w:t>
        <w:br/>
        <w:t>Нехай душі козацькії&lt;br /&gt;</w:t>
        <w:br/>
        <w:t>В Украйні витають —&lt;br /&gt;</w:t>
        <w:br/>
        <w:t>Там широко, там весело&lt;br /&gt;</w:t>
        <w:br/>
        <w:t>Од краю до краю…&lt;br /&gt;</w:t>
        <w:br/>
        <w:t>Як та воля, що минулась,&lt;br /&gt;</w:t>
        <w:br/>
        <w:t>Дніпр широкий — море,&lt;br /&gt;</w:t>
        <w:br/>
        <w:t>Степ і степ, ревуть пороги,&lt;br /&gt;</w:t>
        <w:br/>
        <w:t>І могили — гори,&lt;br /&gt;</w:t>
        <w:br/>
        <w:t>Там родилась, гарцювала&lt;br /&gt;</w:t>
        <w:br/>
        <w:t>Козацькая воля;&lt;br /&gt;</w:t>
        <w:br/>
        <w:t>Там шляхтою, татарами&lt;br /&gt;</w:t>
        <w:br/>
        <w:t>Засідала поле,&lt;br /&gt;</w:t>
        <w:br/>
        <w:t>Засівала трупом поле,&lt;br /&gt;</w:t>
        <w:br/>
        <w:t>Поки не остило…&lt;br /&gt;</w:t>
        <w:br/>
        <w:t>Лягла спочить… А тим часом&lt;br /&gt;</w:t>
        <w:br/>
        <w:t>Виросла могила,&lt;br /&gt;</w:t>
        <w:br/>
        <w:t>А над нею орел чорний&lt;br /&gt;</w:t>
        <w:br/>
        <w:t>Сторожем літає,&lt;br /&gt;</w:t>
        <w:br/>
        <w:t>І про неї добрим людям&lt;br /&gt;</w:t>
        <w:br/>
        <w:t>Кобзарі співають,&lt;br /&gt;</w:t>
        <w:br/>
        <w:t>Все співають, як діялось,&lt;br /&gt;</w:t>
        <w:br/>
        <w:t>Сліпі небораки,&lt;br /&gt;</w:t>
        <w:br/>
        <w:t>Бо дотепні… А я… а я&lt;br /&gt;</w:t>
        <w:br/>
        <w:t>Тілько вмію плакать,&lt;br /&gt;</w:t>
        <w:br/>
        <w:t>Тілько сльози за Украйну…&lt;br /&gt;</w:t>
        <w:br/>
        <w:t>А слова — немає…&lt;br /&gt;</w:t>
        <w:br/>
        <w:t>А за лихо… Та цур йому!&lt;br /&gt;</w:t>
        <w:br/>
        <w:t>Хто його не знає!&lt;br /&gt;</w:t>
        <w:br/>
        <w:t>А надто той, що дивиться&lt;br /&gt;</w:t>
        <w:br/>
        <w:t>На людей душою,&lt;br /&gt;</w:t>
        <w:br/>
        <w:t>Пекло йому на сім світі,&lt;br /&gt;</w:t>
        <w:br/>
        <w:t>А на тім…&lt;br /&gt;</w:t>
        <w:br/>
        <w:t>Журбою&lt;br /&gt;</w:t>
        <w:br/>
        <w:t>Не накличу собі долі,&lt;br /&gt;</w:t>
        <w:br/>
        <w:t>Коли так не маю.&lt;br /&gt;</w:t>
        <w:br/>
        <w:t>Нехай злидні живуть три дні&lt;br /&gt;</w:t>
        <w:br/>
        <w:t>Я їх заховаю,&lt;br /&gt;</w:t>
        <w:br/>
        <w:t>Заховаю змію люту&lt;br /&gt;</w:t>
        <w:br/>
        <w:t>Коло свого серця,&lt;br /&gt;</w:t>
        <w:br/>
        <w:t>Щоб вороги не бачили,&lt;br /&gt;</w:t>
        <w:br/>
        <w:t>Як лихо сміється…&lt;br /&gt;</w:t>
        <w:br/>
        <w:t>Нехай думка, як той ворон,&lt;br /&gt;</w:t>
        <w:br/>
        <w:t>Літає та кряче,&lt;br /&gt;</w:t>
        <w:br/>
        <w:t>А серденько соловейком&lt;br /&gt;</w:t>
        <w:br/>
        <w:t>Щебече та плаче&lt;br /&gt;</w:t>
        <w:br/>
        <w:t>Нишком — люди не побачать,&lt;br /&gt;</w:t>
        <w:br/>
        <w:t>То й не засміються…&lt;br /&gt;</w:t>
        <w:br/>
        <w:t>Не втирайте ж мої сльози,&lt;br /&gt;</w:t>
        <w:br/>
        <w:t>Нехай собі ллються,&lt;br /&gt;</w:t>
        <w:br/>
        <w:t>Чуже поле поливають&lt;br /&gt;</w:t>
        <w:br/>
        <w:t>Щодня і щоночі,&lt;br /&gt;</w:t>
        <w:br/>
        <w:t>Поки, поки… не засиплють&lt;br /&gt;</w:t>
        <w:br/>
        <w:t>Чужим піском очі…&lt;br /&gt;</w:t>
        <w:br/>
        <w:t>Отаке-то… А що робить?&lt;br /&gt;</w:t>
        <w:br/>
        <w:t>Журба не поможе.&lt;br /&gt;</w:t>
        <w:br/>
        <w:t>Хто ж сироті завидує —&lt;br /&gt;</w:t>
        <w:br/>
        <w:t>Карай того, боже!&lt;br /&gt;</w:t>
        <w:br/>
        <w:t>Думи мої, думи мої,&lt;br /&gt;</w:t>
        <w:br/>
        <w:t>Квіти мої, діти!&lt;br /&gt;</w:t>
        <w:br/>
        <w:t>Виростав вас, доглядав вас,&lt;br /&gt;</w:t>
        <w:br/>
        <w:t>Де ж мені вас діти?&lt;br /&gt;</w:t>
        <w:br/>
        <w:t>В Україну ідіть, діти!&lt;br /&gt;</w:t>
        <w:br/>
        <w:t>В нашу Україну,&lt;br /&gt;</w:t>
        <w:br/>
        <w:t>Попідтинню, сиротами,&lt;br /&gt;</w:t>
        <w:br/>
        <w:t>А я — тут загину.&lt;br /&gt;</w:t>
        <w:br/>
        <w:t>Там найдете щире серце&lt;br /&gt;</w:t>
        <w:br/>
        <w:t>І слово ласкаве,&lt;br /&gt;</w:t>
        <w:br/>
        <w:t>Там найдете щиру правду,&lt;br /&gt;</w:t>
        <w:br/>
        <w:t>А ще, може, й славу…&lt;br /&gt;</w:t>
        <w:br/>
        <w:t>Привітай же, моя ненько,&lt;br /&gt;</w:t>
        <w:br/>
        <w:t>Моя Україно,&lt;br /&gt;</w:t>
        <w:br/>
        <w:t>Моїх діток нерозумних,&lt;br /&gt;</w:t>
        <w:br/>
        <w:t>Як свою дитину.&lt;br /&gt;</w:t>
        <w:br/>
        <w:t>[1839, С.-Петербург]</w:t>
      </w:r>
    </w:p>
    <w:p>
      <w:r>
        <w:br/>
        <w:t>ПЕРЕБЕНДЯ</w:t>
      </w:r>
    </w:p>
    <w:p>
      <w:r>
        <w:br/>
        <w:t>Перебендя старий, сліпий,&lt;br /&gt;</w:t>
        <w:br/>
        <w:t>Хто його не знає?&lt;br /&gt;</w:t>
        <w:br/>
        <w:t>Він усюди вештається&lt;br /&gt;</w:t>
        <w:br/>
        <w:t>Та на кобзі грає.&lt;br /&gt;</w:t>
        <w:br/>
        <w:t>А хто грає, того знають&lt;br /&gt;</w:t>
        <w:br/>
        <w:t>І дякують люде:&lt;br /&gt;</w:t>
        <w:br/>
        <w:t>Він їм тугу розганяє,&lt;br /&gt;</w:t>
        <w:br/>
        <w:t>Хоть сам світом нудить.&lt;br /&gt;</w:t>
        <w:br/>
        <w:t>Попідтинню сіромаха&lt;br /&gt;</w:t>
        <w:br/>
        <w:t>І днює й ночує;&lt;br /&gt;</w:t>
        <w:br/>
        <w:t>Нема йому в світі хати;&lt;br /&gt;</w:t>
        <w:br/>
        <w:t>Недоля жартує&lt;br /&gt;</w:t>
        <w:br/>
        <w:t>Над старою головою,&lt;br /&gt;</w:t>
        <w:br/>
        <w:t>А йому байдуже;&lt;br /&gt;</w:t>
        <w:br/>
        <w:t>Сяде собі, заспіває:&lt;br /&gt;</w:t>
        <w:br/>
        <w:t>"Ой не шуми, луже!"&lt;br /&gt;</w:t>
        <w:br/>
        <w:t>Заспіває та й згадає,&lt;br /&gt;</w:t>
        <w:br/>
        <w:t>Що він сиротина,&lt;br /&gt;</w:t>
        <w:br/>
        <w:t>Пожуриться, посумує,&lt;br /&gt;</w:t>
        <w:br/>
        <w:t>Сидячи під тином.&lt;br /&gt;</w:t>
        <w:br/>
        <w:t>Отакий-то Перебендя,&lt;br /&gt;</w:t>
        <w:br/>
        <w:t>Старий та химерний!&lt;br /&gt;</w:t>
        <w:br/>
        <w:t>Заспіває про Чалого&lt;br /&gt;</w:t>
        <w:br/>
        <w:t>На Горлицю зверне;&lt;br /&gt;</w:t>
        <w:br/>
        <w:t>З дівчатами на вигоні —&lt;br /&gt;</w:t>
        <w:br/>
        <w:t>Гриця та веснянку,&lt;br /&gt;</w:t>
        <w:br/>
        <w:t>А у шинку з парубками —&lt;br /&gt;</w:t>
        <w:br/>
        <w:t>Сербина, Шинкарку&lt;br /&gt;</w:t>
        <w:br/>
        <w:t>З жонатими на бенкеті&lt;br /&gt;</w:t>
        <w:br/>
        <w:t>(Де свекруха злая) —&lt;br /&gt;</w:t>
        <w:br/>
        <w:t>Про тополю, лиху долю,&lt;br /&gt;</w:t>
        <w:br/>
        <w:t>А потім —&lt;br /&gt;</w:t>
        <w:br/>
        <w:t>У гаю;&lt;br /&gt;</w:t>
        <w:br/>
        <w:t>На базарі — про Лазаря,&lt;br /&gt;</w:t>
        <w:br/>
        <w:t>Або, щоб те знали,&lt;br /&gt;</w:t>
        <w:br/>
        <w:t>Тяжко-важко заспіває,&lt;br /&gt;</w:t>
        <w:br/>
        <w:t>Як Січ руйнували.&lt;br /&gt;</w:t>
        <w:br/>
        <w:t>Отакий-то Перебендя,&lt;br /&gt;</w:t>
        <w:br/>
        <w:t>Старий та химерний!&lt;br /&gt;</w:t>
        <w:br/>
        <w:t>Заспіває, засміється,&lt;br /&gt;</w:t>
        <w:br/>
        <w:t>А на сльози зверне.&lt;br /&gt;</w:t>
        <w:br/>
        <w:t>Вітер віє-повіває,&lt;br /&gt;</w:t>
        <w:br/>
        <w:t>По полю гуляє.&lt;br /&gt;</w:t>
        <w:br/>
        <w:t>На могилі кобзар сидить&lt;br /&gt;</w:t>
        <w:br/>
        <w:t>Та на кобзі грає.&lt;br /&gt;</w:t>
        <w:br/>
        <w:t>Кругом його степ, як море&lt;br /&gt;</w:t>
        <w:br/>
        <w:t>Широке, синіє;&lt;br /&gt;</w:t>
        <w:br/>
        <w:t>За могилою могила,&lt;br /&gt;</w:t>
        <w:br/>
        <w:t>А там — тілько мріє.&lt;br /&gt;</w:t>
        <w:br/>
        <w:t>Сивий ус, стару чуприну&lt;br /&gt;</w:t>
        <w:br/>
        <w:t>Вітер розвіває;&lt;br /&gt;</w:t>
        <w:br/>
        <w:t>То приляже та послуха,&lt;br /&gt;</w:t>
        <w:br/>
        <w:t>Як кобзар співає,&lt;br /&gt;</w:t>
        <w:br/>
        <w:t>Як серце сміється, сліпі очі плачуть…&lt;br /&gt;</w:t>
        <w:br/>
        <w:t>Послуха, повіє…&lt;br /&gt;</w:t>
        <w:br/>
        <w:t>Старий заховавсь&lt;br /&gt;</w:t>
        <w:br/>
        <w:t>В степу на могилі, щоб ніхто не бачив,&lt;br /&gt;</w:t>
        <w:br/>
        <w:t>Щоб вітер по полю слова розмахав,&lt;br /&gt;</w:t>
        <w:br/>
        <w:t>Щоб люде не чули, бо то боже слово,&lt;br /&gt;</w:t>
        <w:br/>
        <w:t>То серце по волі з богом розмовля,&lt;br /&gt;</w:t>
        <w:br/>
        <w:t>То серце щебече господнюю славу,&lt;br /&gt;</w:t>
        <w:br/>
        <w:t>А думка край світа на хмарі ґуля.&lt;br /&gt;</w:t>
        <w:br/>
        <w:t>Орлом сизокрилим літає, ширяє,&lt;br /&gt;</w:t>
        <w:br/>
        <w:t>Аж небо блакитне широкими б'є;&lt;br /&gt;</w:t>
        <w:br/>
        <w:t>Спочине на сонці, його запитає,&lt;br /&gt;</w:t>
        <w:br/>
        <w:t>Де воно ночує, як воно встає;&lt;br /&gt;</w:t>
        <w:br/>
        <w:t>Послухає моря, що воно говорить,&lt;br /&gt;</w:t>
        <w:br/>
        <w:t>Спита чорну гору: "Чого ти німа?"&lt;br /&gt;</w:t>
        <w:br/>
        <w:t>І знову на небо, бо на землі горе,&lt;br /&gt;</w:t>
        <w:br/>
        <w:t>Бо на їй, широкій, куточка нема&lt;br /&gt;</w:t>
        <w:br/>
        <w:t>Тому, хто все знає, тому, хто все чує:&lt;br /&gt;</w:t>
        <w:br/>
        <w:t>Що море говорить, де сонце ночує.&lt;br /&gt;</w:t>
        <w:br/>
        <w:t>Його на сім світі ніхто не прийма.&lt;br /&gt;</w:t>
        <w:br/>
        <w:t>Один він між ними, як сонце високе.&lt;br /&gt;</w:t>
        <w:br/>
        <w:t>Його знають люде, бо носить земля;&lt;br /&gt;</w:t>
        <w:br/>
        <w:t>А якби почули, що він, одинокий,&lt;br /&gt;</w:t>
        <w:br/>
        <w:t>Співа на могилі, з морем розмовля,&lt;br /&gt;</w:t>
        <w:br/>
        <w:t>На божеє слово вони б насміялись,&lt;br /&gt;</w:t>
        <w:br/>
        <w:t>Дурним би назвали, од себе б прогнали.&lt;br /&gt;</w:t>
        <w:br/>
        <w:t>"Нехай понад морем,— сказали б,— гуля!":&lt;br /&gt;</w:t>
        <w:br/>
        <w:t>Добре єси, мій кобзарю,&lt;br /&gt;</w:t>
        <w:br/>
        <w:t>Добре, батьку, робиш,&lt;br /&gt;</w:t>
        <w:br/>
        <w:t>Що співати, розмовляти&lt;br /&gt;</w:t>
        <w:br/>
        <w:t>На могилу ходиш!&lt;br /&gt;</w:t>
        <w:br/>
        <w:t>Ходи собі, мій голубе,&lt;br /&gt;</w:t>
        <w:br/>
        <w:t>Поки не заснуло&lt;br /&gt;</w:t>
        <w:br/>
        <w:t>Твоє серце, та виспівуй,&lt;br /&gt;</w:t>
        <w:br/>
        <w:t>Щоб люде не чули.&lt;br /&gt;</w:t>
        <w:br/>
        <w:t>А щоб тебе не цурались,&lt;br /&gt;</w:t>
        <w:br/>
        <w:t>Потурай їм, брате!&lt;br /&gt;</w:t>
        <w:br/>
        <w:t>Скачи, враже, як пан каже:&lt;br /&gt;</w:t>
        <w:br/>
        <w:t>На те він багатий.&lt;br /&gt;</w:t>
        <w:br/>
        <w:t>Отакий-то Перебендя,&lt;br /&gt;</w:t>
        <w:br/>
        <w:t>Старий та химерний!&lt;br /&gt;</w:t>
        <w:br/>
        <w:t>Заспіває весільної,&lt;br /&gt;</w:t>
        <w:br/>
        <w:t>А на журбу зверне.&lt;br /&gt;</w:t>
        <w:br/>
        <w:t>[1839, С.-Петербург]</w:t>
      </w:r>
    </w:p>
    <w:p>
      <w:r>
        <w:br/>
        <w:t>ТОПОЛЯ</w:t>
      </w:r>
    </w:p>
    <w:p>
      <w:r>
        <w:br/>
        <w:t>По діброві вітер виє,&lt;br /&gt;</w:t>
        <w:br/>
        <w:t>Гуляє по полю,&lt;br /&gt;</w:t>
        <w:br/>
        <w:t>Край дороги гне тополю&lt;br /&gt;</w:t>
        <w:br/>
        <w:t>До самого долу.&lt;br /&gt;</w:t>
        <w:br/>
        <w:t>Стан високий, лист широкий —&lt;br /&gt;</w:t>
        <w:br/>
        <w:t>Нащо зеленіє?&lt;br /&gt;</w:t>
        <w:br/>
        <w:t>Кругом поле, як те море&lt;br /&gt;</w:t>
        <w:br/>
        <w:t>Широке, синіє.&lt;br /&gt;</w:t>
        <w:br/>
        <w:t>Чумак іде, подивиться&lt;br /&gt;</w:t>
        <w:br/>
        <w:t>Та й голову схилить;&lt;br /&gt;</w:t>
        <w:br/>
        <w:t>Чабан вранці з сопілкою&lt;br /&gt;</w:t>
        <w:br/>
        <w:t>Сяде на могилі,&lt;br /&gt;</w:t>
        <w:br/>
        <w:t>Подивиться — серце ниє:&lt;br /&gt;</w:t>
        <w:br/>
        <w:t>Кругом ні билини!&lt;br /&gt;</w:t>
        <w:br/>
        <w:t>Одна, одна, як сирота&lt;br /&gt;</w:t>
        <w:br/>
        <w:t>На чужині, гине!&lt;br /&gt;</w:t>
        <w:br/>
        <w:t>Хто ж викохав тонку, гнучку&lt;br /&gt;</w:t>
        <w:br/>
        <w:t>В степу погибати?&lt;br /&gt;</w:t>
        <w:br/>
        <w:t>Постривайте, все розкажу,&lt;br /&gt;</w:t>
        <w:br/>
        <w:t>Слухайте ж, дівчата.&lt;br /&gt;</w:t>
        <w:br/>
        <w:t>Полюбила чорнобрива&lt;br /&gt;</w:t>
        <w:br/>
        <w:t>Козака дівчина.&lt;br /&gt;</w:t>
        <w:br/>
        <w:t>Полюбила — не спинила,&lt;br /&gt;</w:t>
        <w:br/>
        <w:t>Пішов та й загинув…&lt;br /&gt;</w:t>
        <w:br/>
        <w:t>Якби знала, що покине,&lt;br /&gt;</w:t>
        <w:br/>
        <w:t>Була б не любила;&lt;br /&gt;</w:t>
        <w:br/>
        <w:t>Якби знала, що загине,&lt;br /&gt;</w:t>
        <w:br/>
        <w:t>Була б не пустила;&lt;br /&gt;</w:t>
        <w:br/>
        <w:t>Якби знала, не ходила б&lt;br /&gt;</w:t>
        <w:br/>
        <w:t>Пізно за водою,&lt;br /&gt;</w:t>
        <w:br/>
        <w:t>Не стояла б до півночі&lt;br /&gt;</w:t>
        <w:br/>
        <w:t>З милим під вербою;&lt;br /&gt;</w:t>
        <w:br/>
        <w:t>Якби знала!.. І то лихо —&lt;br /&gt;</w:t>
        <w:br/>
        <w:t>Попереду знати,&lt;br /&gt;</w:t>
        <w:br/>
        <w:t>Що нам в світі зустрінеться.&lt;br /&gt;</w:t>
        <w:br/>
        <w:t>Не знайте, дівчата!&lt;br /&gt;</w:t>
        <w:br/>
        <w:t>Не питайте свою долю…&lt;br /&gt;</w:t>
        <w:br/>
        <w:t>Само серце знає,&lt;br /&gt;</w:t>
        <w:br/>
        <w:t>Кого любить… Нехай в'яне,&lt;br /&gt;</w:t>
        <w:br/>
        <w:t>Поки закопають!&lt;br /&gt;</w:t>
        <w:br/>
        <w:t>Бо не довго, чорнобриві,&lt;br /&gt;</w:t>
        <w:br/>
        <w:t>Карі оченята;&lt;br /&gt;</w:t>
        <w:br/>
        <w:t>Біле личко червоніє&lt;br /&gt;</w:t>
        <w:br/>
        <w:t>Не довго, дівчата!&lt;br /&gt;</w:t>
        <w:br/>
        <w:t>До полудня, та й зав'яне,&lt;br /&gt;</w:t>
        <w:br/>
        <w:t>Брови полиняють…&lt;br /&gt;</w:t>
        <w:br/>
        <w:t>Кохайтеся ж, любітеся,&lt;br /&gt;</w:t>
        <w:br/>
        <w:t>Як серденько знає.&lt;br /&gt;</w:t>
        <w:br/>
        <w:t>Защебече соловейко&lt;br /&gt;</w:t>
        <w:br/>
        <w:t>В лузі на калині, —&lt;br /&gt;</w:t>
        <w:br/>
        <w:t>Заспіває козаченько,&lt;br /&gt;</w:t>
        <w:br/>
        <w:t>Ходя по долині.&lt;br /&gt;</w:t>
        <w:br/>
        <w:t>Виспівує, поки вийде&lt;br /&gt;</w:t>
        <w:br/>
        <w:t>Чорнобрива з хати;&lt;br /&gt;</w:t>
        <w:br/>
        <w:t>А він її запитає:&lt;br /&gt;</w:t>
        <w:br/>
        <w:t>"Чи не била мати?"&lt;br /&gt;</w:t>
        <w:br/>
        <w:t>Стануть собі, обіймуться, —&lt;br /&gt;</w:t>
        <w:br/>
        <w:t>Співа соловейко;&lt;br /&gt;</w:t>
        <w:br/>
        <w:t>Послухають, розійдуться,&lt;br /&gt;</w:t>
        <w:br/>
        <w:t>Обоє раденькі.&lt;br /&gt;</w:t>
        <w:br/>
        <w:t>Ніхто того не побачить,&lt;br /&gt;</w:t>
        <w:br/>
        <w:t>Ніхто не спитає:&lt;br /&gt;</w:t>
        <w:br/>
        <w:t>"Де ти була, що робила?"&lt;br /&gt;</w:t>
        <w:br/>
        <w:t>Сама собі знає.&lt;br /&gt;</w:t>
        <w:br/>
        <w:t>Любилася, кохалася,&lt;br /&gt;</w:t>
        <w:br/>
        <w:t>А серденько мліло:&lt;br /&gt;</w:t>
        <w:br/>
        <w:t>Воно чуло недоленьку,&lt;br /&gt;</w:t>
        <w:br/>
        <w:t>А сказать не вміло.&lt;br /&gt;</w:t>
        <w:br/>
        <w:t>Не сказало — осталася,&lt;br /&gt;</w:t>
        <w:br/>
        <w:t>День і ніч воркує,&lt;br /&gt;</w:t>
        <w:br/>
        <w:t>Як голубка без голуба,&lt;br /&gt;</w:t>
        <w:br/>
        <w:t>А ніхто не чує.&lt;br /&gt;</w:t>
        <w:br/>
        <w:t>Не щебече соловейко&lt;br /&gt;</w:t>
        <w:br/>
        <w:t>В лузі над водою,&lt;br /&gt;</w:t>
        <w:br/>
        <w:t>Не співає чорнобрива,&lt;br /&gt;</w:t>
        <w:br/>
        <w:t>Стоя під вербою;&lt;br /&gt;</w:t>
        <w:br/>
        <w:t>Не співає,— як сирота,&lt;br /&gt;</w:t>
        <w:br/>
        <w:t>Білим світом нудить.&lt;br /&gt;</w:t>
        <w:br/>
        <w:t>Без милого батько, мати —&lt;br /&gt;</w:t>
        <w:br/>
        <w:t>Як чужії люде.&lt;br /&gt;</w:t>
        <w:br/>
        <w:t>Без милого сонце світить —&lt;br /&gt;</w:t>
        <w:br/>
        <w:t>Як ворог сміється;&lt;br /&gt;</w:t>
        <w:br/>
        <w:t>Без милого скрізь могила…&lt;br /&gt;</w:t>
        <w:br/>
        <w:t>А серденько б'ється!&lt;br /&gt;</w:t>
        <w:br/>
        <w:t>Минув і рік, минув другий&lt;br /&gt;</w:t>
        <w:br/>
        <w:t>Козака немає;&lt;br /&gt;</w:t>
        <w:br/>
        <w:t>Сохне вона, як квіточка, —&lt;br /&gt;</w:t>
        <w:br/>
        <w:t>Ніхто не питає.&lt;br /&gt;</w:t>
        <w:br/>
        <w:t>"Чого в'янеш, моя доню?" —&lt;br /&gt;</w:t>
        <w:br/>
        <w:t>Мати не спитала,&lt;br /&gt;</w:t>
        <w:br/>
        <w:t>За старого, багатого&lt;br /&gt;</w:t>
        <w:br/>
        <w:t>Нищечком єднала.&lt;br /&gt;</w:t>
        <w:br/>
        <w:t>"Іди, доню,— каже мати,&lt;br /&gt;</w:t>
        <w:br/>
        <w:t>Не вік дівовати.&lt;br /&gt;</w:t>
        <w:br/>
        <w:t>Він багатий, одинокий —&lt;br /&gt;</w:t>
        <w:br/>
        <w:t>Будеш пановати".&lt;br /&gt;</w:t>
        <w:br/>
        <w:t>"Не хочу я пановати,&lt;br /&gt;</w:t>
        <w:br/>
        <w:t>Не піду я, мамо!&lt;br /&gt;</w:t>
        <w:br/>
        <w:t>Рушниками, що придбала,&lt;br /&gt;</w:t>
        <w:br/>
        <w:t>Спусти мене в яму.&lt;br /&gt;</w:t>
        <w:br/>
        <w:t>Нехай попи заспівають,&lt;br /&gt;</w:t>
        <w:br/>
        <w:t>А дружки поплачуть:&lt;br /&gt;</w:t>
        <w:br/>
        <w:t>Легше мені в труні лежать,&lt;br /&gt;</w:t>
        <w:br/>
        <w:t>Ніж його побачить".&lt;br /&gt;</w:t>
        <w:br/>
        <w:t>Не слухала стара мати,&lt;br /&gt;</w:t>
        <w:br/>
        <w:t>Робила, що знала;&lt;br /&gt;</w:t>
        <w:br/>
        <w:t>Все бачила чорнобрива,&lt;br /&gt;</w:t>
        <w:br/>
        <w:t>Сохла і мовчала.&lt;br /&gt;</w:t>
        <w:br/>
        <w:t>Пішла вночі до ворожки,&lt;br /&gt;</w:t>
        <w:br/>
        <w:t>Щоб поворожити:&lt;br /&gt;</w:t>
        <w:br/>
        <w:t>Чи довго їй на сім світі&lt;br /&gt;</w:t>
        <w:br/>
        <w:t>Без милого жити?&lt;br /&gt;</w:t>
        <w:br/>
        <w:t>"Бабусенько, голубонько,&lt;br /&gt;</w:t>
        <w:br/>
        <w:t>Серце моє, ненько!&lt;br /&gt;</w:t>
        <w:br/>
        <w:t>Скажи мені щиру правду,&lt;br /&gt;</w:t>
        <w:br/>
        <w:t>Де милий-серденько?&lt;br /&gt;</w:t>
        <w:br/>
        <w:t>Чи жив, здоров, чи він любить,&lt;br /&gt;</w:t>
        <w:br/>
        <w:t>Чи забув-покинув?&lt;br /&gt;</w:t>
        <w:br/>
        <w:t>Скажи ж мені, де мій милий?&lt;br /&gt;</w:t>
        <w:br/>
        <w:t>Край світа полину!&lt;br /&gt;</w:t>
        <w:br/>
        <w:t>Бабусенько, голубонько,&lt;br /&gt;</w:t>
        <w:br/>
        <w:t>Скажи, коли знаєш!&lt;br /&gt;</w:t>
        <w:br/>
        <w:t>Бо видає мене мати&lt;br /&gt;</w:t>
        <w:br/>
        <w:t>За старого заміж.&lt;br /&gt;</w:t>
        <w:br/>
        <w:t>Любить його, моя сиза,&lt;br /&gt;</w:t>
        <w:br/>
        <w:t>Серце не навчити.&lt;br /&gt;</w:t>
        <w:br/>
        <w:t>Пішла б же я утопилась —&lt;br /&gt;</w:t>
        <w:br/>
        <w:t>Жаль душу згубити.&lt;br /&gt;</w:t>
        <w:br/>
        <w:t>Коли нежив чорнобривий,&lt;br /&gt;</w:t>
        <w:br/>
        <w:t>Зроби, моя пташко,&lt;br /&gt;</w:t>
        <w:br/>
        <w:t>Щоб додому не вернулась…&lt;br /&gt;</w:t>
        <w:br/>
        <w:t>Тяжко мені, тяжко!&lt;br /&gt;</w:t>
        <w:br/>
        <w:t>Там старий жде з старостами…&lt;br /&gt;</w:t>
        <w:br/>
        <w:t>Скажи ж мою долю".&lt;br /&gt;</w:t>
        <w:br/>
        <w:t>"Добре, доню; спочинь трошки..&lt;br /&gt;</w:t>
        <w:br/>
        <w:t>Чини ж мою волю.&lt;br /&gt;</w:t>
        <w:br/>
        <w:t>Сама колись дівовала,&lt;br /&gt;</w:t>
        <w:br/>
        <w:t>Теє лихо знаю;&lt;br /&gt;</w:t>
        <w:br/>
        <w:t>Минулося — навчилася,&lt;br /&gt;</w:t>
        <w:br/>
        <w:t>Людям помагаю.&lt;br /&gt;</w:t>
        <w:br/>
        <w:t>Твою долю, моя доню,&lt;br /&gt;</w:t>
        <w:br/>
        <w:t>Позаторік знала,&lt;br /&gt;</w:t>
        <w:br/>
        <w:t>Позаторік і зіллячка&lt;br /&gt;</w:t>
        <w:br/>
        <w:t>Для того придбала".&lt;br /&gt;</w:t>
        <w:br/>
        <w:t>Пішла стара, мов каламар&lt;br /&gt;</w:t>
        <w:br/>
        <w:t>Достала з полиці.&lt;br /&gt;</w:t>
        <w:br/>
        <w:t>"Ось на тобі сего дива!&lt;br /&gt;</w:t>
        <w:br/>
        <w:t>Піди до криниці;&lt;br /&gt;</w:t>
        <w:br/>
        <w:t>Поки півні не співали,&lt;br /&gt;</w:t>
        <w:br/>
        <w:t>Умийся водою,&lt;br /&gt;</w:t>
        <w:br/>
        <w:t>Випий трошки сего зілля —&lt;br /&gt;</w:t>
        <w:br/>
        <w:t>Все лихо загоїть.&lt;br /&gt;</w:t>
        <w:br/>
        <w:t>Вип'єш — біжи якомога;&lt;br /&gt;</w:t>
        <w:br/>
        <w:t>Що б там ні кричало,&lt;br /&gt;</w:t>
        <w:br/>
        <w:t>Не оглянься, поки станеш&lt;br /&gt;</w:t>
        <w:br/>
        <w:t>Аж там, де прощалась.&lt;br /&gt;</w:t>
        <w:br/>
        <w:t>Одпочинеш; а як стане&lt;br /&gt;</w:t>
        <w:br/>
        <w:t>Місяць серед неба,&lt;br /&gt;</w:t>
        <w:br/>
        <w:t>Випий ще раз; не приїде —&lt;br /&gt;</w:t>
        <w:br/>
        <w:t>Втретє випить треба.&lt;br /&gt;</w:t>
        <w:br/>
        <w:t>За перший раз, як за той рік,&lt;br /&gt;</w:t>
        <w:br/>
        <w:t>Будеш ти такою;&lt;br /&gt;</w:t>
        <w:br/>
        <w:t>А за другий — серед степу&lt;br /&gt;</w:t>
        <w:br/>
        <w:t>Тупне кінь ногою.&lt;br /&gt;</w:t>
        <w:br/>
        <w:t>Коли живий козаченько,&lt;br /&gt;</w:t>
        <w:br/>
        <w:t>То зараз прибуде.&lt;br /&gt;</w:t>
        <w:br/>
        <w:t>А за третій… моя доню,&lt;br /&gt;</w:t>
        <w:br/>
        <w:t>Не питай, що буде.&lt;br /&gt;</w:t>
        <w:br/>
        <w:t>Та ще, чуєш, не хрестися,&lt;br /&gt;</w:t>
        <w:br/>
        <w:t>Бо все піде в воду.&lt;br /&gt;</w:t>
        <w:br/>
        <w:t>Тепер же йди, подивися&lt;br /&gt;</w:t>
        <w:br/>
        <w:t>На торішню вроду".&lt;br /&gt;</w:t>
        <w:br/>
        <w:t>Взяла зілля, поклонилась:&lt;br /&gt;</w:t>
        <w:br/>
        <w:t>"Спасибі, бабусю!"&lt;br /&gt;</w:t>
        <w:br/>
        <w:t>Вийшла з хати: "Чи йти, чи ні?&lt;br /&gt;</w:t>
        <w:br/>
        <w:t>Ні, вже не вернуся!"&lt;br /&gt;</w:t>
        <w:br/>
        <w:t>Пішла, вмилась, напилася,&lt;br /&gt;</w:t>
        <w:br/>
        <w:t>Мов не своя стала,&lt;br /&gt;</w:t>
        <w:br/>
        <w:t>Вдруге, втретє, та, мов сонна,&lt;br /&gt;</w:t>
        <w:br/>
        <w:t>В степу заспівала:&lt;br /&gt;</w:t>
        <w:br/>
        <w:t>"Плавай, плавай, лебедонько,&lt;br /&gt;</w:t>
        <w:br/>
        <w:t>По синьому морю,&lt;br /&gt;</w:t>
        <w:br/>
        <w:t>Рости, рости, тополенько,&lt;br /&gt;</w:t>
        <w:br/>
        <w:t>Все вгору та вгору!&lt;br /&gt;</w:t>
        <w:br/>
        <w:t>Рости тонка та висока&lt;br /&gt;</w:t>
        <w:br/>
        <w:t>До самої хмари,&lt;br /&gt;</w:t>
        <w:br/>
        <w:t>Спитай бога, чи діжду я,&lt;br /&gt;</w:t>
        <w:br/>
        <w:t>Чи не діжду пари?&lt;br /&gt;</w:t>
        <w:br/>
        <w:t>Рости, рости, подивися&lt;br /&gt;</w:t>
        <w:br/>
        <w:t>За синєє море:&lt;br /&gt;</w:t>
        <w:br/>
        <w:t>По тім боці — моя доля,&lt;br /&gt;</w:t>
        <w:br/>
        <w:t>По сім боці — горе.&lt;br /&gt;</w:t>
        <w:br/>
        <w:t>Там десь милий чорнобривий&lt;br /&gt;</w:t>
        <w:br/>
        <w:t>По полю гуляє,&lt;br /&gt;</w:t>
        <w:br/>
        <w:t>А я плачу, літа трачу,&lt;br /&gt;</w:t>
        <w:br/>
        <w:t>Його виглядаю.&lt;br /&gt;</w:t>
        <w:br/>
        <w:t>Скажи йому, моє серце,&lt;br /&gt;</w:t>
        <w:br/>
        <w:t>Що сміються люде;&lt;br /&gt;</w:t>
        <w:br/>
        <w:t>Скажи йому, що загину,&lt;br /&gt;</w:t>
        <w:br/>
        <w:t>Коли не прибуде.&lt;br /&gt;</w:t>
        <w:br/>
        <w:t>Сама хоче мене мати&lt;br /&gt;</w:t>
        <w:br/>
        <w:t>В землю заховати…&lt;br /&gt;</w:t>
        <w:br/>
        <w:t>А хто ж її головоньку&lt;br /&gt;</w:t>
        <w:br/>
        <w:t>Буде доглядати?&lt;br /&gt;</w:t>
        <w:br/>
        <w:t>Хто догляне, розпитає,&lt;br /&gt;</w:t>
        <w:br/>
        <w:t>На старість поможе?&lt;br /&gt;</w:t>
        <w:br/>
        <w:t>Мамо моя, доле моя!&lt;br /&gt;</w:t>
        <w:br/>
        <w:t>Боже милий, боже!&lt;br /&gt;</w:t>
        <w:br/>
        <w:t>Подивися, тополенько,&lt;br /&gt;</w:t>
        <w:br/>
        <w:t>Як нема — заплачеш&lt;br /&gt;</w:t>
        <w:br/>
        <w:t>До схід сонця ранісінько,&lt;br /&gt;</w:t>
        <w:br/>
        <w:t>Щоб ніхто не бачив.&lt;br /&gt;</w:t>
        <w:br/>
        <w:t>Рости ж, серце-тополенько,&lt;br /&gt;</w:t>
        <w:br/>
        <w:t>Все вгору та вгору;&lt;br /&gt;</w:t>
        <w:br/>
        <w:t>Плавай, плавай, лебедонько,&lt;br /&gt;</w:t>
        <w:br/>
        <w:t>По синьому морю!"&lt;br /&gt;</w:t>
        <w:br/>
        <w:t>Таку пісню чорнобрива&lt;br /&gt;</w:t>
        <w:br/>
        <w:t>В степу заспівала.&lt;br /&gt;</w:t>
        <w:br/>
        <w:t>Зілля дива наробило —&lt;br /&gt;</w:t>
        <w:br/>
        <w:t>Тополею стала.&lt;br /&gt;</w:t>
        <w:br/>
        <w:t>Не вернулася додому,&lt;br /&gt;</w:t>
        <w:br/>
        <w:t>Не діждала пари;&lt;br /&gt;</w:t>
        <w:br/>
        <w:t>Тонка-тонка та висока —&lt;br /&gt;</w:t>
        <w:br/>
        <w:t>До самої хмари.&lt;br /&gt;</w:t>
        <w:br/>
        <w:t>По діброві вітер виє,&lt;br /&gt;</w:t>
        <w:br/>
        <w:t>Гуляє по полю,&lt;br /&gt;</w:t>
        <w:br/>
        <w:t>Край дороги гне тополю&lt;br /&gt;</w:t>
        <w:br/>
        <w:t>До самого долу.&lt;br /&gt;</w:t>
        <w:br/>
        <w:t>[1839, С.-Петербург]</w:t>
      </w:r>
    </w:p>
    <w:p>
      <w:r>
        <w:br/>
        <w:t>ДО ОСНОВ'ЯНЕНКА</w:t>
      </w:r>
    </w:p>
    <w:p>
      <w:r>
        <w:br/>
        <w:t>Б'ють пороги; місяць сходить,&lt;br /&gt;</w:t>
        <w:br/>
        <w:t>Як і перше сходив…&lt;br /&gt;</w:t>
        <w:br/>
        <w:t>Нема Січі, пропав і той,&lt;br /&gt;</w:t>
        <w:br/>
        <w:t>Хто всім верховодив!&lt;br /&gt;</w:t>
        <w:br/>
        <w:t>Нема Січі; очерети&lt;br /&gt;</w:t>
        <w:br/>
        <w:t>У Дніпра питають:&lt;br /&gt;</w:t>
        <w:br/>
        <w:t>"Де то наші діти ділись,&lt;br /&gt;</w:t>
        <w:br/>
        <w:t>Де вони гуляють?"&lt;br /&gt;</w:t>
        <w:br/>
        <w:t>Чайка скиглить літаючи,&lt;br /&gt;</w:t>
        <w:br/>
        <w:t>Мов за дітьми плаче;&lt;br /&gt;</w:t>
        <w:br/>
        <w:t>Сонце гріє, вітер віє&lt;br /&gt;</w:t>
        <w:br/>
        <w:t>На степу козачім.&lt;br /&gt;</w:t>
        <w:br/>
        <w:t>На тім степу скрізь могили&lt;br /&gt;</w:t>
        <w:br/>
        <w:t>Стоять та сумують;&lt;br /&gt;</w:t>
        <w:br/>
        <w:t>Питаються у буйного:&lt;br /&gt;</w:t>
        <w:br/>
        <w:t>"Де наші панують?&lt;br /&gt;</w:t>
        <w:br/>
        <w:t>Де панують, бенкетують?&lt;br /&gt;</w:t>
        <w:br/>
        <w:t>Де ви забарились?&lt;br /&gt;</w:t>
        <w:br/>
        <w:t>Вернітеся! дивітеся —&lt;br /&gt;</w:t>
        <w:br/>
        <w:t>Жита похилились,&lt;br /&gt;</w:t>
        <w:br/>
        <w:t>Де паслися ваші коні,&lt;br /&gt;</w:t>
        <w:br/>
        <w:t>Де тирса шуміла,&lt;br /&gt;</w:t>
        <w:br/>
        <w:t>Де кров ляха, татарина&lt;br /&gt;</w:t>
        <w:br/>
        <w:t>Морем червоніла —&lt;br /&gt;</w:t>
        <w:br/>
        <w:t>Вернітеся!" — "Не вернуться!&lt;br /&gt;</w:t>
        <w:br/>
        <w:t>Заграло, сказало&lt;br /&gt;</w:t>
        <w:br/>
        <w:t>Синє море.— Не вернуться,&lt;br /&gt;</w:t>
        <w:br/>
        <w:t>Навіки пропали!"&lt;br /&gt;</w:t>
        <w:br/>
        <w:t>Правда, море, правда, синє!&lt;br /&gt;</w:t>
        <w:br/>
        <w:t>Такая їх доля:&lt;br /&gt;</w:t>
        <w:br/>
        <w:t>Не вернуться сподівані,&lt;br /&gt;</w:t>
        <w:br/>
        <w:t>Не вернеться воля,&lt;br /&gt;</w:t>
        <w:br/>
        <w:t>Не вернуться запорожці,&lt;br /&gt;</w:t>
        <w:br/>
        <w:t>Не встануть гетьмани,&lt;br /&gt;</w:t>
        <w:br/>
        <w:t>Не покриють Україну&lt;br /&gt;</w:t>
        <w:br/>
        <w:t>Червоні жупани!&lt;br /&gt;</w:t>
        <w:br/>
        <w:t>Обідрана, сиротою&lt;br /&gt;</w:t>
        <w:br/>
        <w:t>Понад Дніпром плаче;&lt;br /&gt;</w:t>
        <w:br/>
        <w:t>Тяжко-важко сиротині,&lt;br /&gt;</w:t>
        <w:br/>
        <w:t>А ніхто не бачить…&lt;br /&gt;</w:t>
        <w:br/>
        <w:t>Тілько ворог, що сміється…&lt;br /&gt;</w:t>
        <w:br/>
        <w:t>Смійся, лютий враже!&lt;br /&gt;</w:t>
        <w:br/>
        <w:t>Та не дуже, бо все гине,&lt;br /&gt;</w:t>
        <w:br/>
        <w:t>Слава не поляже;&lt;br /&gt;</w:t>
        <w:br/>
        <w:t>Не поляже, а розкаже,&lt;br /&gt;</w:t>
        <w:br/>
        <w:t>Що діялось в світі,&lt;br /&gt;</w:t>
        <w:br/>
        <w:t>Чия правда, чия кривда&lt;br /&gt;</w:t>
        <w:br/>
        <w:t>І чиї ми діти.&lt;br /&gt;</w:t>
        <w:br/>
        <w:t>Наша дума, наша пісня&lt;br /&gt;</w:t>
        <w:br/>
        <w:t>Не вмре, не загине…&lt;br /&gt;</w:t>
        <w:br/>
        <w:t>От де, люде, наша слава,&lt;br /&gt;</w:t>
        <w:br/>
        <w:t>Слава України!&lt;br /&gt;</w:t>
        <w:br/>
        <w:t>Без золота, без каменю,&lt;br /&gt;</w:t>
        <w:br/>
        <w:t>Без хитрої мови,&lt;br /&gt;</w:t>
        <w:br/>
        <w:t>А голосна та правдива,&lt;br /&gt;</w:t>
        <w:br/>
        <w:t>Як господа слово.&lt;br /&gt;</w:t>
        <w:br/>
        <w:t>Чи так, батьку отамане?&lt;br /&gt;</w:t>
        <w:br/>
        <w:t>Чи правду співаю?&lt;br /&gt;</w:t>
        <w:br/>
        <w:t>Ех, якби-то!.. Та що й казать?&lt;br /&gt;</w:t>
        <w:br/>
        <w:t>Кебети не маю.&lt;br /&gt;</w:t>
        <w:br/>
        <w:t>А до того — Московщина,&lt;br /&gt;</w:t>
        <w:br/>
        <w:t>Кругом чужі люде.&lt;br /&gt;</w:t>
        <w:br/>
        <w:t>"Не потурай",— може, скажеш,&lt;br /&gt;</w:t>
        <w:br/>
        <w:t>Та що з того буде?&lt;br /&gt;</w:t>
        <w:br/>
        <w:t>Насміються на псалом той,&lt;br /&gt;</w:t>
        <w:br/>
        <w:t>Що виллю сльозами;&lt;br /&gt;</w:t>
        <w:br/>
        <w:t>Насміються… Тяжко, батьку,&lt;br /&gt;</w:t>
        <w:br/>
        <w:t>Жити з ворогами!&lt;br /&gt;</w:t>
        <w:br/>
        <w:t>Поборовся б і я, може,&lt;br /&gt;</w:t>
        <w:br/>
        <w:t>Якби малось сили;&lt;br /&gt;</w:t>
        <w:br/>
        <w:t>Заспівав би,— був голосок,&lt;br /&gt;</w:t>
        <w:br/>
        <w:t>Та позички з'їли.&lt;br /&gt;</w:t>
        <w:br/>
        <w:t>Отаке-то лихо тяжке,&lt;br /&gt;</w:t>
        <w:br/>
        <w:t>Батьку ти мій, друже!&lt;br /&gt;</w:t>
        <w:br/>
        <w:t>Блуджу в снігах та сам собі:&lt;br /&gt;</w:t>
        <w:br/>
        <w:t>"Ой не шуми, луже!"&lt;br /&gt;</w:t>
        <w:br/>
        <w:t>Не втну більше. А ти, батьку,&lt;br /&gt;</w:t>
        <w:br/>
        <w:t>Як сам здоров знаєш;&lt;br /&gt;</w:t>
        <w:br/>
        <w:t>Тебе люде поважають,&lt;br /&gt;</w:t>
        <w:br/>
        <w:t>Добрий голос маєш;&lt;br /&gt;</w:t>
        <w:br/>
        <w:t>Співай же їм, мій голубе,&lt;br /&gt;</w:t>
        <w:br/>
        <w:t>Про Січ, про могили,&lt;br /&gt;</w:t>
        <w:br/>
        <w:t>Коли яку насипали,&lt;br /&gt;</w:t>
        <w:br/>
        <w:t>Кого положили.&lt;br /&gt;</w:t>
        <w:br/>
        <w:t>Про старину, про те диво,&lt;br /&gt;</w:t>
        <w:br/>
        <w:t>Що було, минуло —&lt;br /&gt;</w:t>
        <w:br/>
        <w:t>Утни, батьку, щоб нехотя&lt;br /&gt;</w:t>
        <w:br/>
        <w:t>На ввесь світ почули,&lt;br /&gt;</w:t>
        <w:br/>
        <w:t>Що діялось в Україні,&lt;br /&gt;</w:t>
        <w:br/>
        <w:t>За що погибала,&lt;br /&gt;</w:t>
        <w:br/>
        <w:t>За що слава козацькая&lt;br /&gt;</w:t>
        <w:br/>
        <w:t>На всім світі стала!&lt;br /&gt;</w:t>
        <w:br/>
        <w:t>Утни, батьку, орле сизий!&lt;br /&gt;</w:t>
        <w:br/>
        <w:t>Нехай я заплачу,&lt;br /&gt;</w:t>
        <w:br/>
        <w:t>Нехай свою Україну&lt;br /&gt;</w:t>
        <w:br/>
        <w:t>Я ще раз побачу,&lt;br /&gt;</w:t>
        <w:br/>
        <w:t>Нехай ще раз послухаю,&lt;br /&gt;</w:t>
        <w:br/>
        <w:t>Як те море грає,&lt;br /&gt;</w:t>
        <w:br/>
        <w:t>Як дівчина під вербою&lt;br /&gt;</w:t>
        <w:br/>
        <w:t>Гриця заспіває.&lt;br /&gt;</w:t>
        <w:br/>
        <w:t>Нехай ще раз усміхнеться&lt;br /&gt;</w:t>
        <w:br/>
        <w:t>Серце на чужині,&lt;br /&gt;</w:t>
        <w:br/>
        <w:t>Поки ляже в чужу землю,&lt;br /&gt;</w:t>
        <w:br/>
        <w:t>В чужій домовині.&lt;br /&gt;</w:t>
        <w:br/>
        <w:t>[1839, С.-Петербург]</w:t>
      </w:r>
    </w:p>
    <w:p>
      <w:r>
        <w:br/>
        <w:t>ІВАН ПІДКОВА</w:t>
      </w:r>
    </w:p>
    <w:p>
      <w:r>
        <w:br/>
        <w:t>I</w:t>
      </w:r>
    </w:p>
    <w:p>
      <w:r>
        <w:br/>
        <w:t>Було колись — в Україні&lt;br /&gt;</w:t>
        <w:br/>
        <w:t>Ревіли гармати;&lt;br /&gt;</w:t>
        <w:br/>
        <w:t>Було колись — запорожці&lt;br /&gt;</w:t>
        <w:br/>
        <w:t>Вміли панувати.&lt;br /&gt;</w:t>
        <w:br/>
        <w:t>Панували, добували&lt;br /&gt;</w:t>
        <w:br/>
        <w:t>І славу, і волю;&lt;br /&gt;</w:t>
        <w:br/>
        <w:t>Минулося — осталися&lt;br /&gt;</w:t>
        <w:br/>
        <w:t>Могили на полі.&lt;br /&gt;</w:t>
        <w:br/>
        <w:t>Високії ті могили,&lt;br /&gt;</w:t>
        <w:br/>
        <w:t>Де лягло спочити&lt;br /&gt;</w:t>
        <w:br/>
        <w:t>Козацькеє біле тіло,&lt;br /&gt;</w:t>
        <w:br/>
        <w:t>В китайку повите.&lt;br /&gt;</w:t>
        <w:br/>
        <w:t>Високії ті могили&lt;br /&gt;</w:t>
        <w:br/>
        <w:t>Чорніють, як гори,&lt;br /&gt;</w:t>
        <w:br/>
        <w:t>Та про волю нишком в полі&lt;br /&gt;</w:t>
        <w:br/>
        <w:t>З вітрами говорять.&lt;br /&gt;</w:t>
        <w:br/>
        <w:t>Свідок слави дідівщини&lt;br /&gt;</w:t>
        <w:br/>
        <w:t>З вітром розмовляє,&lt;br /&gt;</w:t>
        <w:br/>
        <w:t>А внук косу несе в росу,&lt;br /&gt;</w:t>
        <w:br/>
        <w:t>За ними співає.&lt;br /&gt;</w:t>
        <w:br/>
        <w:t>Було колись — в Україні&lt;br /&gt;</w:t>
        <w:br/>
        <w:t>Лихо танцювало,&lt;br /&gt;</w:t>
        <w:br/>
        <w:t>Журба в шинку мед-горілку&lt;br /&gt;</w:t>
        <w:br/>
        <w:t>Поставцем кружала.&lt;br /&gt;</w:t>
        <w:br/>
        <w:t>Було колись добре жити&lt;br /&gt;</w:t>
        <w:br/>
        <w:t>На тій Україні…&lt;br /&gt;</w:t>
        <w:br/>
        <w:t>А згадаймо! може, серце&lt;br /&gt;</w:t>
        <w:br/>
        <w:t>Хоч трохи спочине.</w:t>
      </w:r>
    </w:p>
    <w:p>
      <w:r>
        <w:br/>
        <w:t>II</w:t>
      </w:r>
    </w:p>
    <w:p>
      <w:r>
        <w:br/>
        <w:t>Чорна хмара з-за Лиману&lt;br /&gt;</w:t>
        <w:br/>
        <w:t>Небо, сонце криє,&lt;br /&gt;</w:t>
        <w:br/>
        <w:t>Синє море звірюкою&lt;br /&gt;</w:t>
        <w:br/>
        <w:t>То стогне, то виє,&lt;br /&gt;</w:t>
        <w:br/>
        <w:t>Дніпра гирло затопило.&lt;br /&gt;</w:t>
        <w:br/>
        <w:t>"А нуте, хлоп'ята,&lt;br /&gt;</w:t>
        <w:br/>
        <w:t>На байдаки! Море грає —&lt;br /&gt;</w:t>
        <w:br/>
        <w:t>Ходім погуляти!"&lt;br /&gt;</w:t>
        <w:br/>
        <w:t>Висипали запорожці —&lt;br /&gt;</w:t>
        <w:br/>
        <w:t>Лиман човни вкрили.&lt;br /&gt;</w:t>
        <w:br/>
        <w:t>"Грай же, море!" — заспівали,&lt;br /&gt;</w:t>
        <w:br/>
        <w:t>Запінились хвилі.&lt;br /&gt;</w:t>
        <w:br/>
        <w:t>Кругом хвилі, як ті гори:&lt;br /&gt;</w:t>
        <w:br/>
        <w:t>Ні землі, ні неба.&lt;br /&gt;</w:t>
        <w:br/>
        <w:t>Серце мліє, а козакам&lt;br /&gt;</w:t>
        <w:br/>
        <w:t>Того тілько й треба.&lt;br /&gt;</w:t>
        <w:br/>
        <w:t>Пливуть собі та співають;&lt;br /&gt;</w:t>
        <w:br/>
        <w:t>Рибалка літає…&lt;br /&gt;</w:t>
        <w:br/>
        <w:t>А попереду отаман&lt;br /&gt;</w:t>
        <w:br/>
        <w:t>Веде, куди знає.&lt;br /&gt;</w:t>
        <w:br/>
        <w:t>Походжає вздовж байдака,&lt;br /&gt;</w:t>
        <w:br/>
        <w:t>Гасне люлька в роті;&lt;br /&gt;</w:t>
        <w:br/>
        <w:t>Поглядає сюди-туди —&lt;br /&gt;</w:t>
        <w:br/>
        <w:t>Де-де буть роботі?&lt;br /&gt;</w:t>
        <w:br/>
        <w:t>Закрутивши чорні уси,&lt;br /&gt;</w:t>
        <w:br/>
        <w:t>За ухо чуприну,&lt;br /&gt;</w:t>
        <w:br/>
        <w:t>Підняв шапку — човни стали.&lt;br /&gt;</w:t>
        <w:br/>
        <w:t>"Нехай ворог гине!&lt;br /&gt;</w:t>
        <w:br/>
        <w:t>Не в Синопу, отамани,&lt;br /&gt;</w:t>
        <w:br/>
        <w:t>Панове-молодці,&lt;br /&gt;</w:t>
        <w:br/>
        <w:t>А у Царград, до султана,&lt;br /&gt;</w:t>
        <w:br/>
        <w:t>Поїдемо в гості!"&lt;br /&gt;</w:t>
        <w:br/>
        <w:t>"Добре, батьку отамане!" —&lt;br /&gt;</w:t>
        <w:br/>
        <w:t>Кругом заревіло.&lt;br /&gt;</w:t>
        <w:br/>
        <w:t>"Спасибі вам!" —&lt;br /&gt;</w:t>
        <w:br/>
        <w:t>Надів шапку.&lt;br /&gt;</w:t>
        <w:br/>
        <w:t>Знову закипіло&lt;br /&gt;</w:t>
        <w:br/>
        <w:t>Синє море; вздовж байдака&lt;br /&gt;</w:t>
        <w:br/>
        <w:t>Знову походжає&lt;br /&gt;</w:t>
        <w:br/>
        <w:t>Пан-отаман та на хвилю&lt;br /&gt;</w:t>
        <w:br/>
        <w:t>Мовчки поглядає.&lt;br /&gt;</w:t>
        <w:br/>
        <w:t>[1839, С.-Петербург]</w:t>
      </w:r>
    </w:p>
    <w:p>
      <w:r>
        <w:br/>
        <w:t>Н. МАРКЕВИЧУ</w:t>
      </w:r>
    </w:p>
    <w:p>
      <w:r>
        <w:br/>
        <w:t>Бандуристе, орле сизий!&lt;br /&gt;</w:t>
        <w:br/>
        <w:t>Добре тобі, брате:&lt;br /&gt;</w:t>
        <w:br/>
        <w:t>Маєш крила, маєш силу,&lt;br /&gt;</w:t>
        <w:br/>
        <w:t>Є коли літати.&lt;br /&gt;</w:t>
        <w:br/>
        <w:t>Тепер летиш в Україну —&lt;br /&gt;</w:t>
        <w:br/>
        <w:t>Тебе виглядають.&lt;br /&gt;</w:t>
        <w:br/>
        <w:t>Полетів би за тобою,&lt;br /&gt;</w:t>
        <w:br/>
        <w:t>Та хто привітає.&lt;br /&gt;</w:t>
        <w:br/>
        <w:t>Я й тут чужий, одинокий,&lt;br /&gt;</w:t>
        <w:br/>
        <w:t>І на Україні&lt;br /&gt;</w:t>
        <w:br/>
        <w:t>Я сирота, мій голубе,&lt;br /&gt;</w:t>
        <w:br/>
        <w:t>Як і на чужині.&lt;br /&gt;</w:t>
        <w:br/>
        <w:t>Чого ж серце б'ється, рветься?&lt;br /&gt;</w:t>
        <w:br/>
        <w:t>Я там одинокий.&lt;br /&gt;</w:t>
        <w:br/>
        <w:t>Одинокий… а Украйна!&lt;br /&gt;</w:t>
        <w:br/>
        <w:t>А степи широкі!&lt;br /&gt;</w:t>
        <w:br/>
        <w:t>Там повіє буйнесенький,&lt;br /&gt;</w:t>
        <w:br/>
        <w:t>Як брат, заговорить;&lt;br /&gt;</w:t>
        <w:br/>
        <w:t>Там в широкім полі воля;&lt;br /&gt;</w:t>
        <w:br/>
        <w:t>Там синєє море&lt;br /&gt;</w:t>
        <w:br/>
        <w:t>Виграває, хвалить бога,&lt;br /&gt;</w:t>
        <w:br/>
        <w:t>Тугу розганяє;&lt;br /&gt;</w:t>
        <w:br/>
        <w:t>Там могили з буйним вітром&lt;br /&gt;</w:t>
        <w:br/>
        <w:t>В степу розмовляють,&lt;br /&gt;</w:t>
        <w:br/>
        <w:t>Розмовляють сумуючи,&lt;br /&gt;</w:t>
        <w:br/>
        <w:t>Отака їх мова:&lt;br /&gt;</w:t>
        <w:br/>
        <w:t>"Було колись — минулося,&lt;br /&gt;</w:t>
        <w:br/>
        <w:t>Не вернеться знову".&lt;br /&gt;</w:t>
        <w:br/>
        <w:t>Полетів би, послухав би,&lt;br /&gt;</w:t>
        <w:br/>
        <w:t>Заплакав би з ними…&lt;br /&gt;</w:t>
        <w:br/>
        <w:t>Та ба, доля приборкала&lt;br /&gt;</w:t>
        <w:br/>
        <w:t>Меж людьми чужими.&lt;br /&gt;</w:t>
        <w:br/>
        <w:t>С.-Петербург, 9 мая 1840 року</w:t>
      </w:r>
    </w:p>
    <w:p>
      <w:r>
        <w:br/>
        <w:t>НА НЕЗАБУДЬ ШТЕРНБЕРГОВІ</w:t>
      </w:r>
    </w:p>
    <w:p>
      <w:r>
        <w:br/>
        <w:t>Поїдеш далеко,&lt;br /&gt;</w:t>
        <w:br/>
        <w:t>Побачиш багато;&lt;br /&gt;</w:t>
        <w:br/>
        <w:t>Задивишся, зажуришся,&lt;br /&gt;</w:t>
        <w:br/>
        <w:t>Згадай мене, брате!&lt;br /&gt;</w:t>
        <w:br/>
        <w:t>[Травень-червень 1840, С.-Петербург]</w:t>
      </w:r>
    </w:p>
    <w:p>
      <w:r>
        <w:br/>
        <w:t>* * *</w:t>
      </w:r>
    </w:p>
    <w:p>
      <w:r>
        <w:br/>
        <w:t>Вітер з гаєм розмовляє,&lt;br /&gt;</w:t>
        <w:br/>
        <w:t>Шепче з осокою,&lt;br /&gt;</w:t>
        <w:br/>
        <w:t>Пливе човен по Дунаю&lt;br /&gt;</w:t>
        <w:br/>
        <w:t>Один за водою.&lt;br /&gt;</w:t>
        <w:br/>
        <w:t>Пливе човен води повен,&lt;br /&gt;</w:t>
        <w:br/>
        <w:t>Ніхто не спиняє,&lt;br /&gt;</w:t>
        <w:br/>
        <w:t>Кому спинить — рибалоньки&lt;br /&gt;</w:t>
        <w:br/>
        <w:t>На світі немає.&lt;br /&gt;</w:t>
        <w:br/>
        <w:t>Поплив човен в синє море,&lt;br /&gt;</w:t>
        <w:br/>
        <w:t>А воно заграло,&lt;br /&gt;</w:t>
        <w:br/>
        <w:t>Погралися гори-хвилі —&lt;br /&gt;</w:t>
        <w:br/>
        <w:t>І скіпок не стало.&lt;br /&gt;</w:t>
        <w:br/>
        <w:t>Недовгий шлях — як човнові&lt;br /&gt;</w:t>
        <w:br/>
        <w:t>До синього моря —&lt;br /&gt;</w:t>
        <w:br/>
        <w:t>Сиротині на чужину,&lt;br /&gt;</w:t>
        <w:br/>
        <w:t>А там — і до горя.&lt;br /&gt;</w:t>
        <w:br/>
        <w:t>Пограються добрі люди,&lt;br /&gt;</w:t>
        <w:br/>
        <w:t>Як холодні хвилі;&lt;br /&gt;</w:t>
        <w:br/>
        <w:t>Потім собі подивляться,&lt;br /&gt;</w:t>
        <w:br/>
        <w:t>Як сирота плаче;&lt;br /&gt;</w:t>
        <w:br/>
        <w:t>Потім спитай, де сирота,&lt;br /&gt;</w:t>
        <w:br/>
        <w:t>Не чув і не бачив.&lt;br /&gt;</w:t>
        <w:br/>
        <w:t>[1841, С.-Петербург]</w:t>
      </w:r>
    </w:p>
    <w:p>
      <w:r>
        <w:br/>
        <w:t>МАР'ЯНА-ЧЕРНИЦЯ</w:t>
      </w:r>
    </w:p>
    <w:p>
      <w:r>
        <w:br/>
        <w:t>Оксані К…ко&lt;br /&gt;</w:t>
        <w:br/>
        <w:t>На пам'ять того,що давно минуло</w:t>
      </w:r>
    </w:p>
    <w:p>
      <w:r>
        <w:br/>
        <w:t>I</w:t>
      </w:r>
    </w:p>
    <w:p>
      <w:r>
        <w:br/>
        <w:t>Вітер в гаї нагинає&lt;br /&gt;</w:t>
        <w:br/>
        <w:t>Лозу і тополю,&lt;br /&gt;</w:t>
        <w:br/>
        <w:t>Лама дуба, котить полем&lt;br /&gt;</w:t>
        <w:br/>
        <w:t>Перекотиполе.&lt;br /&gt;</w:t>
        <w:br/>
        <w:t>Так і доля: того лама,&lt;br /&gt;</w:t>
        <w:br/>
        <w:t>Того нагинає;&lt;br /&gt;</w:t>
        <w:br/>
        <w:t>Мене котить, а де спинить,&lt;br /&gt;</w:t>
        <w:br/>
        <w:t>І сама не знає —&lt;br /&gt;</w:t>
        <w:br/>
        <w:t>У якому краю мене заховають,&lt;br /&gt;</w:t>
        <w:br/>
        <w:t>Де я прихилюся, навіки засну.&lt;br /&gt;</w:t>
        <w:br/>
        <w:t>Коли нема щастя, нема талану,&lt;br /&gt;</w:t>
        <w:br/>
        <w:t>Нема кого й кинуть, ніхто не згадає,&lt;br /&gt;</w:t>
        <w:br/>
        <w:t>Не скаже хоть на сміх: "Нехай спочиває;&lt;br /&gt;</w:t>
        <w:br/>
        <w:t>Тілько його й долі, що рано заснув".&lt;br /&gt;</w:t>
        <w:br/>
        <w:t>Чи правда, Оксано? чужа чорнобрива!&lt;br /&gt;</w:t>
        <w:br/>
        <w:t>І ти не згадаєш того сироту,&lt;br /&gt;</w:t>
        <w:br/>
        <w:t>Що в сірій свитині, бувало, щасливий,&lt;br /&gt;</w:t>
        <w:br/>
        <w:t>Як побачить диво — твою красоту.&lt;br /&gt;</w:t>
        <w:br/>
        <w:t>Кого ти без мови, без слова навчила&lt;br /&gt;</w:t>
        <w:br/>
        <w:t>Очима, душею, серцем розмовлять.&lt;br /&gt;</w:t>
        <w:br/>
        <w:t>З ким ти усміхалась, плакала, журилась,&lt;br /&gt;</w:t>
        <w:br/>
        <w:t>Кому ти любила Петруся співать.&lt;br /&gt;</w:t>
        <w:br/>
        <w:t>І ти не згадаєш. Оксано! Оксано!&lt;br /&gt;</w:t>
        <w:br/>
        <w:t>А я й досі плачу, і досі журюсь,&lt;br /&gt;</w:t>
        <w:br/>
        <w:t>Виливаю сльози на мою Мар'яну,&lt;br /&gt;</w:t>
        <w:br/>
        <w:t>На тебе дивлюся, за тебе молюсь.&lt;br /&gt;</w:t>
        <w:br/>
        <w:t>Згадай же, Оксано, чужа чорнобрива,&lt;br /&gt;</w:t>
        <w:br/>
        <w:t>І сестру Мар'яну рястом уквітчай,&lt;br /&gt;</w:t>
        <w:br/>
        <w:t>Часом на Петруся усміхнись, щаслива,&lt;br /&gt;</w:t>
        <w:br/>
        <w:t>І, хоч так як жарти, колишнє згадай.&lt;br /&gt;</w:t>
        <w:br/>
        <w:t>Санкт-Петербург, ноября 22, 1841 р.&lt;br /&gt;</w:t>
        <w:br/>
        <w:t>У неділю на вигоні&lt;br /&gt;</w:t>
        <w:br/>
        <w:t>Дівчата гуляли,&lt;br /&gt;</w:t>
        <w:br/>
        <w:t>Жартували з парубками,&lt;br /&gt;</w:t>
        <w:br/>
        <w:t>Деякі співали —&lt;br /&gt;</w:t>
        <w:br/>
        <w:t>Про досвітки-вечірниці&lt;br /&gt;</w:t>
        <w:br/>
        <w:t>Та як била мати,&lt;br /&gt;</w:t>
        <w:br/>
        <w:t>Щоб з козаком не стояла.&lt;br /&gt;</w:t>
        <w:br/>
        <w:t>Звичайне, дівчата…&lt;br /&gt;</w:t>
        <w:br/>
        <w:t>То про своє все й співають,&lt;br /&gt;</w:t>
        <w:br/>
        <w:t>Яка про що знає…&lt;br /&gt;</w:t>
        <w:br/>
        <w:t>Аж ось з хлопцем старий кобзар&lt;br /&gt;</w:t>
        <w:br/>
        <w:t>В село шкандибає.&lt;br /&gt;</w:t>
        <w:br/>
        <w:t>В руках чоботи, на плечах&lt;br /&gt;</w:t>
        <w:br/>
        <w:t>Латана торбина&lt;br /&gt;</w:t>
        <w:br/>
        <w:t>У старого; а дитина!&lt;br /&gt;</w:t>
        <w:br/>
        <w:t>Сердешна дитина!&lt;br /&gt;</w:t>
        <w:br/>
        <w:t>Обідране; ледви-ледви&lt;br /&gt;</w:t>
        <w:br/>
        <w:t>Несе ноженята…&lt;br /&gt;</w:t>
        <w:br/>
        <w:t>(Достеменний син Катрусі).&lt;br /&gt;</w:t>
        <w:br/>
        <w:t>Дивляться дівчата…&lt;br /&gt;</w:t>
        <w:br/>
        <w:t>"Кобзар іде! Кобзар іде!"&lt;br /&gt;</w:t>
        <w:br/>
        <w:t>Та всі, якомога,&lt;br /&gt;</w:t>
        <w:br/>
        <w:t>Хлопців кинули, побігли&lt;br /&gt;</w:t>
        <w:br/>
        <w:t>Зустрічать сліпого!&lt;br /&gt;</w:t>
        <w:br/>
        <w:t>"Діду, серце, голубчику,&lt;br /&gt;</w:t>
        <w:br/>
        <w:t>Заграй яку-небудь.&lt;br /&gt;</w:t>
        <w:br/>
        <w:t>Я шага дам".— "Я — черешень".&lt;br /&gt;</w:t>
        <w:br/>
        <w:t>"Всього, чого треба,&lt;br /&gt;</w:t>
        <w:br/>
        <w:t>Всього дамо… одпочинеш,&lt;br /&gt;</w:t>
        <w:br/>
        <w:t>А ми потанцюєм…&lt;br /&gt;</w:t>
        <w:br/>
        <w:t>Заграй же нам яку-небудь".&lt;br /&gt;</w:t>
        <w:br/>
        <w:t>"Чую, любі, чую…&lt;br /&gt;</w:t>
        <w:br/>
        <w:t>Спасибі вам, мої квіти,&lt;br /&gt;</w:t>
        <w:br/>
        <w:t>За слово ласкаве.&lt;br /&gt;</w:t>
        <w:br/>
        <w:t>Заграв би вам, та, бачите,&lt;br /&gt;</w:t>
        <w:br/>
        <w:t>Справи нема… справи.&lt;br /&gt;</w:t>
        <w:br/>
        <w:t>Учора був на базарі,&lt;br /&gt;</w:t>
        <w:br/>
        <w:t>Кобза зопсувалась…&lt;br /&gt;</w:t>
        <w:br/>
        <w:t>Розбилася…" — "А струни є?"&lt;br /&gt;</w:t>
        <w:br/>
        <w:t>"Тілько три осталось".&lt;br /&gt;</w:t>
        <w:br/>
        <w:t>"Та хоч на трьох яку-небудь".&lt;br /&gt;</w:t>
        <w:br/>
        <w:t>"На трьох… Ох, дівчата!&lt;br /&gt;</w:t>
        <w:br/>
        <w:t>І на одній колись-то грав,&lt;br /&gt;</w:t>
        <w:br/>
        <w:t>Та ба, вже не грати…&lt;br /&gt;</w:t>
        <w:br/>
        <w:t>Постривайте, мої любі,&lt;br /&gt;</w:t>
        <w:br/>
        <w:t>Трошки одпочину.&lt;br /&gt;</w:t>
        <w:br/>
        <w:t>Сядьмо, хлопче". Посідали.&lt;br /&gt;</w:t>
        <w:br/>
        <w:t>Розв'язав торбину,&lt;br /&gt;</w:t>
        <w:br/>
        <w:t>Вийняв кобзу, разів зо два&lt;br /&gt;</w:t>
        <w:br/>
        <w:t>Ударив по рваних.&lt;br /&gt;</w:t>
        <w:br/>
        <w:t>"Що б вам заграть? постривайте.&lt;br /&gt;</w:t>
        <w:br/>
        <w:t>Черницю Мар'яну&lt;br /&gt;</w:t>
        <w:br/>
        <w:t>Чи чували?" —&lt;br /&gt;</w:t>
        <w:br/>
        <w:t>"Ні, не чули".&lt;br /&gt;</w:t>
        <w:br/>
        <w:t>"Слухайте ж, дівчата,&lt;br /&gt;</w:t>
        <w:br/>
        <w:t>Та кайтеся… Давно колись&lt;br /&gt;</w:t>
        <w:br/>
        <w:t>Була собі мати,&lt;br /&gt;</w:t>
        <w:br/>
        <w:t>Був і батько, та не стало;&lt;br /&gt;</w:t>
        <w:br/>
        <w:t>Осталась вдовою,&lt;br /&gt;</w:t>
        <w:br/>
        <w:t>Та й не молодою,&lt;br /&gt;</w:t>
        <w:br/>
        <w:t>І з волами,&lt;br /&gt;</w:t>
        <w:br/>
        <w:t>І з возами,&lt;br /&gt;</w:t>
        <w:br/>
        <w:t>Й малою дочкою.&lt;br /&gt;</w:t>
        <w:br/>
        <w:t>Росла дочка Мар'яна,&lt;br /&gt;</w:t>
        <w:br/>
        <w:t>А виросла, як панна,&lt;br /&gt;</w:t>
        <w:br/>
        <w:t>Кароока І висока,&lt;br /&gt;</w:t>
        <w:br/>
        <w:t>Хоч за пана гетьмана.&lt;br /&gt;</w:t>
        <w:br/>
        <w:t>Стала мати гадати&lt;br /&gt;</w:t>
        <w:br/>
        <w:t>Та за пана єднати.&lt;br /&gt;</w:t>
        <w:br/>
        <w:t>А Мар'яна&lt;br /&gt;</w:t>
        <w:br/>
        <w:t>Не до пана&lt;br /&gt;</w:t>
        <w:br/>
        <w:t>Виходила гуляти,&lt;br /&gt;</w:t>
        <w:br/>
        <w:t>Не до пана старого,&lt;br /&gt;</w:t>
        <w:br/>
        <w:t>Усатого, товстого,&lt;br /&gt;</w:t>
        <w:br/>
        <w:t>А з Петрусем&lt;br /&gt;</w:t>
        <w:br/>
        <w:t>В гаю, в лузі&lt;br /&gt;</w:t>
        <w:br/>
        <w:t>Що вечора святого —&lt;br /&gt;</w:t>
        <w:br/>
        <w:t>Розмовляла,&lt;br /&gt;</w:t>
        <w:br/>
        <w:t>Жартувала,&lt;br /&gt;</w:t>
        <w:br/>
        <w:t>Обнімала, мліла…&lt;br /&gt;</w:t>
        <w:br/>
        <w:t>А іноді усміхалась,&lt;br /&gt;</w:t>
        <w:br/>
        <w:t>Плакала, німіла…&lt;br /&gt;</w:t>
        <w:br/>
        <w:t>"Чого ж плачеш, моє серце?"&lt;br /&gt;</w:t>
        <w:br/>
        <w:t>Петро запитає;&lt;br /&gt;</w:t>
        <w:br/>
        <w:t>Вона гляне, усміхнеться:&lt;br /&gt;</w:t>
        <w:br/>
        <w:t>"І сама не знаю…"&lt;br /&gt;</w:t>
        <w:br/>
        <w:t>"Може, думаєш, покину?&lt;br /&gt;</w:t>
        <w:br/>
        <w:t>Ні, моя рибчино,&lt;br /&gt;</w:t>
        <w:br/>
        <w:t>Буду ходить, буду любить,&lt;br /&gt;</w:t>
        <w:br/>
        <w:t>Поки не загину!.."&lt;br /&gt;</w:t>
        <w:br/>
        <w:t>"Хіба було коли в світі,&lt;br /&gt;</w:t>
        <w:br/>
        <w:t>Щиро що кохались,&lt;br /&gt;</w:t>
        <w:br/>
        <w:t>Розійшлися, не взялися&lt;br /&gt;</w:t>
        <w:br/>
        <w:t>Й живими остались?&lt;br /&gt;</w:t>
        <w:br/>
        <w:t>Ні, не було, мій голубе.&lt;br /&gt;</w:t>
        <w:br/>
        <w:t>Ти чув, що співають…&lt;br /&gt;</w:t>
        <w:br/>
        <w:t>То кобзарі вигадують,&lt;br /&gt;</w:t>
        <w:br/>
        <w:t>Бо, сліпі, не знають,&lt;br /&gt;</w:t>
        <w:br/>
        <w:t>Бо не бачать, що є брови&lt;br /&gt;</w:t>
        <w:br/>
        <w:t>Чорні, карі очі,&lt;br /&gt;</w:t>
        <w:br/>
        <w:t>І високий стан козачий,&lt;br /&gt;</w:t>
        <w:br/>
        <w:t>І гнучкий дівочий.&lt;br /&gt;</w:t>
        <w:br/>
        <w:t>Що є коси, довгі коси,&lt;br /&gt;</w:t>
        <w:br/>
        <w:t>Козацька чуприна…&lt;br /&gt;</w:t>
        <w:br/>
        <w:t>Що на мову на Петрову&lt;br /&gt;</w:t>
        <w:br/>
        <w:t>В глухій домовині&lt;br /&gt;</w:t>
        <w:br/>
        <w:t>Усміхнуся; скажу йому:&lt;br /&gt;</w:t>
        <w:br/>
        <w:t>"Орле сизокрилий,&lt;br /&gt;</w:t>
        <w:br/>
        <w:t>Люблю тебе й на сім світі,&lt;br /&gt;</w:t>
        <w:br/>
        <w:t>Як на тім любила".&lt;br /&gt;</w:t>
        <w:br/>
        <w:t>Отак, серце, обнімемось,&lt;br /&gt;</w:t>
        <w:br/>
        <w:t>Отак поцілую,&lt;br /&gt;</w:t>
        <w:br/>
        <w:t>Нехай вкупі закопають…&lt;br /&gt;</w:t>
        <w:br/>
        <w:t>Умру… не почую.&lt;br /&gt;</w:t>
        <w:br/>
        <w:t>Не почую…" Обнялися,&lt;br /&gt;</w:t>
        <w:br/>
        <w:t>Обнялись, зомліли…&lt;br /&gt;</w:t>
        <w:br/>
        <w:t>Отак вони любилися!&lt;br /&gt;</w:t>
        <w:br/>
        <w:t>На той світ хотіли&lt;br /&gt;</w:t>
        <w:br/>
        <w:t>Обнявшися переступить;&lt;br /&gt;</w:t>
        <w:br/>
        <w:t>Та не по їх стало!&lt;br /&gt;</w:t>
        <w:br/>
        <w:t>Щовечора сходилися,&lt;br /&gt;</w:t>
        <w:br/>
        <w:t>І мати не знала,&lt;br /&gt;</w:t>
        <w:br/>
        <w:t>Де Мар'яна до півночі&lt;br /&gt;</w:t>
        <w:br/>
        <w:t>І з ким розмовляє?&lt;br /&gt;</w:t>
        <w:br/>
        <w:t>"Воно мале ще, дитина,&lt;br /&gt;</w:t>
        <w:br/>
        <w:t>Нічого не знає".&lt;br /&gt;</w:t>
        <w:br/>
        <w:t>Угадала стара мати,&lt;br /&gt;</w:t>
        <w:br/>
        <w:t>Та не все вгадала,&lt;br /&gt;</w:t>
        <w:br/>
        <w:t>Знать, забула, що колись-то&lt;br /&gt;</w:t>
        <w:br/>
        <w:t>Сама дівувала.&lt;br /&gt;</w:t>
        <w:br/>
        <w:t>Угадала мати: Мар'яна-дитина&lt;br /&gt;</w:t>
        <w:br/>
        <w:t>Не знає, як треба на сім світі жить.&lt;br /&gt;</w:t>
        <w:br/>
        <w:t>Думала — ні люди, ані домовина&lt;br /&gt;</w:t>
        <w:br/>
        <w:t>З Петром не розрізнять… уміла любить.&lt;br /&gt;</w:t>
        <w:br/>
        <w:t>Думала, що тілько кобзарі співають,&lt;br /&gt;</w:t>
        <w:br/>
        <w:t>Бо, сліпі, не бачать карих оченят;&lt;br /&gt;</w:t>
        <w:br/>
        <w:t>Що тілько лякають молодих дівчат…&lt;br /&gt;</w:t>
        <w:br/>
        <w:t>Лякають, дівчата, правдою лякають!&lt;br /&gt;</w:t>
        <w:br/>
        <w:t>І я вас лякаю, бо те лихо знаю,&lt;br /&gt;</w:t>
        <w:br/>
        <w:t>Бодай його в світі нікому не знать —&lt;br /&gt;</w:t>
        <w:br/>
        <w:t>Того, що я знаю… Минуло, дівчата!&lt;br /&gt;</w:t>
        <w:br/>
        <w:t>Серце не заснуло, я вас не забув.&lt;br /&gt;</w:t>
        <w:br/>
        <w:t>Люблю вас і досі, як діточок мати,&lt;br /&gt;</w:t>
        <w:br/>
        <w:t>Буду вам співати, поки не засну.&lt;br /&gt;</w:t>
        <w:br/>
        <w:t>Тойді ж, мої любі, як мене не стане,&lt;br /&gt;</w:t>
        <w:br/>
        <w:t>Згадайте про мене, про мою Мар'яну;&lt;br /&gt;</w:t>
        <w:br/>
        <w:t>Я вам з того світа, любі, усміхнусь,&lt;br /&gt;</w:t>
        <w:br/>
        <w:t>Усміхнуся…" — та й заплакав.&lt;br /&gt;</w:t>
        <w:br/>
        <w:t>Дивились дівчата,&lt;br /&gt;</w:t>
        <w:br/>
        <w:t>Не питали, чого плаче?&lt;br /&gt;</w:t>
        <w:br/>
        <w:t>Та й нащо питати?&lt;br /&gt;</w:t>
        <w:br/>
        <w:t>Минулося. Помагало&lt;br /&gt;</w:t>
        <w:br/>
        <w:t>Ласкаве дівоче Щире слово…&lt;br /&gt;</w:t>
        <w:br/>
        <w:t>"Вибачайте…Утер сліпі очі.&lt;br /&gt;</w:t>
        <w:br/>
        <w:t>Вибачайте, мої любі,&lt;br /&gt;</w:t>
        <w:br/>
        <w:t>Нехотя журюся.&lt;br /&gt;</w:t>
        <w:br/>
        <w:t>Так от, бачите, Мар'яна&lt;br /&gt;</w:t>
        <w:br/>
        <w:t>З убогим Петрусем&lt;br /&gt;</w:t>
        <w:br/>
        <w:t>Щовечора розмовляла,&lt;br /&gt;</w:t>
        <w:br/>
        <w:t>І мати не знала,&lt;br /&gt;</w:t>
        <w:br/>
        <w:t>Дивувалась, що се таке&lt;br /&gt;</w:t>
        <w:br/>
        <w:t>Мар'яну спіткало?&lt;br /&gt;</w:t>
        <w:br/>
        <w:t>Чи не пристріт? Сяде шити —&lt;br /&gt;</w:t>
        <w:br/>
        <w:t>Не те вишиває;&lt;br /&gt;</w:t>
        <w:br/>
        <w:t>Замість Гриця, задумавшись,&lt;br /&gt;</w:t>
        <w:br/>
        <w:t>Петруся співає.&lt;br /&gt;</w:t>
        <w:br/>
        <w:t>Часом сонна розмовляє,&lt;br /&gt;</w:t>
        <w:br/>
        <w:t>Подушку цілує…&lt;br /&gt;</w:t>
        <w:br/>
        <w:t>Мати спершу сміялася,&lt;br /&gt;</w:t>
        <w:br/>
        <w:t>Думала — жартує,&lt;br /&gt;</w:t>
        <w:br/>
        <w:t>Потім бачить, що не жарти,&lt;br /&gt;</w:t>
        <w:br/>
        <w:t>Та й каже: "Мар'яно!&lt;br /&gt;</w:t>
        <w:br/>
        <w:t>Треба буде старостів ждать,&lt;br /&gt;</w:t>
        <w:br/>
        <w:t>Та, може, й од пана!&lt;br /&gt;</w:t>
        <w:br/>
        <w:t>Ти вже виросла нівроку,&lt;br /&gt;</w:t>
        <w:br/>
        <w:t>Уже й дівувала;&lt;br /&gt;</w:t>
        <w:br/>
        <w:t>Я вже думаю, що, бачиш…&lt;br /&gt;</w:t>
        <w:br/>
        <w:t>Насилу сказала,&lt;br /&gt;</w:t>
        <w:br/>
        <w:t>Що вже й заміж, коли теє…"&lt;br /&gt;</w:t>
        <w:br/>
        <w:t>"А за кого, мамо!?"&lt;br /&gt;</w:t>
        <w:br/>
        <w:t>"Хто вподоба, тому й оддам".&lt;br /&gt;</w:t>
        <w:br/>
        <w:t>Співає Мар'яна:&lt;br /&gt;</w:t>
        <w:br/>
        <w:t>"Оддай мене, моя мамо,&lt;br /&gt;</w:t>
        <w:br/>
        <w:t>Та не за старого,&lt;br /&gt;</w:t>
        <w:br/>
        <w:t>Оддай мене, моє серце,&lt;br /&gt;</w:t>
        <w:br/>
        <w:t>Та за молодого.&lt;br /&gt;</w:t>
        <w:br/>
        <w:t>Нехай старий бурлакує,&lt;br /&gt;</w:t>
        <w:br/>
        <w:t>Гроші заробляє,&lt;br /&gt;</w:t>
        <w:br/>
        <w:t>А молодий мене любить,&lt;br /&gt;</w:t>
        <w:br/>
        <w:t>Долі не шукає.&lt;br /&gt;</w:t>
        <w:br/>
        <w:t>Не шукає, не блукає&lt;br /&gt;</w:t>
        <w:br/>
        <w:t>Чужими степами.&lt;br /&gt;</w:t>
        <w:br/>
        <w:t>Свої воли, свої вози,&lt;br /&gt;</w:t>
        <w:br/>
        <w:t>А між парубками,&lt;br /&gt;</w:t>
        <w:br/>
        <w:t>Як маківка меж квітками,&lt;br /&gt;</w:t>
        <w:br/>
        <w:t>Цвіте, розцвітає.&lt;br /&gt;</w:t>
        <w:br/>
        <w:t>Має поле, має волю,&lt;br /&gt;</w:t>
        <w:br/>
        <w:t>Та долі не має.&lt;br /&gt;</w:t>
        <w:br/>
        <w:t>Його щастя, його доля —&lt;br /&gt;</w:t>
        <w:br/>
        <w:t>Мої чорні брови,&lt;br /&gt;</w:t>
        <w:br/>
        <w:t>Довгі вії, карі очі,&lt;br /&gt;</w:t>
        <w:br/>
        <w:t>Ласкавеє слово.&lt;br /&gt;</w:t>
        <w:br/>
        <w:t>Оддай мене, моя мамо,&lt;br /&gt;</w:t>
        <w:br/>
        <w:t>Та не за старого,&lt;br /&gt;</w:t>
        <w:br/>
        <w:t>Оддай мене, моє серце,&lt;br /&gt;</w:t>
        <w:br/>
        <w:t>Та за молодого".&lt;br /&gt;</w:t>
        <w:br/>
        <w:t>"Дочко моя, Мар'яно,&lt;br /&gt;</w:t>
        <w:br/>
        <w:t>Оддам тебе за пана,&lt;br /&gt;</w:t>
        <w:br/>
        <w:t>За старшого, багатого,&lt;br /&gt;</w:t>
        <w:br/>
        <w:t>За сотника Івана".&lt;br /&gt;</w:t>
        <w:br/>
        <w:t>"Умру, серце мамо,&lt;br /&gt;</w:t>
        <w:br/>
        <w:t>За сотником Іваном".&lt;br /&gt;</w:t>
        <w:br/>
        <w:t>"Не вмреш, будеш панувати,&lt;br /&gt;</w:t>
        <w:br/>
        <w:t>Будеш діток годувати".&lt;br /&gt;</w:t>
        <w:br/>
        <w:t>"Піду в найми, піду в люди,&lt;br /&gt;</w:t>
        <w:br/>
        <w:t>А за сотником не буду".&lt;br /&gt;</w:t>
        <w:br/>
        <w:t>"Будеш, дочко Мар'яно,&lt;br /&gt;</w:t>
        <w:br/>
        <w:t>За сотником Іваном".&lt;br /&gt;</w:t>
        <w:br/>
        <w:t>Заплакала, заридала&lt;br /&gt;</w:t>
        <w:br/>
        <w:t>Сердешна Мар'яна.&lt;br /&gt;</w:t>
        <w:br/>
        <w:t>"За старого… багатого…&lt;br /&gt;</w:t>
        <w:br/>
        <w:t>За сотника Івана…" —&lt;br /&gt;</w:t>
        <w:br/>
        <w:t>Сама собі розмовляла,&lt;br /&gt;</w:t>
        <w:br/>
        <w:t>А потім сказала:&lt;br /&gt;</w:t>
        <w:br/>
        <w:t>"Я ще, мамо, не виросла,&lt;br /&gt;</w:t>
        <w:br/>
        <w:t>Ще не дівувала.&lt;br /&gt;</w:t>
        <w:br/>
        <w:t>Бо ти мене не пускала&lt;br /&gt;</w:t>
        <w:br/>
        <w:t>Вранці до криниці,&lt;br /&gt;</w:t>
        <w:br/>
        <w:t>Ні жита жать, ні льону брать,&lt;br /&gt;</w:t>
        <w:br/>
        <w:t>Ні на вечірниці,&lt;br /&gt;</w:t>
        <w:br/>
        <w:t>Де дівчата з парубками&lt;br /&gt;</w:t>
        <w:br/>
        <w:t>Жартують, співають&lt;br /&gt;</w:t>
        <w:br/>
        <w:t>Та про мене, чорнобриву,&lt;br /&gt;</w:t>
        <w:br/>
        <w:t>Нишком розмовляють:&lt;br /&gt;</w:t>
        <w:br/>
        <w:t>"Багатого дочка батька,&lt;br /&gt;</w:t>
        <w:br/>
        <w:t>Шляхетського роду".&lt;br /&gt;</w:t>
        <w:br/>
        <w:t>Тяжко мені. Тяжко, мамо!&lt;br /&gt;</w:t>
        <w:br/>
        <w:t>Нащо дала вроду&lt;br /&gt;</w:t>
        <w:br/>
        <w:t>Нащо брови змальовала?&lt;br /&gt;</w:t>
        <w:br/>
        <w:t>Дала карі очі?&lt;br /&gt;</w:t>
        <w:br/>
        <w:t>Ти все дала, тілько долі,&lt;br /&gt;</w:t>
        <w:br/>
        <w:t>Долі дать не хочеш!&lt;br /&gt;</w:t>
        <w:br/>
        <w:t>Нащо ж мене годувала?&lt;br /&gt;</w:t>
        <w:br/>
        <w:t>Нащо доглядала?&lt;br /&gt;</w:t>
        <w:br/>
        <w:t>Поки лиха я не знала,&lt;br /&gt;</w:t>
        <w:br/>
        <w:t>Чом не заховала?"&lt;br /&gt;</w:t>
        <w:br/>
        <w:t>Не слухала стара мати,&lt;br /&gt;</w:t>
        <w:br/>
        <w:t>Лягла спочивати.&lt;br /&gt;</w:t>
        <w:br/>
        <w:t>А Мар'яна за сльозами&lt;br /&gt;</w:t>
        <w:br/>
        <w:t>Ледве вийшла з хати.</w:t>
      </w:r>
    </w:p>
    <w:p>
      <w:r>
        <w:br/>
        <w:t>II</w:t>
      </w:r>
    </w:p>
    <w:p>
      <w:r>
        <w:br/>
        <w:t>"Ой, гоп не пила,&lt;br /&gt;</w:t>
        <w:br/>
        <w:t>На весіллі була,&lt;br /&gt;</w:t>
        <w:br/>
        <w:t>До господи не втрапила,&lt;br /&gt;</w:t>
        <w:br/>
        <w:t>До сусіда зайшла,&lt;br /&gt;</w:t>
        <w:br/>
        <w:t>А в сусіда&lt;br /&gt;</w:t>
        <w:br/>
        <w:t>До обіда&lt;br /&gt;</w:t>
        <w:br/>
        <w:t>В льоху спати лягла.&lt;br /&gt;</w:t>
        <w:br/>
        <w:t>Із льоху та в льох,&lt;br /&gt;</w:t>
        <w:br/>
        <w:t>Завертали в горох,&lt;br /&gt;</w:t>
        <w:br/>
        <w:t>І в коморі, і надворі&lt;br /&gt;</w:t>
        <w:br/>
        <w:t>З нежонатим удвох&lt;br /&gt;</w:t>
        <w:br/>
        <w:t>Пустували,&lt;br /&gt;</w:t>
        <w:br/>
        <w:t>Жартували,&lt;br /&gt;</w:t>
        <w:br/>
        <w:t>Зопсували горох.&lt;br /&gt;</w:t>
        <w:br/>
        <w:t>Ой гоп не сама —&lt;br /&gt;</w:t>
        <w:br/>
        <w:t>Напоїла кума&lt;br /&gt;</w:t>
        <w:br/>
        <w:t>І привела до господи.&lt;br /&gt;</w:t>
        <w:br/>
        <w:t>Не побачив Хома.&lt;br /&gt;</w:t>
        <w:br/>
        <w:t>Хомо, в хаті&lt;br /&gt;</w:t>
        <w:br/>
        <w:t>Ляжем спати.&lt;br /&gt;</w:t>
        <w:br/>
        <w:t>Хоми дома нема.&lt;br /&gt;</w:t>
        <w:br/>
        <w:t>Тряси ж тебе трясця, Хомо!&lt;br /&gt;</w:t>
        <w:br/>
        <w:t>Я не ляжу спати дома,&lt;br /&gt;</w:t>
        <w:br/>
        <w:t>А до кума&lt;br /&gt;</w:t>
        <w:br/>
        <w:t>До Наума&lt;br /&gt;</w:t>
        <w:br/>
        <w:t>Піду в клуню на солому.&lt;br /&gt;</w:t>
        <w:br/>
        <w:t>Ануте, напилась!&lt;br /&gt;</w:t>
        <w:br/>
        <w:t>Наша, наша придалась!&lt;br /&gt;</w:t>
        <w:br/>
        <w:t>Червоніє хвартушина:&lt;br /&gt;</w:t>
        <w:br/>
        <w:t>Роду чесного дитина".&lt;br /&gt;</w:t>
        <w:br/>
        <w:t>Отак ордою йшли придани,&lt;br /&gt;</w:t>
        <w:br/>
        <w:t>Співали п'яні; а Мар'яна&lt;br /&gt;</w:t>
        <w:br/>
        <w:t>Крізь тин дивилася на те.&lt;br /&gt;</w:t>
        <w:br/>
        <w:t>Не додивилася, упала&lt;br /&gt;</w:t>
        <w:br/>
        <w:t>І тяжко, тяжко заридала.&lt;br /&gt;</w:t>
        <w:br/>
        <w:t>Таке-то лихо, і за те,&lt;br /&gt;</w:t>
        <w:br/>
        <w:t>Що щиро любить. Тяжко, діти,&lt;br /&gt;</w:t>
        <w:br/>
        <w:t>Вік одинокому прожить,&lt;br /&gt;</w:t>
        <w:br/>
        <w:t>А ще гірше, мої квіти,&lt;br /&gt;</w:t>
        <w:br/>
        <w:t>Нерівню в світі полюбить.&lt;br /&gt;</w:t>
        <w:br/>
        <w:t>Дивіться на мене: я виплакав очі.&lt;br /&gt;</w:t>
        <w:br/>
        <w:t>Мені їх не шкода, мені їх не жаль.&lt;br /&gt;</w:t>
        <w:br/>
        <w:t>Ні на що дивиться: ті очі дівочі…&lt;br /&gt;</w:t>
        <w:br/>
        <w:t>Що колись… колись-то… Думи та печаль,&lt;br /&gt;</w:t>
        <w:br/>
        <w:t>А більше нічого не мав я й не маю,&lt;br /&gt;</w:t>
        <w:br/>
        <w:t>А з грішми такими тяжко в світі жить.&lt;br /&gt;</w:t>
        <w:br/>
        <w:t>Під тином ночую, з вітром розмовляю,&lt;br /&gt;</w:t>
        <w:br/>
        <w:t>Соромляться люди у хату пустить&lt;br /&gt;</w:t>
        <w:br/>
        <w:t>І привітать словом старого каліку.&lt;br /&gt;</w:t>
        <w:br/>
        <w:t>Укороти, боже, молодого віку&lt;br /&gt;</w:t>
        <w:br/>
        <w:t>Тому, хто не має талану любить.&lt;br /&gt;</w:t>
        <w:br/>
        <w:t>Легше, мої любі, покриться землею,&lt;br /&gt;</w:t>
        <w:br/>
        <w:t>Ніж бачить, як другий, багатий, старий,&lt;br /&gt;</w:t>
        <w:br/>
        <w:t>Цілує за гроші, вінчається з нею…&lt;br /&gt;</w:t>
        <w:br/>
        <w:t>О боже! мій боже! волею своєю&lt;br /&gt;</w:t>
        <w:br/>
        <w:t>Розбий моє тіло і душу розбий".&lt;br /&gt;</w:t>
        <w:br/>
        <w:t>Заридав кобзар, заплакав&lt;br /&gt;</w:t>
        <w:br/>
        <w:t>Сліпими очима.&lt;br /&gt;</w:t>
        <w:br/>
        <w:t>Дивувалися дівчата:&lt;br /&gt;</w:t>
        <w:br/>
        <w:t>Вже смерть за плечима,&lt;br /&gt;</w:t>
        <w:br/>
        <w:t>А він, сліпий, сивоусий,&lt;br /&gt;</w:t>
        <w:br/>
        <w:t>Про колишнє плаче.&lt;br /&gt;</w:t>
        <w:br/>
        <w:t>Не дивуйтеся, дівчата,&lt;br /&gt;</w:t>
        <w:br/>
        <w:t>На старі козачі&lt;br /&gt;</w:t>
        <w:br/>
        <w:t>Щирі сльози. То не роса&lt;br /&gt;</w:t>
        <w:br/>
        <w:t>Вранці при дорозі&lt;br /&gt;</w:t>
        <w:br/>
        <w:t>На спориші і не ваші&lt;br /&gt;</w:t>
        <w:br/>
        <w:t>Дуже дрібні сльози.&lt;br /&gt;</w:t>
        <w:br/>
        <w:t>Наплакався. Струни рвані&lt;br /&gt;</w:t>
        <w:br/>
        <w:t>Три перебирає.&lt;br /&gt;</w:t>
        <w:br/>
        <w:t>"Аж до вечора Мар'яна&lt;br /&gt;</w:t>
        <w:br/>
        <w:t>У темному гаю&lt;br /&gt;</w:t>
        <w:br/>
        <w:t>Проплакала; прийшов Петрусь,&lt;br /&gt;</w:t>
        <w:br/>
        <w:t>Вона розказала&lt;br /&gt;</w:t>
        <w:br/>
        <w:t>Все, що чула од матері&lt;br /&gt;</w:t>
        <w:br/>
        <w:t>І що сама знала,І не втерпіла, сказала,&lt;br /&gt;</w:t>
        <w:br/>
        <w:t>Як п'яні придани&lt;br /&gt;</w:t>
        <w:br/>
        <w:t>Йшли по улиці, співали.&lt;br /&gt;</w:t>
        <w:br/>
        <w:t>"Мар'яно, Мар'яно!&lt;br /&gt;</w:t>
        <w:br/>
        <w:t>Чом ти не убога! чом я не багатий!&lt;br /&gt;</w:t>
        <w:br/>
        <w:t>Чом у мене коней вороних нема?&lt;br /&gt;</w:t>
        <w:br/>
        <w:t>Не питала б мати, де ходиш гуляти,&lt;br /&gt;</w:t>
        <w:br/>
        <w:t>З ким коли стояла. Питала б сама,&lt;br /&gt;</w:t>
        <w:br/>
        <w:t>Сама свого серця; дала б йому волю&lt;br /&gt;</w:t>
        <w:br/>
        <w:t>Любить, кого знає. Я б тебе сховав&lt;br /&gt;</w:t>
        <w:br/>
        <w:t>Далеко! далеко! щоб ніхто не знав,&lt;br /&gt;</w:t>
        <w:br/>
        <w:t>Щоб ніхто не бачив, де витає доля,&lt;br /&gt;</w:t>
        <w:br/>
        <w:t>Моя доля, моє щастя,&lt;br /&gt;</w:t>
        <w:br/>
        <w:t>Ти, моя Мар'яно.&lt;br /&gt;</w:t>
        <w:br/>
        <w:t>Чом не ти в сірій свитині,&lt;br /&gt;</w:t>
        <w:br/>
        <w:t>Чом я не в жупані?"&lt;br /&gt;</w:t>
        <w:br/>
        <w:t>А Мар'яна, як дитина&lt;br /&gt;</w:t>
        <w:br/>
        <w:t>Без матері, плаче.&lt;br /&gt;</w:t>
        <w:br/>
        <w:t>Петро стоїть коло неї,&lt;br /&gt;</w:t>
        <w:br/>
        <w:t>Нічого не бачить —&lt;br /&gt;</w:t>
        <w:br/>
        <w:t>Тілько сльози Мар'янині;&lt;br /&gt;</w:t>
        <w:br/>
        <w:t>А сльози дівочі&lt;br /&gt;</w:t>
        <w:br/>
        <w:t>І серед дня лихо роблять.&lt;br /&gt;</w:t>
        <w:br/>
        <w:t>А що ж серед ночі?&lt;br /&gt;</w:t>
        <w:br/>
        <w:t>"Не плач, серце, єсть у мене&lt;br /&gt;</w:t>
        <w:br/>
        <w:t>І сила, і воля,&lt;br /&gt;</w:t>
        <w:br/>
        <w:t>Люби мене, моє серце,&lt;br /&gt;</w:t>
        <w:br/>
        <w:t>Найду свою долю.&lt;br /&gt;</w:t>
        <w:br/>
        <w:t>За високими горами,&lt;br /&gt;</w:t>
        <w:br/>
        <w:t>За широкими степами,&lt;br /&gt;</w:t>
        <w:br/>
        <w:t>На чужому полі,&lt;br /&gt;</w:t>
        <w:br/>
        <w:t>По волі-неволі&lt;br /&gt;</w:t>
        <w:br/>
        <w:t>Найду свою долю!&lt;br /&gt;</w:t>
        <w:br/>
        <w:t>Не в свитині, а сотником&lt;br /&gt;</w:t>
        <w:br/>
        <w:t>До тебе вернуся,&lt;br /&gt;</w:t>
        <w:br/>
        <w:t>Не в бур'яні — серед церкви&lt;br /&gt;</w:t>
        <w:br/>
        <w:t>Обнімеш Петруся,&lt;br /&gt;</w:t>
        <w:br/>
        <w:t>Обнімемось, поцілую —&lt;br /&gt;</w:t>
        <w:br/>
        <w:t>Дивуйтеся, люди!&lt;br /&gt;</w:t>
        <w:br/>
        <w:t>А ти стоїш, червонієш…"&lt;br /&gt;</w:t>
        <w:br/>
        <w:t>"Коли-то те буде?"&lt;br /&gt;</w:t>
        <w:br/>
        <w:t>"Швидко, швидко, моя рибко,&lt;br /&gt;</w:t>
        <w:br/>
        <w:t>Молись тілько богу.&lt;br /&gt;</w:t>
        <w:br/>
        <w:t>Іди в хату, лягай спати.&lt;br /&gt;</w:t>
        <w:br/>
        <w:t>А я край дороги&lt;br /&gt;</w:t>
        <w:br/>
        <w:t>Серед степу помолюся&lt;br /&gt;</w:t>
        <w:br/>
        <w:t>Зорям яснооким,&lt;br /&gt;</w:t>
        <w:br/>
        <w:t>Щоб без мене доглядали&lt;br /&gt;</w:t>
        <w:br/>
        <w:t>Тебе, одиноку.&lt;br /&gt;</w:t>
        <w:br/>
        <w:t>Серед степу одпочину".&lt;br /&gt;</w:t>
        <w:br/>
        <w:t>"Хіба сю ніч кинеш?&lt;br /&gt;</w:t>
        <w:br/>
        <w:t>Хіба зараз?.." — "Я жартую.&lt;br /&gt;</w:t>
        <w:br/>
        <w:t>Тепер Україну&lt;br /&gt;</w:t>
        <w:br/>
        <w:t>Ні москалі, ні татари —&lt;br /&gt;</w:t>
        <w:br/>
        <w:t>Ніхто не воює".&lt;br /&gt;</w:t>
        <w:br/>
        <w:t>"А я чула, що ляхи йдуть".&lt;br /&gt;</w:t>
        <w:br/>
        <w:t>"То вони жартують.&lt;br /&gt;</w:t>
        <w:br/>
        <w:t>Розійдемось, моє серце,&lt;br /&gt;</w:t>
        <w:br/>
        <w:t>Поки не світає.&lt;br /&gt;</w:t>
        <w:br/>
        <w:t>Чого ж знову заплакала?"&lt;br /&gt;</w:t>
        <w:br/>
        <w:t>"І сама не знаю".&lt;br /&gt;</w:t>
        <w:br/>
        <w:t>[1841, С.-Петербург]</w:t>
      </w:r>
    </w:p>
    <w:p>
      <w:r>
        <w:br/>
        <w:t>УТОПЛЕНА</w:t>
      </w:r>
    </w:p>
    <w:p>
      <w:r>
        <w:br/>
        <w:t>Вітер в гаї не гуляє —&lt;br /&gt;</w:t>
        <w:br/>
        <w:t>Вночі спочиває;&lt;br /&gt;</w:t>
        <w:br/>
        <w:t>Прокинеться — тихесенько&lt;br /&gt;</w:t>
        <w:br/>
        <w:t>В осоки питає:&lt;br /&gt;</w:t>
        <w:br/>
        <w:t>"Хто се, хто се по сім боці&lt;br /&gt;</w:t>
        <w:br/>
        <w:t>Чеше косу? хто се?..&lt;br /&gt;</w:t>
        <w:br/>
        <w:t>Хто се, хто се по тім боці&lt;br /&gt;</w:t>
        <w:br/>
        <w:t>Рве на собі коси?..&lt;br /&gt;</w:t>
        <w:br/>
        <w:t>Хто се, хто се?" — тихесенько&lt;br /&gt;</w:t>
        <w:br/>
        <w:t>Спитає-повіє&lt;br /&gt;</w:t>
        <w:br/>
        <w:t>Та й задріма, поки неба&lt;br /&gt;</w:t>
        <w:br/>
        <w:t>Край зачервоніє.&lt;br /&gt;</w:t>
        <w:br/>
        <w:t>"Хто се, хто се?" — спитаєте,&lt;br /&gt;</w:t>
        <w:br/>
        <w:t>Цікаві дівчата.&lt;br /&gt;</w:t>
        <w:br/>
        <w:t>Ото дочка по сім боці,&lt;br /&gt;</w:t>
        <w:br/>
        <w:t>По тім боці мати.&lt;br /&gt;</w:t>
        <w:br/>
        <w:t>Давно колись те діялось&lt;br /&gt;</w:t>
        <w:br/>
        <w:t>У нас на Вкраїні.&lt;br /&gt;</w:t>
        <w:br/>
        <w:t>Серед села вдова жила&lt;br /&gt;</w:t>
        <w:br/>
        <w:t>У новій хатині,&lt;br /&gt;</w:t>
        <w:br/>
        <w:t>Білолиця, кароока&lt;br /&gt;</w:t>
        <w:br/>
        <w:t>І станом висока,&lt;br /&gt;</w:t>
        <w:br/>
        <w:t>У жупані; кругом пані,&lt;br /&gt;</w:t>
        <w:br/>
        <w:t>І спереду, й збоку.&lt;br /&gt;</w:t>
        <w:br/>
        <w:t>І молода — нівроку їй,&lt;br /&gt;</w:t>
        <w:br/>
        <w:t>А за молодою,&lt;br /&gt;</w:t>
        <w:br/>
        <w:t>А надто ще за вдовою,&lt;br /&gt;</w:t>
        <w:br/>
        <w:t>Козаки ордою&lt;br /&gt;</w:t>
        <w:br/>
        <w:t>Так і ходять.&lt;br /&gt;</w:t>
        <w:br/>
        <w:t>І за нею&lt;br /&gt;</w:t>
        <w:br/>
        <w:t>Козаки ходили,&lt;br /&gt;</w:t>
        <w:br/>
        <w:t>Поки вдова без сорома&lt;br /&gt;</w:t>
        <w:br/>
        <w:t>Дочку породила;&lt;br /&gt;</w:t>
        <w:br/>
        <w:t>Породила, та й байдуже;&lt;br /&gt;</w:t>
        <w:br/>
        <w:t>Людям годувати&lt;br /&gt;</w:t>
        <w:br/>
        <w:t>В чужім селі покинула:&lt;br /&gt;</w:t>
        <w:br/>
        <w:t>Отака-то мати!..&lt;br /&gt;</w:t>
        <w:br/>
        <w:t>Постривайте, що ще буде!&lt;br /&gt;</w:t>
        <w:br/>
        <w:t>Годували люди&lt;br /&gt;</w:t>
        <w:br/>
        <w:t>Малу дочку, а вдовиця&lt;br /&gt;</w:t>
        <w:br/>
        <w:t>В неділю і в будень&lt;br /&gt;</w:t>
        <w:br/>
        <w:t>З жонатими, з парубками&lt;br /&gt;</w:t>
        <w:br/>
        <w:t>Пила та гуляла,&lt;br /&gt;</w:t>
        <w:br/>
        <w:t>Поки лихо не спіткало,&lt;br /&gt;</w:t>
        <w:br/>
        <w:t>Поки не та стала:&lt;br /&gt;</w:t>
        <w:br/>
        <w:t>Незчулася, як минули&lt;br /&gt;</w:t>
        <w:br/>
        <w:t>Літа молодії…&lt;br /&gt;</w:t>
        <w:br/>
        <w:t>Лихо, лихо! мати в'яне,&lt;br /&gt;</w:t>
        <w:br/>
        <w:t>Дочка червоніє,&lt;br /&gt;</w:t>
        <w:br/>
        <w:t>Виростає… Та й виросла&lt;br /&gt;</w:t>
        <w:br/>
        <w:t>Ганна кароока,&lt;br /&gt;</w:t>
        <w:br/>
        <w:t>Як тополя серед поля,&lt;br /&gt;</w:t>
        <w:br/>
        <w:t>Гнучка та висока.&lt;br /&gt;</w:t>
        <w:br/>
        <w:t>"Я Ганнусі не боюся!" —&lt;br /&gt;</w:t>
        <w:br/>
        <w:t>Співає матуся;&lt;br /&gt;</w:t>
        <w:br/>
        <w:t>А козаки, як хміль отой,&lt;br /&gt;</w:t>
        <w:br/>
        <w:t>В'ються круг Ганнусі.&lt;br /&gt;</w:t>
        <w:br/>
        <w:t>А надто той рибалонька,&lt;br /&gt;</w:t>
        <w:br/>
        <w:t>Жвавий, кучерявий,&lt;br /&gt;</w:t>
        <w:br/>
        <w:t>Мліє, в'яне, як зустріне&lt;br /&gt;</w:t>
        <w:br/>
        <w:t>Ганнусю чорняву.&lt;br /&gt;</w:t>
        <w:br/>
        <w:t>Побачила стара мати,&lt;br /&gt;</w:t>
        <w:br/>
        <w:t>Сказилася люта:&lt;br /&gt;</w:t>
        <w:br/>
        <w:t>"Чи бач, погань розхристана,&lt;br /&gt;</w:t>
        <w:br/>
        <w:t>Байстря необуте!&lt;br /&gt;</w:t>
        <w:br/>
        <w:t>Ти вже виросла, дівуєш,&lt;br /&gt;</w:t>
        <w:br/>
        <w:t>З хлопцями гуляєш.&lt;br /&gt;</w:t>
        <w:br/>
        <w:t>Постривай же, ось я тобі!..&lt;br /&gt;</w:t>
        <w:br/>
        <w:t>Мене зневажаєш?&lt;br /&gt;</w:t>
        <w:br/>
        <w:t>Ні, голубко!" І од злості&lt;br /&gt;</w:t>
        <w:br/>
        <w:t>Зубами скрегоче.&lt;br /&gt;</w:t>
        <w:br/>
        <w:t>Отака-то бува мати!..&lt;br /&gt;</w:t>
        <w:br/>
        <w:t>Де ж серце жіноче?&lt;br /&gt;</w:t>
        <w:br/>
        <w:t>Серце матері?.. Ох, лихо,&lt;br /&gt;</w:t>
        <w:br/>
        <w:t>Лишенько, дівчата!&lt;br /&gt;</w:t>
        <w:br/>
        <w:t>Мати стан гнучкий, високий,&lt;br /&gt;</w:t>
        <w:br/>
        <w:t>А серця — не мати.&lt;br /&gt;</w:t>
        <w:br/>
        <w:t>Ізогнеться стан високий,&lt;br /&gt;</w:t>
        <w:br/>
        <w:t>Брови полиняють,&lt;br /&gt;</w:t>
        <w:br/>
        <w:t>І незчуєтесь; а люди&lt;br /&gt;</w:t>
        <w:br/>
        <w:t>Сміючись згадають&lt;br /&gt;</w:t>
        <w:br/>
        <w:t>Ваші літа молодії,&lt;br /&gt;</w:t>
        <w:br/>
        <w:t>Та й скажуть — ледащо!&lt;br /&gt;</w:t>
        <w:br/>
        <w:t>Тяжко плакала Ганнуся,&lt;br /&gt;</w:t>
        <w:br/>
        <w:t>І не знала, за що,&lt;br /&gt;</w:t>
        <w:br/>
        <w:t>За що мати знущається,&lt;br /&gt;</w:t>
        <w:br/>
        <w:t>Лає, проклинає,&lt;br /&gt;</w:t>
        <w:br/>
        <w:t>Своє дитя без сорома&lt;br /&gt;</w:t>
        <w:br/>
        <w:t>Байстрям нарікає.&lt;br /&gt;</w:t>
        <w:br/>
        <w:t>Катувала, мордувала,&lt;br /&gt;</w:t>
        <w:br/>
        <w:t>Та не помагало:&lt;br /&gt;</w:t>
        <w:br/>
        <w:t>Як маківка на городі,&lt;br /&gt;</w:t>
        <w:br/>
        <w:t>Ганна розцвітала;&lt;br /&gt;</w:t>
        <w:br/>
        <w:t>Як калина при долині&lt;br /&gt;</w:t>
        <w:br/>
        <w:t>Вранці під росою,&lt;br /&gt;</w:t>
        <w:br/>
        <w:t>Так Ганнуся червоніла,&lt;br /&gt;</w:t>
        <w:br/>
        <w:t>Милася сльозою.&lt;br /&gt;</w:t>
        <w:br/>
        <w:t>"Заворожена!.. стривай же! —&lt;br /&gt;</w:t>
        <w:br/>
        <w:t>Шепче люта мати.&lt;br /&gt;</w:t>
        <w:br/>
        <w:t>Треба трути роздобути,&lt;br /&gt;</w:t>
        <w:br/>
        <w:t>Треба йти шукати&lt;br /&gt;</w:t>
        <w:br/>
        <w:t>Стару відьму!"&lt;br /&gt;</w:t>
        <w:br/>
        <w:t>Найшла відьму,&lt;br /&gt;</w:t>
        <w:br/>
        <w:t>І трути достала,&lt;br /&gt;</w:t>
        <w:br/>
        <w:t>І трутою до схід сонця&lt;br /&gt;</w:t>
        <w:br/>
        <w:t>Дочку напувала.&lt;br /&gt;</w:t>
        <w:br/>
        <w:t>Не помогло… Кляне мати&lt;br /&gt;</w:t>
        <w:br/>
        <w:t>Той час і годину,&lt;br /&gt;</w:t>
        <w:br/>
        <w:t>Коли на світ породила&lt;br /&gt;</w:t>
        <w:br/>
        <w:t>Нелюбу дитину.&lt;br /&gt;</w:t>
        <w:br/>
        <w:t>"Душно мені; ходім, дочко,&lt;br /&gt;</w:t>
        <w:br/>
        <w:t>До ставка купатись".&lt;br /&gt;</w:t>
        <w:br/>
        <w:t>"Ходім, мамо".&lt;br /&gt;</w:t>
        <w:br/>
        <w:t>На березі&lt;br /&gt;</w:t>
        <w:br/>
        <w:t>Ганна роздяглася,&lt;br /&gt;</w:t>
        <w:br/>
        <w:t>Роздяглася, розкинулась&lt;br /&gt;</w:t>
        <w:br/>
        <w:t>На білій сорочці;&lt;br /&gt;</w:t>
        <w:br/>
        <w:t>Рибалонька кучерявий&lt;br /&gt;</w:t>
        <w:br/>
        <w:t>Мліє на тім боці… І я колись…&lt;br /&gt;</w:t>
        <w:br/>
        <w:t>Та цур йому!&lt;br /&gt;</w:t>
        <w:br/>
        <w:t>Сором — не згадаю.&lt;br /&gt;</w:t>
        <w:br/>
        <w:t>Як дитина, калиною&lt;br /&gt;</w:t>
        <w:br/>
        <w:t>Себе забавляє,&lt;br /&gt;</w:t>
        <w:br/>
        <w:t>Гне стан гнучкий, розгинає,&lt;br /&gt;</w:t>
        <w:br/>
        <w:t>На сонечку гріє.&lt;br /&gt;</w:t>
        <w:br/>
        <w:t>Мати дивиться на неї,&lt;br /&gt;</w:t>
        <w:br/>
        <w:t>Од злості німіє;&lt;br /&gt;</w:t>
        <w:br/>
        <w:t>То жовтіє, то синіє;&lt;br /&gt;</w:t>
        <w:br/>
        <w:t>Розхристана, боса,&lt;br /&gt;</w:t>
        <w:br/>
        <w:t>З роту піна; мов скажена,&lt;br /&gt;</w:t>
        <w:br/>
        <w:t>Рве на собі коси.&lt;br /&gt;</w:t>
        <w:br/>
        <w:t>Кинулася до Ганнусі&lt;br /&gt;</w:t>
        <w:br/>
        <w:t>І в коси впилася.&lt;br /&gt;</w:t>
        <w:br/>
        <w:t>"Мамо! мамо! що ти робиш?"&lt;br /&gt;</w:t>
        <w:br/>
        <w:t>Хвиля роздалася,&lt;br /&gt;</w:t>
        <w:br/>
        <w:t>Закипіла, застогнала —&lt;br /&gt;</w:t>
        <w:br/>
        <w:t>І обох покрила.&lt;br /&gt;</w:t>
        <w:br/>
        <w:t>Рибалонька кучерявий&lt;br /&gt;</w:t>
        <w:br/>
        <w:t>З усієї сили&lt;br /&gt;</w:t>
        <w:br/>
        <w:t>Кинувсь в воду; пливе, синю&lt;br /&gt;</w:t>
        <w:br/>
        <w:t>Хвилю роздирає,&lt;br /&gt;</w:t>
        <w:br/>
        <w:t>Пливе, пливе… от-от доплив!&lt;br /&gt;</w:t>
        <w:br/>
        <w:t>Пірнув, виринає —&lt;br /&gt;</w:t>
        <w:br/>
        <w:t>І утоплену Ганнусю&lt;br /&gt;</w:t>
        <w:br/>
        <w:t>На берег виносить,&lt;br /&gt;</w:t>
        <w:br/>
        <w:t>Із рук матері закляклих&lt;br /&gt;</w:t>
        <w:br/>
        <w:t>Вириває коси.&lt;br /&gt;</w:t>
        <w:br/>
        <w:t>"Серце моє! доле моя!&lt;br /&gt;</w:t>
        <w:br/>
        <w:t>Розкрий карі очі!&lt;br /&gt;</w:t>
        <w:br/>
        <w:t>Подивися, усміхнися!&lt;br /&gt;</w:t>
        <w:br/>
        <w:t>Не хочеш? не хочеш!"&lt;br /&gt;</w:t>
        <w:br/>
        <w:t>Плаче, пада коло неї,&lt;br /&gt;</w:t>
        <w:br/>
        <w:t>Розкрива, цілує&lt;br /&gt;</w:t>
        <w:br/>
        <w:t>Мертві очі. "Подивися!..&lt;br /&gt;</w:t>
        <w:br/>
        <w:t>Не чує, не чує!"&lt;br /&gt;</w:t>
        <w:br/>
        <w:t>Лежить собі на пісочку,&lt;br /&gt;</w:t>
        <w:br/>
        <w:t>Білі рученята&lt;br /&gt;</w:t>
        <w:br/>
        <w:t>Розкидала; а за нею&lt;br /&gt;</w:t>
        <w:br/>
        <w:t>Стара люта мати:&lt;br /&gt;</w:t>
        <w:br/>
        <w:t>Очі вивело із лоба&lt;br /&gt;</w:t>
        <w:br/>
        <w:t>Од страшної муки;&lt;br /&gt;</w:t>
        <w:br/>
        <w:t>Втеребила в пісок жовтий&lt;br /&gt;</w:t>
        <w:br/>
        <w:t>Старі сині руки.&lt;br /&gt;</w:t>
        <w:br/>
        <w:t>Довго плакав рибалонька:&lt;br /&gt;</w:t>
        <w:br/>
        <w:t>"Нема в мене роду,&lt;br /&gt;</w:t>
        <w:br/>
        <w:t>Нема долі на сім світі,&lt;br /&gt;</w:t>
        <w:br/>
        <w:t>Ходім жити в воду!"&lt;br /&gt;</w:t>
        <w:br/>
        <w:t>Підняв її, поціловав…&lt;br /&gt;</w:t>
        <w:br/>
        <w:t>Хвиля застогнала,&lt;br /&gt;</w:t>
        <w:br/>
        <w:t>Розкрилася, закрилася —&lt;br /&gt;</w:t>
        <w:br/>
        <w:t>І сліду не стало…&lt;br /&gt;</w:t>
        <w:br/>
        <w:t>З того часу ставок чистий&lt;br /&gt;</w:t>
        <w:br/>
        <w:t>Заріс осокою;&lt;br /&gt;</w:t>
        <w:br/>
        <w:t>Не купаються дівчата,&lt;br /&gt;</w:t>
        <w:br/>
        <w:t>Обходять горою;&lt;br /&gt;</w:t>
        <w:br/>
        <w:t>Як угледять, то хрестяться&lt;br /&gt;</w:t>
        <w:br/>
        <w:t>І зовуть заклятим…&lt;br /&gt;</w:t>
        <w:br/>
        <w:t>Сумно-сумно кругом його…&lt;br /&gt;</w:t>
        <w:br/>
        <w:t>А вночі, дівчата,&lt;br /&gt;</w:t>
        <w:br/>
        <w:t>Випливає з води мати,&lt;br /&gt;</w:t>
        <w:br/>
        <w:t>Сяде по тім боці;&lt;br /&gt;</w:t>
        <w:br/>
        <w:t>Страшна, синя, розхристана&lt;br /&gt;</w:t>
        <w:br/>
        <w:t>І в мокрій сорочці,&lt;br /&gt;</w:t>
        <w:br/>
        <w:t>Мовчки дивиться на сей бік,&lt;br /&gt;</w:t>
        <w:br/>
        <w:t>Рве на собі коси…&lt;br /&gt;</w:t>
        <w:br/>
        <w:t>А тим часом синя хвиля&lt;br /&gt;</w:t>
        <w:br/>
        <w:t>Ганнусю виносить.&lt;br /&gt;</w:t>
        <w:br/>
        <w:t>Голісінька, стрепенеться,&lt;br /&gt;</w:t>
        <w:br/>
        <w:t>Сяде на пісочку…&lt;br /&gt;</w:t>
        <w:br/>
        <w:t>І рибалка випливає,&lt;br /&gt;</w:t>
        <w:br/>
        <w:t>Несе на сорочку&lt;br /&gt;</w:t>
        <w:br/>
        <w:t>Баговиння зеленого;&lt;br /&gt;</w:t>
        <w:br/>
        <w:t>Поцілує в очі —&lt;br /&gt;</w:t>
        <w:br/>
        <w:t>Та і в воду: соромиться&lt;br /&gt;</w:t>
        <w:br/>
        <w:t>На гнучкий дівочий,&lt;br /&gt;</w:t>
        <w:br/>
        <w:t>На стан голий подивиться.&lt;br /&gt;</w:t>
        <w:br/>
        <w:t>І ніхто не знає&lt;br /&gt;</w:t>
        <w:br/>
        <w:t>Того дива, що твориться&lt;br /&gt;</w:t>
        <w:br/>
        <w:t>Серед ночі в гаї.&lt;br /&gt;</w:t>
        <w:br/>
        <w:t>Тілько вітер з осокою&lt;br /&gt;</w:t>
        <w:br/>
        <w:t>Шепче: "Хто се, хто се&lt;br /&gt;</w:t>
        <w:br/>
        <w:t>Сидить сумно над водою,&lt;br /&gt;</w:t>
        <w:br/>
        <w:t>Чеше довгі коси?"&lt;br /&gt;</w:t>
        <w:br/>
        <w:t>С.-Петербург, декабря 8, 1841 року</w:t>
      </w:r>
    </w:p>
    <w:p>
      <w:r>
        <w:br/>
        <w:t>ПЕСНЯ КАРАУЛЬНОГО У ТЮРЬМЫ</w:t>
      </w:r>
    </w:p>
    <w:p>
      <w:r>
        <w:br/>
        <w:t>Из драмы "Невеста"</w:t>
      </w:r>
    </w:p>
    <w:p>
      <w:r>
        <w:br/>
        <w:t>Старый гордый воевода&lt;br /&gt;</w:t>
        <w:br/>
        <w:t>Ровно на четыре года&lt;br /&gt;</w:t>
        <w:br/>
        <w:t>Ушел на войну.&lt;br /&gt;</w:t>
        <w:br/>
        <w:t>И дубовыми дверями,&lt;br /&gt;</w:t>
        <w:br/>
        <w:t>И тяжелыми замками&lt;br /&gt;</w:t>
        <w:br/>
        <w:t>Запер он жену.&lt;br /&gt;</w:t>
        <w:br/>
        <w:t>Старый, стало быть, ревнивый,&lt;br /&gt;</w:t>
        <w:br/>
        <w:t>Бьется долго и ретиво.&lt;br /&gt;</w:t>
        <w:br/>
        <w:t>Кончилась война,&lt;br /&gt;</w:t>
        <w:br/>
        <w:t>И прошли четыре года.&lt;br /&gt;</w:t>
        <w:br/>
        <w:t>Возвратился воевода.&lt;br /&gt;</w:t>
        <w:br/>
        <w:t>А жена? Она&lt;br /&gt;</w:t>
        <w:br/>
        <w:t>Погрустила и решила:&lt;br /&gt;</w:t>
        <w:br/>
        <w:t>Окно в двери превратила.&lt;br /&gt;</w:t>
        <w:br/>
        <w:t>И проходит год —&lt;br /&gt;</w:t>
        <w:br/>
        <w:t>Пеленает сына Яна&lt;br /&gt;</w:t>
        <w:br/>
        <w:t>Да про старого про пана&lt;br /&gt;</w:t>
        <w:br/>
        <w:t>Песенку поет:&lt;br /&gt;</w:t>
        <w:br/>
        <w:t>"Ой баю, баю, сын мой,&lt;br /&gt;</w:t>
        <w:br/>
        <w:t>Ян мой милый!&lt;br /&gt;</w:t>
        <w:br/>
        <w:t>Когда б воеводу татары убили,&lt;br /&gt;</w:t>
        <w:br/>
        <w:t>Татары убили или волки съели!&lt;br /&gt;</w:t>
        <w:br/>
        <w:t>Ой баю, баю на мягкой постели".&lt;br /&gt;</w:t>
        <w:br/>
        <w:t>[Грудень 1841, С.-Петербург]</w:t>
      </w:r>
    </w:p>
    <w:p>
      <w:r>
        <w:br/>
        <w:t>СЛЕПАЯ</w:t>
      </w:r>
    </w:p>
    <w:p>
      <w:r>
        <w:br/>
        <w:t>Поэма</w:t>
      </w:r>
    </w:p>
    <w:p>
      <w:r>
        <w:br/>
        <w:t>"Кого, рыдая, призову я&lt;br /&gt;</w:t>
        <w:br/>
        <w:t>Делить тоску, печаль мою?&lt;br /&gt;</w:t>
        <w:br/>
        <w:t>В чужом краю кому, тоскуя,&lt;br /&gt;</w:t>
        <w:br/>
        <w:t>Родную песню пропою?&lt;br /&gt;</w:t>
        <w:br/>
        <w:t>Угасну, бедный, я в неволе!&lt;br /&gt;</w:t>
        <w:br/>
        <w:t>Тоску мою, печаль мою&lt;br /&gt;</w:t>
        <w:br/>
        <w:t>О прежней воле, прежней доле&lt;br /&gt;</w:t>
        <w:br/>
        <w:t>Немым стенам передаю.&lt;br /&gt;</w:t>
        <w:br/>
        <w:t>О если б стон моей печали&lt;br /&gt;</w:t>
        <w:br/>
        <w:t>И звук заржавленных цепей,&lt;br /&gt;</w:t>
        <w:br/>
        <w:t>Святые ветры, вы домчали&lt;br /&gt;</w:t>
        <w:br/>
        <w:t>На лоно родины моей&lt;br /&gt;</w:t>
        <w:br/>
        <w:t>И в мирной куще повторили,&lt;br /&gt;</w:t>
        <w:br/>
        <w:t>Где мой отец и мать моя&lt;br /&gt;</w:t>
        <w:br/>
        <w:t>Меня лелеяли, любили!&lt;br /&gt;</w:t>
        <w:br/>
        <w:t>А братья? Грешная семья!&lt;br /&gt;</w:t>
        <w:br/>
        <w:t>Иноплеменникам за злато&lt;br /&gt;</w:t>
        <w:br/>
        <w:t>От стад, елея и вина&lt;br /&gt;</w:t>
        <w:br/>
        <w:t>Родного продали вы брата,&lt;br /&gt;</w:t>
        <w:br/>
        <w:t>Как на заклание овна.&lt;br /&gt;</w:t>
        <w:br/>
        <w:t>О боже, боже Иудеи,&lt;br /&gt;</w:t>
        <w:br/>
        <w:t>Благий творителю земли,&lt;br /&gt;</w:t>
        <w:br/>
        <w:t>Не наказуй родных злодеев,&lt;br /&gt;</w:t>
        <w:br/>
        <w:t>А мне смирение пошли!"&lt;br /&gt;</w:t>
        <w:br/>
        <w:t>Такую песню тихо пела,&lt;br /&gt;</w:t>
        <w:br/>
        <w:t>Сердечной грусти предана,&lt;br /&gt;</w:t>
        <w:br/>
        <w:t>Слепая нищая; она&lt;br /&gt;</w:t>
        <w:br/>
        <w:t>У барского двора сидела&lt;br /&gt;</w:t>
        <w:br/>
        <w:t>У незатворенных ворот.&lt;br /&gt;</w:t>
        <w:br/>
        <w:t>Но из ворот никто не йдет,&lt;br /&gt;</w:t>
        <w:br/>
        <w:t>Никто не едет,— опустели&lt;br /&gt;</w:t>
        <w:br/>
        <w:t>Хоромы барские давно;&lt;br /&gt;</w:t>
        <w:br/>
        <w:t>Широкий двор порос травою;&lt;br /&gt;</w:t>
        <w:br/>
        <w:t>Село забвенью предано;&lt;br /&gt;</w:t>
        <w:br/>
        <w:t>С патриархальной простотою,&lt;br /&gt;</w:t>
        <w:br/>
        <w:t>С отцовской славою святою&lt;br /&gt;</w:t>
        <w:br/>
        <w:t>Забыто все. Село молчит;&lt;br /&gt;</w:t>
        <w:br/>
        <w:t>Никто села не посетит,&lt;br /&gt;</w:t>
        <w:br/>
        <w:t>Не оживит его молвою.&lt;br /&gt;</w:t>
        <w:br/>
        <w:t>Как у кладбища, у ворот&lt;br /&gt;</w:t>
        <w:br/>
        <w:t>Сидит скорбящая слепая&lt;br /&gt;</w:t>
        <w:br/>
        <w:t>И псальму грустную поет.&lt;br /&gt;</w:t>
        <w:br/>
        <w:t>Она поет, а молодая&lt;br /&gt;</w:t>
        <w:br/>
        <w:t>Дочь несчастливицы моей&lt;br /&gt;</w:t>
        <w:br/>
        <w:t>Головкой смуглою прильнула&lt;br /&gt;</w:t>
        <w:br/>
        <w:t>К коленам матери своей;&lt;br /&gt;</w:t>
        <w:br/>
        <w:t>Тоски не ведая, заснула&lt;br /&gt;</w:t>
        <w:br/>
        <w:t>Сном непорочной простоты.&lt;br /&gt;</w:t>
        <w:br/>
        <w:t>В одежде грубой нищеты&lt;br /&gt;</w:t>
        <w:br/>
        <w:t>Она прекрасна; полдень ясный&lt;br /&gt;</w:t>
        <w:br/>
        <w:t>Моей Украины прекрасной&lt;br /&gt;</w:t>
        <w:br/>
        <w:t>Позолотил, любя, лелея,&lt;br /&gt;</w:t>
        <w:br/>
        <w:t>Свое прекрасное дитя.&lt;br /&gt;</w:t>
        <w:br/>
        <w:t>Ужели тщетно пролетят&lt;br /&gt;</w:t>
        <w:br/>
        <w:t>Дни упоения над нею&lt;br /&gt;</w:t>
        <w:br/>
        <w:t>И светлой радостью своею&lt;br /&gt;</w:t>
        <w:br/>
        <w:t>Ея тоски не усладят?&lt;br /&gt;</w:t>
        <w:br/>
        <w:t>Она прекрасна, мать калека —&lt;br /&gt;</w:t>
        <w:br/>
        <w:t>Кто будет ей руководить?&lt;br /&gt;</w:t>
        <w:br/>
        <w:t>Придет пора, пора любить,&lt;br /&gt;</w:t>
        <w:br/>
        <w:t>И злое сердце человека&lt;br /&gt;</w:t>
        <w:br/>
        <w:t>Ея любви не пощадит. …&lt;br /&gt;</w:t>
        <w:br/>
        <w:t>… невинным сном&lt;br /&gt;</w:t>
        <w:br/>
        <w:t>Оксана спит, а мать слепая,&lt;br /&gt;</w:t>
        <w:br/>
        <w:t>Уныло-тихо напевая,&lt;br /&gt;</w:t>
        <w:br/>
        <w:t>И каждый шорох сторожит.&lt;br /&gt;</w:t>
        <w:br/>
        <w:t>И если ветер, пролетая,&lt;br /&gt;</w:t>
        <w:br/>
        <w:t>Упавший лист пошевелит,&lt;br /&gt;</w:t>
        <w:br/>
        <w:t>Она немеет, и дрожит,&lt;br /&gt;</w:t>
        <w:br/>
        <w:t>И робко к сердцу прижимает&lt;br /&gt;</w:t>
        <w:br/>
        <w:t>Свое единое дитя,&lt;br /&gt;</w:t>
        <w:br/>
        <w:t>Свою единую отраду,&lt;br /&gt;</w:t>
        <w:br/>
        <w:t>Незрящей памятью следя&lt;br /&gt;</w:t>
        <w:br/>
        <w:t>Давно минувших дней усладу&lt;br /&gt;</w:t>
        <w:br/>
        <w:t>Печальной юности своей.&lt;br /&gt;</w:t>
        <w:br/>
        <w:t>Она изведала людей!&lt;br /&gt;</w:t>
        <w:br/>
        <w:t>И у забытой сей ограды&lt;br /&gt;</w:t>
        <w:br/>
        <w:t>Они ее не пощадят;&lt;br /&gt;</w:t>
        <w:br/>
        <w:t>Они готовы растерзать&lt;br /&gt;</w:t>
        <w:br/>
        <w:t>Ея дряхлеющие руки…&lt;br /&gt;</w:t>
        <w:br/>
        <w:t>Для их невнятен стон разлуки,&lt;br /&gt;</w:t>
        <w:br/>
        <w:t>Чужда им матери любовь.&lt;br /&gt;</w:t>
        <w:br/>
        <w:t>Они твердят — закон таков:&lt;br /&gt;</w:t>
        <w:br/>
        <w:t>"Не должно в прахе пресмыкаться&lt;br /&gt;</w:t>
        <w:br/>
        <w:t>И подаянием питаться&lt;br /&gt;</w:t>
        <w:br/>
        <w:t>Прекрасной юной сироте;&lt;br /&gt;</w:t>
        <w:br/>
        <w:t>И мы ее оденем златом,&lt;br /&gt;</w:t>
        <w:br/>
        <w:t>Внесем в высокие палаты&lt;br /&gt;</w:t>
        <w:br/>
        <w:t>И поклонимся красоте,&lt;br /&gt;</w:t>
        <w:br/>
        <w:t>Раскроем мир иных видений,&lt;br /&gt;</w:t>
        <w:br/>
        <w:t>Иных страстей высокий мир.&lt;br /&gt;</w:t>
        <w:br/>
        <w:t>Потом… потом…" И ваш кумир,&lt;br /&gt;</w:t>
        <w:br/>
        <w:t>Богиня ваших поклонении,&lt;br /&gt;</w:t>
        <w:br/>
        <w:t>От фимиама упилась&lt;br /&gt;</w:t>
        <w:br/>
        <w:t>И закоптела от курений;&lt;br /&gt;</w:t>
        <w:br/>
        <w:t>А ваша мудрость отреклась&lt;br /&gt;</w:t>
        <w:br/>
        <w:t>От обещанья; горстью злата,&lt;br /&gt;</w:t>
        <w:br/>
        <w:t>Великодушно бросив ей,&lt;br /&gt;</w:t>
        <w:br/>
        <w:t>Затмили блеск ея очей.&lt;br /&gt;</w:t>
        <w:br/>
        <w:t>И вот она в грязи разврата,&lt;br /&gt;</w:t>
        <w:br/>
        <w:t>Во славу дряхлых ваших дней,&lt;br /&gt;</w:t>
        <w:br/>
        <w:t>Перед толпою черни пьяной&lt;br /&gt;</w:t>
        <w:br/>
        <w:t>Пьет кубок…&lt;br /&gt;</w:t>
        <w:br/>
        <w:t>И запивает сердца раны.&lt;br /&gt;</w:t>
        <w:br/>
        <w:t>Не вы виновны, но она!&lt;br /&gt;</w:t>
        <w:br/>
        <w:t>Вы дали все, что должно было&lt;br /&gt;</w:t>
        <w:br/>
        <w:t>Наложнице презренной дать.&lt;br /&gt;</w:t>
        <w:br/>
        <w:t>А сон девичий обновили,&lt;br /&gt;</w:t>
        <w:br/>
        <w:t>А возвратили ль благодать&lt;br /&gt;</w:t>
        <w:br/>
        <w:t>Ея невинных помышлений?&lt;br /&gt;</w:t>
        <w:br/>
        <w:t>Ея невинную любовь,&lt;br /&gt;</w:t>
        <w:br/>
        <w:t>И радость тихих упоений,&lt;br /&gt;</w:t>
        <w:br/>
        <w:t>И целомудренную кровь&lt;br /&gt;</w:t>
        <w:br/>
        <w:t>Вы обновили ль? Не могли!&lt;br /&gt;</w:t>
        <w:br/>
        <w:t>Но, чада грешные земли!&lt;br /&gt;</w:t>
        <w:br/>
        <w:t>Вы дали ль ей восторг объятий&lt;br /&gt;</w:t>
        <w:br/>
        <w:t>Родного, милого дитяти,&lt;br /&gt;</w:t>
        <w:br/>
        <w:t>Кому бы, бедная, она&lt;br /&gt;</w:t>
        <w:br/>
        <w:t>Себя в сей мир переливала&lt;br /&gt;</w:t>
        <w:br/>
        <w:t>И тайну жизни открывала,&lt;br /&gt;</w:t>
        <w:br/>
        <w:t>Сердечной грусти предана?&lt;br /&gt;</w:t>
        <w:br/>
        <w:t>Развратной, бедной вашей кровью&lt;br /&gt;</w:t>
        <w:br/>
        <w:t>Вы не могли ей повторить&lt;br /&gt;</w:t>
        <w:br/>
        <w:t>Восторги девственной любови;&lt;br /&gt;</w:t>
        <w:br/>
        <w:t>Ея пустили вы влачить&lt;br /&gt;</w:t>
        <w:br/>
        <w:t>Остаток дней в мирской пустыне;&lt;br /&gt;</w:t>
        <w:br/>
        <w:t>И о родном, едином сыне&lt;br /&gt;</w:t>
        <w:br/>
        <w:t>Ей не придется получить&lt;br /&gt;</w:t>
        <w:br/>
        <w:t>Отрадной весточки сдалека.&lt;br /&gt;</w:t>
        <w:br/>
        <w:t>Чужие дети напоят&lt;br /&gt;</w:t>
        <w:br/>
        <w:t>Ее в предсмертный час жестокий,&lt;br /&gt;</w:t>
        <w:br/>
        <w:t>И одинокий гроб с упреком&lt;br /&gt;</w:t>
        <w:br/>
        <w:t>Чужие дети понесут.&lt;br /&gt;</w:t>
        <w:br/>
        <w:t>Но если ей судьба судила,&lt;br /&gt;</w:t>
        <w:br/>
        <w:t>Чтобы родимая рука&lt;br /&gt;</w:t>
        <w:br/>
        <w:t>Очи уснувшие закрыла,&lt;br /&gt;</w:t>
        <w:br/>
        <w:t>Тесна ее тогда могила,&lt;br /&gt;</w:t>
        <w:br/>
        <w:t>Постеля вечная жестка!&lt;br /&gt;</w:t>
        <w:br/>
        <w:t>Ея малютка за позором&lt;br /&gt;</w:t>
        <w:br/>
        <w:t>Безмолвно по миру пойдет,&lt;br /&gt;</w:t>
        <w:br/>
        <w:t>И в светлый праздник у забора&lt;br /&gt;</w:t>
        <w:br/>
        <w:t>Яичко красное возьмет,&lt;br /&gt;</w:t>
        <w:br/>
        <w:t>И со слезами и укором&lt;br /&gt;</w:t>
        <w:br/>
        <w:t>Свою родную помянет.&lt;br /&gt;</w:t>
        <w:br/>
        <w:t>Осенний полдень, полдень ясный&lt;br /&gt;</w:t>
        <w:br/>
        <w:t>Родимой, милой той земли,&lt;br /&gt;</w:t>
        <w:br/>
        <w:t>Мои где годы расцвели,&lt;br /&gt;</w:t>
        <w:br/>
        <w:t>Где так напрасно, так несчастно&lt;br /&gt;</w:t>
        <w:br/>
        <w:t>В недоле бедной протекли,&lt;br /&gt;</w:t>
        <w:br/>
        <w:t>Осенний полдень, полдень ясный,&lt;br /&gt;</w:t>
        <w:br/>
        <w:t>Как друга юности, любя,&lt;br /&gt;</w:t>
        <w:br/>
        <w:t>Чужими звуками тебя&lt;br /&gt;</w:t>
        <w:br/>
        <w:t>Позволь приветствовать, прекрасный!&lt;br /&gt;</w:t>
        <w:br/>
        <w:t>Ты тот же тихий, так же милый,&lt;br /&gt;</w:t>
        <w:br/>
        <w:t>Не знаешь времени,— а я!&lt;br /&gt;</w:t>
        <w:br/>
        <w:t>Не то я стал, что прежде было,&lt;br /&gt;</w:t>
        <w:br/>
        <w:t>И путь унылый бытия,&lt;br /&gt;</w:t>
        <w:br/>
        <w:t>И ноша тяжкая моя&lt;br /&gt;</w:t>
        <w:br/>
        <w:t>Меня ужасно изменили.&lt;br /&gt;</w:t>
        <w:br/>
        <w:t>Я тайну жизни разгадал,&lt;br /&gt;</w:t>
        <w:br/>
        <w:t>Раскрыл я сердце человека,&lt;br /&gt;</w:t>
        <w:br/>
        <w:t>И не страдаю, как страдал,&lt;br /&gt;</w:t>
        <w:br/>
        <w:t>И не люблю я: я калека!&lt;br /&gt;</w:t>
        <w:br/>
        <w:t>Я трепет сердца навсегда&lt;br /&gt;</w:t>
        <w:br/>
        <w:t>Оледенил в снегах чужбины.&lt;br /&gt;</w:t>
        <w:br/>
        <w:t>И только звуки Украины&lt;br /&gt;</w:t>
        <w:br/>
        <w:t>Его тревожат иногда.&lt;br /&gt;</w:t>
        <w:br/>
        <w:t>Как эхо памяти невинной,&lt;br /&gt;</w:t>
        <w:br/>
        <w:t>В их узнаю мою весну,&lt;br /&gt;</w:t>
        <w:br/>
        <w:t>Мои унылые досуги,&lt;br /&gt;</w:t>
        <w:br/>
        <w:t>И в их я таю, в их тону.&lt;br /&gt;</w:t>
        <w:br/>
        <w:t>И сердца тяжкие недуги,&lt;br /&gt;</w:t>
        <w:br/>
        <w:t>Как благодатною росой,&lt;br /&gt;</w:t>
        <w:br/>
        <w:t>Врачую ими, и молюся,&lt;br /&gt;</w:t>
        <w:br/>
        <w:t>И непритворною слезой&lt;br /&gt;</w:t>
        <w:br/>
        <w:t>С моей Украиной делюся.&lt;br /&gt;</w:t>
        <w:br/>
        <w:t>Но глухо все в родном краю!&lt;br /&gt;</w:t>
        <w:br/>
        <w:t>Я тщетно голос подаю,&lt;br /&gt;</w:t>
        <w:br/>
        <w:t>Мне эха нету из дубровы&lt;br /&gt;</w:t>
        <w:br/>
        <w:t>Моей козачки чернобровой.&lt;br /&gt;</w:t>
        <w:br/>
        <w:t>Там все уснуло! Пустота&lt;br /&gt;</w:t>
        <w:br/>
        <w:t>Растлила сердце человека,&lt;br /&gt;</w:t>
        <w:br/>
        <w:t>И я на смех покинут веком —&lt;br /&gt;</w:t>
        <w:br/>
        <w:t>Я одинокий сирота!&lt;br /&gt;</w:t>
        <w:br/>
        <w:t>Осенний полдень, догорая,&lt;br /&gt;</w:t>
        <w:br/>
        <w:t>Поля нагие освещал,&lt;br /&gt;</w:t>
        <w:br/>
        <w:t>И лист увядший, опадая,&lt;br /&gt;</w:t>
        <w:br/>
        <w:t>Уныло грустное шептал&lt;br /&gt;</w:t>
        <w:br/>
        <w:t>О здешней жизни человеку.&lt;br /&gt;</w:t>
        <w:br/>
        <w:t>Такой порой моя калека,&lt;br /&gt;</w:t>
        <w:br/>
        <w:t>Слепая нищая моя,&lt;br /&gt;</w:t>
        <w:br/>
        <w:t>И дочь красавица ея —&lt;br /&gt;</w:t>
        <w:br/>
        <w:t>Она спала, а мать сидела&lt;br /&gt;</w:t>
        <w:br/>
        <w:t>И тихо, грустно тихо пела,&lt;br /&gt;</w:t>
        <w:br/>
        <w:t>Как пел Иосиф про свой род,&lt;br /&gt;</w:t>
        <w:br/>
        <w:t>Сидя в египетской темнице.&lt;br /&gt;</w:t>
        <w:br/>
        <w:t>А в поднебесье вереницей&lt;br /&gt;</w:t>
        <w:br/>
        <w:t>С дубров украинской земли&lt;br /&gt;</w:t>
        <w:br/>
        <w:t>На юг летели журавли.&lt;br /&gt;</w:t>
        <w:br/>
        <w:t>Чему ж бы ей, как вольной птице,&lt;br /&gt;</w:t>
        <w:br/>
        <w:t>Туда, где лучше, не лететь&lt;br /&gt;</w:t>
        <w:br/>
        <w:t>И веселее не запеть?&lt;br /&gt;</w:t>
        <w:br/>
        <w:t>Какая тайна приковала&lt;br /&gt;</w:t>
        <w:br/>
        <w:t>К жилищу мрачной тишины&lt;br /&gt;</w:t>
        <w:br/>
        <w:t>Своей сердечной глубины&lt;br /&gt;</w:t>
        <w:br/>
        <w:t>Она еще не открывала&lt;br /&gt;</w:t>
        <w:br/>
        <w:t>Ни даже дочери своей;&lt;br /&gt;</w:t>
        <w:br/>
        <w:t>Она лишь пела и грустила,&lt;br /&gt;</w:t>
        <w:br/>
        <w:t>Но звуки дочерних речей&lt;br /&gt;</w:t>
        <w:br/>
        <w:t>В ней радость тихую будили,&lt;br /&gt;</w:t>
        <w:br/>
        <w:t>Быть может, прежних светлых дней.&lt;br /&gt;</w:t>
        <w:br/>
        <w:t>Или ограда и тополи,&lt;br /&gt;</w:t>
        <w:br/>
        <w:t>Что грустно шепчут меж собой,&lt;br /&gt;</w:t>
        <w:br/>
        <w:t>Свидетели минувшей доли,&lt;br /&gt;</w:t>
        <w:br/>
        <w:t>Или дубовый пень сухой,&lt;br /&gt;</w:t>
        <w:br/>
        <w:t>Плющом увянувшим повитый,&lt;br /&gt;</w:t>
        <w:br/>
        <w:t>Как будто временем забытый,&lt;br /&gt;</w:t>
        <w:br/>
        <w:t>Ея свидетель? Все молчит!&lt;br /&gt;</w:t>
        <w:br/>
        <w:t>Она поет, она грустит&lt;br /&gt;</w:t>
        <w:br/>
        <w:t>И в глубине души рыдает,&lt;br /&gt;</w:t>
        <w:br/>
        <w:t>Как будто память отпевает&lt;br /&gt;</w:t>
        <w:br/>
        <w:t>О днях минувших, молодых,&lt;br /&gt;</w:t>
        <w:br/>
        <w:t>О прошлых радостях святых.&lt;br /&gt;</w:t>
        <w:br/>
        <w:t>И эти звуки выходили&lt;br /&gt;</w:t>
        <w:br/>
        <w:t>Из сердца бедного ея,&lt;br /&gt;</w:t>
        <w:br/>
        <w:t>И в этих звуках много было&lt;br /&gt;</w:t>
        <w:br/>
        <w:t>Ея земного бытия.&lt;br /&gt;</w:t>
        <w:br/>
        <w:t>И в сотый раз она кончала&lt;br /&gt;</w:t>
        <w:br/>
        <w:t>Псалом невольничий глухой,&lt;br /&gt;</w:t>
        <w:br/>
        <w:t>Поникла смуглой головой,&lt;br /&gt;</w:t>
        <w:br/>
        <w:t>Вздохнула тяжко и сказала:&lt;br /&gt;</w:t>
        <w:br/>
        <w:t>"Ах, песня, песня, песня горя,&lt;br /&gt;</w:t>
        <w:br/>
        <w:t>Ты неразлучная моя,&lt;br /&gt;</w:t>
        <w:br/>
        <w:t>В моем житейском бурном море&lt;br /&gt;</w:t>
        <w:br/>
        <w:t>Одна ты тихая струя!&lt;br /&gt;</w:t>
        <w:br/>
        <w:t>Тебя, и день и ночь рыдая,&lt;br /&gt;</w:t>
        <w:br/>
        <w:t>Я всякий час пою, пою,&lt;br /&gt;</w:t>
        <w:br/>
        <w:t>И в край далекий посылаю&lt;br /&gt;</w:t>
        <w:br/>
        <w:t>Тебя, унылую мою!&lt;br /&gt;</w:t>
        <w:br/>
        <w:t>Но ветер буйный, легкокрылый&lt;br /&gt;</w:t>
        <w:br/>
        <w:t>Что прежде весело летал,&lt;br /&gt;</w:t>
        <w:br/>
        <w:t>Теперь так тихо, так уныло,&lt;br /&gt;</w:t>
        <w:br/>
        <w:t>Как будто друга потерял,&lt;br /&gt;</w:t>
        <w:br/>
        <w:t>Как будто люди научили,&lt;br /&gt;</w:t>
        <w:br/>
        <w:t>Чтобы не слушал он меня&lt;br /&gt;</w:t>
        <w:br/>
        <w:t>И не домчал он в край далекий&lt;br /&gt;</w:t>
        <w:br/>
        <w:t>Тебя, унылая моя!&lt;br /&gt;</w:t>
        <w:br/>
        <w:t>Не видя вас, не зная дня&lt;br /&gt;</w:t>
        <w:br/>
        <w:t>В моей печали одинокой,&lt;br /&gt;</w:t>
        <w:br/>
        <w:t>Чем оскорбить я вас могла?&lt;br /&gt;</w:t>
        <w:br/>
        <w:t>Что я вам сделала? Любила,&lt;br /&gt;</w:t>
        <w:br/>
        <w:t>За ваши грешные дела&lt;br /&gt;</w:t>
        <w:br/>
        <w:t>Творца небесного молила,&lt;br /&gt;</w:t>
        <w:br/>
        <w:t>Молила, плакала… А вы&lt;br /&gt;</w:t>
        <w:br/>
        <w:t>В моей тоске, в моей печали,&lt;br /&gt;</w:t>
        <w:br/>
        <w:t>Как кровожаждущие львы,&lt;br /&gt;</w:t>
        <w:br/>
        <w:t>Упреком сердце растерзали,&lt;br /&gt;</w:t>
        <w:br/>
        <w:t>Растлили ядом мою кровь,&lt;br /&gt;</w:t>
        <w:br/>
        <w:t>И за молитвы, за любовь&lt;br /&gt;</w:t>
        <w:br/>
        <w:t>Мое дитя, мое родное,&lt;br /&gt;</w:t>
        <w:br/>
        <w:t>Тяжелым словом понесли,&lt;br /&gt;</w:t>
        <w:br/>
        <w:t>И непотребницей слепою&lt;br /&gt;</w:t>
        <w:br/>
        <w:t>Меня со смехом нарекли!&lt;br /&gt;</w:t>
        <w:br/>
        <w:t>Я вам простила, я забыла,&lt;br /&gt;</w:t>
        <w:br/>
        <w:t>Я вашей славы не взяла,&lt;br /&gt;</w:t>
        <w:br/>
        <w:t>Я подаянием кормила&lt;br /&gt;</w:t>
        <w:br/>
        <w:t>Мое дитя!" И залилась&lt;br /&gt;</w:t>
        <w:br/>
        <w:t>Слезами, горькими слезами.&lt;br /&gt;</w:t>
        <w:br/>
        <w:t>Она рыдает, а Оксана&lt;br /&gt;</w:t>
        <w:br/>
        <w:t>Раскрыла черные глаза:&lt;br /&gt;</w:t>
        <w:br/>
        <w:t>Скорбящей матери слеза&lt;br /&gt;</w:t>
        <w:br/>
        <w:t>Прервала сон отроковицы;&lt;br /&gt;</w:t>
        <w:br/>
        <w:t>С улыбкой черные ресницы&lt;br /&gt;</w:t>
        <w:br/>
        <w:t>Она закрыла. "Какой сон&lt;br /&gt;</w:t>
        <w:br/>
        <w:t>Смешной и глупый, и как живо…"&lt;br /&gt;</w:t>
        <w:br/>
        <w:t>И раскраснелася стыдливо,&lt;br /&gt;</w:t>
        <w:br/>
        <w:t>Сама не зная отчего.&lt;br /&gt;</w:t>
        <w:br/>
        <w:t>"Как холодно, а ты все плачешь!&lt;br /&gt;</w:t>
        <w:br/>
        <w:t>Уж скоро вечер; для чего&lt;br /&gt;</w:t>
        <w:br/>
        <w:t>Ты мне печали не расскажешь?&lt;br /&gt;</w:t>
        <w:br/>
        <w:t>И я бы плакала с тобою,&lt;br /&gt;</w:t>
        <w:br/>
        <w:t>А то…" — И хлынули рекою&lt;br /&gt;</w:t>
        <w:br/>
        <w:t>Слезы невинной красоты.&lt;br /&gt;</w:t>
        <w:br/>
        <w:t>"И ты заплакала… Прости,&lt;br /&gt;</w:t>
        <w:br/>
        <w:t>Что о моих сердечных ранах&lt;br /&gt;</w:t>
        <w:br/>
        <w:t>Я не беседую с тобой,&lt;br /&gt;</w:t>
        <w:br/>
        <w:t>Я скоро плакать перестану,&lt;br /&gt;</w:t>
        <w:br/>
        <w:t>Моею тяжкою слезой&lt;br /&gt;</w:t>
        <w:br/>
        <w:t>Я не прерву твой сон прекрасный,&lt;br /&gt;</w:t>
        <w:br/>
        <w:t>И о судьбе моей несчастной&lt;br /&gt;</w:t>
        <w:br/>
        <w:t>Узнаешь ты не от меня.&lt;br /&gt;</w:t>
        <w:br/>
        <w:t>Тебе расскажут злые люди,&lt;br /&gt;</w:t>
        <w:br/>
        <w:t>Они тебя не пощадят,&lt;br /&gt;</w:t>
        <w:br/>
        <w:t>И много, много горя будет.&lt;br /&gt;</w:t>
        <w:br/>
        <w:t>А горе даром не пройдет.&lt;br /&gt;</w:t>
        <w:br/>
        <w:t>Озлобит сердце пустотою,&lt;br /&gt;</w:t>
        <w:br/>
        <w:t>Оно возьмет любовь с собою&lt;br /&gt;</w:t>
        <w:br/>
        <w:t>И все наилучшее возьмет.&lt;br /&gt;</w:t>
        <w:br/>
        <w:t>Не плачь, Оксано!" И, рыдая,&lt;br /&gt;</w:t>
        <w:br/>
        <w:t>Она Оксану утешает:&lt;br /&gt;</w:t>
        <w:br/>
        <w:t>"Не плачь, дитя мое, усни!&lt;br /&gt;</w:t>
        <w:br/>
        <w:t>Ты рано плакать начинаешь;&lt;br /&gt;</w:t>
        <w:br/>
        <w:t>Придет пора твоей весны,&lt;br /&gt;</w:t>
        <w:br/>
        <w:t>И тайну слез моих узнаешь;&lt;br /&gt;</w:t>
        <w:br/>
        <w:t>Свои прольешь, прольешь одна,&lt;br /&gt;</w:t>
        <w:br/>
        <w:t>Одна, бездомной сиротою,&lt;br /&gt;</w:t>
        <w:br/>
        <w:t>И будет то моя вина,&lt;br /&gt;</w:t>
        <w:br/>
        <w:t>Что не разделишь…" — "А с тобою?&lt;br /&gt;</w:t>
        <w:br/>
        <w:t>Разве тебя я не люблю!&lt;br /&gt;</w:t>
        <w:br/>
        <w:t>Ах, мне с тобой и горе любо,&lt;br /&gt;</w:t>
        <w:br/>
        <w:t>Я все с тобою разделю.&lt;br /&gt;</w:t>
        <w:br/>
        <w:t>Не понесу я чужим людям&lt;br /&gt;</w:t>
        <w:br/>
        <w:t>Мою сердечную слезу,&lt;br /&gt;</w:t>
        <w:br/>
        <w:t>К тебе на грудь я принесу.&lt;br /&gt;</w:t>
        <w:br/>
        <w:t>Только не плачь! Делись со мною&lt;br /&gt;</w:t>
        <w:br/>
        <w:t>Своею тяжкою тоскою.&lt;br /&gt;</w:t>
        <w:br/>
        <w:t>Не плачь одна, откройся мне,&lt;br /&gt;</w:t>
        <w:br/>
        <w:t>И будет легче. Ах, послушай&lt;br /&gt;</w:t>
        <w:br/>
        <w:t>О том, что видела во сне,&lt;br /&gt;</w:t>
        <w:br/>
        <w:t>Я расскажу тебе.&lt;br /&gt;</w:t>
        <w:br/>
        <w:t>Чаще, гуще&lt;br /&gt;</w:t>
        <w:br/>
        <w:t>Как будто лес, а мы вдвоем&lt;br /&gt;</w:t>
        <w:br/>
        <w:t>Так наобум себе идем.&lt;br /&gt;</w:t>
        <w:br/>
        <w:t>Потом темно, потом светло.&lt;br /&gt;</w:t>
        <w:br/>
        <w:t>Потом гляжу — тебя не стало;&lt;br /&gt;</w:t>
        <w:br/>
        <w:t>Я-ну бежать, кричать, устала,&lt;br /&gt;</w:t>
        <w:br/>
        <w:t>Села и плачу. Вдруг село;&lt;br /&gt;</w:t>
        <w:br/>
        <w:t>Большая улица, большая;&lt;br /&gt;</w:t>
        <w:br/>
        <w:t>И я по улице иду.&lt;br /&gt;</w:t>
        <w:br/>
        <w:t>Мне грустно так, тоска такая,&lt;br /&gt;</w:t>
        <w:br/>
        <w:t>Я спотыкаюсь, упаду.&lt;br /&gt;</w:t>
        <w:br/>
        <w:t>Мне тяжело, мне давит грудь,&lt;br /&gt;</w:t>
        <w:br/>
        <w:t>А люди смотрят и смеются.&lt;br /&gt;</w:t>
        <w:br/>
        <w:t>Мне больно стало, а взглянуть&lt;br /&gt;</w:t>
        <w:br/>
        <w:t>Я будто на людей боюся.&lt;br /&gt;</w:t>
        <w:br/>
        <w:t>Потом отаман мне кричит:&lt;br /&gt;</w:t>
        <w:br/>
        <w:t>"Вот я тебя!" Я испугалась,&lt;br /&gt;</w:t>
        <w:br/>
        <w:t>И ну бежать— Бегу… упала.&lt;br /&gt;</w:t>
        <w:br/>
        <w:t>А сын отамана стоит&lt;br /&gt;</w:t>
        <w:br/>
        <w:t>Как будто, грустный, над водою&lt;br /&gt;</w:t>
        <w:br/>
        <w:t>И тихо машет мне рукою.&lt;br /&gt;</w:t>
        <w:br/>
        <w:t>Вот я к нему и подошла,&lt;br /&gt;</w:t>
        <w:br/>
        <w:t>А он схватил меня руками.&lt;br /&gt;</w:t>
        <w:br/>
        <w:t>"Зачем в лесу ты не жила?&lt;br /&gt;</w:t>
        <w:br/>
        <w:t>Зачем ты в поле не росла? —&lt;br /&gt;</w:t>
        <w:br/>
        <w:t>Такими он сказал словами.&lt;br /&gt;</w:t>
        <w:br/>
        <w:t>И мне нельзя тебя любить,&lt;br /&gt;</w:t>
        <w:br/>
        <w:t>Нельзя с тобою мне венчаться:&lt;br /&gt;</w:t>
        <w:br/>
        <w:t>Над нами будут все смеяться,&lt;br /&gt;</w:t>
        <w:br/>
        <w:t>А без тебя мне скучно жить.&lt;br /&gt;</w:t>
        <w:br/>
        <w:t>Я утоплюся",— он сказал&lt;br /&gt;</w:t>
        <w:br/>
        <w:t>И так меня поцеловал!&lt;br /&gt;</w:t>
        <w:br/>
        <w:t>Не так, как ты… И я проснулась.&lt;br /&gt;</w:t>
        <w:br/>
        <w:t>Не правда ли, мудреный сон?&lt;br /&gt;</w:t>
        <w:br/>
        <w:t>Должно быть, худо значит он.&lt;br /&gt;</w:t>
        <w:br/>
        <w:t>Или не худо — ты не знаешь?&lt;br /&gt;</w:t>
        <w:br/>
        <w:t>Мне страх как хочется узнать.&lt;br /&gt;</w:t>
        <w:br/>
        <w:t>О чем же снова ты вздыхаешь?&lt;br /&gt;</w:t>
        <w:br/>
        <w:t>Или боишься рассказать,&lt;br /&gt;</w:t>
        <w:br/>
        <w:t>Что значит сон? Ах, расскажи!&lt;br /&gt;</w:t>
        <w:br/>
        <w:t>Ну, что же делать? Если худо —&lt;br /&gt;</w:t>
        <w:br/>
        <w:t>Мы в лес уйдем и будем жить&lt;br /&gt;</w:t>
        <w:br/>
        <w:t>С тобой вдвоем, и будет любо&lt;br /&gt;</w:t>
        <w:br/>
        <w:t>С тобою вместе мне грустить.&lt;br /&gt;</w:t>
        <w:br/>
        <w:t>Ну, что ж? Расскажешь?" —&lt;br /&gt;</w:t>
        <w:br/>
        <w:t>"Да,— сказала,&lt;br /&gt;</w:t>
        <w:br/>
        <w:t>Вздохнув, слепая,— рассказать&lt;br /&gt;</w:t>
        <w:br/>
        <w:t>Тебе должна я. Я устала,&lt;br /&gt;</w:t>
        <w:br/>
        <w:t>Устала горе выливать&lt;br /&gt;</w:t>
        <w:br/>
        <w:t>Неразделенными слезами.&lt;br /&gt;</w:t>
        <w:br/>
        <w:t>Тебе уже пятнадцать лет.&lt;br /&gt;</w:t>
        <w:br/>
        <w:t>Твой сон зловещий, сон ужасный.&lt;br /&gt;</w:t>
        <w:br/>
        <w:t>Ты встретишь горестный привет&lt;br /&gt;</w:t>
        <w:br/>
        <w:t>Своей весне, своей несчастной!&lt;br /&gt;</w:t>
        <w:br/>
        <w:t>Не вспоминай меня, прости —&lt;br /&gt;</w:t>
        <w:br/>
        <w:t>И на просторе, и на воле&lt;br /&gt;</w:t>
        <w:br/>
        <w:t>С унылым ветром погрусти,&lt;br /&gt;</w:t>
        <w:br/>
        <w:t>Как я грустила, тосковала,&lt;br /&gt;</w:t>
        <w:br/>
        <w:t>Мою вседневную печаль&lt;br /&gt;</w:t>
        <w:br/>
        <w:t>Как я лишь ветру поверяла,&lt;br /&gt;</w:t>
        <w:br/>
        <w:t>Но и ему меня не жаль;&lt;br /&gt;</w:t>
        <w:br/>
        <w:t>Он даже слез сушить не хочет,&lt;br /&gt;</w:t>
        <w:br/>
        <w:t>А их так много сердце точит.&lt;br /&gt;</w:t>
        <w:br/>
        <w:t>Оксано, выслушай меня&lt;br /&gt;</w:t>
        <w:br/>
        <w:t>И помолись душой незлобной&lt;br /&gt;</w:t>
        <w:br/>
        <w:t>Пречистой деве в час прискорбный&lt;br /&gt;</w:t>
        <w:br/>
        <w:t>И за его, и за меня.&lt;br /&gt;</w:t>
        <w:br/>
        <w:t>Неправдой люди все живут,&lt;br /&gt;</w:t>
        <w:br/>
        <w:t>Ты их не слушай! Сказкой злою&lt;br /&gt;</w:t>
        <w:br/>
        <w:t>Они мой жребий понесут&lt;br /&gt;</w:t>
        <w:br/>
        <w:t>И посмеются над тобою.&lt;br /&gt;</w:t>
        <w:br/>
        <w:t>И ты не будешь правды знать;&lt;br /&gt;</w:t>
        <w:br/>
        <w:t>На суд ты будешь призывать&lt;br /&gt;</w:t>
        <w:br/>
        <w:t>Свою родную,— а ты знаешь,&lt;br /&gt;</w:t>
        <w:br/>
        <w:t>Что слезы горько проливать,&lt;br /&gt;</w:t>
        <w:br/>
        <w:t>Коли вины своей не знаешь.&lt;br /&gt;</w:t>
        <w:br/>
        <w:t>Узнай же все: всю жизнь мою&lt;br /&gt;</w:t>
        <w:br/>
        <w:t>Я расскажу, не потаю,&lt;br /&gt;</w:t>
        <w:br/>
        <w:t>С ея весельями и мукой,&lt;br /&gt;</w:t>
        <w:br/>
        <w:t>Да будет для тебя наукой!&lt;br /&gt;</w:t>
        <w:br/>
        <w:t>Своих родных не знала я,&lt;br /&gt;</w:t>
        <w:br/>
        <w:t>В чужой семье я вырастала,&lt;br /&gt;</w:t>
        <w:br/>
        <w:t>Чужая добрая семья&lt;br /&gt;</w:t>
        <w:br/>
        <w:t>Меня любила. Я слыхала,&lt;br /&gt;</w:t>
        <w:br/>
        <w:t>Когда я стала вырастать,&lt;br /&gt;</w:t>
        <w:br/>
        <w:t>Что мать родная, умирая,&lt;br /&gt;</w:t>
        <w:br/>
        <w:t>Просила их не покидать —&lt;br /&gt;</w:t>
        <w:br/>
        <w:t>Меня, малютку, покидая.&lt;br /&gt;</w:t>
        <w:br/>
        <w:t>Но кто она, ее как звали,&lt;br /&gt;</w:t>
        <w:br/>
        <w:t>Потом узнать я не могла.&lt;br /&gt;</w:t>
        <w:br/>
        <w:t>И я росла себе, росла;&lt;br /&gt;</w:t>
        <w:br/>
        <w:t>Меня сироткой называли,&lt;br /&gt;</w:t>
        <w:br/>
        <w:t>Потом красавицей слыла;&lt;br /&gt;</w:t>
        <w:br/>
        <w:t>Меня любили, и ласкали,&lt;br /&gt;</w:t>
        <w:br/>
        <w:t>И даже сватали. Но я…&lt;br /&gt;</w:t>
        <w:br/>
        <w:t>Ах, знать, моя такая доля!&lt;br /&gt;</w:t>
        <w:br/>
        <w:t>Перед людьми гордилась я&lt;br /&gt;</w:t>
        <w:br/>
        <w:t>Своей красою. Свою волю,&lt;br /&gt;</w:t>
        <w:br/>
        <w:t>Девичью волю, берегла.&lt;br /&gt;</w:t>
        <w:br/>
        <w:t>Как тяжко люди отплатили!&lt;br /&gt;</w:t>
        <w:br/>
        <w:t>Недолго косу я плела —&lt;br /&gt;</w:t>
        <w:br/>
        <w:t>Ее накрыли. Вот как было.&lt;br /&gt;</w:t>
        <w:br/>
        <w:t>Весною умер дидыч старый,&lt;br /&gt;</w:t>
        <w:br/>
        <w:t>А летом дидыч молодой&lt;br /&gt;</w:t>
        <w:br/>
        <w:t>В село приехал. Злые чары&lt;br /&gt;</w:t>
        <w:br/>
        <w:t>Он из Московщины с собой&lt;br /&gt;</w:t>
        <w:br/>
        <w:t>Привез, красавец, для меня;&lt;br /&gt;</w:t>
        <w:br/>
        <w:t>И я веселье разлюбила,&lt;br /&gt;</w:t>
        <w:br/>
        <w:t>И Маковеевого дня&lt;br /&gt;</w:t>
        <w:br/>
        <w:t>Я не забуду до могилы.&lt;br /&gt;</w:t>
        <w:br/>
        <w:t>Как ясно солнышко светило,&lt;br /&gt;</w:t>
        <w:br/>
        <w:t>Как закатилося… и ночь!&lt;br /&gt;</w:t>
        <w:br/>
        <w:t>Мое дитя! моя ты дочь!&lt;br /&gt;</w:t>
        <w:br/>
        <w:t>Не обвиняй меня, несчастной,&lt;br /&gt;</w:t>
        <w:br/>
        <w:t>Я стыд и горе понесла!&lt;br /&gt;</w:t>
        <w:br/>
        <w:t>И Маковеев день ужасный,&lt;br /&gt;</w:t>
        <w:br/>
        <w:t>И день рожденья прокляла.&lt;br /&gt;</w:t>
        <w:br/>
        <w:t>Мы были в поле, жито жали;&lt;br /&gt;</w:t>
        <w:br/>
        <w:t>Окончив жатву, шли домой;&lt;br /&gt;</w:t>
        <w:br/>
        <w:t>Подруги пели и плясали,&lt;br /&gt;</w:t>
        <w:br/>
        <w:t>А я с распущенной косой,&lt;br /&gt;</w:t>
        <w:br/>
        <w:t>В венке из жита и пшеницы&lt;br /&gt;</w:t>
        <w:br/>
        <w:t>Вела перед, была царица.&lt;br /&gt;</w:t>
        <w:br/>
        <w:t>Нас встретил дидыч молодой.&lt;br /&gt;</w:t>
        <w:br/>
        <w:t>Никто так мной не любовался.&lt;br /&gt;</w:t>
        <w:br/>
        <w:t>Я трепетала, тихо шла,&lt;br /&gt;</w:t>
        <w:br/>
        <w:t>А он смотрел и улыбался.&lt;br /&gt;</w:t>
        <w:br/>
        <w:t>О как я счастлива была!&lt;br /&gt;</w:t>
        <w:br/>
        <w:t>Какою сладкою мечтою&lt;br /&gt;</w:t>
        <w:br/>
        <w:t>Забилось сердце у меня…&lt;br /&gt;</w:t>
        <w:br/>
        <w:t>На третий день… О мой покою!&lt;br /&gt;</w:t>
        <w:br/>
        <w:t>Зачем покинул ты меня?&lt;br /&gt;</w:t>
        <w:br/>
        <w:t>На третий день… и я в палатах&lt;br /&gt;</w:t>
        <w:br/>
        <w:t>Была, как пани на пиру.&lt;br /&gt;</w:t>
        <w:br/>
        <w:t>Недолго я была богата.&lt;br /&gt;</w:t>
        <w:br/>
        <w:t>Зимою рано поутру&lt;br /&gt;</w:t>
        <w:br/>
        <w:t>Проснулась я,— все пусто было,&lt;br /&gt;</w:t>
        <w:br/>
        <w:t>И сердце холодом заныло,&lt;br /&gt;</w:t>
        <w:br/>
        <w:t>А слуги… бог им судия!&lt;br /&gt;</w:t>
        <w:br/>
        <w:t>С насмешкой выгнали меня&lt;br /&gt;</w:t>
        <w:br/>
        <w:t>И двери заперли за мною.&lt;br /&gt;</w:t>
        <w:br/>
        <w:t>Я села здесь, под этим пнем,&lt;br /&gt;</w:t>
        <w:br/>
        <w:t>И долго плакала… Потом&lt;br /&gt;</w:t>
        <w:br/>
        <w:t>Едва протоптанной тропою&lt;br /&gt;</w:t>
        <w:br/>
        <w:t>В село забытое пошла&lt;br /&gt;</w:t>
        <w:br/>
        <w:t>И долю горшую нашла:&lt;br /&gt;</w:t>
        <w:br/>
        <w:t>Меня и в хату не пустили,&lt;br /&gt;</w:t>
        <w:br/>
        <w:t>Все посмеялись надо мной&lt;br /&gt;</w:t>
        <w:br/>
        <w:t>И хусткой черною, простой&lt;br /&gt;</w:t>
        <w:br/>
        <w:t>Косу шелковую накрыли.&lt;br /&gt;</w:t>
        <w:br/>
        <w:t>И я, рыдая, из села&lt;br /&gt;</w:t>
        <w:br/>
        <w:t>Иной дорогою пошла&lt;br /&gt;</w:t>
        <w:br/>
        <w:t>В село чужое. Ах, Оксано!&lt;br /&gt;</w:t>
        <w:br/>
        <w:t>И в шитом шелковом жупане,&lt;br /&gt;</w:t>
        <w:br/>
        <w:t>И в серой свыти люди злы!&lt;br /&gt;</w:t>
        <w:br/>
        <w:t>Я из села в село ходила,&lt;br /&gt;</w:t>
        <w:br/>
        <w:t>А горе шло передо мной.&lt;br /&gt;</w:t>
        <w:br/>
        <w:t>Я горько плакала, молилась,&lt;br /&gt;</w:t>
        <w:br/>
        <w:t>И все смеялись надо мной.&lt;br /&gt;</w:t>
        <w:br/>
        <w:t>Покрыткой, дурой называли,&lt;br /&gt;</w:t>
        <w:br/>
        <w:t>И даже нищие чуждались.&lt;br /&gt;</w:t>
        <w:br/>
        <w:t>Во всей Украине родной&lt;br /&gt;</w:t>
        <w:br/>
        <w:t>Мне места не было одной.&lt;br /&gt;</w:t>
        <w:br/>
        <w:t>В лесу дремучем, в чистом поле&lt;br /&gt;</w:t>
        <w:br/>
        <w:t>Я не боялась ночевать:&lt;br /&gt;</w:t>
        <w:br/>
        <w:t>Там без свидетелей, на воле&lt;br /&gt;</w:t>
        <w:br/>
        <w:t>Могла свободно петь, рыдать.&lt;br /&gt;</w:t>
        <w:br/>
        <w:t>А песня горе облегчает,&lt;br /&gt;</w:t>
        <w:br/>
        <w:t>Хоть и унылая она.&lt;br /&gt;</w:t>
        <w:br/>
        <w:t>Спасибо, нищая одна,&lt;br /&gt;</w:t>
        <w:br/>
        <w:t>Такая же, как я, слепая,&lt;br /&gt;</w:t>
        <w:br/>
        <w:t>Меня учила песню петь;&lt;br /&gt;</w:t>
        <w:br/>
        <w:t>И я пою ее, рыдая,&lt;br /&gt;</w:t>
        <w:br/>
        <w:t>И до могилы буду петь.&lt;br /&gt;</w:t>
        <w:br/>
        <w:t>Дитя мое! Моя Оксано!&lt;br /&gt;</w:t>
        <w:br/>
        <w:t>Я скоро плакать перестану,&lt;br /&gt;</w:t>
        <w:br/>
        <w:t>Запомни песню ты мою&lt;br /&gt;</w:t>
        <w:br/>
        <w:t>И пой ее, как я пою,&lt;br /&gt;</w:t>
        <w:br/>
        <w:t>Она умалит сердца рану.&lt;br /&gt;</w:t>
        <w:br/>
        <w:t>Пришла и красная весна,&lt;br /&gt;</w:t>
        <w:br/>
        <w:t>Запели пташки, все проснулось,&lt;br /&gt;</w:t>
        <w:br/>
        <w:t>Все засмеялось — я одна&lt;br /&gt;</w:t>
        <w:br/>
        <w:t>Святой весне не улыбнулась…&lt;br /&gt;</w:t>
        <w:br/>
        <w:t>Она мне слезы принесла.&lt;br /&gt;</w:t>
        <w:br/>
        <w:t>Занемогла я на дороге,&lt;br /&gt;</w:t>
        <w:br/>
        <w:t>Кой-как до хутора дошла…&lt;br /&gt;</w:t>
        <w:br/>
        <w:t>И ты на хуторе убогом&lt;br /&gt;</w:t>
        <w:br/>
        <w:t>Узрела милый божий свет.&lt;br /&gt;</w:t>
        <w:br/>
        <w:t>О, сколько радостей у бога&lt;br /&gt;</w:t>
        <w:br/>
        <w:t>Для наших слез, для наших бед!&lt;br /&gt;</w:t>
        <w:br/>
        <w:t>Твой первый звук… Ах нет, не стану..&lt;br /&gt;</w:t>
        <w:br/>
        <w:t>Нет… Поцелуй меня, Оксано!&lt;br /&gt;</w:t>
        <w:br/>
        <w:t>Я не умею рассказать&lt;br /&gt;</w:t>
        <w:br/>
        <w:t>Про ту святую благодать,&lt;br /&gt;</w:t>
        <w:br/>
        <w:t>Что только матери избранной&lt;br /&gt;</w:t>
        <w:br/>
        <w:t>Душою можно понимать,&lt;br /&gt;</w:t>
        <w:br/>
        <w:t>То выше счастия людского.&lt;br /&gt;</w:t>
        <w:br/>
        <w:t>И как несчастлива, убога&lt;br /&gt;</w:t>
        <w:br/>
        <w:t>Жена бесплодная… С тобой&lt;br /&gt;</w:t>
        <w:br/>
        <w:t>Мне снова счастье возвратилось,&lt;br /&gt;</w:t>
        <w:br/>
        <w:t>Я любовалася весной,&lt;br /&gt;</w:t>
        <w:br/>
        <w:t>Цветы я снова полюбила,&lt;br /&gt;</w:t>
        <w:br/>
        <w:t>Цветы я снова берегла.&lt;br /&gt;</w:t>
        <w:br/>
        <w:t>С восходом солнца я вставала.&lt;br /&gt;</w:t>
        <w:br/>
        <w:t>Ты на груди моей спала.&lt;br /&gt;</w:t>
        <w:br/>
        <w:t>Никем не видима, бывало,&lt;br /&gt;</w:t>
        <w:br/>
        <w:t>Прокрадусь в лес, найду цветок&lt;br /&gt;</w:t>
        <w:br/>
        <w:t>И сяду у цветка с тобою.&lt;br /&gt;</w:t>
        <w:br/>
        <w:t>Ты тихо спишь, а он цветет,&lt;br /&gt;</w:t>
        <w:br/>
        <w:t>И я гордилася тобою&lt;br /&gt;</w:t>
        <w:br/>
        <w:t>Пред распускавшимся цветком.&lt;br /&gt;</w:t>
        <w:br/>
        <w:t>Бывало, я сорву тайком&lt;br /&gt;</w:t>
        <w:br/>
        <w:t>Листочек розовый, румяный&lt;br /&gt;</w:t>
        <w:br/>
        <w:t>И тихо, тихо положу&lt;br /&gt;</w:t>
        <w:br/>
        <w:t>Тебе на щечку… погляжу&lt;br /&gt;</w:t>
        <w:br/>
        <w:t>И оболью тебя слезами.&lt;br /&gt;</w:t>
        <w:br/>
        <w:t>Была ты розовей цветка&lt;br /&gt;</w:t>
        <w:br/>
        <w:t>И утренней зари румяней.&lt;br /&gt;</w:t>
        <w:br/>
        <w:t>Так мне господь добро творил&lt;br /&gt;</w:t>
        <w:br/>
        <w:t>В тебе и розовых листках.&lt;br /&gt;</w:t>
        <w:br/>
        <w:t>Но… как тебя ни забавляла,&lt;br /&gt;</w:t>
        <w:br/>
        <w:t>Какие песни ни певала,&lt;br /&gt;</w:t>
        <w:br/>
        <w:t>Как ни играла я с тобой,&lt;br /&gt;</w:t>
        <w:br/>
        <w:t>А злая доля шла за мной.&lt;br /&gt;</w:t>
        <w:br/>
        <w:t>Я не могла тобой гордиться:&lt;br /&gt;</w:t>
        <w:br/>
        <w:t>Мне было не с кем поделиться&lt;br /&gt;</w:t>
        <w:br/>
        <w:t>Твоею детскою красой.&lt;br /&gt;</w:t>
        <w:br/>
        <w:t>Ты слово "мамо" лепетала,&lt;br /&gt;</w:t>
        <w:br/>
        <w:t>Но слова лучшего не знала,&lt;br /&gt;</w:t>
        <w:br/>
        <w:t>Как и теперь не знаешь ты.&lt;br /&gt;</w:t>
        <w:br/>
        <w:t>Я не могла с тобой идти&lt;br /&gt;</w:t>
        <w:br/>
        <w:t>Через село; я не стыдилась —&lt;br /&gt;</w:t>
        <w:br/>
        <w:t>Пусть люди смотрят, как хотят!&lt;br /&gt;</w:t>
        <w:br/>
        <w:t>Я стыд любовью заменила.&lt;br /&gt;</w:t>
        <w:br/>
        <w:t>Тебе боялась показать,&lt;br /&gt;</w:t>
        <w:br/>
        <w:t>Как дети меж собой играют,&lt;br /&gt;</w:t>
        <w:br/>
        <w:t>Боялась видеть, как дитя&lt;br /&gt;</w:t>
        <w:br/>
        <w:t>Отца усталого ласкает.&lt;br /&gt;</w:t>
        <w:br/>
        <w:t>Так время шло; ты вырастала,&lt;br /&gt;</w:t>
        <w:br/>
        <w:t>И любо было мне смотреть,&lt;br /&gt;</w:t>
        <w:br/>
        <w:t>Когда ходить ты начинала.&lt;br /&gt;</w:t>
        <w:br/>
        <w:t>Но горе горькое терпеть&lt;br /&gt;</w:t>
        <w:br/>
        <w:t>Судил господь мне до могилы&lt;br /&gt;</w:t>
        <w:br/>
        <w:t>За юность грешную мою.&lt;br /&gt;</w:t>
        <w:br/>
        <w:t>Свет гаснуть стал… О, боже милый!&lt;br /&gt;</w:t>
        <w:br/>
        <w:t>Я над могилою стою,&lt;br /&gt;</w:t>
        <w:br/>
        <w:t>Пошли мне мудростью своею&lt;br /&gt;</w:t>
        <w:br/>
        <w:t>Взглянуть на милый божий свет,&lt;br /&gt;</w:t>
        <w:br/>
        <w:t>Проститься с грешною землею,&lt;br /&gt;</w:t>
        <w:br/>
        <w:t>Хотя на место посмотреть,&lt;br /&gt;</w:t>
        <w:br/>
        <w:t>Где я усну, усну навеки! ….&lt;br /&gt;</w:t>
        <w:br/>
        <w:t>И я ослепла. Слезы-реки,&lt;br /&gt;</w:t>
        <w:br/>
        <w:t>Молитвы теплые — ничто,&lt;br /&gt;</w:t>
        <w:br/>
        <w:t>Ничто творца не умолило;&lt;br /&gt;</w:t>
        <w:br/>
        <w:t>И все, что душу веселило,&lt;br /&gt;</w:t>
        <w:br/>
        <w:t>Как будто в гробе заперто.&lt;br /&gt;</w:t>
        <w:br/>
        <w:t>Потом что было, я не знаю:&lt;br /&gt;</w:t>
        <w:br/>
        <w:t>Смеялись люди или нет.&lt;br /&gt;</w:t>
        <w:br/>
        <w:t>Мои беды воспоминая,&lt;br /&gt;</w:t>
        <w:br/>
        <w:t>Мне только жаль, что божий свет&lt;br /&gt;</w:t>
        <w:br/>
        <w:t>Не скрылся в юности беспечной;&lt;br /&gt;</w:t>
        <w:br/>
        <w:t>Тогда б не знала ничего:&lt;br /&gt;</w:t>
        <w:br/>
        <w:t>Ни сладкой доли скоротечной,&lt;br /&gt;</w:t>
        <w:br/>
        <w:t>Ни даже сердца своего.&lt;br /&gt;</w:t>
        <w:br/>
        <w:t>Теперь к печали бесконечной&lt;br /&gt;</w:t>
        <w:br/>
        <w:t>Пристала горшая печаль.&lt;br /&gt;</w:t>
        <w:br/>
        <w:t>Ты хороша собой, Оксано,&lt;br /&gt;</w:t>
        <w:br/>
        <w:t>Я это знаю, и мне жаль —&lt;br /&gt;</w:t>
        <w:br/>
        <w:t>Твой сон недобрый очень рано&lt;br /&gt;</w:t>
        <w:br/>
        <w:t>Тебе приснился".&lt;br /&gt;</w:t>
        <w:br/>
        <w:t>Оксана&lt;br /&gt;</w:t>
        <w:br/>
        <w:t>Разве он&lt;br /&gt;</w:t>
        <w:br/>
        <w:t>Какое зло нам предвещает?&lt;br /&gt;</w:t>
        <w:br/>
        <w:t>Слепая&lt;br /&gt;</w:t>
        <w:br/>
        <w:t>Он для меня всех бед страшнее,&lt;br /&gt;</w:t>
        <w:br/>
        <w:t>А для тебя еще ужасней.&lt;br /&gt;</w:t>
        <w:br/>
        <w:t>И ты погибнешь от людей,&lt;br /&gt;</w:t>
        <w:br/>
        <w:t>Как я погибла. Ты не знаешь,&lt;br /&gt;</w:t>
        <w:br/>
        <w:t>Что скоро встретишь между ими&lt;br /&gt;</w:t>
        <w:br/>
        <w:t>Змию, ужасную змию!&lt;br /&gt;</w:t>
        <w:br/>
        <w:t>И ты пойдешь за нею следом,&lt;br /&gt;</w:t>
        <w:br/>
        <w:t>Покинешь голову мою,&lt;br /&gt;</w:t>
        <w:br/>
        <w:t>Как я покинула, забыла&lt;br /&gt;</w:t>
        <w:br/>
        <w:t>Меня вскормившую семью.&lt;br /&gt;</w:t>
        <w:br/>
        <w:t>Оксана&lt;br /&gt;</w:t>
        <w:br/>
        <w:t>Ведь ты не знала, что так будет,&lt;br /&gt;</w:t>
        <w:br/>
        <w:t>Что насмеются злые люди,&lt;br /&gt;</w:t>
        <w:br/>
        <w:t>Что он недобрый человек,&lt;br /&gt;</w:t>
        <w:br/>
        <w:t>Что он покинет. Мамо, мамо!&lt;br /&gt;</w:t>
        <w:br/>
        <w:t>Ты говорила все такое,&lt;br /&gt;</w:t>
        <w:br/>
        <w:t>Что страшно стало. Где же он,&lt;br /&gt;</w:t>
        <w:br/>
        <w:t>Мой злой отец? Ты говорила,&lt;br /&gt;</w:t>
        <w:br/>
        <w:t>Что здесь увижу я его.&lt;br /&gt;</w:t>
        <w:br/>
        <w:t>И сколько лет уже с тобою&lt;br /&gt;</w:t>
        <w:br/>
        <w:t>Сижу я здесь — его все нет.&lt;br /&gt;</w:t>
        <w:br/>
        <w:t>Он не приедет, он покинул:&lt;br /&gt;</w:t>
        <w:br/>
        <w:t>Тебя он, видно, не любил.&lt;br /&gt;</w:t>
        <w:br/>
        <w:t>Зачем же ты его любила?&lt;br /&gt;</w:t>
        <w:br/>
        <w:t>Уйдем из этого села —&lt;br /&gt;</w:t>
        <w:br/>
        <w:t>Мне страшно стало…&lt;br /&gt;</w:t>
        <w:br/>
        <w:t>Слепая&lt;br /&gt;</w:t>
        <w:br/>
        <w:t>Ах, Оксано!&lt;br /&gt;</w:t>
        <w:br/>
        <w:t>Куда уйдем мы от людей?&lt;br /&gt;</w:t>
        <w:br/>
        <w:t>Где твою молодость укрою?&lt;br /&gt;</w:t>
        <w:br/>
        <w:t>А он приедет… и тогда,&lt;br /&gt;</w:t>
        <w:br/>
        <w:t>Тогда спокойно я умру.&lt;br /&gt;</w:t>
        <w:br/>
        <w:t>Слепая грустно замолчала.&lt;br /&gt;</w:t>
        <w:br/>
        <w:t>Оксана с детскою тоской&lt;br /&gt;</w:t>
        <w:br/>
        <w:t>К ней на колени тихо клала&lt;br /&gt;</w:t>
        <w:br/>
        <w:t>Головку смуглую свою.&lt;br /&gt;</w:t>
        <w:br/>
        <w:t>"Усни, Оксано! — говорила.&lt;br /&gt;</w:t>
        <w:br/>
        <w:t>Я тихо песенку спою,&lt;br /&gt;</w:t>
        <w:br/>
        <w:t>Спою любимую твою,&lt;br /&gt;</w:t>
        <w:br/>
        <w:t>Как братья брата продавали&lt;br /&gt;</w:t>
        <w:br/>
        <w:t>В чужую, дальнюю страну".&lt;br /&gt;</w:t>
        <w:br/>
        <w:t>И отходящую ко сну,&lt;br /&gt;</w:t>
        <w:br/>
        <w:t>Лелея, нежно целовала,&lt;br /&gt;</w:t>
        <w:br/>
        <w:t>Читая тихо сей псалом:&lt;br /&gt;</w:t>
        <w:br/>
        <w:t>"Храни тебя, святая дева,&lt;br /&gt;</w:t>
        <w:br/>
        <w:t>От злых напастей, бурь земных!&lt;br /&gt;</w:t>
        <w:br/>
        <w:t>Да будет сон твой сладок, тих,&lt;br /&gt;</w:t>
        <w:br/>
        <w:t>Как непорочные напевы&lt;br /&gt;</w:t>
        <w:br/>
        <w:t>Небесных ангелов святых!&lt;br /&gt;</w:t>
        <w:br/>
        <w:t>Да не дерзает искуситель&lt;br /&gt;</w:t>
        <w:br/>
        <w:t>В сердечну храмину войти,&lt;br /&gt;</w:t>
        <w:br/>
        <w:t>И по терновому пути&lt;br /&gt;</w:t>
        <w:br/>
        <w:t>Да волит ангел-охранитель&lt;br /&gt;</w:t>
        <w:br/>
        <w:t>На лоно рая привести.&lt;br /&gt;</w:t>
        <w:br/>
        <w:t>Храни тебя, святая Дева,&lt;br /&gt;</w:t>
        <w:br/>
        <w:t>От злых напастей, вражьих кои,&lt;br /&gt;</w:t>
        <w:br/>
        <w:t>Свой найбожественный покров&lt;br /&gt;</w:t>
        <w:br/>
        <w:t>Пошли тебе, святая дева,&lt;br /&gt;</w:t>
        <w:br/>
        <w:t>Мое дитя, моя любовь!"&lt;br /&gt;</w:t>
        <w:br/>
        <w:t>Наутро юная Оксана,&lt;br /&gt;</w:t>
        <w:br/>
        <w:t>Как утро осени в тумане,&lt;br /&gt;</w:t>
        <w:br/>
        <w:t>Скорбя невинною душой,&lt;br /&gt;</w:t>
        <w:br/>
        <w:t>У ног страдалицы слепой&lt;br /&gt;</w:t>
        <w:br/>
        <w:t>Уныла, бледная сидела.&lt;br /&gt;</w:t>
        <w:br/>
        <w:t>Слепая ту же песню пела,&lt;br /&gt;</w:t>
        <w:br/>
        <w:t>И тот же в сердце непокой!&lt;br /&gt;</w:t>
        <w:br/>
        <w:t>Не скоро дни текут над ними,&lt;br /&gt;</w:t>
        <w:br/>
        <w:t>Не ясно солнышко горит.&lt;br /&gt;</w:t>
        <w:br/>
        <w:t>Пришла весна, и двор пустынный&lt;br /&gt;</w:t>
        <w:br/>
        <w:t>Вдруг оживился, все кипит&lt;br /&gt;</w:t>
        <w:br/>
        <w:t>Веселой жизнью, как бывало.&lt;br /&gt;</w:t>
        <w:br/>
        <w:t>Приехал дидыч на покой.&lt;br /&gt;</w:t>
        <w:br/>
        <w:t>Чету страдалиц разлучили:&lt;br /&gt;</w:t>
        <w:br/>
        <w:t>Оксана в доме заперта,&lt;br /&gt;</w:t>
        <w:br/>
        <w:t>А одинокую слепую&lt;br /&gt;</w:t>
        <w:br/>
        <w:t>Одеть велели и прогнать&lt;br /&gt;</w:t>
        <w:br/>
        <w:t>С наказом строгим: не шататься&lt;br /&gt;</w:t>
        <w:br/>
        <w:t>Вокруг господского двора.&lt;br /&gt;</w:t>
        <w:br/>
        <w:t>И рада, бедная, была,&lt;br /&gt;</w:t>
        <w:br/>
        <w:t>Что так сбылося, как мечтала.&lt;br /&gt;</w:t>
        <w:br/>
        <w:t>"Теперь,— так думала слепая,&lt;br /&gt;</w:t>
        <w:br/>
        <w:t>Теперь Оксаночка моя&lt;br /&gt;</w:t>
        <w:br/>
        <w:t>Укрылася от непогоды,&lt;br /&gt;</w:t>
        <w:br/>
        <w:t>Будет счастливою…"&lt;br /&gt;</w:t>
        <w:br/>
        <w:t>И шла&lt;br /&gt;</w:t>
        <w:br/>
        <w:t>С любимой песней из села,&lt;br /&gt;</w:t>
        <w:br/>
        <w:t>Из обновленного села,&lt;br /&gt;</w:t>
        <w:br/>
        <w:t>Моля небесную царицу,&lt;br /&gt;</w:t>
        <w:br/>
        <w:t>Да благо дщерино хранит. ….&lt;br /&gt;</w:t>
        <w:br/>
        <w:t>Оксана грустная сидит&lt;br /&gt;</w:t>
        <w:br/>
        <w:t>В роскошно убранной светлице,&lt;br /&gt;</w:t>
        <w:br/>
        <w:t>Одета бархатом, парчой,&lt;br /&gt;</w:t>
        <w:br/>
        <w:t>И не любуется собой&lt;br /&gt;</w:t>
        <w:br/>
        <w:t>Перед большими зеркалами.&lt;br /&gt;</w:t>
        <w:br/>
        <w:t>Проходят месяцы за днями;&lt;br /&gt;</w:t>
        <w:br/>
        <w:t>Как панне, все готово ей,&lt;br /&gt;</w:t>
        <w:br/>
        <w:t>И ходит сторож у дверей.&lt;br /&gt;</w:t>
        <w:br/>
        <w:t>Сам дидыч сласти ей приносит,&lt;br /&gt;</w:t>
        <w:br/>
        <w:t>Дарит алмазом, жемчугом&lt;br /&gt;</w:t>
        <w:br/>
        <w:t>И на коленях ее просит&lt;br /&gt;</w:t>
        <w:br/>
        <w:t>Не звать ни паном, ни отцом. …&lt;br /&gt;</w:t>
        <w:br/>
        <w:t>Зачем все это?! И рыдала…&lt;br /&gt;</w:t>
        <w:br/>
        <w:t>Запел весною соловей,&lt;br /&gt;</w:t>
        <w:br/>
        <w:t>Запел не так, как он, бывало,&lt;br /&gt;</w:t>
        <w:br/>
        <w:t>Поет пред утренней зарей,&lt;br /&gt;</w:t>
        <w:br/>
        <w:t>Когда малюточка Оксана,&lt;br /&gt;</w:t>
        <w:br/>
        <w:t>Пока покоилось село,&lt;br /&gt;</w:t>
        <w:br/>
        <w:t>Шалашик делает с бурьяну,&lt;br /&gt;</w:t>
        <w:br/>
        <w:t>Чтоб маму солнце не пекло,&lt;br /&gt;</w:t>
        <w:br/>
        <w:t>Когда ходила умываться&lt;br /&gt;</w:t>
        <w:br/>
        <w:t>Она в долину, и потом&lt;br /&gt;</w:t>
        <w:br/>
        <w:t>Барвинком, рутой наряжаться,&lt;br /&gt;</w:t>
        <w:br/>
        <w:t>И ненароком повстречаться&lt;br /&gt;</w:t>
        <w:br/>
        <w:t>С черночупринным козаком.&lt;br /&gt;</w:t>
        <w:br/>
        <w:t>Печальный вечер ночь сменила&lt;br /&gt;</w:t>
        <w:br/>
        <w:t>Еще печальней. Тяжко ей,&lt;br /&gt;</w:t>
        <w:br/>
        <w:t>Она сидела и грустила&lt;br /&gt;</w:t>
        <w:br/>
        <w:t>О прошлой бедности своей,&lt;br /&gt;</w:t>
        <w:br/>
        <w:t>И слышит: песню за оградой&lt;br /&gt;</w:t>
        <w:br/>
        <w:t>Знакомый голос ей поет&lt;br /&gt;</w:t>
        <w:br/>
        <w:t>Печально, тихо:&lt;br /&gt;</w:t>
        <w:br/>
        <w:t>"Текла речка в чистом поле,&lt;br /&gt;</w:t>
        <w:br/>
        <w:t>Орлы воду пили;&lt;br /&gt;</w:t>
        <w:br/>
        <w:t>Росла дочка у матери,&lt;br /&gt;</w:t>
        <w:br/>
        <w:t>Козаки любили.&lt;br /&gt;</w:t>
        <w:br/>
        <w:t>Все любили, все ходили&lt;br /&gt;</w:t>
        <w:br/>
        <w:t>И все сватать стали,&lt;br /&gt;</w:t>
        <w:br/>
        <w:t>И одного между ими&lt;br /&gt;</w:t>
        <w:br/>
        <w:t>Козака не стало.&lt;br /&gt;</w:t>
        <w:br/>
        <w:t>Куда скрылся, дивилися,&lt;br /&gt;</w:t>
        <w:br/>
        <w:t>И никто не знает.&lt;br /&gt;</w:t>
        <w:br/>
        <w:t>Поселился в темной хатке&lt;br /&gt;</w:t>
        <w:br/>
        <w:t>За тихим Дунаем".&lt;br /&gt;</w:t>
        <w:br/>
        <w:t>Оксана молча трепетала,&lt;br /&gt;</w:t>
        <w:br/>
        <w:t>Ей каждый звук рождал мечту.&lt;br /&gt;</w:t>
        <w:br/>
        <w:t>"Он не забыл,— она шептала,&lt;br /&gt;</w:t>
        <w:br/>
        <w:t>Он не покинет сироту…"&lt;br /&gt;</w:t>
        <w:br/>
        <w:t>За каждым звуком вылетает&lt;br /&gt;</w:t>
        <w:br/>
        <w:t>Из сердца черная тоска,&lt;br /&gt;</w:t>
        <w:br/>
        <w:t>Она себя воображает&lt;br /&gt;</w:t>
        <w:br/>
        <w:t>Уже в объятьях козака.&lt;br /&gt;</w:t>
        <w:br/>
        <w:t>Уже за садом, за оградой,&lt;br /&gt;</w:t>
        <w:br/>
        <w:t>Уже на поле… воля… рай… ….&lt;br /&gt;</w:t>
        <w:br/>
        <w:t>"Держи, держи! Лови, стреляй!" —&lt;br /&gt;</w:t>
        <w:br/>
        <w:t>Раздался хриплый голос пана,&lt;br /&gt;</w:t>
        <w:br/>
        <w:t>И выстрел поле огласил.&lt;br /&gt;</w:t>
        <w:br/>
        <w:t>"Убили! — вскрикнула Оксана.&lt;br /&gt;</w:t>
        <w:br/>
        <w:t>Убили! Он меня любил.&lt;br /&gt;</w:t>
        <w:br/>
        <w:t>Любил!.." И замертво упала.&lt;br /&gt;</w:t>
        <w:br/>
        <w:t>То был не сон. То пел козак,&lt;br /&gt;</w:t>
        <w:br/>
        <w:t>Удалый, вольный гайдамак.&lt;br /&gt;</w:t>
        <w:br/>
        <w:t>Оксана долго дожидала&lt;br /&gt;</w:t>
        <w:br/>
        <w:t>Любимца сердца своего&lt;br /&gt;</w:t>
        <w:br/>
        <w:t>И не дождалася его.&lt;br /&gt;</w:t>
        <w:br/>
        <w:t>Отрадный звук не повторился,&lt;br /&gt;</w:t>
        <w:br/>
        <w:t>Надежды вновь не прошептал,&lt;br /&gt;</w:t>
        <w:br/>
        <w:t>Он только снился, часто снился,&lt;br /&gt;</w:t>
        <w:br/>
        <w:t>И юный разум разрушал&lt;br /&gt;</w:t>
        <w:br/>
        <w:t>Мечтой бесплодною.&lt;br /&gt;</w:t>
        <w:br/>
        <w:t>"Птицы вольные, сестрицы,&lt;br /&gt;</w:t>
        <w:br/>
        <w:t>Полетите в край далекий,&lt;br /&gt;</w:t>
        <w:br/>
        <w:t>Где мой милый, кароокий,&lt;br /&gt;</w:t>
        <w:br/>
        <w:t>Где родная край дороги!&lt;br /&gt;</w:t>
        <w:br/>
        <w:t>Болят руки, болят ноги,&lt;br /&gt;</w:t>
        <w:br/>
        <w:t>А я долю проклинаю&lt;br /&gt;</w:t>
        <w:br/>
        <w:t>С поля воли дожидаю!"&lt;br /&gt;</w:t>
        <w:br/>
        <w:t>Так пела бедная Оксана&lt;br /&gt;</w:t>
        <w:br/>
        <w:t>Зимой в светлице у окна.&lt;br /&gt;</w:t>
        <w:br/>
        <w:t>Неволя стерла цвет румяный,&lt;br /&gt;</w:t>
        <w:br/>
        <w:t>Слезою смылась белизна.&lt;br /&gt;</w:t>
        <w:br/>
        <w:t>"Быть может, здесь,— она шептала,&lt;br /&gt;</w:t>
        <w:br/>
        <w:t>Зимой проснулась мать моя,&lt;br /&gt;</w:t>
        <w:br/>
        <w:t>А я… дитя ее… а я…"&lt;br /&gt;</w:t>
        <w:br/>
        <w:t>И, содрогаясь, замолчала.&lt;br /&gt;</w:t>
        <w:br/>
        <w:t>Темнело поле, из тумана&lt;br /&gt;</w:t>
        <w:br/>
        <w:t>Луна кровавая взошла;&lt;br /&gt;</w:t>
        <w:br/>
        <w:t>Взглянула с трепетом Оксана&lt;br /&gt;</w:t>
        <w:br/>
        <w:t>И быстро молча отошла&lt;br /&gt;</w:t>
        <w:br/>
        <w:t>От неприветного окна,&lt;br /&gt;</w:t>
        <w:br/>
        <w:t>Страшась кровавого светила. …&lt;br /&gt;</w:t>
        <w:br/>
        <w:t>Завыли псы, рога трубили,&lt;br /&gt;</w:t>
        <w:br/>
        <w:t>И шум, и хохот у ворот —&lt;br /&gt;</w:t>
        <w:br/>
        <w:t>Охота с поля возвратилась,&lt;br /&gt;</w:t>
        <w:br/>
        <w:t>И пан к страдалице идет&lt;br /&gt;</w:t>
        <w:br/>
        <w:t>Бесстыдно пьяный…&lt;br /&gt;</w:t>
        <w:br/>
        <w:t>Слепая, бедная, не знала&lt;br /&gt;</w:t>
        <w:br/>
        <w:t>Недоли дочери своей,&lt;br /&gt;</w:t>
        <w:br/>
        <w:t>С чужим вожатым спотыкалась&lt;br /&gt;</w:t>
        <w:br/>
        <w:t>Меж неприязненных людей.&lt;br /&gt;</w:t>
        <w:br/>
        <w:t>Ходила в Киев и Почаев&lt;br /&gt;</w:t>
        <w:br/>
        <w:t>Святых угодников молить&lt;br /&gt;</w:t>
        <w:br/>
        <w:t>И душу страстную, рыдая,&lt;br /&gt;</w:t>
        <w:br/>
        <w:t>Молитвой думала смирить.&lt;br /&gt;</w:t>
        <w:br/>
        <w:t>И возвратилася зимою&lt;br /&gt;</w:t>
        <w:br/>
        <w:t>В село страдания тайком.&lt;br /&gt;</w:t>
        <w:br/>
        <w:t>Сердце недобрым чем-то ныло,&lt;br /&gt;</w:t>
        <w:br/>
        <w:t>Вещало тайным языком&lt;br /&gt;</w:t>
        <w:br/>
        <w:t>Весть злополучия и горя.&lt;br /&gt;</w:t>
        <w:br/>
        <w:t>Со страхом в сердце и тоскою&lt;br /&gt;</w:t>
        <w:br/>
        <w:t>Тихонько крадется она&lt;br /&gt;</w:t>
        <w:br/>
        <w:t>Давно изведанной тропою;&lt;br /&gt;</w:t>
        <w:br/>
        <w:t>Кругом, как в гробе, тишина;&lt;br /&gt;</w:t>
        <w:br/>
        <w:t>Печально бледная луна&lt;br /&gt;</w:t>
        <w:br/>
        <w:t>С глубокой вышины сияла&lt;br /&gt;</w:t>
        <w:br/>
        <w:t>И белый саван озаряла&lt;br /&gt;</w:t>
        <w:br/>
        <w:t>На мертвой грешнице земле.&lt;br /&gt;</w:t>
        <w:br/>
        <w:t>И вдруг открылася вдали&lt;br /&gt;</w:t>
        <w:br/>
        <w:t>Картина страшная пожара.&lt;br /&gt;</w:t>
        <w:br/>
        <w:t>Слепая, бедная, идет,&lt;br /&gt;</w:t>
        <w:br/>
        <w:t>Не видя наших зол и кары,&lt;br /&gt;</w:t>
        <w:br/>
        <w:t>И очутилась у ворот,&lt;br /&gt;</w:t>
        <w:br/>
        <w:t>Весною кинутых. О, боже!&lt;br /&gt;</w:t>
        <w:br/>
        <w:t>Что она слышит? Треск, и гром,&lt;br /&gt;</w:t>
        <w:br/>
        <w:t>И визг, и крик, и гул протяжный,&lt;br /&gt;</w:t>
        <w:br/>
        <w:t>И жаром хлынуло в лицо.&lt;br /&gt;</w:t>
        <w:br/>
        <w:t>Она трепещет. Недалеко&lt;br /&gt;</w:t>
        <w:br/>
        <w:t>Вдруг слышит голос… Боже мой!&lt;br /&gt;</w:t>
        <w:br/>
        <w:t>Чей это голос ты узнала?&lt;br /&gt;</w:t>
        <w:br/>
        <w:t>Узнала… страшно… то Оксана!&lt;br /&gt;</w:t>
        <w:br/>
        <w:t>На месте том, где столько лет&lt;br /&gt;</w:t>
        <w:br/>
        <w:t>Они вдвоем, грустя, сидели,&lt;br /&gt;</w:t>
        <w:br/>
        <w:t>Она, несчастная, сидит;&lt;br /&gt;</w:t>
        <w:br/>
        <w:t>Едва одетая, худая,&lt;br /&gt;</w:t>
        <w:br/>
        <w:t>И на руках, как бы дитя,&lt;br /&gt;</w:t>
        <w:br/>
        <w:t>Широкий нож в крови качает.&lt;br /&gt;</w:t>
        <w:br/>
        <w:t>И страшно шепчет:&lt;br /&gt;</w:t>
        <w:br/>
        <w:t>"Молчи, дитя мое, молчи,&lt;br /&gt;</w:t>
        <w:br/>
        <w:t>Пока спекутся калачи,&lt;br /&gt;</w:t>
        <w:br/>
        <w:t>Будем медом запивать,&lt;br /&gt;</w:t>
        <w:br/>
        <w:t>Будем пана поминать".&lt;br /&gt;</w:t>
        <w:br/>
        <w:t>(Поет).&lt;br /&gt;</w:t>
        <w:br/>
        <w:t>"А у пана два жупана,&lt;br /&gt;</w:t>
        <w:br/>
        <w:t>А третяя свыта,&lt;br /&gt;</w:t>
        <w:br/>
        <w:t>За то пана&lt;br /&gt;</w:t>
        <w:br/>
        <w:t>Утром рано&lt;br /&gt;</w:t>
        <w:br/>
        <w:t>В дуброве убито.&lt;br /&gt;</w:t>
        <w:br/>
        <w:t>А убили гайдамаки,&lt;br /&gt;</w:t>
        <w:br/>
        <w:t>Жупаны делили:&lt;br /&gt;</w:t>
        <w:br/>
        <w:t>Тому жупан, тому жупан,&lt;br /&gt;</w:t>
        <w:br/>
        <w:t>А третьему свыта.&lt;br /&gt;</w:t>
        <w:br/>
        <w:t>И остался без свыты пан,&lt;br /&gt;</w:t>
        <w:br/>
        <w:t>В снег белый зарытый.&lt;br /&gt;</w:t>
        <w:br/>
        <w:t>Ай да и гайдамаки!"&lt;br /&gt;</w:t>
        <w:br/>
        <w:t>Слепая&lt;br /&gt;</w:t>
        <w:br/>
        <w:t>Оксано! Где ты?&lt;br /&gt;</w:t>
        <w:br/>
        <w:t>Оксана&lt;br /&gt;</w:t>
        <w:br/>
        <w:t>Ах, молчи!&lt;br /&gt;</w:t>
        <w:br/>
        <w:t>Дай убаюкать мне сынка!&lt;br /&gt;</w:t>
        <w:br/>
        <w:t>(Поет).&lt;br /&gt;</w:t>
        <w:br/>
        <w:t>"Баю, баю, дитя мое,&lt;br /&gt;</w:t>
        <w:br/>
        <w:t>В дремучем лесу,&lt;br /&gt;</w:t>
        <w:br/>
        <w:t>А я тебе с поля волю,&lt;br /&gt;</w:t>
        <w:br/>
        <w:t>Долю принесу.&lt;br /&gt;</w:t>
        <w:br/>
        <w:t>Баю, баю, дитя мое,&lt;br /&gt;</w:t>
        <w:br/>
        <w:t>Во сыром бору,&lt;br /&gt;</w:t>
        <w:br/>
        <w:t>А я пойду погуляю,&lt;br /&gt;</w:t>
        <w:br/>
        <w:t>Ягод наберу.&lt;br /&gt;</w:t>
        <w:br/>
        <w:t>Баю, баю, дитя мое,&lt;br /&gt;</w:t>
        <w:br/>
        <w:t>Край битой дороги,&lt;br /&gt;</w:t>
        <w:br/>
        <w:t>Переломят люди руки&lt;br /&gt;</w:t>
        <w:br/>
        <w:t>И белые ноги.&lt;br /&gt;</w:t>
        <w:br/>
        <w:t>Баю, баю, дитя мое,&lt;br /&gt;</w:t>
        <w:br/>
        <w:t>У гробу дубовом,&lt;br /&gt;</w:t>
        <w:br/>
        <w:t>Полиняют кари очи&lt;br /&gt;</w:t>
        <w:br/>
        <w:t>И черные брови.&lt;br /&gt;</w:t>
        <w:br/>
        <w:t>Усни, дитя, усни, дитя,&lt;br /&gt;</w:t>
        <w:br/>
        <w:t>Усни ты навеки,&lt;br /&gt;</w:t>
        <w:br/>
        <w:t>А я одна на базар пойду,&lt;br /&gt;</w:t>
        <w:br/>
        <w:t>У жида крови наточу&lt;br /&gt;</w:t>
        <w:br/>
        <w:t>И тебя полечу".&lt;br /&gt;</w:t>
        <w:br/>
        <w:t>А… уснул! Теперь возьми.&lt;br /&gt;</w:t>
        <w:br/>
        <w:t>У! какой черный… посмотри!&lt;br /&gt;</w:t>
        <w:br/>
        <w:t>Слепая&lt;br /&gt;</w:t>
        <w:br/>
        <w:t>Оксано! Где ты? Что с тобою?&lt;br /&gt;</w:t>
        <w:br/>
        <w:t>Оксана (быстро подходит к ней)&lt;br /&gt;</w:t>
        <w:br/>
        <w:t>А ты где ходишь? Посмотри,&lt;br /&gt;</w:t>
        <w:br/>
        <w:t>Какой веселый пир у пана!&lt;br /&gt;</w:t>
        <w:br/>
        <w:t>Да пан не будет пировать —&lt;br /&gt;</w:t>
        <w:br/>
        <w:t>Я уложила его спать.&lt;br /&gt;</w:t>
        <w:br/>
        <w:t>Тебя одной недоставало.&lt;br /&gt;</w:t>
        <w:br/>
        <w:t>Я подожгла, пойдем плясать.&lt;br /&gt;</w:t>
        <w:br/>
        <w:t>(Поет и медленно пляшет).&lt;br /&gt;</w:t>
        <w:br/>
        <w:t>"Гой, гой, не беда!&lt;br /&gt;</w:t>
        <w:br/>
        <w:t>Слезы тоже вода,&lt;br /&gt;</w:t>
        <w:br/>
        <w:t>Слезы гасят печаль,&lt;br /&gt;</w:t>
        <w:br/>
        <w:t>А печали мне жаль,&lt;br /&gt;</w:t>
        <w:br/>
        <w:t>Жаль мне грусти моей,&lt;br /&gt;</w:t>
        <w:br/>
        <w:t>Жаль подруги моей,&lt;br /&gt;</w:t>
        <w:br/>
        <w:t>Моей черной тоски".&lt;br /&gt;</w:t>
        <w:br/>
        <w:t>Моей… моей… Ах нет, не то…&lt;br /&gt;</w:t>
        <w:br/>
        <w:t>Теперь так весело, светло,&lt;br /&gt;</w:t>
        <w:br/>
        <w:t>А я как будто на поклонах.&lt;br /&gt;</w:t>
        <w:br/>
        <w:t>(Поет и пляшет).&lt;br /&gt;</w:t>
        <w:br/>
        <w:t>"Посеяла лебеду на беду,&lt;br /&gt;</w:t>
        <w:br/>
        <w:t>А долина калиною поросла;&lt;br /&gt;</w:t>
        <w:br/>
        <w:t>А у меня, красавицы,&lt;br /&gt;</w:t>
        <w:br/>
        <w:t>Змии-серьги в ушах.&lt;br /&gt;</w:t>
        <w:br/>
        <w:t>Через плечи висят,&lt;br /&gt;</w:t>
        <w:br/>
        <w:t>И шипят, и шипят.&lt;br /&gt;</w:t>
        <w:br/>
        <w:t>Козак верно любил,&lt;br /&gt;</w:t>
        <w:br/>
        <w:t>Козак серьги дарил.&lt;br /&gt;</w:t>
        <w:br/>
        <w:t>Мать в могиле спала,&lt;br /&gt;</w:t>
        <w:br/>
        <w:t>А я, знай себе, шла.&lt;br /&gt;</w:t>
        <w:br/>
        <w:t>Шла дорогой большой;&lt;br /&gt;</w:t>
        <w:br/>
        <w:t>А за мной, все за мной&lt;br /&gt;</w:t>
        <w:br/>
        <w:t>По четыре, по три&lt;br /&gt;</w:t>
        <w:br/>
        <w:t>Косари, косари,&lt;br /&gt;</w:t>
        <w:br/>
        <w:t>Бурьян косят, поют…"&lt;br /&gt;</w:t>
        <w:br/>
        <w:t>Слепая&lt;br /&gt;</w:t>
        <w:br/>
        <w:t>Оксано бедная, молися,&lt;br /&gt;</w:t>
        <w:br/>
        <w:t>Молися богу, ты поешь&lt;br /&gt;</w:t>
        <w:br/>
        <w:t>Все песни страшные такие!&lt;br /&gt;</w:t>
        <w:br/>
        <w:t>Оксана&lt;br /&gt;</w:t>
        <w:br/>
        <w:t>А ты смеяться, мамо, хочешь?&lt;br /&gt;</w:t>
        <w:br/>
        <w:t>Э, полно, мамо, столько лет&lt;br /&gt;</w:t>
        <w:br/>
        <w:t>Ты хохотала, я смеялась, —&lt;br /&gt;</w:t>
        <w:br/>
        <w:t>Поплакать можно одну ночь.&lt;br /&gt;</w:t>
        <w:br/>
        <w:t>Слепая&lt;br /&gt;</w:t>
        <w:br/>
        <w:t>Дитя мое, моя ты дочь!&lt;br /&gt;</w:t>
        <w:br/>
        <w:t>Опомнись, грех тебе, Оксано,&lt;br /&gt;</w:t>
        <w:br/>
        <w:t>Ты насмеялася.&lt;br /&gt;</w:t>
        <w:br/>
        <w:t>Оксана&lt;br /&gt;</w:t>
        <w:br/>
        <w:t>Кто? Я?&lt;br /&gt;</w:t>
        <w:br/>
        <w:t>Не насмеялася! Смотри,&lt;br /&gt;</w:t>
        <w:br/>
        <w:t>Смотри, как падают стропила.&lt;br /&gt;</w:t>
        <w:br/>
        <w:t>Гу!.. гу!.. гу!.. Ха-ха-ха-ха!&lt;br /&gt;</w:t>
        <w:br/>
        <w:t>Пойдем плясать, его уж нет,&lt;br /&gt;</w:t>
        <w:br/>
        <w:t>Он не разлучит нас с тобою.&lt;br /&gt;</w:t>
        <w:br/>
        <w:t>(Поет и пляшет).&lt;br /&gt;</w:t>
        <w:br/>
        <w:t>"По дороге осока,&lt;br /&gt;</w:t>
        <w:br/>
        <w:t>А в болоте груши,&lt;br /&gt;</w:t>
        <w:br/>
        <w:t>Полюбила козака,&lt;br /&gt;</w:t>
        <w:br/>
        <w:t>Запродала душу.&lt;br /&gt;</w:t>
        <w:br/>
        <w:t>А козак&lt;br /&gt;</w:t>
        <w:br/>
        <w:t>Так и сяк,&lt;br /&gt;</w:t>
        <w:br/>
        <w:t>Не любил,&lt;br /&gt;</w:t>
        <w:br/>
        <w:t>Задушил,&lt;br /&gt;</w:t>
        <w:br/>
        <w:t>В сыру землю зарыл.&lt;br /&gt;</w:t>
        <w:br/>
        <w:t>В темной хате сырой&lt;br /&gt;</w:t>
        <w:br/>
        <w:t>Спать ложилась со мной&lt;br /&gt;</w:t>
        <w:br/>
        <w:t>Ведьма черная.&lt;br /&gt;</w:t>
        <w:br/>
        <w:t>И смеялася,&lt;br /&gt;</w:t>
        <w:br/>
        <w:t>Обнималася,&lt;br /&gt;</w:t>
        <w:br/>
        <w:t>Ела, грызла меня,&lt;br /&gt;</w:t>
        <w:br/>
        <w:t>Подложила огня,&lt;br /&gt;</w:t>
        <w:br/>
        <w:t>И запела, заплясала,&lt;br /&gt;</w:t>
        <w:br/>
        <w:t>И скакала, и кричала:&lt;br /&gt;</w:t>
        <w:br/>
        <w:t>Жар, жар, жар!&lt;br /&gt;</w:t>
        <w:br/>
        <w:t>Через яр&lt;br /&gt;</w:t>
        <w:br/>
        <w:t>На пожар.&lt;br /&gt;</w:t>
        <w:br/>
        <w:t>Все слеталися,&lt;br /&gt;</w:t>
        <w:br/>
        <w:t>Любовалися&lt;br /&gt;</w:t>
        <w:br/>
        <w:t>И смеялися:&lt;br /&gt;</w:t>
        <w:br/>
        <w:t>Хи-хи-хи, тра-ла-ла-ла,&lt;br /&gt;</w:t>
        <w:br/>
        <w:t>Не осталось ни кола.&lt;br /&gt;</w:t>
        <w:br/>
        <w:t>Смоляная черту свечка!&lt;br /&gt;</w:t>
        <w:br/>
        <w:t>Через яр идет овечка.&lt;br /&gt;</w:t>
        <w:br/>
        <w:t>Не ходи, козак, в дуброву,&lt;br /&gt;</w:t>
        <w:br/>
        <w:t>Не ходи, Ивашечко,&lt;br /&gt;</w:t>
        <w:br/>
        <w:t>Торною дорожкою,&lt;br /&gt;</w:t>
        <w:br/>
        <w:t>Не носи гостинчики&lt;br /&gt;</w:t>
        <w:br/>
        <w:t>Змии, черной гадине!&lt;br /&gt;</w:t>
        <w:br/>
        <w:t>Чародейка лютая&lt;br /&gt;</w:t>
        <w:br/>
        <w:t>Сотрет брови черные,&lt;br /&gt;</w:t>
        <w:br/>
        <w:t>Выжжет очи карие".&lt;br /&gt;</w:t>
        <w:br/>
        <w:t>Слепая&lt;br /&gt;</w:t>
        <w:br/>
        <w:t>Опомнись, дочь моя, Оксано!&lt;br /&gt;</w:t>
        <w:br/>
        <w:t>Ты все недоброе поешь;&lt;br /&gt;</w:t>
        <w:br/>
        <w:t>Пойдем в село: здесь страшно стало!&lt;br /&gt;</w:t>
        <w:br/>
        <w:t>Оксана&lt;br /&gt;</w:t>
        <w:br/>
        <w:t>Пойдем в село, здесь душно мне,&lt;br /&gt;</w:t>
        <w:br/>
        <w:t>Я босиком, как на огне,&lt;br /&gt;</w:t>
        <w:br/>
        <w:t>На розовом снегу танцую.&lt;br /&gt;</w:t>
        <w:br/>
        <w:t>Пойдем в село, переночуем.&lt;br /&gt;</w:t>
        <w:br/>
        <w:t>А кто нас пустит ночевать?&lt;br /&gt;</w:t>
        <w:br/>
        <w:t>Ведь люди, знаешь, нас боятся;&lt;br /&gt;</w:t>
        <w:br/>
        <w:t>Пойдем мы в лес волков ласкать;&lt;br /&gt;</w:t>
        <w:br/>
        <w:t>Ведь люди врут, что волки злятся,&lt;br /&gt;</w:t>
        <w:br/>
        <w:t>Волки нас любят — право, так!&lt;br /&gt;</w:t>
        <w:br/>
        <w:t>А помнишь, ты мне говорила…&lt;br /&gt;</w:t>
        <w:br/>
        <w:t>Ах, нет… не то… постой, забыла!&lt;br /&gt;</w:t>
        <w:br/>
        <w:t>Я все забыла… Мой козак,&lt;br /&gt;</w:t>
        <w:br/>
        <w:t>Мой кароокий… Я любила,&lt;br /&gt;</w:t>
        <w:br/>
        <w:t>И он, козак, меня любил,&lt;br /&gt;</w:t>
        <w:br/>
        <w:t>И темной ночью он ходил&lt;br /&gt;</w:t>
        <w:br/>
        <w:t>В зеленый сад, где я гуляла.&lt;br /&gt;</w:t>
        <w:br/>
        <w:t>Ах, как там весело бывало!&lt;br /&gt;</w:t>
        <w:br/>
        <w:t>Как он, лаская, целовал,&lt;br /&gt;</w:t>
        <w:br/>
        <w:t>Какие речи он шептал!&lt;br /&gt;</w:t>
        <w:br/>
        <w:t>Ты так меня не целовала,&lt;br /&gt;</w:t>
        <w:br/>
        <w:t>Как он, мой милый, дорогой,&lt;br /&gt;</w:t>
        <w:br/>
        <w:t>Мой ненаглядный, мой сердечный! …&lt;br /&gt;</w:t>
        <w:br/>
        <w:t>Ты говорила, он не злой;&lt;br /&gt;</w:t>
        <w:br/>
        <w:t>А он, твой пан, бесчеловечный,&lt;br /&gt;</w:t>
        <w:br/>
        <w:t>Твой пан-палач его убил&lt;br /&gt;</w:t>
        <w:br/>
        <w:t>За то, что я его любила,&lt;br /&gt;</w:t>
        <w:br/>
        <w:t>За то, что он меня любил.&lt;br /&gt;</w:t>
        <w:br/>
        <w:t>Злодей, в железа заковал.&lt;br /&gt;</w:t>
        <w:br/>
        <w:t>Об этом я не говорила&lt;br /&gt;</w:t>
        <w:br/>
        <w:t>С тобою даже. Он пропал…&lt;br /&gt;</w:t>
        <w:br/>
        <w:t>Пропал без вести, как пропала&lt;br /&gt;</w:t>
        <w:br/>
        <w:t>Моя девичая краса.&lt;br /&gt;</w:t>
        <w:br/>
        <w:t>А ты слыхала чудеса?&lt;br /&gt;</w:t>
        <w:br/>
        <w:t>Он в гайдамаках атаманом&lt;br /&gt;</w:t>
        <w:br/>
        <w:t>И этот нож мне подарил.&lt;br /&gt;</w:t>
        <w:br/>
        <w:t>Он приходил…&lt;br /&gt;</w:t>
        <w:br/>
        <w:t>Слепая&lt;br /&gt;</w:t>
        <w:br/>
        <w:t>Пойдем скорее!&lt;br /&gt;</w:t>
        <w:br/>
        <w:t>Веди меня!&lt;br /&gt;</w:t>
        <w:br/>
        <w:t>Оксана&lt;br /&gt;</w:t>
        <w:br/>
        <w:t>Куда вести?&lt;br /&gt;</w:t>
        <w:br/>
        <w:t>В болото, в лес? Постой, постой!&lt;br /&gt;</w:t>
        <w:br/>
        <w:t>Я поведу тебя в село,&lt;br /&gt;</w:t>
        <w:br/>
        <w:t>Где все бурьяном поросло,&lt;br /&gt;</w:t>
        <w:br/>
        <w:t>Где вместо хат кресты, могилы,&lt;br /&gt;</w:t>
        <w:br/>
        <w:t>Где поселился друг мой милый&lt;br /&gt;</w:t>
        <w:br/>
        <w:t>В светелке темной и сырой.&lt;br /&gt;</w:t>
        <w:br/>
        <w:t>Слепая&lt;br /&gt;</w:t>
        <w:br/>
        <w:t>Пойдем скорее. Бог с тобой!&lt;br /&gt;</w:t>
        <w:br/>
        <w:t>Перекрестися!&lt;br /&gt;</w:t>
        <w:br/>
        <w:t>Оксана&lt;br /&gt;</w:t>
        <w:br/>
        <w:t>Я крестилась,&lt;br /&gt;</w:t>
        <w:br/>
        <w:t>Я горько плакала, молилась,&lt;br /&gt;</w:t>
        <w:br/>
        <w:t>Но бог отверг мои кресты,&lt;br /&gt;</w:t>
        <w:br/>
        <w:t>Мои сердечные молитвы.&lt;br /&gt;</w:t>
        <w:br/>
        <w:t>Да, он отверг. А помнишь ты?&lt;br /&gt;</w:t>
        <w:br/>
        <w:t>Нет, ты не помнишь, ты забыла.&lt;br /&gt;</w:t>
        <w:br/>
        <w:t>А я так помню: ты учила&lt;br /&gt;</w:t>
        <w:br/>
        <w:t>Меня, малютку, кровь сосать&lt;br /&gt;</w:t>
        <w:br/>
        <w:t>Да Отче наш еще читать.&lt;br /&gt;</w:t>
        <w:br/>
        <w:t>Слепая&lt;br /&gt;</w:t>
        <w:br/>
        <w:t>Оксано, боже мой, молись,&lt;br /&gt;</w:t>
        <w:br/>
        <w:t>Ты страшно говоришь!&lt;br /&gt;</w:t>
        <w:br/>
        <w:t>Оксана&lt;br /&gt;</w:t>
        <w:br/>
        <w:t>Да, да.&lt;br /&gt;</w:t>
        <w:br/>
        <w:t>Я страшно говорю, так что же!&lt;br /&gt;</w:t>
        <w:br/>
        <w:t>Ты не боялася сидеть&lt;br /&gt;</w:t>
        <w:br/>
        <w:t>Осенней ночью у забора&lt;br /&gt;</w:t>
        <w:br/>
        <w:t>И просидела двадцать лет,&lt;br /&gt;</w:t>
        <w:br/>
        <w:t>Пойдем опять туда сидеть.&lt;br /&gt;</w:t>
        <w:br/>
        <w:t>Пойдем же, мамо, будем петь,&lt;br /&gt;</w:t>
        <w:br/>
        <w:t>Пока народ не пробудился.&lt;br /&gt;</w:t>
        <w:br/>
        <w:t>И будем петь, как снарядился&lt;br /&gt;</w:t>
        <w:br/>
        <w:t>Козак с ордою воевать,&lt;br /&gt;</w:t>
        <w:br/>
        <w:t>И как покинул он дивчину,&lt;br /&gt;</w:t>
        <w:br/>
        <w:t>И как другую полюбил.&lt;br /&gt;</w:t>
        <w:br/>
        <w:t>Ведь это весело — покинуть&lt;br /&gt;</w:t>
        <w:br/>
        <w:t>В чужой далекой стороне&lt;br /&gt;</w:t>
        <w:br/>
        <w:t>Листок с любистка на огне.&lt;br /&gt;</w:t>
        <w:br/>
        <w:t>(Поет тихо).&lt;br /&gt;</w:t>
        <w:br/>
        <w:t>"Плыви, плыви, лодочка, за Дунай;&lt;br /&gt;</w:t>
        <w:br/>
        <w:t>За Дунаем погуляю, молода,&lt;br /&gt;</w:t>
        <w:br/>
        <w:t>С козаками-молодцами мертвыми,&lt;br /&gt;</w:t>
        <w:br/>
        <w:t>С козаками-мертвецами".&lt;br /&gt;</w:t>
        <w:br/>
        <w:t>Чур меня! Чур меня! Чур меня!&lt;br /&gt;</w:t>
        <w:br/>
        <w:t>Пойдем скорее. Ах, постой!&lt;br /&gt;</w:t>
        <w:br/>
        <w:t>Я потеряла башмаки.&lt;br /&gt;</w:t>
        <w:br/>
        <w:t>А башмаки ведь дорогие,&lt;br /&gt;</w:t>
        <w:br/>
        <w:t>Да ноги жгли мне, все равно&lt;br /&gt;</w:t>
        <w:br/>
        <w:t>Мне их не жаль, и босиком&lt;br /&gt;</w:t>
        <w:br/>
        <w:t>Дойдем до гроба…&lt;br /&gt;</w:t>
        <w:br/>
        <w:t>(Поет).&lt;br /&gt;</w:t>
        <w:br/>
        <w:t>"Полетела пташечка&lt;br /&gt;</w:t>
        <w:br/>
        <w:t>Через поле в гай,&lt;br /&gt;</w:t>
        <w:br/>
        <w:t>Уронила перышко&lt;br /&gt;</w:t>
        <w:br/>
        <w:t>На тихий Дунай.&lt;br /&gt;</w:t>
        <w:br/>
        <w:t>Плыви, плыви, перышко,&lt;br /&gt;</w:t>
        <w:br/>
        <w:t>Плыви за водой!.."&lt;br /&gt;</w:t>
        <w:br/>
        <w:t>Я все молчала, все молчала,&lt;br /&gt;</w:t>
        <w:br/>
        <w:t>А он шептал и целовал.&lt;br /&gt;</w:t>
        <w:br/>
        <w:t>Сулил намисто с дукачами.&lt;br /&gt;</w:t>
        <w:br/>
        <w:t>Зачем ты не велела брать?&lt;br /&gt;</w:t>
        <w:br/>
        <w:t>Ведь им бы можно удавиться.&lt;br /&gt;</w:t>
        <w:br/>
        <w:t>А знаешь что? Пойдем к реке&lt;br /&gt;</w:t>
        <w:br/>
        <w:t>Купаться просто, и утонем,&lt;br /&gt;</w:t>
        <w:br/>
        <w:t>И будем щуками в воде.&lt;br /&gt;</w:t>
        <w:br/>
        <w:t>И пташкам воля в чистом поле,&lt;br /&gt;</w:t>
        <w:br/>
        <w:t>И пташкам весело летать,&lt;br /&gt;</w:t>
        <w:br/>
        <w:t>А мне так весело в неволе&lt;br /&gt;</w:t>
        <w:br/>
        <w:t>Девичью молодость терять.&lt;br /&gt;</w:t>
        <w:br/>
        <w:t>Я разве грешница какая?&lt;br /&gt;</w:t>
        <w:br/>
        <w:t>Отраву, что ли, я варю?&lt;br /&gt;</w:t>
        <w:br/>
        <w:t>Нет, я не грешница; ты знаешь,&lt;br /&gt;</w:t>
        <w:br/>
        <w:t>Всему я верила, всему!&lt;br /&gt;</w:t>
        <w:br/>
        <w:t>Но кто поверил моей вере?&lt;br /&gt;</w:t>
        <w:br/>
        <w:t>Теперь не то. Летит, летит!&lt;br /&gt;</w:t>
        <w:br/>
        <w:t>Нет, ты не вылетишь, проклятый,&lt;br /&gt;</w:t>
        <w:br/>
        <w:t>Я задушу тебя! Держите —&lt;br /&gt;</w:t>
        <w:br/>
        <w:t>Красный змий! Красный змий!&lt;br /&gt;</w:t>
        <w:br/>
        <w:t>Он рассыпется… Потом…&lt;br /&gt;</w:t>
        <w:br/>
        <w:t>Га! га! ги!.."&lt;br /&gt;</w:t>
        <w:br/>
        <w:t>И, будто мщение живое,&lt;br /&gt;</w:t>
        <w:br/>
        <w:t>Она, с распущенной косой,&lt;br /&gt;</w:t>
        <w:br/>
        <w:t>С ножом в руках, крича летела&lt;br /&gt;</w:t>
        <w:br/>
        <w:t>И с визгом скрылася в огне.&lt;br /&gt;</w:t>
        <w:br/>
        <w:t>Вдруг крик пронзительный. Вздрогнула&lt;br /&gt;</w:t>
        <w:br/>
        <w:t>Слепая молча и, крестясь,&lt;br /&gt;</w:t>
        <w:br/>
        <w:t>"Аминь, аминь, аминь!" — шептала.&lt;br /&gt;</w:t>
        <w:br/>
        <w:t>И крик сменил протяжный гул,&lt;br /&gt;</w:t>
        <w:br/>
        <w:t>Стена упала, гул ревел&lt;br /&gt;</w:t>
        <w:br/>
        <w:t>И смолк в долине безучастной,&lt;br /&gt;</w:t>
        <w:br/>
        <w:t>Как в глубине души бесстрастной.&lt;br /&gt;</w:t>
        <w:br/>
        <w:t>Пожар, лютея, пламенел.&lt;br /&gt;</w:t>
        <w:br/>
        <w:t>Слепая, бедная, стояла&lt;br /&gt;</w:t>
        <w:br/>
        <w:t>В дыму и пыли снеговой;&lt;br /&gt;</w:t>
        <w:br/>
        <w:t>Она Оксаны дожидала&lt;br /&gt;</w:t>
        <w:br/>
        <w:t>И со святыми упокой&lt;br /&gt;</w:t>
        <w:br/>
        <w:t>Невольно с трепетом шептала.&lt;br /&gt;</w:t>
        <w:br/>
        <w:t>И не дождалася слепая&lt;br /&gt;</w:t>
        <w:br/>
        <w:t>Своей Оксаночки; ушла&lt;br /&gt;</w:t>
        <w:br/>
        <w:t>Из погорелого села,&lt;br /&gt;</w:t>
        <w:br/>
        <w:t>Псалом любимый напевая:&lt;br /&gt;</w:t>
        <w:br/>
        <w:t>"Кого, рыдая, призову я&lt;br /&gt;</w:t>
        <w:br/>
        <w:t>Делить тоску, печаль мою?&lt;br /&gt;</w:t>
        <w:br/>
        <w:t>В чужом краю кому, тоскуя,&lt;br /&gt;</w:t>
        <w:br/>
        <w:t>Родную песню пропою?"&lt;br /&gt;</w:t>
        <w:br/>
        <w:t>[1842, С.-Петербург]</w:t>
      </w:r>
    </w:p>
    <w:p>
      <w:r>
        <w:br/>
        <w:t>ГАМАЛІЯ</w:t>
      </w:r>
    </w:p>
    <w:p>
      <w:r>
        <w:br/>
        <w:t>"Ой нема, нема ні вітру, ні хвилі&lt;br /&gt;</w:t>
        <w:br/>
        <w:t>Із нашої України;&lt;br /&gt;</w:t>
        <w:br/>
        <w:t>Чи там раду радять, як на турка стати,&lt;br /&gt;</w:t>
        <w:br/>
        <w:t>Не чуємо на чужині.&lt;br /&gt;</w:t>
        <w:br/>
        <w:t>Ой повій, повій, вітре, через море&lt;br /&gt;</w:t>
        <w:br/>
        <w:t>Та з Великого Лугу,&lt;br /&gt;</w:t>
        <w:br/>
        <w:t>Суши наші сльози, заглуши кайдани&lt;br /&gt;</w:t>
        <w:br/>
        <w:t>Та розвій нашу тугу.&lt;br /&gt;</w:t>
        <w:br/>
        <w:t>Ой заграй, заграй, синесеньке море,&lt;br /&gt;</w:t>
        <w:br/>
        <w:t>Та під тими байдаками,&lt;br /&gt;</w:t>
        <w:br/>
        <w:t>Що пливуть козаки, тілько мріють шапки&lt;br /&gt;</w:t>
        <w:br/>
        <w:t>Та на сей бік за нами.&lt;br /&gt;</w:t>
        <w:br/>
        <w:t>Ой боже наш, боже, хоч і не за нами,&lt;br /&gt;</w:t>
        <w:br/>
        <w:t>Неси ти їх з України;&lt;br /&gt;</w:t>
        <w:br/>
        <w:t>Почуємо славу, козацькую славу,&lt;br /&gt;</w:t>
        <w:br/>
        <w:t>Почуємо та й загинем".&lt;br /&gt;</w:t>
        <w:br/>
        <w:t>Отак у Скутарі козаки співали,&lt;br /&gt;</w:t>
        <w:br/>
        <w:t>Співали, сердеги, а сльози лились,&lt;br /&gt;</w:t>
        <w:br/>
        <w:t>Лилися козацькі, тугу домовляли.&lt;br /&gt;</w:t>
        <w:br/>
        <w:t>Босфор аж затрясся, бо зроду не чув&lt;br /&gt;</w:t>
        <w:br/>
        <w:t>Козацького плачу; застогнав широкий&lt;br /&gt;</w:t>
        <w:br/>
        <w:t>І шкурою, сірий бугай, стрепенув,&lt;br /&gt;</w:t>
        <w:br/>
        <w:t>І хвилю, ревучи, далеко-далеко&lt;br /&gt;</w:t>
        <w:br/>
        <w:t>У синеє море на ребрах послав.&lt;br /&gt;</w:t>
        <w:br/>
        <w:t>І море ревнуло&lt;br /&gt;</w:t>
        <w:br/>
        <w:t>Босфорову мову,&lt;br /&gt;</w:t>
        <w:br/>
        <w:t>У Лиман погнало, а&lt;br /&gt;</w:t>
        <w:br/>
        <w:t>Лиман Дніпрові&lt;br /&gt;</w:t>
        <w:br/>
        <w:t>Тую тугу-мову на хвилі подав.&lt;br /&gt;</w:t>
        <w:br/>
        <w:t>Зареготався дід наш дужий,&lt;br /&gt;</w:t>
        <w:br/>
        <w:t>Аж піна з уса потекла.&lt;br /&gt;</w:t>
        <w:br/>
        <w:t>"Чи спиш, чи чуєш, брате Луже,&lt;br /&gt;</w:t>
        <w:br/>
        <w:t>Хортице-сестро?" Загула&lt;br /&gt;</w:t>
        <w:br/>
        <w:t>Хортиця з Лугом: "Чую, чую".&lt;br /&gt;</w:t>
        <w:br/>
        <w:t>І Дніпр укрили байдаки,&lt;br /&gt;</w:t>
        <w:br/>
        <w:t>І заспівали козаки.&lt;br /&gt;</w:t>
        <w:br/>
        <w:t>"У туркені по тім боці&lt;br /&gt;</w:t>
        <w:br/>
        <w:t>Хата на помості.&lt;br /&gt;</w:t>
        <w:br/>
        <w:t>Гай-гай! море, грай!&lt;br /&gt;</w:t>
        <w:br/>
        <w:t>Реви, скелі ламай!&lt;br /&gt;</w:t>
        <w:br/>
        <w:t>Поїдемо в гості&lt;br /&gt;</w:t>
        <w:br/>
        <w:t>До вашої мості.&lt;br /&gt;</w:t>
        <w:br/>
        <w:t>У туркені у кишеніі&lt;br /&gt;</w:t>
        <w:br/>
        <w:t>Таляри, дукати.&lt;br /&gt;</w:t>
        <w:br/>
        <w:t>Не кишені трусить,&lt;br /&gt;</w:t>
        <w:br/>
        <w:t>Не дукати лічить —&lt;br /&gt;</w:t>
        <w:br/>
        <w:t>Будемо гуляти,&lt;br /&gt;</w:t>
        <w:br/>
        <w:t>Братів визволяти.&lt;br /&gt;</w:t>
        <w:br/>
        <w:t>У туркені яничари&lt;br /&gt;</w:t>
        <w:br/>
        <w:t>І баша на лаві.&lt;br /&gt;</w:t>
        <w:br/>
        <w:t>Гой-ги, вороги!&lt;br /&gt;</w:t>
        <w:br/>
        <w:t>Ми не маєм ваги!&lt;br /&gt;</w:t>
        <w:br/>
        <w:t>Наш бенкет кровавий.&lt;br /&gt;</w:t>
        <w:br/>
        <w:t>Наша воля й слава!"&lt;br /&gt;</w:t>
        <w:br/>
        <w:t>Пливуть собі та співають,&lt;br /&gt;</w:t>
        <w:br/>
        <w:t>Море вітер чує;&lt;br /&gt;</w:t>
        <w:br/>
        <w:t>Попереду Гамалія&lt;br /&gt;</w:t>
        <w:br/>
        <w:t>Байдаком гирує.&lt;br /&gt;</w:t>
        <w:br/>
        <w:t>Гамалію, серце мліє,&lt;br /&gt;</w:t>
        <w:br/>
        <w:t>Сказилося море.&lt;br /&gt;</w:t>
        <w:br/>
        <w:t>"Нехай казиться", — й сховались&lt;br /&gt;</w:t>
        <w:br/>
        <w:t>За хвилі — за гори.&lt;br /&gt;</w:t>
        <w:br/>
        <w:t>Дрімає в гаремах, в садах Візантія.&lt;br /&gt;</w:t>
        <w:br/>
        <w:t>І Скутар дрімає. Босфор клекотить,&lt;br /&gt;</w:t>
        <w:br/>
        <w:t>Неначе скажений, то стогне, то виє.&lt;br /&gt;</w:t>
        <w:br/>
        <w:t>Йому Візантію хочеться збудить.&lt;br /&gt;</w:t>
        <w:br/>
        <w:t>"Не буди, Босфоре, буде тобі горе,&lt;br /&gt;</w:t>
        <w:br/>
        <w:t>Твої білі ребра піском занесу,&lt;br /&gt;</w:t>
        <w:br/>
        <w:t>У мул поховаю! — реве синє море. —&lt;br /&gt;</w:t>
        <w:br/>
        <w:t>Хіба ти не бачиш, яких я несу&lt;br /&gt;</w:t>
        <w:br/>
        <w:t>Гостей до султана?.." Так море спиняло&lt;br /&gt;</w:t>
        <w:br/>
        <w:t>(Любимо завзятих усатих слав'ян).&lt;br /&gt;</w:t>
        <w:br/>
        <w:t>Босфор схаменувся. Туркеня дрімала,&lt;br /&gt;</w:t>
        <w:br/>
        <w:t>Дрімав у гаремі ледачий султан.&lt;br /&gt;</w:t>
        <w:br/>
        <w:t>Тілько у Скутарі, в тюрмі, не дрімають&lt;br /&gt;</w:t>
        <w:br/>
        <w:t>Козаки-сердеги. Чого вони ждуть?&lt;br /&gt;</w:t>
        <w:br/>
        <w:t>По-своєму бога в кайданах благають,&lt;br /&gt;</w:t>
        <w:br/>
        <w:t>А хвилі на той бік ідуть та ревуть.&lt;br /&gt;</w:t>
        <w:br/>
        <w:t>"О милий боже з України!&lt;br /&gt;</w:t>
        <w:br/>
        <w:t>Не дай пропасти на чужині,&lt;br /&gt;</w:t>
        <w:br/>
        <w:t>В неволі вольним козакам!&lt;br /&gt;</w:t>
        <w:br/>
        <w:t>І сором тут, і сором там&lt;br /&gt;</w:t>
        <w:br/>
        <w:t>Вставать з чужої домовини,&lt;br /&gt;</w:t>
        <w:br/>
        <w:t>На суд твій праведний прийти,&lt;br /&gt;</w:t>
        <w:br/>
        <w:t>В залізі руки принести&lt;br /&gt;</w:t>
        <w:br/>
        <w:t>І перед всіми у кайданах&lt;br /&gt;</w:t>
        <w:br/>
        <w:t>Стать козакові…" — "Ріж та бий!&lt;br /&gt;</w:t>
        <w:br/>
        <w:t>Мордуй невіру-бусурмана!" —&lt;br /&gt;</w:t>
        <w:br/>
        <w:t>Кричать за муром. Хто такий?&lt;br /&gt;</w:t>
        <w:br/>
        <w:t>Гамалію, серце мліє,&lt;br /&gt;</w:t>
        <w:br/>
        <w:t>Скутар скаженіє!&lt;br /&gt;</w:t>
        <w:br/>
        <w:t>"Нехай казиться", — з твердині&lt;br /&gt;</w:t>
        <w:br/>
        <w:t>Кричить Гамалія.&lt;br /&gt;</w:t>
        <w:br/>
        <w:t>Реве гарматами Скутара,&lt;br /&gt;</w:t>
        <w:br/>
        <w:t>Ревуть, лютують вороги.&lt;br /&gt;</w:t>
        <w:br/>
        <w:t>Козацтво преться без ваги —&lt;br /&gt;</w:t>
        <w:br/>
        <w:t>І покотились яничари.&lt;br /&gt;</w:t>
        <w:br/>
        <w:t>Гамалія по Скутарі&lt;br /&gt;</w:t>
        <w:br/>
        <w:t>По пеклу гуляє,&lt;br /&gt;</w:t>
        <w:br/>
        <w:t>Сам кайдани розбиває,&lt;br /&gt;</w:t>
        <w:br/>
        <w:t>Братів визволяє.&lt;br /&gt;</w:t>
        <w:br/>
        <w:t>"Вилітайте, сірі птахи,&lt;br /&gt;</w:t>
        <w:br/>
        <w:t>На базар до паю!"&lt;br /&gt;</w:t>
        <w:br/>
        <w:t>Стрепенулись соколята,&lt;br /&gt;</w:t>
        <w:br/>
        <w:t>Бо давно не чули&lt;br /&gt;</w:t>
        <w:br/>
        <w:t>Хрещеної тії мови. І ніч стрепенулась.&lt;br /&gt;</w:t>
        <w:br/>
        <w:t>Не бачила стара мати&lt;br /&gt;</w:t>
        <w:br/>
        <w:t>Козацької плати.&lt;br /&gt;</w:t>
        <w:br/>
        <w:t>Не лякайся, подивися&lt;br /&gt;</w:t>
        <w:br/>
        <w:t>На бенкет козачий.&lt;br /&gt;</w:t>
        <w:br/>
        <w:t>Темно всюди, мов у будень,&lt;br /&gt;</w:t>
        <w:br/>
        <w:t>А свято чимале.&lt;br /&gt;</w:t>
        <w:br/>
        <w:t>Не злодії з Гамалієм&lt;br /&gt;</w:t>
        <w:br/>
        <w:t>Їдять нишком сало&lt;br /&gt;</w:t>
        <w:br/>
        <w:t>Без шашлика. "Засвітимо!"&lt;br /&gt;</w:t>
        <w:br/>
        <w:t>До самої хмари&lt;br /&gt;</w:t>
        <w:br/>
        <w:t>З щоглистими кораблями&lt;br /&gt;</w:t>
        <w:br/>
        <w:t>Палає Скутара.&lt;br /&gt;</w:t>
        <w:br/>
        <w:t>Візантія пробуркалась,&lt;br /&gt;</w:t>
        <w:br/>
        <w:t>Витріщила очі,&lt;br /&gt;</w:t>
        <w:br/>
        <w:t>Переплива на подмогу,&lt;br /&gt;</w:t>
        <w:br/>
        <w:t>Зубами скрегоче.&lt;br /&gt;</w:t>
        <w:br/>
        <w:t>Реве, лютує Візантія,&lt;br /&gt;</w:t>
        <w:br/>
        <w:t>Руками берег достає,&lt;br /&gt;</w:t>
        <w:br/>
        <w:t>Достали, зикнула, встає…&lt;br /&gt;</w:t>
        <w:br/>
        <w:t>І на списах в крові німіє.&lt;br /&gt;</w:t>
        <w:br/>
        <w:t>Скутар, мов пекло те, палає,&lt;br /&gt;</w:t>
        <w:br/>
        <w:t>Через базари кров тече,&lt;br /&gt;</w:t>
        <w:br/>
        <w:t>Босфор широкий доливає.&lt;br /&gt;</w:t>
        <w:br/>
        <w:t>Неначе птахи чорні в гаї,&lt;br /&gt;</w:t>
        <w:br/>
        <w:t>Козацтво сміливе літає,&lt;br /&gt;</w:t>
        <w:br/>
        <w:t>Ніхто на світі не втече;&lt;br /&gt;</w:t>
        <w:br/>
        <w:t>Огонь запеклих не пече.&lt;br /&gt;</w:t>
        <w:br/>
        <w:t>Руйнують мури, срібло, злото&lt;br /&gt;</w:t>
        <w:br/>
        <w:t>Несуть шапками козаки&lt;br /&gt;</w:t>
        <w:br/>
        <w:t>І насипають в байдаки.&lt;br /&gt;</w:t>
        <w:br/>
        <w:t>Горить Скутар, стиха робота,&lt;br /&gt;</w:t>
        <w:br/>
        <w:t>І хлопці сходяться, зійшлись,&lt;br /&gt;</w:t>
        <w:br/>
        <w:t>Люльки з пожару закурили,&lt;br /&gt;</w:t>
        <w:br/>
        <w:t>На байдаки — та й поплили,&lt;br /&gt;</w:t>
        <w:br/>
        <w:t>Рвучи червоні гори-хвилі.&lt;br /&gt;</w:t>
        <w:br/>
        <w:t>Пливуть собі, ніби з дому;&lt;br /&gt;</w:t>
        <w:br/>
        <w:t>Так, буцім гуляють,&lt;br /&gt;</w:t>
        <w:br/>
        <w:t>Та, звичайне, запорожці,&lt;br /&gt;</w:t>
        <w:br/>
        <w:t>Пливучи, співають.&lt;br /&gt;</w:t>
        <w:br/>
        <w:t>"Наш отаман Гамалія,&lt;br /&gt;</w:t>
        <w:br/>
        <w:t>Отаман завзятий,&lt;br /&gt;</w:t>
        <w:br/>
        <w:t>Забрав хлопців та й поїхав&lt;br /&gt;</w:t>
        <w:br/>
        <w:t>По морю гуляти,&lt;br /&gt;</w:t>
        <w:br/>
        <w:t>По морю гуляти,&lt;br /&gt;</w:t>
        <w:br/>
        <w:t>Слави здобувати,&lt;br /&gt;</w:t>
        <w:br/>
        <w:t>Із турецької неволі&lt;br /&gt;</w:t>
        <w:br/>
        <w:t>Братів визволяти.&lt;br /&gt;</w:t>
        <w:br/>
        <w:t>Ой приїхав Гамалія&lt;br /&gt;</w:t>
        <w:br/>
        <w:t>Аж у ту Скутару,&lt;br /&gt;</w:t>
        <w:br/>
        <w:t>Сидять брати-запорожці,&lt;br /&gt;</w:t>
        <w:br/>
        <w:t>Дожидають кари.&lt;br /&gt;</w:t>
        <w:br/>
        <w:t>Ой як крикнув Гамалія:&lt;br /&gt;</w:t>
        <w:br/>
        <w:t>"Брати, будем жити,&lt;br /&gt;</w:t>
        <w:br/>
        <w:t>Будем жити, вино пити,&lt;br /&gt;</w:t>
        <w:br/>
        <w:t>Яничара бити,&lt;br /&gt;</w:t>
        <w:br/>
        <w:t>А курені килимами,&lt;br /&gt;</w:t>
        <w:br/>
        <w:t>Оксамитом крити".&lt;br /&gt;</w:t>
        <w:br/>
        <w:t>Вилітали небожата&lt;br /&gt;</w:t>
        <w:br/>
        <w:t>На лан жито жати;&lt;br /&gt;</w:t>
        <w:br/>
        <w:t>Жито жали, в копи клали,&lt;br /&gt;</w:t>
        <w:br/>
        <w:t>Гуртом заспівали:&lt;br /&gt;</w:t>
        <w:br/>
        <w:t>"Слава тобі, Гамалію,&lt;br /&gt;</w:t>
        <w:br/>
        <w:t>На ввесь світ великий,&lt;br /&gt;</w:t>
        <w:br/>
        <w:t>На ввесь світ великий,&lt;br /&gt;</w:t>
        <w:br/>
        <w:t>На всю Україну,&lt;br /&gt;</w:t>
        <w:br/>
        <w:t>Що не дав ти товариству&lt;br /&gt;</w:t>
        <w:br/>
        <w:t>Згинуть на чужині".&lt;br /&gt;</w:t>
        <w:br/>
        <w:t>Пливуть собі, а з-за хвилі&lt;br /&gt;</w:t>
        <w:br/>
        <w:t>Сонце хвилю червонить;&lt;br /&gt;</w:t>
        <w:br/>
        <w:t>Перед ними море миле&lt;br /&gt;</w:t>
        <w:br/>
        <w:t>Гомонить та клекотить.&lt;br /&gt;</w:t>
        <w:br/>
        <w:t>"Гамалію, вітер віє,&lt;br /&gt;</w:t>
        <w:br/>
        <w:t>Ось-ось наше море!.."&lt;br /&gt;</w:t>
        <w:br/>
        <w:t>І сховалися за хвилі —&lt;br /&gt;</w:t>
        <w:br/>
        <w:t>Неначе за гори.&lt;br /&gt;</w:t>
        <w:br/>
        <w:t>[Жовтень — перша пол. листопада 1842]</w:t>
      </w:r>
    </w:p>
    <w:p>
      <w:r>
        <w:br/>
        <w:t>ТРИЗНА</w:t>
      </w:r>
    </w:p>
    <w:p>
      <w:r>
        <w:br/>
        <w:t>На память 9-го ноября 1843 года.&lt;br /&gt;</w:t>
        <w:br/>
        <w:t>Княжне Варваре Николаевне Репниной</w:t>
      </w:r>
    </w:p>
    <w:p>
      <w:r>
        <w:br/>
        <w:t>ПОСВЯЩЕНИЕ</w:t>
      </w:r>
    </w:p>
    <w:p>
      <w:r>
        <w:br/>
        <w:t>Душе с прекрасным назначеньем&lt;br /&gt;</w:t>
        <w:br/>
        <w:t>Должно любить, терпеть, страдать;&lt;br /&gt;</w:t>
        <w:br/>
        <w:t>И дар господний, вдохнвенье,&lt;br /&gt;</w:t>
        <w:br/>
        <w:t>Должно слезами поливать.&lt;br /&gt;</w:t>
        <w:br/>
        <w:t>Для. вас понятно это слово!..&lt;br /&gt;</w:t>
        <w:br/>
        <w:t>Для. вас я радостно сложил&lt;br /&gt;</w:t>
        <w:br/>
        <w:t>Свои житейские оковы,&lt;br /&gt;</w:t>
        <w:br/>
        <w:t>Священнодействовал я снова&lt;br /&gt;</w:t>
        <w:br/>
        <w:t>И слезы в звуки перелил.&lt;br /&gt;</w:t>
        <w:br/>
        <w:t>Ваш добрый ангел осенил&lt;br /&gt;</w:t>
        <w:br/>
        <w:t>Меня бессмертными крылами&lt;br /&gt;</w:t>
        <w:br/>
        <w:t>И тихостройными речами&lt;br /&gt;</w:t>
        <w:br/>
        <w:t>Мечты о рае пробудил.&lt;br /&gt;</w:t>
        <w:br/>
        <w:t>Яготин, 11 ноября 1843</w:t>
      </w:r>
    </w:p>
    <w:p>
      <w:r>
        <w:br/>
        <w:t>Души ваши очистивше в послушании истины духом, в братолюбии нелицемерно, от чиста сердца друг друга любите прилежно: порождени не от семени нетленна, но не нетленна, словом живаго бога и пребываюшего во веки. Зане всяка плоть, яко трава, и всяка слава человеча, яко цвет травный: изсще трава, и цвет ея отпаде. Глагол же господень пребывает во веки. Се же есть глагол, благовествованный в вас.&lt;br /&gt;</w:t>
        <w:br/>
        <w:t>Соборное послание первое святаго апостола Петра, I, 22, 25</w:t>
      </w:r>
    </w:p>
    <w:p>
      <w:r>
        <w:br/>
        <w:t>Двенадцать приборов на круглом столе,&lt;br /&gt;</w:t>
        <w:br/>
        <w:t>Двенадцать бокалов высоких стоят;&lt;br /&gt;</w:t>
        <w:br/>
        <w:t>И час уж проходит,&lt;br /&gt;</w:t>
        <w:br/>
        <w:t>Никто не приходит;&lt;br /&gt;</w:t>
        <w:br/>
        <w:t>Должно быть, друзьями&lt;br /&gt;</w:t>
        <w:br/>
        <w:t>Забыты они.&lt;br /&gt;</w:t>
        <w:br/>
        <w:t>Они не забыты,— в урочную пору,&lt;br /&gt;</w:t>
        <w:br/>
        <w:t>Обет исполняя, друзья собрались,&lt;br /&gt;</w:t>
        <w:br/>
        <w:t>И вечную память пропели собором,&lt;br /&gt;</w:t>
        <w:br/>
        <w:t>Отправили тризну — и все разошлись.&lt;br /&gt;</w:t>
        <w:br/>
        <w:t>Двенадцать их было; все молоды были,&lt;br /&gt;</w:t>
        <w:br/>
        <w:t>Прекрасны и сильны; в прошедшем году&lt;br /&gt;</w:t>
        <w:br/>
        <w:t>Наилучшего друга они схоронили&lt;br /&gt;</w:t>
        <w:br/>
        <w:t>И другу поминки в тот день учредили,&lt;br /&gt;</w:t>
        <w:br/>
        <w:t>Пока на свиданье к нему не сойдут.&lt;br /&gt;</w:t>
        <w:br/>
        <w:t>"Счастливое братство! Единство любови&lt;br /&gt;</w:t>
        <w:br/>
        <w:t>Почтили вы свято на грешной земле;&lt;br /&gt;</w:t>
        <w:br/>
        <w:t>Сходитеся, други, как ныне сошлись,&lt;br /&gt;</w:t>
        <w:br/>
        <w:t>Сходитеся долго и песнею новой&lt;br /&gt;</w:t>
        <w:br/>
        <w:t>Воспойте свободу на рабской земле!"&lt;br /&gt;</w:t>
        <w:br/>
        <w:t>Благословен твой малый путь,&lt;br /&gt;</w:t>
        <w:br/>
        <w:t>Пришлец убогий, неизвестный!&lt;br /&gt;</w:t>
        <w:br/>
        <w:t>Ты силой господа чудесной&lt;br /&gt;</w:t>
        <w:br/>
        <w:t>Возмог в сердца людей вдохнуть&lt;br /&gt;</w:t>
        <w:br/>
        <w:t>Огонь любви, огонь небесный.&lt;br /&gt;</w:t>
        <w:br/>
        <w:t>Благословен! Ты божью волю&lt;br /&gt;</w:t>
        <w:br/>
        <w:t>Короткой жизнью освятил;&lt;br /&gt;</w:t>
        <w:br/>
        <w:t>В юдоли рабства радость воли&lt;br /&gt;</w:t>
        <w:br/>
        <w:t>Безмолвно ты провозгласил.&lt;br /&gt;</w:t>
        <w:br/>
        <w:t>Когда брат брата алчет крови —&lt;br /&gt;</w:t>
        <w:br/>
        <w:t>Ты сочетал любовь в чужих;&lt;br /&gt;</w:t>
        <w:br/>
        <w:t>Свободу людям — в братстве их&lt;br /&gt;</w:t>
        <w:br/>
        <w:t>Ты проявил великим словом:&lt;br /&gt;</w:t>
        <w:br/>
        <w:t>Ты миру мир благовестил;&lt;br /&gt;</w:t>
        <w:br/>
        <w:t>И, отходя, благословил&lt;br /&gt;</w:t>
        <w:br/>
        <w:t>Свободу мысли, дух любови!&lt;br /&gt;</w:t>
        <w:br/>
        <w:t>Душа избранная, зачем&lt;br /&gt;</w:t>
        <w:br/>
        <w:t>Ты мало так у нас гостила?&lt;br /&gt;</w:t>
        <w:br/>
        <w:t>Тебе здесь тесно, трудно было!&lt;br /&gt;</w:t>
        <w:br/>
        <w:t>Но ты любила здешний плен,&lt;br /&gt;</w:t>
        <w:br/>
        <w:t>Ты, непорочная, взирала,&lt;br /&gt;</w:t>
        <w:br/>
        <w:t>Скорбя, на суетных людей.&lt;br /&gt;</w:t>
        <w:br/>
        <w:t>Но ангела недоставало&lt;br /&gt;</w:t>
        <w:br/>
        <w:t>У вечного царя царей;&lt;br /&gt;</w:t>
        <w:br/>
        <w:t>И ты на небе в вечной славе&lt;br /&gt;</w:t>
        <w:br/>
        <w:t>У трона божия стоишь,&lt;br /&gt;</w:t>
        <w:br/>
        <w:t>На мир наш, темный и лукавый,&lt;br /&gt;</w:t>
        <w:br/>
        <w:t>С тоской невинною глядишь.&lt;br /&gt;</w:t>
        <w:br/>
        <w:t>Благоговею пред тобою,&lt;br /&gt;</w:t>
        <w:br/>
        <w:t>В безмолвном трепете дивлюсь;&lt;br /&gt;</w:t>
        <w:br/>
        <w:t>Молюсь тоскующей душою,&lt;br /&gt;</w:t>
        <w:br/>
        <w:t>Как перед ангелом молюсь!&lt;br /&gt;</w:t>
        <w:br/>
        <w:t>Сниди, пошли мне исцеленье!&lt;br /&gt;</w:t>
        <w:br/>
        <w:t>Внуши, навей на хладный ум&lt;br /&gt;</w:t>
        <w:br/>
        <w:t>Хоть мало светлых, чистых дум;&lt;br /&gt;</w:t>
        <w:br/>
        <w:t>Хоть на единое мгновенье&lt;br /&gt;</w:t>
        <w:br/>
        <w:t>Темницу сердца озари&lt;br /&gt;</w:t>
        <w:br/>
        <w:t>И мрак строптивых помышлений&lt;br /&gt;</w:t>
        <w:br/>
        <w:t>И разгони, и усмири.&lt;br /&gt;</w:t>
        <w:br/>
        <w:t>Правдиво, тихими речами&lt;br /&gt;</w:t>
        <w:br/>
        <w:t>Ты расскажи мне все свое&lt;br /&gt;</w:t>
        <w:br/>
        <w:t>Земное благо-житие&lt;br /&gt;</w:t>
        <w:br/>
        <w:t>И научи владеть сердцами&lt;br /&gt;</w:t>
        <w:br/>
        <w:t>Людей кичливых и своим,&lt;br /&gt;</w:t>
        <w:br/>
        <w:t>Уже растленным, уже злым…&lt;br /&gt;</w:t>
        <w:br/>
        <w:t>Скажи мне тайное ученье&lt;br /&gt;</w:t>
        <w:br/>
        <w:t>Любить гордящихся людей&lt;br /&gt;</w:t>
        <w:br/>
        <w:t>И речью кроткой и смиреньем&lt;br /&gt;</w:t>
        <w:br/>
        <w:t>Смягчать народных палачей,&lt;br /&gt;</w:t>
        <w:br/>
        <w:t>Да провещаю гимн пророчий,&lt;br /&gt;</w:t>
        <w:br/>
        <w:t>И долу правду низведу,&lt;br /&gt;</w:t>
        <w:br/>
        <w:t>И погасающие очи&lt;br /&gt;</w:t>
        <w:br/>
        <w:t>Без страха к небу возведу.&lt;br /&gt;</w:t>
        <w:br/>
        <w:t>И в этот час последней муки&lt;br /&gt;</w:t>
        <w:br/>
        <w:t>Пошли мне истинных друзей&lt;br /&gt;</w:t>
        <w:br/>
        <w:t>Сложить хладеющие руки&lt;br /&gt;</w:t>
        <w:br/>
        <w:t>И бескорыстия елей&lt;br /&gt;</w:t>
        <w:br/>
        <w:t>Пролить из дружеских очей.&lt;br /&gt;</w:t>
        <w:br/>
        <w:t>Благословлю мои страданья,&lt;br /&gt;</w:t>
        <w:br/>
        <w:t>Отрадно смерти улыбнусь&lt;br /&gt;</w:t>
        <w:br/>
        <w:t>И к вечной жизни с упованьем&lt;br /&gt;</w:t>
        <w:br/>
        <w:t>К тебе на небо вознесусь.&lt;br /&gt;</w:t>
        <w:br/>
        <w:t>Благословен твой малый путь,&lt;br /&gt;</w:t>
        <w:br/>
        <w:t>Пришлец неславленный, чудесный!&lt;br /&gt;</w:t>
        <w:br/>
        <w:t>В семье убогой, неизвестной&lt;br /&gt;</w:t>
        <w:br/>
        <w:t>Он вырастал; и жизни труд,&lt;br /&gt;</w:t>
        <w:br/>
        <w:t>Как сирота, он встретил рано;&lt;br /&gt;</w:t>
        <w:br/>
        <w:t>Упреки злые встретил он&lt;br /&gt;</w:t>
        <w:br/>
        <w:t>За хлеб насущный… В сердце рану&lt;br /&gt;</w:t>
        <w:br/>
        <w:t>Змея прогрызла… Детский сон&lt;br /&gt;</w:t>
        <w:br/>
        <w:t>Исчез, как голубь боязливый;&lt;br /&gt;</w:t>
        <w:br/>
        <w:t>Тоска, как вор, нетерпеливо,&lt;br /&gt;</w:t>
        <w:br/>
        <w:t>В разбитом сердце притаясь,&lt;br /&gt;</w:t>
        <w:br/>
        <w:t>Губами жадными впилась&lt;br /&gt;</w:t>
        <w:br/>
        <w:t>И кровь невинную сосала…&lt;br /&gt;</w:t>
        <w:br/>
        <w:t>Душа рвалась, душа рыдала,&lt;br /&gt;</w:t>
        <w:br/>
        <w:t>Просила воли… ум горел,&lt;br /&gt;</w:t>
        <w:br/>
        <w:t>В крови гордыня клокотала…&lt;br /&gt;</w:t>
        <w:br/>
        <w:t>Он трепетал, он цепенел…&lt;br /&gt;</w:t>
        <w:br/>
        <w:t>Рука, сжимаяся, дрожала…&lt;br /&gt;</w:t>
        <w:br/>
        <w:t>О, если б мог он шар земной&lt;br /&gt;</w:t>
        <w:br/>
        <w:t>Схватить озлобленной рукой&lt;br /&gt;</w:t>
        <w:br/>
        <w:t>Со всеми гадами земными;&lt;br /&gt;</w:t>
        <w:br/>
        <w:t>Схватить, измять и бросить в ад!..&lt;br /&gt;</w:t>
        <w:br/>
        <w:t>Он был бы счастлив, был бы рад.&lt;br /&gt;</w:t>
        <w:br/>
        <w:t>Он хохотал, как демон лютый,&lt;br /&gt;</w:t>
        <w:br/>
        <w:t>И длилась страшная минута,&lt;br /&gt;</w:t>
        <w:br/>
        <w:t>И мир пылал со всех сторон;&lt;br /&gt;</w:t>
        <w:br/>
        <w:t>Рыдал, немел он в исступленье,&lt;br /&gt;</w:t>
        <w:br/>
        <w:t>Душа терзалась страшным сном;&lt;br /&gt;</w:t>
        <w:br/>
        <w:t>Душа мертвела,— а кругом&lt;br /&gt;</w:t>
        <w:br/>
        <w:t>Земля, господнее творенье,&lt;br /&gt;</w:t>
        <w:br/>
        <w:t>В зеленой ризе и в цветах,&lt;br /&gt;</w:t>
        <w:br/>
        <w:t>Весну встречая, ликовала.&lt;br /&gt;</w:t>
        <w:br/>
        <w:t>Душа отрадно пробуждалась,&lt;br /&gt;</w:t>
        <w:br/>
        <w:t>И пробудилась… Он в слезах&lt;br /&gt;</w:t>
        <w:br/>
        <w:t>Упал и землю лобызает,&lt;br /&gt;</w:t>
        <w:br/>
        <w:t>Как перси матери родной!..&lt;br /&gt;</w:t>
        <w:br/>
        <w:t>Ом снова чистый ангел рая,&lt;br /&gt;</w:t>
        <w:br/>
        <w:t>И на земле он всем чужой.&lt;br /&gt;</w:t>
        <w:br/>
        <w:t>Взглянул на небо: "О, как ясно,&lt;br /&gt;</w:t>
        <w:br/>
        <w:t>Как упоительно-прекрасно!&lt;br /&gt;</w:t>
        <w:br/>
        <w:t>О, как там вольно будет мне!.."&lt;br /&gt;</w:t>
        <w:br/>
        <w:t>И очи в чудном полусне&lt;br /&gt;</w:t>
        <w:br/>
        <w:t>На свод небесный устремляет,&lt;br /&gt;</w:t>
        <w:br/>
        <w:t>И в беспредельной глубине&lt;br /&gt;</w:t>
        <w:br/>
        <w:t>Душой невинной утопает.&lt;br /&gt;</w:t>
        <w:br/>
        <w:t>По высоте святой, широкой&lt;br /&gt;</w:t>
        <w:br/>
        <w:t>Платочком белым, одинока,&lt;br /&gt;</w:t>
        <w:br/>
        <w:t>Прозрачна тучка в даль плывет.&lt;br /&gt;</w:t>
        <w:br/>
        <w:t>"Ах, тучка, тучка, кто несет&lt;br /&gt;</w:t>
        <w:br/>
        <w:t>Тебя так плавно, так высоко?&lt;br /&gt;</w:t>
        <w:br/>
        <w:t>Ты что такое? и зачем&lt;br /&gt;</w:t>
        <w:br/>
        <w:t>Так пышно, мило нарядилась?&lt;br /&gt;</w:t>
        <w:br/>
        <w:t>Куда ты послана и кем?.."&lt;br /&gt;</w:t>
        <w:br/>
        <w:t>И тучка тихо растопилась&lt;br /&gt;</w:t>
        <w:br/>
        <w:t>На небе светлом. Взор унылый&lt;br /&gt;</w:t>
        <w:br/>
        <w:t>Он опустил на темный лес…&lt;br /&gt;</w:t>
        <w:br/>
        <w:t>"А где край света, край небес,&lt;br /&gt;</w:t>
        <w:br/>
        <w:t>Концы земли?.." И вздох глубокий,&lt;br /&gt;</w:t>
        <w:br/>
        <w:t>Недетский вздох, он испустил;&lt;br /&gt;</w:t>
        <w:br/>
        <w:t>Как будто в сердце одиноком&lt;br /&gt;</w:t>
        <w:br/>
        <w:t>Надежду он похоронил.&lt;br /&gt;</w:t>
        <w:br/>
        <w:t>В ком веры нет — надежды нет!&lt;br /&gt;</w:t>
        <w:br/>
        <w:t>Надежда — бог, а вера — свет.&lt;br /&gt;</w:t>
        <w:br/>
        <w:t>"Не погасай, мое светило!&lt;br /&gt;</w:t>
        <w:br/>
        <w:t>Туман душевный разгоняй,&lt;br /&gt;</w:t>
        <w:br/>
        <w:t>Живи меня твоею силой&lt;br /&gt;</w:t>
        <w:br/>
        <w:t>И путь тернистый, путь унылый&lt;br /&gt;</w:t>
        <w:br/>
        <w:t>Небесным светом озаряй.&lt;br /&gt;</w:t>
        <w:br/>
        <w:t>Пошли на ум твою святыню,&lt;br /&gt;</w:t>
        <w:br/>
        <w:t>Святым наитием напой,&lt;br /&gt;</w:t>
        <w:br/>
        <w:t>Да провещаю благостыню,&lt;br /&gt;</w:t>
        <w:br/>
        <w:t>Что заповедана тобой!.."&lt;br /&gt;</w:t>
        <w:br/>
        <w:t>Надежды он не схоронил,&lt;br /&gt;</w:t>
        <w:br/>
        <w:t>Воспрянул дух, как голубь горний,&lt;br /&gt;</w:t>
        <w:br/>
        <w:t>И мрак сердечный, мрак юдольный&lt;br /&gt;</w:t>
        <w:br/>
        <w:t>Небесным светом озарил;&lt;br /&gt;</w:t>
        <w:br/>
        <w:t>Пошел искать он жизни, доли,&lt;br /&gt;</w:t>
        <w:br/>
        <w:t>Уже прошел родное поле,&lt;br /&gt;</w:t>
        <w:br/>
        <w:t>Уже скрывалося село…&lt;br /&gt;</w:t>
        <w:br/>
        <w:t>Чего-то жаль внезапно стало,&lt;br /&gt;</w:t>
        <w:br/>
        <w:t>Слеза ресницы пробивала,&lt;br /&gt;</w:t>
        <w:br/>
        <w:t>Сжималось сердце и рвалось.&lt;br /&gt;</w:t>
        <w:br/>
        <w:t>Чего-то жаль нам в прошлом нашем,&lt;br /&gt;</w:t>
        <w:br/>
        <w:t>И что-то есть в земле родной…&lt;br /&gt;</w:t>
        <w:br/>
        <w:t>Но он, бедняк, он всем не свой,&lt;br /&gt;</w:t>
        <w:br/>
        <w:t>И тут, и там. Планета наша,&lt;br /&gt;</w:t>
        <w:br/>
        <w:t>Прекрасный мир наш, рай земной,&lt;br /&gt;</w:t>
        <w:br/>
        <w:t>Во всех концах ему — чужой.&lt;br /&gt;</w:t>
        <w:br/>
        <w:t>Припал он молча к персти милой&lt;br /&gt;</w:t>
        <w:br/>
        <w:t>И, как родную лобызал,&lt;br /&gt;</w:t>
        <w:br/>
        <w:t>Рыдая, тихо и уныло&lt;br /&gt;</w:t>
        <w:br/>
        <w:t>На путь молитву прочитал…&lt;br /&gt;</w:t>
        <w:br/>
        <w:t>И твердой, вольною стопою&lt;br /&gt;</w:t>
        <w:br/>
        <w:t>Пошел… и скрылся за горою.&lt;br /&gt;</w:t>
        <w:br/>
        <w:t>За рубежом родной земли&lt;br /&gt;</w:t>
        <w:br/>
        <w:t>Скитаясь нищим, сиротою,&lt;br /&gt;</w:t>
        <w:br/>
        <w:t>Какие слезы не лились!&lt;br /&gt;</w:t>
        <w:br/>
        <w:t>Какой ужасною ценою&lt;br /&gt;</w:t>
        <w:br/>
        <w:t>Уму познания купил&lt;br /&gt;</w:t>
        <w:br/>
        <w:t>И девство сердца сохранил.&lt;br /&gt;</w:t>
        <w:br/>
        <w:t>Без малодушной укоризны&lt;br /&gt;</w:t>
        <w:br/>
        <w:t>Пройти мытарства трудной жизни,&lt;br /&gt;</w:t>
        <w:br/>
        <w:t>Измерять пропасти страстей,&lt;br /&gt;</w:t>
        <w:br/>
        <w:t>Понять на деле жизнь людей,&lt;br /&gt;</w:t>
        <w:br/>
        <w:t>Прочесть все черные страницы,&lt;br /&gt;</w:t>
        <w:br/>
        <w:t>Все беззаконные дела…&lt;br /&gt;</w:t>
        <w:br/>
        <w:t>И сохранить полет орла&lt;br /&gt;</w:t>
        <w:br/>
        <w:t>И сердце чистой голубицы!&lt;br /&gt;</w:t>
        <w:br/>
        <w:t>Се человек!.. без крова жить&lt;br /&gt;</w:t>
        <w:br/>
        <w:t>(Сирот и солнышко не греет),&lt;br /&gt;</w:t>
        <w:br/>
        <w:t>Людей изведать — и любить!&lt;br /&gt;</w:t>
        <w:br/>
        <w:t>Незлобным сердцем сожалея&lt;br /&gt;</w:t>
        <w:br/>
        <w:t>О недостойных их делах&lt;br /&gt;</w:t>
        <w:br/>
        <w:t>И не кощунствуя впотьмах,&lt;br /&gt;</w:t>
        <w:br/>
        <w:t>Как царь ума. Убогим, нищим,&lt;br /&gt;</w:t>
        <w:br/>
        <w:t>Из-за куска насущной пищи&lt;br /&gt;</w:t>
        <w:br/>
        <w:t>Глупцу могучему годить,&lt;br /&gt;</w:t>
        <w:br/>
        <w:t>И мыслить, чувствовать и жить!..&lt;br /&gt;</w:t>
        <w:br/>
        <w:t>Вот драма страшная, святая!..&lt;br /&gt;</w:t>
        <w:br/>
        <w:t>И он прошел ее, рыдая,&lt;br /&gt;</w:t>
        <w:br/>
        <w:t>Ее он строго разыграл&lt;br /&gt;</w:t>
        <w:br/>
        <w:t>Без слова; он не толковал&lt;br /&gt;</w:t>
        <w:br/>
        <w:t>Своих вседневных приключений&lt;br /&gt;</w:t>
        <w:br/>
        <w:t>Как назидательный роман;&lt;br /&gt;</w:t>
        <w:br/>
        <w:t>Не раскрывал сердечных ран,&lt;br /&gt;</w:t>
        <w:br/>
        <w:t>И тьму различных сновидений,&lt;br /&gt;</w:t>
        <w:br/>
        <w:t>И байронический туман&lt;br /&gt;</w:t>
        <w:br/>
        <w:t>Он не пускал; толпой ничтожной&lt;br /&gt;</w:t>
        <w:br/>
        <w:t>Своих друзей не поносил;&lt;br /&gt;</w:t>
        <w:br/>
        <w:t>Чинов и власти не казнил,&lt;br /&gt;</w:t>
        <w:br/>
        <w:t>Как N. глашатай осторожный,&lt;br /&gt;</w:t>
        <w:br/>
        <w:t>И тот, кто мыслит без конца&lt;br /&gt;</w:t>
        <w:br/>
        <w:t>О мыслях Канта, Галилея,&lt;br /&gt;</w:t>
        <w:br/>
        <w:t>Космополита-мудреца,&lt;br /&gt;</w:t>
        <w:br/>
        <w:t>И судит люди, не жалея&lt;br /&gt;</w:t>
        <w:br/>
        <w:t>Родного брата и отца;&lt;br /&gt;</w:t>
        <w:br/>
        <w:t>Тот лжепророк! Его сужденья —&lt;br /&gt;</w:t>
        <w:br/>
        <w:t>Полуидеи, полувздор!..&lt;br /&gt;</w:t>
        <w:br/>
        <w:t>Провидя жизни назначенье,&lt;br /&gt;</w:t>
        <w:br/>
        <w:t>Великий божий приговор,&lt;br /&gt;</w:t>
        <w:br/>
        <w:t>В самопытливом размышленье&lt;br /&gt;</w:t>
        <w:br/>
        <w:t>Он подымал слезящий взор&lt;br /&gt;</w:t>
        <w:br/>
        <w:t>На красоты святой природы.&lt;br /&gt;</w:t>
        <w:br/>
        <w:t>"Как все согласно!" — он шептал&lt;br /&gt;</w:t>
        <w:br/>
        <w:t>И край родной воспоминал;&lt;br /&gt;</w:t>
        <w:br/>
        <w:t>У бога правды и свободы&lt;br /&gt;</w:t>
        <w:br/>
        <w:t>Всему живущему молил,&lt;br /&gt;</w:t>
        <w:br/>
        <w:t>И кроткой мыслию следил&lt;br /&gt;</w:t>
        <w:br/>
        <w:t>Дела минувшие народов,&lt;br /&gt;</w:t>
        <w:br/>
        <w:t>Дела страны своей родной,&lt;br /&gt;</w:t>
        <w:br/>
        <w:t>И горько плакал… "О, святая!&lt;br /&gt;</w:t>
        <w:br/>
        <w:t>Святая родина моя!&lt;br /&gt;</w:t>
        <w:br/>
        <w:t>Чем помогу тебе, рыдая?&lt;br /&gt;</w:t>
        <w:br/>
        <w:t>И ты закована, и я.&lt;br /&gt;</w:t>
        <w:br/>
        <w:t>Великим словом божью волю&lt;br /&gt;</w:t>
        <w:br/>
        <w:t>Сказать тиранам — не поймут!&lt;br /&gt;</w:t>
        <w:br/>
        <w:t>И на родном прекрасном поле&lt;br /&gt;</w:t>
        <w:br/>
        <w:t>Пророка каменьем побьют!&lt;br /&gt;</w:t>
        <w:br/>
        <w:t>Сотрут высокие могилы&lt;br /&gt;</w:t>
        <w:br/>
        <w:t>И понесут их словом зла!&lt;br /&gt;</w:t>
        <w:br/>
        <w:t>Тебя убили, раздавили;&lt;br /&gt;</w:t>
        <w:br/>
        <w:t>И славословить запретили&lt;br /&gt;</w:t>
        <w:br/>
        <w:t>Твои великие дела!&lt;br /&gt;</w:t>
        <w:br/>
        <w:t>О, боже! сильный и правдивый,&lt;br /&gt;</w:t>
        <w:br/>
        <w:t>Тебе возможны чудеса.&lt;br /&gt;</w:t>
        <w:br/>
        <w:t>Исполни славой небеса&lt;br /&gt;</w:t>
        <w:br/>
        <w:t>И сотвори святое диво:&lt;br /&gt;</w:t>
        <w:br/>
        <w:t>Воспрянуть мертвым повели,&lt;br /&gt;</w:t>
        <w:br/>
        <w:t>Благослови всесильным словом&lt;br /&gt;</w:t>
        <w:br/>
        <w:t>На подвиг новый и суровый,&lt;br /&gt;</w:t>
        <w:br/>
        <w:t>На искупление земли,&lt;br /&gt;</w:t>
        <w:br/>
        <w:t>Земли поруганной, забытой,&lt;br /&gt;</w:t>
        <w:br/>
        <w:t>Чистейшей кровию политой,&lt;br /&gt;</w:t>
        <w:br/>
        <w:t>Когда-то счастливой земли".&lt;br /&gt;</w:t>
        <w:br/>
        <w:t>Как тучи, мысли расходились,&lt;br /&gt;</w:t>
        <w:br/>
        <w:t>И слезы капали, как дождь!..&lt;br /&gt;</w:t>
        <w:br/>
        <w:t>Блажен тот на свете, кто малую долю,&lt;br /&gt;</w:t>
        <w:br/>
        <w:t>Кроху от трапезы волен уделить&lt;br /&gt;</w:t>
        <w:br/>
        <w:t>Голодному брату и злобного волю&lt;br /&gt;</w:t>
        <w:br/>
        <w:t>Хоть властью суровой возмог укротить!&lt;br /&gt;</w:t>
        <w:br/>
        <w:t>Блажен и свободен!.. Но тот, кто не оком,&lt;br /&gt;</w:t>
        <w:br/>
        <w:t>А смотрит душою на козни людей&lt;br /&gt;</w:t>
        <w:br/>
        <w:t>И может лишь плакать в тоске одинокой,&lt;br /&gt;</w:t>
        <w:br/>
        <w:t>О, боже правдивый, лиши ты очей!..&lt;br /&gt;</w:t>
        <w:br/>
        <w:t>Твои горы, твое море,&lt;br /&gt;</w:t>
        <w:br/>
        <w:t>Все красы природы&lt;br /&gt;</w:t>
        <w:br/>
        <w:t>Не искупят его горя,&lt;br /&gt;</w:t>
        <w:br/>
        <w:t>Не дадут свободы.&lt;br /&gt;</w:t>
        <w:br/>
        <w:t>И он, страдалец жизни краткой,&lt;br /&gt;</w:t>
        <w:br/>
        <w:t>Все видел, чувствовал и жил,&lt;br /&gt;</w:t>
        <w:br/>
        <w:t>Людей, изведавши, любил&lt;br /&gt;</w:t>
        <w:br/>
        <w:t>И тосковал о них украдкой.&lt;br /&gt;</w:t>
        <w:br/>
        <w:t>Его и люди полюбили&lt;br /&gt;</w:t>
        <w:br/>
        <w:t>И он их братиями звал;&lt;br /&gt;</w:t>
        <w:br/>
        <w:t>Нашел друзей и тайной силой&lt;br /&gt;</w:t>
        <w:br/>
        <w:t>К себе друзей причаровал;&lt;br /&gt;</w:t>
        <w:br/>
        <w:t>Между друзьями молодыми,&lt;br /&gt;</w:t>
        <w:br/>
        <w:t>Порой задумчивый… порой&lt;br /&gt;</w:t>
        <w:br/>
        <w:t>Как волхв, вещатель молодой,&lt;br /&gt;</w:t>
        <w:br/>
        <w:t>Речами звучными, живыми&lt;br /&gt;</w:t>
        <w:br/>
        <w:t>Друзей внезапно изумлял;&lt;br /&gt;</w:t>
        <w:br/>
        <w:t>И силу Дружбы между ними,&lt;br /&gt;</w:t>
        <w:br/>
        <w:t>Благословляя, укреплял.&lt;br /&gt;</w:t>
        <w:br/>
        <w:t>Он говорил, что обще благо&lt;br /&gt;</w:t>
        <w:br/>
        <w:t>Должно любовию купить&lt;br /&gt;</w:t>
        <w:br/>
        <w:t>И с благородною отвагой&lt;br /&gt;</w:t>
        <w:br/>
        <w:t>Стать за народ и зло казнить.&lt;br /&gt;</w:t>
        <w:br/>
        <w:t>Он говорил, что праздник жизни,&lt;br /&gt;</w:t>
        <w:br/>
        <w:t>Великий праздник, божий дар,&lt;br /&gt;</w:t>
        <w:br/>
        <w:t>Должно пожертвовать отчизне,&lt;br /&gt;</w:t>
        <w:br/>
        <w:t>Должно поставить под удар.&lt;br /&gt;</w:t>
        <w:br/>
        <w:t>Он говорил о страсти нежной;&lt;br /&gt;</w:t>
        <w:br/>
        <w:t>Он тихо, грустно говорил,&lt;br /&gt;</w:t>
        <w:br/>
        <w:t>И умолкал!.. В тоске мятежной&lt;br /&gt;</w:t>
        <w:br/>
        <w:t>Из-за стола он выходил&lt;br /&gt;</w:t>
        <w:br/>
        <w:t>И горько плакал. Грусти тайной,&lt;br /&gt;</w:t>
        <w:br/>
        <w:t>Тоски глубокой, не случайной,&lt;br /&gt;</w:t>
        <w:br/>
        <w:t>Ни с кем страдалец не делил.&lt;br /&gt;</w:t>
        <w:br/>
        <w:t>Друзья любили всей душою&lt;br /&gt;</w:t>
        <w:br/>
        <w:t>Его, как кровного; но он&lt;br /&gt;</w:t>
        <w:br/>
        <w:t>Непостижимою тоскою&lt;br /&gt;</w:t>
        <w:br/>
        <w:t>Был постоянно удручен,&lt;br /&gt;</w:t>
        <w:br/>
        <w:t>И между ними вольной речью&lt;br /&gt;</w:t>
        <w:br/>
        <w:t>Он пламенел. Но меж гостей,&lt;br /&gt;</w:t>
        <w:br/>
        <w:t>Когда при тысяче огней&lt;br /&gt;</w:t>
        <w:br/>
        <w:t>Мелькали мраморные плечи,&lt;br /&gt;</w:t>
        <w:br/>
        <w:t>О чем-то тяжко он вздыхал,&lt;br /&gt;</w:t>
        <w:br/>
        <w:t>И думой мрачною летал&lt;br /&gt;</w:t>
        <w:br/>
        <w:t>В стране родной, в стране прекрасной,&lt;br /&gt;</w:t>
        <w:br/>
        <w:t>Там, где никто его не ждал,&lt;br /&gt;</w:t>
        <w:br/>
        <w:t>Никто об нем не вспоминал,&lt;br /&gt;</w:t>
        <w:br/>
        <w:t>Ни о судьбе его неясной.&lt;br /&gt;</w:t>
        <w:br/>
        <w:t>И думал он: "Зачем я тут?&lt;br /&gt;</w:t>
        <w:br/>
        <w:t>И что мне делать между ними?&lt;br /&gt;</w:t>
        <w:br/>
        <w:t>Они все пляшут и поют,&lt;br /&gt;</w:t>
        <w:br/>
        <w:t>Они родня между родными,&lt;br /&gt;</w:t>
        <w:br/>
        <w:t>Они все равны меж собой;&lt;br /&gt;</w:t>
        <w:br/>
        <w:t>А я!.." И тихо он выходит,&lt;br /&gt;</w:t>
        <w:br/>
        <w:t>Идет, задумавшись, домой;&lt;br /&gt;</w:t>
        <w:br/>
        <w:t>Никто из дому не выходит&lt;br /&gt;</w:t>
        <w:br/>
        <w:t>Его встречать; никто не ждет,&lt;br /&gt;</w:t>
        <w:br/>
        <w:t>Везде один… тоска, томленье!..&lt;br /&gt;</w:t>
        <w:br/>
        <w:t>И светлый праздник воскресенья&lt;br /&gt;</w:t>
        <w:br/>
        <w:t>Тоску сторичную несет.&lt;br /&gt;</w:t>
        <w:br/>
        <w:t>И вянет он, вянет, как в поле былина,&lt;br /&gt;</w:t>
        <w:br/>
        <w:t>Тоскою томимый в чужой стороне;&lt;br /&gt;</w:t>
        <w:br/>
        <w:t>И вянет он молча… какая кручина&lt;br /&gt;</w:t>
        <w:br/>
        <w:t>Запала в сердечной его глубине?&lt;br /&gt;</w:t>
        <w:br/>
        <w:t>"О горе мне, горе! Зачем я покинул&lt;br /&gt;</w:t>
        <w:br/>
        <w:t>Невинности счастье, родную страну?&lt;br /&gt;</w:t>
        <w:br/>
        <w:t>Зачем я скитался, чего я достигнул?&lt;br /&gt;</w:t>
        <w:br/>
        <w:t>Утехи познаний?.. Кляну их, кляну!&lt;br /&gt;</w:t>
        <w:br/>
        <w:t>Они-то мне, черви, мой ум источили,&lt;br /&gt;</w:t>
        <w:br/>
        <w:t>С моим тихим счастьем они разлучили!&lt;br /&gt;</w:t>
        <w:br/>
        <w:t>Кому я тоску и любовь расскажу?&lt;br /&gt;</w:t>
        <w:br/>
        <w:t>Кому сердца раны в слезах покажу?&lt;br /&gt;</w:t>
        <w:br/>
        <w:t>Здесь нету мне пары, я нищий меж ними,&lt;br /&gt;</w:t>
        <w:br/>
        <w:t>Я бедный поденщик, работник простой;&lt;br /&gt;</w:t>
        <w:br/>
        <w:t>Что дам я подруге моими мечтами?&lt;br /&gt;</w:t>
        <w:br/>
        <w:t>Любовь… Ах, любови, любови одной&lt;br /&gt;</w:t>
        <w:br/>
        <w:t>С нее на три века, на вечность бы стало!&lt;br /&gt;</w:t>
        <w:br/>
        <w:t>В своих бы объятьях ее растопил!&lt;br /&gt;</w:t>
        <w:br/>
        <w:t>О как бы я нежно, как нежно любил!"&lt;br /&gt;</w:t>
        <w:br/>
        <w:t>И крупные слезы, как искры, низались,&lt;br /&gt;</w:t>
        <w:br/>
        <w:t>И бледные щеки, и слабую грудь&lt;br /&gt;</w:t>
        <w:br/>
        <w:t>Росили, и сохли. "О, дайте вздохнуть,&lt;br /&gt;</w:t>
        <w:br/>
        <w:t>Разбейте мне череп и грудь разорвите,&lt;br /&gt;</w:t>
        <w:br/>
        <w:t>Там черви, там змеи,— на волю пустите!&lt;br /&gt;</w:t>
        <w:br/>
        <w:t>О, дайте мне тихо, навеки заснуть!"&lt;br /&gt;</w:t>
        <w:br/>
        <w:t>Страдал несчастный сирота&lt;br /&gt;</w:t>
        <w:br/>
        <w:t>Вдали от родины счастливой&lt;br /&gt;</w:t>
        <w:br/>
        <w:t>И ждал конца нетерпеливо.&lt;br /&gt;</w:t>
        <w:br/>
        <w:t>Его любимая мечта —&lt;br /&gt;</w:t>
        <w:br/>
        <w:t>Полезным быть родному краю,&lt;br /&gt;</w:t>
        <w:br/>
        <w:t>Как цвет, с ним вместе увядает!&lt;br /&gt;</w:t>
        <w:br/>
        <w:t>Страдал он. Жизни пустота&lt;br /&gt;</w:t>
        <w:br/>
        <w:t>Пред ним могилой раскрывалась:&lt;br /&gt;</w:t>
        <w:br/>
        <w:t>Приязни братской было мало,&lt;br /&gt;</w:t>
        <w:br/>
        <w:t>Не грела теплота друзей:&lt;br /&gt;</w:t>
        <w:br/>
        <w:t>Небесных солнечных лучей&lt;br /&gt;</w:t>
        <w:br/>
        <w:t>Душа парящая алкала.&lt;br /&gt;</w:t>
        <w:br/>
        <w:t>Огня любви, что бог зажег&lt;br /&gt;</w:t>
        <w:br/>
        <w:t>В стыдливом сердце голубином&lt;br /&gt;</w:t>
        <w:br/>
        <w:t>Невинной женщины, где б мог&lt;br /&gt;</w:t>
        <w:br/>
        <w:t>Полет превыспренний, орлиный&lt;br /&gt;</w:t>
        <w:br/>
        <w:t>Остановить и съединить&lt;br /&gt;</w:t>
        <w:br/>
        <w:t>Пожар любви, любви невинной;&lt;br /&gt;</w:t>
        <w:br/>
        <w:t>Кого бы мог он приютить&lt;br /&gt;</w:t>
        <w:br/>
        <w:t>В светлице сердца и рассудка,&lt;br /&gt;</w:t>
        <w:br/>
        <w:t>Как беззащитную голубку,&lt;br /&gt;</w:t>
        <w:br/>
        <w:t>От жизни горестей укрыть;&lt;br /&gt;</w:t>
        <w:br/>
        <w:t>И к персям юным, изнывая,&lt;br /&gt;</w:t>
        <w:br/>
        <w:t>Главой усталою прильнуть;&lt;br /&gt;</w:t>
        <w:br/>
        <w:t>И, цепенея и рыдая,&lt;br /&gt;</w:t>
        <w:br/>
        <w:t>На лоне жизни, лоне рая&lt;br /&gt;</w:t>
        <w:br/>
        <w:t>Хотя минуту отдохнуть.&lt;br /&gt;</w:t>
        <w:br/>
        <w:t>В ее очах, в ее томленье&lt;br /&gt;</w:t>
        <w:br/>
        <w:t>И ум, и душу утопить,&lt;br /&gt;</w:t>
        <w:br/>
        <w:t>И сердце в сердце растопить,&lt;br /&gt;</w:t>
        <w:br/>
        <w:t>И утонуть в самозабвенье.&lt;br /&gt;</w:t>
        <w:br/>
        <w:t>Но было некого любить;&lt;br /&gt;</w:t>
        <w:br/>
        <w:t>Сочетаваться не с кем было;&lt;br /&gt;</w:t>
        <w:br/>
        <w:t>А сердце плакало, и ныло,&lt;br /&gt;</w:t>
        <w:br/>
        <w:t>И замирало в пустоте.&lt;br /&gt;</w:t>
        <w:br/>
        <w:t>Его тоскующей мечте&lt;br /&gt;</w:t>
        <w:br/>
        <w:t>В грядущем что-то открывалось,&lt;br /&gt;</w:t>
        <w:br/>
        <w:t>И в беспредельной высоте&lt;br /&gt;</w:t>
        <w:br/>
        <w:t>Святое небо улыбалось.&lt;br /&gt;</w:t>
        <w:br/>
        <w:t>Как воску ярого свеча,&lt;br /&gt;</w:t>
        <w:br/>
        <w:t>Он таял тихо, молчаливо,&lt;br /&gt;</w:t>
        <w:br/>
        <w:t>И на задумчивых очах&lt;br /&gt;</w:t>
        <w:br/>
        <w:t>Туман ложился. Взор стыдливый&lt;br /&gt;</w:t>
        <w:br/>
        <w:t>На нем красавица порой&lt;br /&gt;</w:t>
        <w:br/>
        <w:t>Покоя, тайно волновалась&lt;br /&gt;</w:t>
        <w:br/>
        <w:t>И симпатической красой&lt;br /&gt;</w:t>
        <w:br/>
        <w:t>Украдкой долго любовалась.&lt;br /&gt;</w:t>
        <w:br/>
        <w:t>И, может, многие грустили&lt;br /&gt;</w:t>
        <w:br/>
        <w:t>Сердца девичие о нем,&lt;br /&gt;</w:t>
        <w:br/>
        <w:t>Но тайной волей, высшей силой&lt;br /&gt;</w:t>
        <w:br/>
        <w:t>Путь одинокий до могилы&lt;br /&gt;</w:t>
        <w:br/>
        <w:t>На камнях острых проведен.&lt;br /&gt;</w:t>
        <w:br/>
        <w:t>Изнемогал он, грудь болела,&lt;br /&gt;</w:t>
        <w:br/>
        <w:t>Темнели очи, за крестом&lt;br /&gt;</w:t>
        <w:br/>
        <w:t>Граница вечности чернела&lt;br /&gt;</w:t>
        <w:br/>
        <w:t>В пространстве мрачном и пустом.&lt;br /&gt;</w:t>
        <w:br/>
        <w:t>Уже в постели предмогильной&lt;br /&gt;</w:t>
        <w:br/>
        <w:t>Лежит он тих, и — гаснет свет.&lt;br /&gt;</w:t>
        <w:br/>
        <w:t>Друзей тоскующий совет&lt;br /&gt;</w:t>
        <w:br/>
        <w:t>Тревожит дух его бессильный.&lt;br /&gt;</w:t>
        <w:br/>
        <w:t>Поочередно ночевали&lt;br /&gt;</w:t>
        <w:br/>
        <w:t>У друга верные друзья;&lt;br /&gt;</w:t>
        <w:br/>
        <w:t>И всякий вечер собиралась&lt;br /&gt;</w:t>
        <w:br/>
        <w:t>Его прекрасная семья.&lt;br /&gt;</w:t>
        <w:br/>
        <w:t>В последний вечер собралися&lt;br /&gt;</w:t>
        <w:br/>
        <w:t>Вокруг предсмертного одра&lt;br /&gt;</w:t>
        <w:br/>
        <w:t>И просидели до утра.&lt;br /&gt;</w:t>
        <w:br/>
        <w:t>Уже рассвет смыкал ресницы,&lt;br /&gt;</w:t>
        <w:br/>
        <w:t>Друзей унылых сон клонил,&lt;br /&gt;</w:t>
        <w:br/>
        <w:t>И он внезапно оживил&lt;br /&gt;</w:t>
        <w:br/>
        <w:t>Их грустный сон огнем бывалым&lt;br /&gt;</w:t>
        <w:br/>
        <w:t>Последних пламенных речей;&lt;br /&gt;</w:t>
        <w:br/>
        <w:t>И други друга утешали,&lt;br /&gt;</w:t>
        <w:br/>
        <w:t>Что через семь иль восемь дней&lt;br /&gt;</w:t>
        <w:br/>
        <w:t>Он будет петь между друзей.&lt;br /&gt;</w:t>
        <w:br/>
        <w:t>"Не пропою вам песни новой&lt;br /&gt;</w:t>
        <w:br/>
        <w:t>О славе родины моей.&lt;br /&gt;</w:t>
        <w:br/>
        <w:t>Сложите вы псалом суровый&lt;br /&gt;</w:t>
        <w:br/>
        <w:t>Про сонм народных палачей;&lt;br /&gt;</w:t>
        <w:br/>
        <w:t>И вольным гимном помяните&lt;br /&gt;</w:t>
        <w:br/>
        <w:t>Предтечу, друга своего.&lt;br /&gt;</w:t>
        <w:br/>
        <w:t>И за грехи… грехи его,&lt;br /&gt;</w:t>
        <w:br/>
        <w:t>Усердно богу помолитесь…&lt;br /&gt;</w:t>
        <w:br/>
        <w:t>И со святыми упокой&lt;br /&gt;</w:t>
        <w:br/>
        <w:t>Пропойте, други, надо мной!"&lt;br /&gt;</w:t>
        <w:br/>
        <w:t>Друзья вокруг его стояли,&lt;br /&gt;</w:t>
        <w:br/>
        <w:t>Он отходил, они рыдали,&lt;br /&gt;</w:t>
        <w:br/>
        <w:t>Как дети… Тихо он вздыхал,&lt;br /&gt;</w:t>
        <w:br/>
        <w:t>Вздохнул, вздохнул… Его не стало!&lt;br /&gt;</w:t>
        <w:br/>
        <w:t>И мир пророка потерял,&lt;br /&gt;</w:t>
        <w:br/>
        <w:t>И слава сына потеряла.&lt;br /&gt;</w:t>
        <w:br/>
        <w:t>Печально други понесли&lt;br /&gt;</w:t>
        <w:br/>
        <w:t>Наутро в церковь гроб дубовый.&lt;br /&gt;</w:t>
        <w:br/>
        <w:t>Рыдая, предали земли&lt;br /&gt;</w:t>
        <w:br/>
        <w:t>Остатки друга; и лавровый&lt;br /&gt;</w:t>
        <w:br/>
        <w:t>Венок зеленый, молодой,&lt;br /&gt;</w:t>
        <w:br/>
        <w:t>Слезами дружбы оросили,&lt;br /&gt;</w:t>
        <w:br/>
        <w:t>И на могиле положили;&lt;br /&gt;</w:t>
        <w:br/>
        <w:t>И со святыми упокой&lt;br /&gt;</w:t>
        <w:br/>
        <w:t>Запели тихо и уныло.&lt;br /&gt;</w:t>
        <w:br/>
        <w:t>В трактире за круглым, за братским столом&lt;br /&gt;</w:t>
        <w:br/>
        <w:t>Уж под вечер други сидели кругом;&lt;br /&gt;</w:t>
        <w:br/>
        <w:t>Печально и тихо двенадцать сидело:&lt;br /&gt;</w:t>
        <w:br/>
        <w:t>Их сердце одною тоскою болело.&lt;br /&gt;</w:t>
        <w:br/>
        <w:t>Печальная тризна, печальны друзья!..&lt;br /&gt;</w:t>
        <w:br/>
        <w:t>Ах, тризну такую отправил и я.&lt;br /&gt;</w:t>
        <w:br/>
        <w:t>Согласьем общим положили,&lt;br /&gt;</w:t>
        <w:br/>
        <w:t>Чтоб каждый год был стол накрыт&lt;br /&gt;</w:t>
        <w:br/>
        <w:t>В день смерти Друга; чтоб забыт&lt;br /&gt;</w:t>
        <w:br/>
        <w:t>Не мог быть друг их за могилой.&lt;br /&gt;</w:t>
        <w:br/>
        <w:t>И всякой год они сходились&lt;br /&gt;</w:t>
        <w:br/>
        <w:t>В день смерти друга поминать.&lt;br /&gt;</w:t>
        <w:br/>
        <w:t>Уж многих стало не видать:&lt;br /&gt;</w:t>
        <w:br/>
        <w:t>Приборы каждый год пустели,&lt;br /&gt;</w:t>
        <w:br/>
        <w:t>Друзья все больше сиротели,&lt;br /&gt;</w:t>
        <w:br/>
        <w:t>И вот, один уж, сколько лет&lt;br /&gt;</w:t>
        <w:br/>
        <w:t>К пустым приборам на обед&lt;br /&gt;</w:t>
        <w:br/>
        <w:t>Старик печальный приезжает;&lt;br /&gt;</w:t>
        <w:br/>
        <w:t>Печаль и радость юных лет&lt;br /&gt;</w:t>
        <w:br/>
        <w:t>Один, грустя, воспоминает.&lt;br /&gt;</w:t>
        <w:br/>
        <w:t>Сидит он долго; мрачен, тих,&lt;br /&gt;</w:t>
        <w:br/>
        <w:t>И поджидает: "Нет ли брата&lt;br /&gt;</w:t>
        <w:br/>
        <w:t>Хоть одного еще в живых?"&lt;br /&gt;</w:t>
        <w:br/>
        <w:t>И одинокий в путь обратный&lt;br /&gt;</w:t>
        <w:br/>
        <w:t>Идет он молча… И теперь,&lt;br /&gt;</w:t>
        <w:br/>
        <w:t>Где круглый стол стоит накрытый,&lt;br /&gt;</w:t>
        <w:br/>
        <w:t>Тихонько отворилась дверь,&lt;br /&gt;</w:t>
        <w:br/>
        <w:t>И брат, что временем забытый,&lt;br /&gt;</w:t>
        <w:br/>
        <w:t>Вошел согбенный!.. Грустно он&lt;br /&gt;</w:t>
        <w:br/>
        <w:t>Окинул стол потухшим взором&lt;br /&gt;</w:t>
        <w:br/>
        <w:t>И молвил с дружеским укором:&lt;br /&gt;</w:t>
        <w:br/>
        <w:t>"Лентяи! видишь, как закон&lt;br /&gt;</w:t>
        <w:br/>
        <w:t>Священный братский исполняют!&lt;br /&gt;</w:t>
        <w:br/>
        <w:t>Вот и сегодня не пришли,&lt;br /&gt;</w:t>
        <w:br/>
        <w:t>Как будто за море ушли!"&lt;br /&gt;</w:t>
        <w:br/>
        <w:t>И слезы молча утирает,&lt;br /&gt;</w:t>
        <w:br/>
        <w:t>Садясь за братский круглый стол.&lt;br /&gt;</w:t>
        <w:br/>
        <w:t>"Хоть бы один тебе пришел!"&lt;br /&gt;</w:t>
        <w:br/>
        <w:t>Старик сидит и поджидает…&lt;br /&gt;</w:t>
        <w:br/>
        <w:t>Проходит час, прошел другой,&lt;br /&gt;</w:t>
        <w:br/>
        <w:t>Уж старику пора домой.&lt;br /&gt;</w:t>
        <w:br/>
        <w:t>Старик встает: "Да, изменили!&lt;br /&gt;</w:t>
        <w:br/>
        <w:t>Послушай, выпей, брат, вино,&lt;br /&gt;</w:t>
        <w:br/>
        <w:t>Сказал слуге он,— все равно&lt;br /&gt;</w:t>
        <w:br/>
        <w:t>Я не могу; прошло, что было,&lt;br /&gt;</w:t>
        <w:br/>
        <w:t>Да поминай за упокой;&lt;br /&gt;</w:t>
        <w:br/>
        <w:t>А мне пора уже — домой!"&lt;br /&gt;</w:t>
        <w:br/>
        <w:t>И слезы снова покатились.&lt;br /&gt;</w:t>
        <w:br/>
        <w:t>Слуга вино, дивяся, выпил.&lt;br /&gt;</w:t>
        <w:br/>
        <w:t>"Дай шляпу мне… какая лень&lt;br /&gt;</w:t>
        <w:br/>
        <w:t>Идти домой!.." — и тихо вышел.&lt;br /&gt;</w:t>
        <w:br/>
        <w:t>И через год в урочный день&lt;br /&gt;</w:t>
        <w:br/>
        <w:t>Двенадцать приборов на круглом столе,&lt;br /&gt;</w:t>
        <w:br/>
        <w:t>Двенадцать бокалов высоких стоят,&lt;br /&gt;</w:t>
        <w:br/>
        <w:t>И день уж проходит,&lt;br /&gt;</w:t>
        <w:br/>
        <w:t>Никто не приходит,&lt;br /&gt;</w:t>
        <w:br/>
        <w:t>Навеки, навеки забыты они.&lt;br /&gt;</w:t>
        <w:br/>
        <w:t>[1843, Яготин]&lt;br /&gt;</w:t>
        <w:br/>
        <w:t>* Как цветок, процвевший на их болоте. (Т. Шевченко).</w:t>
      </w:r>
    </w:p>
    <w:p>
      <w:r>
        <w:br/>
        <w:t>РОЗРИТА МОГИЛА</w:t>
      </w:r>
    </w:p>
    <w:p>
      <w:r>
        <w:br/>
        <w:t>Світе тихий, краю милий,&lt;br /&gt;</w:t>
        <w:br/>
        <w:t>Моя Україно,&lt;br /&gt;</w:t>
        <w:br/>
        <w:t>За що тебе сплюндровано,&lt;br /&gt;</w:t>
        <w:br/>
        <w:t>За що, мамо, гинеш?&lt;br /&gt;</w:t>
        <w:br/>
        <w:t>Чи ти рано до схід сонця&lt;br /&gt;</w:t>
        <w:br/>
        <w:t>Богу не молилась,&lt;br /&gt;</w:t>
        <w:br/>
        <w:t>Чи ти діточок непевних&lt;br /&gt;</w:t>
        <w:br/>
        <w:t>Звичаю не вчила?&lt;br /&gt;</w:t>
        <w:br/>
        <w:t>"Молилася, турбувалась,&lt;br /&gt;</w:t>
        <w:br/>
        <w:t>День і ніч не спала,&lt;br /&gt;</w:t>
        <w:br/>
        <w:t>Малих діток доглядала,&lt;br /&gt;</w:t>
        <w:br/>
        <w:t>Звичаю навчала.&lt;br /&gt;</w:t>
        <w:br/>
        <w:t>Виростали мої квіти,&lt;br /&gt;</w:t>
        <w:br/>
        <w:t>Мої добрі діти,&lt;br /&gt;</w:t>
        <w:br/>
        <w:t>Панувала і я колись&lt;br /&gt;</w:t>
        <w:br/>
        <w:t>На широкім світі,&lt;br /&gt;</w:t>
        <w:br/>
        <w:t>Панувала… Ой, Богдане!&lt;br /&gt;</w:t>
        <w:br/>
        <w:t>Нерозумний сину!&lt;br /&gt;</w:t>
        <w:br/>
        <w:t>Подивись тепер на матір,&lt;br /&gt;</w:t>
        <w:br/>
        <w:t>На свою Вкраїну,&lt;br /&gt;</w:t>
        <w:br/>
        <w:t>Що, колишучи, співала&lt;br /&gt;</w:t>
        <w:br/>
        <w:t>Про свою недолю,&lt;br /&gt;</w:t>
        <w:br/>
        <w:t>Що, співаючи, ридала,&lt;br /&gt;</w:t>
        <w:br/>
        <w:t>Виглядала волю.&lt;br /&gt;</w:t>
        <w:br/>
        <w:t>Ой, Богдане, Богданочку,&lt;br /&gt;</w:t>
        <w:br/>
        <w:t>Якби була знала,&lt;br /&gt;</w:t>
        <w:br/>
        <w:t>У колисці б задушила,&lt;br /&gt;</w:t>
        <w:br/>
        <w:t>Під серцем приспала.&lt;br /&gt;</w:t>
        <w:br/>
        <w:t>Степи мої запродані&lt;br /&gt;</w:t>
        <w:br/>
        <w:t>Жидові, німоті,&lt;br /&gt;</w:t>
        <w:br/>
        <w:t>Сини мої на чужині,&lt;br /&gt;</w:t>
        <w:br/>
        <w:t>На чужій роботі.&lt;br /&gt;</w:t>
        <w:br/>
        <w:t>Дніпро, брат мій, висихає,&lt;br /&gt;</w:t>
        <w:br/>
        <w:t>Мене покидає,&lt;br /&gt;</w:t>
        <w:br/>
        <w:t>І могили мої милі&lt;br /&gt;</w:t>
        <w:br/>
        <w:t>Москаль розриває…&lt;br /&gt;</w:t>
        <w:br/>
        <w:t>Нехай риє, розкопує,&lt;br /&gt;</w:t>
        <w:br/>
        <w:t>Не своє шукає,&lt;br /&gt;</w:t>
        <w:br/>
        <w:t>А тим часом перевертні&lt;br /&gt;</w:t>
        <w:br/>
        <w:t>Нехай підростають&lt;br /&gt;</w:t>
        <w:br/>
        <w:t>Та поможуть москалеві&lt;br /&gt;</w:t>
        <w:br/>
        <w:t>Господарювати,&lt;br /&gt;</w:t>
        <w:br/>
        <w:t>Та з матері полатану&lt;br /&gt;</w:t>
        <w:br/>
        <w:t>Сорочку знімати.&lt;br /&gt;</w:t>
        <w:br/>
        <w:t>Помагайте, недолюдки,&lt;br /&gt;</w:t>
        <w:br/>
        <w:t>Матір катувати".&lt;br /&gt;</w:t>
        <w:br/>
        <w:t>Начетверо розкопана,&lt;br /&gt;</w:t>
        <w:br/>
        <w:t>Розрита могила.&lt;br /&gt;</w:t>
        <w:br/>
        <w:t>Чого вони там шукали?&lt;br /&gt;</w:t>
        <w:br/>
        <w:t>Що там схоронили&lt;br /&gt;</w:t>
        <w:br/>
        <w:t>Старі батьки? Ех, якби-то,&lt;br /&gt;</w:t>
        <w:br/>
        <w:t>Якби-то найшли те, що там схоронили,&lt;br /&gt;</w:t>
        <w:br/>
        <w:t>Не плакали б діти, мати не журилась.&lt;br /&gt;</w:t>
        <w:br/>
        <w:t>9 октября 1843, Березань</w:t>
      </w:r>
    </w:p>
    <w:p>
      <w:r>
        <w:br/>
        <w:t>* * *</w:t>
      </w:r>
    </w:p>
    <w:p>
      <w:r>
        <w:br/>
        <w:t>Чигрине, Чигрине,&lt;br /&gt;</w:t>
        <w:br/>
        <w:t>Все на світі гине,&lt;br /&gt;</w:t>
        <w:br/>
        <w:t>І святая твоя слава,&lt;br /&gt;</w:t>
        <w:br/>
        <w:t>Як пилина, лине&lt;br /&gt;</w:t>
        <w:br/>
        <w:t>За вітрами холодними,&lt;br /&gt;</w:t>
        <w:br/>
        <w:t>В хмарі пропадає.&lt;br /&gt;</w:t>
        <w:br/>
        <w:t>Над землею летять літа,&lt;br /&gt;</w:t>
        <w:br/>
        <w:t>Дніпро висихає,&lt;br /&gt;</w:t>
        <w:br/>
        <w:t>Розсипаються могили,&lt;br /&gt;</w:t>
        <w:br/>
        <w:t>Високі могили —&lt;br /&gt;</w:t>
        <w:br/>
        <w:t>Твоя слава… і про тебе,&lt;br /&gt;</w:t>
        <w:br/>
        <w:t>Старче малосилий,&lt;br /&gt;</w:t>
        <w:br/>
        <w:t>Ніхто й слова не промовить,&lt;br /&gt;</w:t>
        <w:br/>
        <w:t>Ніхто й не покаже,&lt;br /&gt;</w:t>
        <w:br/>
        <w:t>Де ти стояв? чого стояв?&lt;br /&gt;</w:t>
        <w:br/>
        <w:t>І на сміх не скаже!!&lt;br /&gt;</w:t>
        <w:br/>
        <w:t>За що ж боролись ми з ляхами?&lt;br /&gt;</w:t>
        <w:br/>
        <w:t>За що ж ми різались з ордами?&lt;br /&gt;</w:t>
        <w:br/>
        <w:t>За що скородили списами&lt;br /&gt;</w:t>
        <w:br/>
        <w:t>Московські ребра??.. засівали,&lt;br /&gt;</w:t>
        <w:br/>
        <w:t>І рудою поливали…&lt;br /&gt;</w:t>
        <w:br/>
        <w:t>І шаблями скородили.&lt;br /&gt;</w:t>
        <w:br/>
        <w:t>Що ж на ниві уродилось??!!&lt;br /&gt;</w:t>
        <w:br/>
        <w:t>Уродила рута… рута…&lt;br /&gt;</w:t>
        <w:br/>
        <w:t>Волі нашої отрута.&lt;br /&gt;</w:t>
        <w:br/>
        <w:t>А я, юродивий, на твоїх руїнах&lt;br /&gt;</w:t>
        <w:br/>
        <w:t>Марно сльози трачу; заснула Вкраїна,&lt;br /&gt;</w:t>
        <w:br/>
        <w:t>Бур'яном укрилась, цвіллю зацвіла,&lt;br /&gt;</w:t>
        <w:br/>
        <w:t>В калюжі, в болоті серце прогноїла&lt;br /&gt;</w:t>
        <w:br/>
        <w:t>І в дупло холодне гадюк напустила,&lt;br /&gt;</w:t>
        <w:br/>
        <w:t>А дітям надію в степу оддала.&lt;br /&gt;</w:t>
        <w:br/>
        <w:t>А надію…&lt;br /&gt;</w:t>
        <w:br/>
        <w:t>Вітер по полю розвіяв,&lt;br /&gt;</w:t>
        <w:br/>
        <w:t>Хвиля морем рознесла.&lt;br /&gt;</w:t>
        <w:br/>
        <w:t>Нехай же вітер все розносить&lt;br /&gt;</w:t>
        <w:br/>
        <w:t>На неокраєнім крилі.&lt;br /&gt;</w:t>
        <w:br/>
        <w:t>Нехай же серце плаче, просить&lt;br /&gt;</w:t>
        <w:br/>
        <w:t>Святої правди на землі.&lt;br /&gt;</w:t>
        <w:br/>
        <w:t>Чигрине, Чигрине,&lt;br /&gt;</w:t>
        <w:br/>
        <w:t>Мій друже єдиний,&lt;br /&gt;</w:t>
        <w:br/>
        <w:t>Проспав єси степи, ліси&lt;br /&gt;</w:t>
        <w:br/>
        <w:t>І всю Україну.&lt;br /&gt;</w:t>
        <w:br/>
        <w:t>Спи ж, повитий жидовою,&lt;br /&gt;</w:t>
        <w:br/>
        <w:t>Поки сонце встане,&lt;br /&gt;</w:t>
        <w:br/>
        <w:t>Поки тії недолітки&lt;br /&gt;</w:t>
        <w:br/>
        <w:t>Підростуть, гетьмани.&lt;br /&gt;</w:t>
        <w:br/>
        <w:t>Помолившись, і я б заснув…&lt;br /&gt;</w:t>
        <w:br/>
        <w:t>Так думи прокляті&lt;br /&gt;</w:t>
        <w:br/>
        <w:t>Рвуться душу запалити,&lt;br /&gt;</w:t>
        <w:br/>
        <w:t>Серце розірвати.&lt;br /&gt;</w:t>
        <w:br/>
        <w:t>Не рвіть, думи, не паліте!&lt;br /&gt;</w:t>
        <w:br/>
        <w:t>Може, верну знову&lt;br /&gt;</w:t>
        <w:br/>
        <w:t>Мою правду безталанну,&lt;br /&gt;</w:t>
        <w:br/>
        <w:t>Моє тихе слово.&lt;br /&gt;</w:t>
        <w:br/>
        <w:t>Може, викую я з його&lt;br /&gt;</w:t>
        <w:br/>
        <w:t>До старого плуга&lt;br /&gt;</w:t>
        <w:br/>
        <w:t>Новин леміш і чересло.&lt;br /&gt;</w:t>
        <w:br/>
        <w:t>І в тяжкі упруги…&lt;br /&gt;</w:t>
        <w:br/>
        <w:t>Може, зорю переліг той,&lt;br /&gt;</w:t>
        <w:br/>
        <w:t>А на перелозі…&lt;br /&gt;</w:t>
        <w:br/>
        <w:t>Я посію мої сльози,&lt;br /&gt;</w:t>
        <w:br/>
        <w:t>Мої щирі сльози.&lt;br /&gt;</w:t>
        <w:br/>
        <w:t>Може, зійдуть і виростуть&lt;br /&gt;</w:t>
        <w:br/>
        <w:t>Ножі обоюдні,&lt;br /&gt;</w:t>
        <w:br/>
        <w:t>Розпанахають погане,&lt;br /&gt;</w:t>
        <w:br/>
        <w:t>Гниле серце, трудне,&lt;br /&gt;</w:t>
        <w:br/>
        <w:t>І вицідять сукровату,&lt;br /&gt;</w:t>
        <w:br/>
        <w:t>І наллють живої&lt;br /&gt;</w:t>
        <w:br/>
        <w:t>Козацької тії крові,&lt;br /&gt;</w:t>
        <w:br/>
        <w:t>Чистої, святої!!!&lt;br /&gt;</w:t>
        <w:br/>
        <w:t>Може… може… а меж тими&lt;br /&gt;</w:t>
        <w:br/>
        <w:t>Меж ножами рута&lt;br /&gt;</w:t>
        <w:br/>
        <w:t>І барвінок розів'ється —&lt;br /&gt;</w:t>
        <w:br/>
        <w:t>І слово забуте,&lt;br /&gt;</w:t>
        <w:br/>
        <w:t>Моє слово тихосумне,&lt;br /&gt;</w:t>
        <w:br/>
        <w:t>Богобоязливе,&lt;br /&gt;</w:t>
        <w:br/>
        <w:t>Згадається — і дівоче&lt;br /&gt;</w:t>
        <w:br/>
        <w:t>Серце боязливе&lt;br /&gt;</w:t>
        <w:br/>
        <w:t>Стрепенеться, як рибонька,&lt;br /&gt;</w:t>
        <w:br/>
        <w:t>І мене згадає…&lt;br /&gt;</w:t>
        <w:br/>
        <w:t>Слово моє, сльози мої,&lt;br /&gt;</w:t>
        <w:br/>
        <w:t>Раю ти мій, раю!&lt;br /&gt;</w:t>
        <w:br/>
        <w:t>Спи, Чигрине, нехай гинуть&lt;br /&gt;</w:t>
        <w:br/>
        <w:t>У ворога діти.&lt;br /&gt;</w:t>
        <w:br/>
        <w:t>Спи, гетьмане, поки встане&lt;br /&gt;</w:t>
        <w:br/>
        <w:t>Правда на сім світі.&lt;br /&gt;</w:t>
        <w:br/>
        <w:t>19 февраля 1844, Москва</w:t>
      </w:r>
    </w:p>
    <w:p>
      <w:r>
        <w:br/>
        <w:t>СОВА</w:t>
      </w:r>
    </w:p>
    <w:p>
      <w:r>
        <w:br/>
        <w:t>Породила мати сина&lt;br /&gt;</w:t>
        <w:br/>
        <w:t>В зеленій діброві,&lt;br /&gt;</w:t>
        <w:br/>
        <w:t>Дала йому карі очі&lt;br /&gt;</w:t>
        <w:br/>
        <w:t>І чорнії брови.&lt;br /&gt;</w:t>
        <w:br/>
        <w:t>Китайкою повивала,&lt;br /&gt;</w:t>
        <w:br/>
        <w:t>Всіх святих благала,&lt;br /&gt;</w:t>
        <w:br/>
        <w:t>Та щоб йому всі святії&lt;br /&gt;</w:t>
        <w:br/>
        <w:t>Талан-долю слали.&lt;br /&gt;</w:t>
        <w:br/>
        <w:t>"Пошли тобі матер божа&lt;br /&gt;</w:t>
        <w:br/>
        <w:t>Тії благодати,&lt;br /&gt;</w:t>
        <w:br/>
        <w:t>Всього того, чого мати&lt;br /&gt;</w:t>
        <w:br/>
        <w:t>Не зуміє дати".&lt;br /&gt;</w:t>
        <w:br/>
        <w:t>До схід сонця воду брала,&lt;br /&gt;</w:t>
        <w:br/>
        <w:t>В барвінку купала,&lt;br /&gt;</w:t>
        <w:br/>
        <w:t>До півночі колихала,&lt;br /&gt;</w:t>
        <w:br/>
        <w:t>До світа співала:&lt;br /&gt;</w:t>
        <w:br/>
        <w:t>"Е… е… лю-лі,&lt;br /&gt;</w:t>
        <w:br/>
        <w:t>Питала зозулі,&lt;br /&gt;</w:t>
        <w:br/>
        <w:t>Зозуля кувала,&lt;br /&gt;</w:t>
        <w:br/>
        <w:t>Правдоньку казала.&lt;br /&gt;</w:t>
        <w:br/>
        <w:t>Буду сто літ жити,&lt;br /&gt;</w:t>
        <w:br/>
        <w:t>Тебе годувати,&lt;br /&gt;</w:t>
        <w:br/>
        <w:t>В жупані ходити,&lt;br /&gt;</w:t>
        <w:br/>
        <w:t>Буду панувати.&lt;br /&gt;</w:t>
        <w:br/>
        <w:t>Ой виростеш, сину,&lt;br /&gt;</w:t>
        <w:br/>
        <w:t>За півчварта року,&lt;br /&gt;</w:t>
        <w:br/>
        <w:t>Як княжа дитина,&lt;br /&gt;</w:t>
        <w:br/>
        <w:t>Як ясен високий,&lt;br /&gt;</w:t>
        <w:br/>
        <w:t>Гнучкий і дебелий,&lt;br /&gt;</w:t>
        <w:br/>
        <w:t>Щасливий, веселий&lt;br /&gt;</w:t>
        <w:br/>
        <w:t>І не одинокий.&lt;br /&gt;</w:t>
        <w:br/>
        <w:t>Найду тобі рівню&lt;br /&gt;</w:t>
        <w:br/>
        <w:t>Хоч за морем синім.&lt;br /&gt;</w:t>
        <w:br/>
        <w:t>Або крамарівну,&lt;br /&gt;</w:t>
        <w:br/>
        <w:t>Або сотниківну,&lt;br /&gt;</w:t>
        <w:br/>
        <w:t>Таки панну, сину.&lt;br /&gt;</w:t>
        <w:br/>
        <w:t>У червоних черевиках,&lt;br /&gt;</w:t>
        <w:br/>
        <w:t>В зеленім жупані&lt;br /&gt;</w:t>
        <w:br/>
        <w:t>По світлиці походжає,&lt;br /&gt;</w:t>
        <w:br/>
        <w:t>Як пава, як пані,&lt;br /&gt;</w:t>
        <w:br/>
        <w:t>Та з тобою розмовляє.&lt;br /&gt;</w:t>
        <w:br/>
        <w:t>В хаті, як у раї!!&lt;br /&gt;</w:t>
        <w:br/>
        <w:t>А я сиджу на покуті,&lt;br /&gt;</w:t>
        <w:br/>
        <w:t>Тілько поглядаю.&lt;br /&gt;</w:t>
        <w:br/>
        <w:t>Ой сину мій, сину,&lt;br /&gt;</w:t>
        <w:br/>
        <w:t>Моя ти дитино!&lt;br /&gt;</w:t>
        <w:br/>
        <w:t>Чи є кращий на всім світі,&lt;br /&gt;</w:t>
        <w:br/>
        <w:t>На всій Україні!&lt;br /&gt;</w:t>
        <w:br/>
        <w:t>Нема кращого й не буде —&lt;br /&gt;</w:t>
        <w:br/>
        <w:t>Дивуйтеся, люди!&lt;br /&gt;</w:t>
        <w:br/>
        <w:t>Нема кращого!.. а долю…&lt;br /&gt;</w:t>
        <w:br/>
        <w:t>Долю роздобуде".&lt;br /&gt;</w:t>
        <w:br/>
        <w:t>Ой зозуле, зозуленько,&lt;br /&gt;</w:t>
        <w:br/>
        <w:t>Нащо ти кувала,&lt;br /&gt;</w:t>
        <w:br/>
        <w:t>Нащо ти їй довгі літа,&lt;br /&gt;</w:t>
        <w:br/>
        <w:t>Сто літ накувала?&lt;br /&gt;</w:t>
        <w:br/>
        <w:t>Чи є ж таки на сім світі&lt;br /&gt;</w:t>
        <w:br/>
        <w:t>Слухняная доля?&lt;br /&gt;</w:t>
        <w:br/>
        <w:t>Ох, якби-то… вміла б мати&lt;br /&gt;</w:t>
        <w:br/>
        <w:t>З німецького поля&lt;br /&gt;</w:t>
        <w:br/>
        <w:t>Своїм діточкам закликать&lt;br /&gt;</w:t>
        <w:br/>
        <w:t>І долю, і волю,&lt;br /&gt;</w:t>
        <w:br/>
        <w:t>Та ба… а зле безталання&lt;br /&gt;</w:t>
        <w:br/>
        <w:t>Зустрінеться всюди —&lt;br /&gt;</w:t>
        <w:br/>
        <w:t>І на шляху, і без шляху,&lt;br /&gt;</w:t>
        <w:br/>
        <w:t>Усюди, де люди.&lt;br /&gt;</w:t>
        <w:br/>
        <w:t>Кохалася мати сином,&lt;br /&gt;</w:t>
        <w:br/>
        <w:t>Як квіткою в гаї,&lt;br /&gt;</w:t>
        <w:br/>
        <w:t>Кохалася… а тим часом&lt;br /&gt;</w:t>
        <w:br/>
        <w:t>Батько умирає.&lt;br /&gt;</w:t>
        <w:br/>
        <w:t>Осталася удовою,&lt;br /&gt;</w:t>
        <w:br/>
        <w:t>Хоч і молодою,&lt;br /&gt;</w:t>
        <w:br/>
        <w:t>І не одна… та все ж тяжко…&lt;br /&gt;</w:t>
        <w:br/>
        <w:t>З горем та нудьгою&lt;br /&gt;</w:t>
        <w:br/>
        <w:t>Пішла вона до сусідів&lt;br /&gt;</w:t>
        <w:br/>
        <w:t>Поради просити…&lt;br /&gt;</w:t>
        <w:br/>
        <w:t>Присудили сусідоньки&lt;br /&gt;</w:t>
        <w:br/>
        <w:t>У наймах служити.&lt;br /&gt;</w:t>
        <w:br/>
        <w:t>Ізнищіла, ізмарніла,&lt;br /&gt;</w:t>
        <w:br/>
        <w:t>Кинула господу,&lt;br /&gt;</w:t>
        <w:br/>
        <w:t>Пішла в найми… не минула&lt;br /&gt;</w:t>
        <w:br/>
        <w:t>Лихої пригоди.&lt;br /&gt;</w:t>
        <w:br/>
        <w:t>І день і ніч працювала,&lt;br /&gt;</w:t>
        <w:br/>
        <w:t>Подушне платила…&lt;br /&gt;</w:t>
        <w:br/>
        <w:t>І синові за три копи&lt;br /&gt;</w:t>
        <w:br/>
        <w:t>Жупанок купила.&lt;br /&gt;</w:t>
        <w:br/>
        <w:t>Щоб і воно, удовине,&lt;br /&gt;</w:t>
        <w:br/>
        <w:t>До школи ходило.&lt;br /&gt;</w:t>
        <w:br/>
        <w:t>Ой талане, талане,&lt;br /&gt;</w:t>
        <w:br/>
        <w:t>Удовиний поганий!&lt;br /&gt;</w:t>
        <w:br/>
        <w:t>Чи ти в полі, чи ти в гаї,&lt;br /&gt;</w:t>
        <w:br/>
        <w:t>Обідраний цигане,&lt;br /&gt;</w:t>
        <w:br/>
        <w:t>З бурлаками гуляєш?&lt;br /&gt;</w:t>
        <w:br/>
        <w:t>Тече вода і на гору&lt;br /&gt;</w:t>
        <w:br/>
        <w:t>Багатому в хату.&lt;br /&gt;</w:t>
        <w:br/>
        <w:t>А вбогому в яру треба&lt;br /&gt;</w:t>
        <w:br/>
        <w:t>Криницю копати.&lt;br /&gt;</w:t>
        <w:br/>
        <w:t>У багатих ростуть діти —&lt;br /&gt;</w:t>
        <w:br/>
        <w:t>Верби при долині;&lt;br /&gt;</w:t>
        <w:br/>
        <w:t>А у вдови одним одно,&lt;br /&gt;</w:t>
        <w:br/>
        <w:t>Та й те, як билина.&lt;br /&gt;</w:t>
        <w:br/>
        <w:t>Діждалася вдова долі,&lt;br /&gt;</w:t>
        <w:br/>
        <w:t>Зросту того сина.&lt;br /&gt;</w:t>
        <w:br/>
        <w:t>І письменний, і вродливий —&lt;br /&gt;</w:t>
        <w:br/>
        <w:t>Квіточка дитина!&lt;br /&gt;</w:t>
        <w:br/>
        <w:t>Як у бога за дверима,&lt;br /&gt;</w:t>
        <w:br/>
        <w:t>Вдова панувала;&lt;br /&gt;</w:t>
        <w:br/>
        <w:t>А дівчата лицялися&lt;br /&gt;</w:t>
        <w:br/>
        <w:t>І рушники дбали.&lt;br /&gt;</w:t>
        <w:br/>
        <w:t>Полюбила багатая —&lt;br /&gt;</w:t>
        <w:br/>
        <w:t>Не поцілувала,&lt;br /&gt;</w:t>
        <w:br/>
        <w:t>Вишивала шовком хустку —&lt;br /&gt;</w:t>
        <w:br/>
        <w:t>Не подарувала.&lt;br /&gt;</w:t>
        <w:br/>
        <w:t>Крались злидні із-за моря&lt;br /&gt;</w:t>
        <w:br/>
        <w:t>В удовину хату.&lt;br /&gt;</w:t>
        <w:br/>
        <w:t>Та й підкрались…&lt;br /&gt;</w:t>
        <w:br/>
        <w:t>Стали хлопців&lt;br /&gt;</w:t>
        <w:br/>
        <w:t>В кайдани кувати&lt;br /&gt;</w:t>
        <w:br/>
        <w:t>Та повезли до прийому&lt;br /&gt;</w:t>
        <w:br/>
        <w:t>Битими шляхами.&lt;br /&gt;</w:t>
        <w:br/>
        <w:t>Пішла й вдова з матерями&lt;br /&gt;</w:t>
        <w:br/>
        <w:t>З дрібними сльозами.&lt;br /&gt;</w:t>
        <w:br/>
        <w:t>Де на ніч ставали,&lt;br /&gt;</w:t>
        <w:br/>
        <w:t>Сторожу давали,&lt;br /&gt;</w:t>
        <w:br/>
        <w:t>Стару вдову до обозу&lt;br /&gt;</w:t>
        <w:br/>
        <w:t>Та й не допускали.&lt;br /&gt;</w:t>
        <w:br/>
        <w:t>Ой привезли до прийому&lt;br /&gt;</w:t>
        <w:br/>
        <w:t>Чуприну голити;&lt;br /&gt;</w:t>
        <w:br/>
        <w:t>Усе дрібні, усе малі,&lt;br /&gt;</w:t>
        <w:br/>
        <w:t>Все багатих діти.&lt;br /&gt;</w:t>
        <w:br/>
        <w:t>Той каліка недоріка,&lt;br /&gt;</w:t>
        <w:br/>
        <w:t>Той не вміє стати.&lt;br /&gt;</w:t>
        <w:br/>
        <w:t>Той горбатий, той багатий,&lt;br /&gt;</w:t>
        <w:br/>
        <w:t>Тих чотири в хаті.&lt;br /&gt;</w:t>
        <w:br/>
        <w:t>Усі невлад, усіх назад,&lt;br /&gt;</w:t>
        <w:br/>
        <w:t>В усіх доля мати.&lt;br /&gt;</w:t>
        <w:br/>
        <w:t>А у вдови один син,&lt;br /&gt;</w:t>
        <w:br/>
        <w:t>Та й той якраз під аршин.&lt;br /&gt;</w:t>
        <w:br/>
        <w:t>Покинула знову хату,&lt;br /&gt;</w:t>
        <w:br/>
        <w:t>Синову господу;&lt;br /&gt;</w:t>
        <w:br/>
        <w:t>Пішла в найми, за хліб черствий&lt;br /&gt;</w:t>
        <w:br/>
        <w:t>Жидам носить воду.&lt;br /&gt;</w:t>
        <w:br/>
        <w:t>Бо хрещені не приймають:&lt;br /&gt;</w:t>
        <w:br/>
        <w:t>"Стара,— кажуть,— стала,&lt;br /&gt;</w:t>
        <w:br/>
        <w:t>Нездужує…" — і огризок&lt;br /&gt;</w:t>
        <w:br/>
        <w:t>В вікно подавали&lt;br /&gt;</w:t>
        <w:br/>
        <w:t>Христа ради. Не дай, боже,&lt;br /&gt;</w:t>
        <w:br/>
        <w:t>Такого дожити,&lt;br /&gt;</w:t>
        <w:br/>
        <w:t>Не дай, боже, в багатого&lt;br /&gt;</w:t>
        <w:br/>
        <w:t>І пить попросити.&lt;br /&gt;</w:t>
        <w:br/>
        <w:t>По копійці заробляла,&lt;br /&gt;</w:t>
        <w:br/>
        <w:t>Копу назбирала.&lt;br /&gt;</w:t>
        <w:br/>
        <w:t>Та до сина лист писала,&lt;br /&gt;</w:t>
        <w:br/>
        <w:t>У військо послала —&lt;br /&gt;</w:t>
        <w:br/>
        <w:t>Полегшало. Минає рік,&lt;br /&gt;</w:t>
        <w:br/>
        <w:t>І другий минає,&lt;br /&gt;</w:t>
        <w:br/>
        <w:t>І четвертий, і десятий,&lt;br /&gt;</w:t>
        <w:br/>
        <w:t>А чутки немає.&lt;br /&gt;</w:t>
        <w:br/>
        <w:t>Нема чутки; що тут робить?&lt;br /&gt;</w:t>
        <w:br/>
        <w:t>Треба торбу брати&lt;br /&gt;</w:t>
        <w:br/>
        <w:t>Та йти… іти собак дражнить&lt;br /&gt;</w:t>
        <w:br/>
        <w:t>Од хати до хати.&lt;br /&gt;</w:t>
        <w:br/>
        <w:t>Взяла торбу, пішла селом,&lt;br /&gt;</w:t>
        <w:br/>
        <w:t>На вигоні сіла&lt;br /&gt;</w:t>
        <w:br/>
        <w:t>І в село вже не верталась,&lt;br /&gt;</w:t>
        <w:br/>
        <w:t>День і ніч сиділа&lt;br /&gt;</w:t>
        <w:br/>
        <w:t>Коло коворот. А літо&lt;br /&gt;</w:t>
        <w:br/>
        <w:t>За літом минає.&lt;br /&gt;</w:t>
        <w:br/>
        <w:t>Помарніла, скалічіла,&lt;br /&gt;</w:t>
        <w:br/>
        <w:t>Ніхто й не пізнає.&lt;br /&gt;</w:t>
        <w:br/>
        <w:t>Та й кому там пізнавати&lt;br /&gt;</w:t>
        <w:br/>
        <w:t>Каліку убогу.&lt;br /&gt;</w:t>
        <w:br/>
        <w:t>Сидить собі та дивиться&lt;br /&gt;</w:t>
        <w:br/>
        <w:t>В поле на дорогу.&lt;br /&gt;</w:t>
        <w:br/>
        <w:t>І світає, і смеркає,&lt;br /&gt;</w:t>
        <w:br/>
        <w:t>І знову смеркає,&lt;br /&gt;</w:t>
        <w:br/>
        <w:t>А москаля, її сина,&lt;br /&gt;</w:t>
        <w:br/>
        <w:t>Немає, немає.&lt;br /&gt;</w:t>
        <w:br/>
        <w:t>Понад ставом увечері&lt;br /&gt;</w:t>
        <w:br/>
        <w:t>Хитається очерет.&lt;br /&gt;</w:t>
        <w:br/>
        <w:t>Дожидає сина мати&lt;br /&gt;</w:t>
        <w:br/>
        <w:t>До досвіта вечерять.&lt;br /&gt;</w:t>
        <w:br/>
        <w:t>Понад ставом увечері&lt;br /&gt;</w:t>
        <w:br/>
        <w:t>Шепочеться осока.&lt;br /&gt;</w:t>
        <w:br/>
        <w:t>Дожидає в темнім гаї&lt;br /&gt;</w:t>
        <w:br/>
        <w:t>Дівчинонька козака.&lt;br /&gt;</w:t>
        <w:br/>
        <w:t>Понад ставом вітер віє,&lt;br /&gt;</w:t>
        <w:br/>
        <w:t>Лози нагинає.&lt;br /&gt;</w:t>
        <w:br/>
        <w:t>Плаче мати одна в хаті,&lt;br /&gt;</w:t>
        <w:br/>
        <w:t>А дівчина в гаї.&lt;br /&gt;</w:t>
        <w:br/>
        <w:t>Поплакала чорнобрива&lt;br /&gt;</w:t>
        <w:br/>
        <w:t>Та й стала співати;&lt;br /&gt;</w:t>
        <w:br/>
        <w:t>Поплакала стара мати&lt;br /&gt;</w:t>
        <w:br/>
        <w:t>Та й стала ридати.&lt;br /&gt;</w:t>
        <w:br/>
        <w:t>І молилась, і ридала,&lt;br /&gt;</w:t>
        <w:br/>
        <w:t>Кляла все на світі.&lt;br /&gt;</w:t>
        <w:br/>
        <w:t>Ох, тяжкі ви, безталанні&lt;br /&gt;</w:t>
        <w:br/>
        <w:t>У матері діти!&lt;br /&gt;</w:t>
        <w:br/>
        <w:t>Скалічені старі руки&lt;br /&gt;</w:t>
        <w:br/>
        <w:t>До бога здіймала,&lt;br /&gt;</w:t>
        <w:br/>
        <w:t>Свою долю проклинала,&lt;br /&gt;</w:t>
        <w:br/>
        <w:t>Сина вимовляла.&lt;br /&gt;</w:t>
        <w:br/>
        <w:t>То од жалю одходила&lt;br /&gt;</w:t>
        <w:br/>
        <w:t>І мовчки журилась&lt;br /&gt;</w:t>
        <w:br/>
        <w:t>Та на шлях той на далекий&lt;br /&gt;</w:t>
        <w:br/>
        <w:t>Крізь сльози дивилась.&lt;br /&gt;</w:t>
        <w:br/>
        <w:t>І день і ніч дивилася&lt;br /&gt;</w:t>
        <w:br/>
        <w:t>Та й стала питати:&lt;br /&gt;</w:t>
        <w:br/>
        <w:t>"Чи не чув хто, чи не бачив&lt;br /&gt;</w:t>
        <w:br/>
        <w:t>Москаля-солдата,&lt;br /&gt;</w:t>
        <w:br/>
        <w:t>Мого сина?.." Ніхто не чув,&lt;br /&gt;</w:t>
        <w:br/>
        <w:t>Ніхто і не бачив.&lt;br /&gt;</w:t>
        <w:br/>
        <w:t>Сидить вона, не йде в село,&lt;br /&gt;</w:t>
        <w:br/>
        <w:t>Не пита й не плаче,&lt;br /&gt;</w:t>
        <w:br/>
        <w:t>Одуріла!.. і цеглину&lt;br /&gt;</w:t>
        <w:br/>
        <w:t>Муштрук, то лає,&lt;br /&gt;</w:t>
        <w:br/>
        <w:t>То годує, як дитину,&lt;br /&gt;</w:t>
        <w:br/>
        <w:t>Й сином називає,&lt;br /&gt;</w:t>
        <w:br/>
        <w:t>І нищечком тихесенько&lt;br /&gt;</w:t>
        <w:br/>
        <w:t>Крізь сльози співає:&lt;br /&gt;</w:t>
        <w:br/>
        <w:t>"Змія хату запалила,&lt;br /&gt;</w:t>
        <w:br/>
        <w:t>Дітям каші наварила,&lt;br /&gt;</w:t>
        <w:br/>
        <w:t>Поморщила постоли,&lt;br /&gt;</w:t>
        <w:br/>
        <w:t>Полетіли москалі.&lt;br /&gt;</w:t>
        <w:br/>
        <w:t>Сірі гуси в ірій, ірій&lt;br /&gt;</w:t>
        <w:br/>
        <w:t>По чотири, по чотири&lt;br /&gt;</w:t>
        <w:br/>
        <w:t>Полетіли — гел-гел! —&lt;br /&gt;</w:t>
        <w:br/>
        <w:t>На могилі орел,&lt;br /&gt;</w:t>
        <w:br/>
        <w:t>На могилі серед ночі&lt;br /&gt;</w:t>
        <w:br/>
        <w:t>У козака вийма очі,&lt;br /&gt;</w:t>
        <w:br/>
        <w:t>А дівчина в темнім гаї&lt;br /&gt;</w:t>
        <w:br/>
        <w:t>Його з війська виглядає".&lt;br /&gt;</w:t>
        <w:br/>
        <w:t>Вдень лазила на смітниках,&lt;br /&gt;</w:t>
        <w:br/>
        <w:t>Черепки збирала,&lt;br /&gt;</w:t>
        <w:br/>
        <w:t>Примовляла, що синові&lt;br /&gt;</w:t>
        <w:br/>
        <w:t>Гостинця ховала.&lt;br /&gt;</w:t>
        <w:br/>
        <w:t>А уночі розхристана&lt;br /&gt;</w:t>
        <w:br/>
        <w:t>І простоволоса&lt;br /&gt;</w:t>
        <w:br/>
        <w:t>Селом ходить — то співає,&lt;br /&gt;</w:t>
        <w:br/>
        <w:t>То страшно голосить.&lt;br /&gt;</w:t>
        <w:br/>
        <w:t>Люди лаяли… бо, бачте,&lt;br /&gt;</w:t>
        <w:br/>
        <w:t>Спать їм не давала&lt;br /&gt;</w:t>
        <w:br/>
        <w:t>Та кропиву під їх тином&lt;br /&gt;</w:t>
        <w:br/>
        <w:t>І бур'ян топтала.&lt;br /&gt;</w:t>
        <w:br/>
        <w:t>Діти бігали з паліччям&lt;br /&gt;</w:t>
        <w:br/>
        <w:t>Удень за вдовою&lt;br /&gt;</w:t>
        <w:br/>
        <w:t>По улицях та, сміючись…&lt;br /&gt;</w:t>
        <w:br/>
        <w:t>Дражнили Совою.&lt;br /&gt;</w:t>
        <w:br/>
        <w:t>6 мая 1844, С.-Петербург</w:t>
      </w:r>
    </w:p>
    <w:p>
      <w:r>
        <w:br/>
        <w:t>ДІВИЧІЇ НОЧІ</w:t>
      </w:r>
    </w:p>
    <w:p>
      <w:r>
        <w:br/>
        <w:t>Висушили карі очі&lt;br /&gt;</w:t>
        <w:br/>
        <w:t>Дівичії ночі.&lt;br /&gt;</w:t>
        <w:br/>
        <w:t>"Черниця-Мар'яна"&lt;br /&gt;</w:t>
        <w:br/>
        <w:t>Розплелася густа коса&lt;br /&gt;</w:t>
        <w:br/>
        <w:t>Аж до пояса,&lt;br /&gt;</w:t>
        <w:br/>
        <w:t>Розкрилися перси-гори,&lt;br /&gt;</w:t>
        <w:br/>
        <w:t>Хвилі серед моря;&lt;br /&gt;</w:t>
        <w:br/>
        <w:t>Засіяли карі очі,&lt;br /&gt;</w:t>
        <w:br/>
        <w:t>Зорі серед ночі,&lt;br /&gt;</w:t>
        <w:br/>
        <w:t>Білі руки простяглися —&lt;br /&gt;</w:t>
        <w:br/>
        <w:t>Так би й обвилися&lt;br /&gt;</w:t>
        <w:br/>
        <w:t>Кругом стану. І в подушку&lt;br /&gt;</w:t>
        <w:br/>
        <w:t>Холодну впилися,&lt;br /&gt;</w:t>
        <w:br/>
        <w:t>Та й заклякли, та й замерли,&lt;br /&gt;</w:t>
        <w:br/>
        <w:t>З плачем рознялися.&lt;br /&gt;</w:t>
        <w:br/>
        <w:t>"Нащо мені коса-краса,&lt;br /&gt;</w:t>
        <w:br/>
        <w:t>Очі голубині,&lt;br /&gt;</w:t>
        <w:br/>
        <w:t>Стан мій гнучий… коли нема&lt;br /&gt;</w:t>
        <w:br/>
        <w:t>Вірної дружини,&lt;br /&gt;</w:t>
        <w:br/>
        <w:t>Немає з ким полюбитись,&lt;br /&gt;</w:t>
        <w:br/>
        <w:t>Серцем поділитись…&lt;br /&gt;</w:t>
        <w:br/>
        <w:t>Серце моє! серце моє!&lt;br /&gt;</w:t>
        <w:br/>
        <w:t>Тяжко тобі битись&lt;br /&gt;</w:t>
        <w:br/>
        <w:t>Одинокому. З ким жити,&lt;br /&gt;</w:t>
        <w:br/>
        <w:t>З ким, світе лукавий,&lt;br /&gt;</w:t>
        <w:br/>
        <w:t>Скажи мені… Нащо мені&lt;br /&gt;</w:t>
        <w:br/>
        <w:t>Тая слава… слава.&lt;br /&gt;</w:t>
        <w:br/>
        <w:t>Я любить, я жити хочу&lt;br /&gt;</w:t>
        <w:br/>
        <w:t>Серцем, не красою!&lt;br /&gt;</w:t>
        <w:br/>
        <w:t>А мені ще й завидують,&lt;br /&gt;</w:t>
        <w:br/>
        <w:t>Гордою і злою&lt;br /&gt;</w:t>
        <w:br/>
        <w:t>Злії люди нарікають.&lt;br /&gt;</w:t>
        <w:br/>
        <w:t>А того й не знають,&lt;br /&gt;</w:t>
        <w:br/>
        <w:t>Що я в серці заховала…&lt;br /&gt;</w:t>
        <w:br/>
        <w:t>Нехай нарікають,&lt;br /&gt;</w:t>
        <w:br/>
        <w:t>Гріх їм буде… Боже милий,&lt;br /&gt;</w:t>
        <w:br/>
        <w:t>Чому ти не хочеш&lt;br /&gt;</w:t>
        <w:br/>
        <w:t>Укоротить свої темні,&lt;br /&gt;</w:t>
        <w:br/>
        <w:t>Тяжкі мені ночі!..&lt;br /&gt;</w:t>
        <w:br/>
        <w:t>Бо я вдень не одинока —&lt;br /&gt;</w:t>
        <w:br/>
        <w:t>З полем розмовляю,&lt;br /&gt;</w:t>
        <w:br/>
        <w:t>Розмовляю і недолю&lt;br /&gt;</w:t>
        <w:br/>
        <w:t>В полі забуваю,&lt;br /&gt;</w:t>
        <w:br/>
        <w:t>А вночі…" — та й оніміла,&lt;br /&gt;</w:t>
        <w:br/>
        <w:t>Сльози полилися…&lt;br /&gt;</w:t>
        <w:br/>
        <w:t>Білі руки простяглися,&lt;br /&gt;</w:t>
        <w:br/>
        <w:t>В подушку впилися.&lt;br /&gt;</w:t>
        <w:br/>
        <w:t>18 мая 1844, С.-Петербург</w:t>
      </w:r>
    </w:p>
    <w:p>
      <w:r>
        <w:br/>
        <w:t>СОН</w:t>
      </w:r>
    </w:p>
    <w:p>
      <w:r>
        <w:br/>
        <w:t>Комедія</w:t>
      </w:r>
    </w:p>
    <w:p>
      <w:r>
        <w:br/>
        <w:t>Дух истины, его же мир не может прияти,&lt;br /&gt;</w:t>
        <w:br/>
        <w:t>яко не видит его, ниже знает его.&lt;br /&gt;</w:t>
        <w:br/>
        <w:t>Иоанна глава 14, стих 17</w:t>
      </w:r>
    </w:p>
    <w:p>
      <w:r>
        <w:br/>
        <w:t>У всякого своя доля&lt;br /&gt;</w:t>
        <w:br/>
        <w:t>І свій шлях широкий:&lt;br /&gt;</w:t>
        <w:br/>
        <w:t>Той мурує, той руйнує,&lt;br /&gt;</w:t>
        <w:br/>
        <w:t>Той неситим оком&lt;br /&gt;</w:t>
        <w:br/>
        <w:t>За край світа зазирає,&lt;br /&gt;</w:t>
        <w:br/>
        <w:t>Чи нема країни,&lt;br /&gt;</w:t>
        <w:br/>
        <w:t>Щоб загарбать і з собою&lt;br /&gt;</w:t>
        <w:br/>
        <w:t>Взять у домовину.&lt;br /&gt;</w:t>
        <w:br/>
        <w:t>Той тузами обирає&lt;br /&gt;</w:t>
        <w:br/>
        <w:t>Свата в його хаті,&lt;br /&gt;</w:t>
        <w:br/>
        <w:t>А той нишком у куточку&lt;br /&gt;</w:t>
        <w:br/>
        <w:t>Гострить ніж на брата.&lt;br /&gt;</w:t>
        <w:br/>
        <w:t>А той, тихий та тверезий,&lt;br /&gt;</w:t>
        <w:br/>
        <w:t>Богобоязливий,&lt;br /&gt;</w:t>
        <w:br/>
        <w:t>Як кішечка, підкрадеться,&lt;br /&gt;</w:t>
        <w:br/>
        <w:t>Вижде нещасливий&lt;br /&gt;</w:t>
        <w:br/>
        <w:t>У тебе час та й запустить&lt;br /&gt;</w:t>
        <w:br/>
        <w:t>Пазурі в печінки,&lt;br /&gt;</w:t>
        <w:br/>
        <w:t>І не благай: не вимолять&lt;br /&gt;</w:t>
        <w:br/>
        <w:t>Ні діти, ні жінка.&lt;br /&gt;</w:t>
        <w:br/>
        <w:t>А той, щедрий та розкошний,&lt;br /&gt;</w:t>
        <w:br/>
        <w:t>Все храми мурує;&lt;br /&gt;</w:t>
        <w:br/>
        <w:t>Та отечество так любить,&lt;br /&gt;</w:t>
        <w:br/>
        <w:t>Так за ним бідкує,&lt;br /&gt;</w:t>
        <w:br/>
        <w:t>Так із його, сердешного,&lt;br /&gt;</w:t>
        <w:br/>
        <w:t>Кров, як воду, точить!..&lt;br /&gt;</w:t>
        <w:br/>
        <w:t>А братія мовчить собі,&lt;br /&gt;</w:t>
        <w:br/>
        <w:t>Витріщивши очі!&lt;br /&gt;</w:t>
        <w:br/>
        <w:t>Як ягнята; "Нехай,— каже,&lt;br /&gt;</w:t>
        <w:br/>
        <w:t>Може, так і треба".&lt;br /&gt;</w:t>
        <w:br/>
        <w:t>Так і треба! бо немає&lt;br /&gt;</w:t>
        <w:br/>
        <w:t>Господа на небі!&lt;br /&gt;</w:t>
        <w:br/>
        <w:t>А ви в ярмі падаєте&lt;br /&gt;</w:t>
        <w:br/>
        <w:t>Та якогось раю&lt;br /&gt;</w:t>
        <w:br/>
        <w:t>На тім світі благаєте?&lt;br /&gt;</w:t>
        <w:br/>
        <w:t>Немає! немає!&lt;br /&gt;</w:t>
        <w:br/>
        <w:t>Шкода й праці. Схаменіться:&lt;br /&gt;</w:t>
        <w:br/>
        <w:t>Усі на сім світі —&lt;br /&gt;</w:t>
        <w:br/>
        <w:t>І царята і старчата — Адамові діти.&lt;br /&gt;</w:t>
        <w:br/>
        <w:t>І той… і той… а що ж то я?!&lt;br /&gt;</w:t>
        <w:br/>
        <w:t>Ось що, добрі люди:&lt;br /&gt;</w:t>
        <w:br/>
        <w:t>Я гуляю, бенкетую&lt;br /&gt;</w:t>
        <w:br/>
        <w:t>В неділю і в будень.&lt;br /&gt;</w:t>
        <w:br/>
        <w:t>А вам нудно! жалкуєте!&lt;br /&gt;</w:t>
        <w:br/>
        <w:t>Єй-богу, не чую,&lt;br /&gt;</w:t>
        <w:br/>
        <w:t>І не кричіть! Я свою п'ю,&lt;br /&gt;</w:t>
        <w:br/>
        <w:t>А не кров людськую!&lt;br /&gt;</w:t>
        <w:br/>
        <w:t>Отак, ідучи попідтинню&lt;br /&gt;</w:t>
        <w:br/>
        <w:t>З бенкету п'яний уночі,&lt;br /&gt;</w:t>
        <w:br/>
        <w:t>Я міркував собі йдучи,&lt;br /&gt;</w:t>
        <w:br/>
        <w:t>Поки доплентавсь до хатини.&lt;br /&gt;</w:t>
        <w:br/>
        <w:t>А в мене діти не кричать&lt;br /&gt;</w:t>
        <w:br/>
        <w:t>І жінка не лає,&lt;br /&gt;</w:t>
        <w:br/>
        <w:t>Тихо, як у раї,&lt;br /&gt;</w:t>
        <w:br/>
        <w:t>Усюди божа благодать —&lt;br /&gt;</w:t>
        <w:br/>
        <w:t>І в серці, і в хаті.&lt;br /&gt;</w:t>
        <w:br/>
        <w:t>Отож я ліг спати.&lt;br /&gt;</w:t>
        <w:br/>
        <w:t>А вже підпилий як засне,&lt;br /&gt;</w:t>
        <w:br/>
        <w:t>То хоч коти гармати,&lt;br /&gt;</w:t>
        <w:br/>
        <w:t>І усом не моргне.&lt;br /&gt;</w:t>
        <w:br/>
        <w:t>Та й сон же, сон, напричуд дивний,&lt;br /&gt;</w:t>
        <w:br/>
        <w:t>Мені приснився —&lt;br /&gt;</w:t>
        <w:br/>
        <w:t>Найтверезіший би упився,&lt;br /&gt;</w:t>
        <w:br/>
        <w:t>Скупий жидюга дав би гривню,&lt;br /&gt;</w:t>
        <w:br/>
        <w:t>Щоб позирнуть на ті дива.&lt;br /&gt;</w:t>
        <w:br/>
        <w:t>Та чорта з два!&lt;br /&gt;</w:t>
        <w:br/>
        <w:t>Дивлюся: так буцім сова&lt;br /&gt;</w:t>
        <w:br/>
        <w:t>Летить лугами, берегами, та нетрями,&lt;br /&gt;</w:t>
        <w:br/>
        <w:t>Та глибокими ярами,&lt;br /&gt;</w:t>
        <w:br/>
        <w:t>Та широкими степами,&lt;br /&gt;</w:t>
        <w:br/>
        <w:t>Та байраками.&lt;br /&gt;</w:t>
        <w:br/>
        <w:t>А я за нею, та за нею,&lt;br /&gt;</w:t>
        <w:br/>
        <w:t>Лечу й прощаюся з землею:&lt;br /&gt;</w:t>
        <w:br/>
        <w:t>"Прощай, світе, прощай, земле,&lt;br /&gt;</w:t>
        <w:br/>
        <w:t>Неприязний краю,&lt;br /&gt;</w:t>
        <w:br/>
        <w:t>Мої муки, мої люті&lt;br /&gt;</w:t>
        <w:br/>
        <w:t>В хмарі заховаю.&lt;br /&gt;</w:t>
        <w:br/>
        <w:t>А ти, моя Україно,&lt;br /&gt;</w:t>
        <w:br/>
        <w:t>Безталанна вдово,&lt;br /&gt;</w:t>
        <w:br/>
        <w:t>Я до тебе літатиму&lt;br /&gt;</w:t>
        <w:br/>
        <w:t>З хмари на розмову.&lt;br /&gt;</w:t>
        <w:br/>
        <w:t>На розмову тихо-сумну,&lt;br /&gt;</w:t>
        <w:br/>
        <w:t>На раду з тобою;&lt;br /&gt;</w:t>
        <w:br/>
        <w:t>Опівночі падатиму&lt;br /&gt;</w:t>
        <w:br/>
        <w:t>Рясною росою.&lt;br /&gt;</w:t>
        <w:br/>
        <w:t>Порадимось, посумуєм,&lt;br /&gt;</w:t>
        <w:br/>
        <w:t>Поки сонце встане;&lt;br /&gt;</w:t>
        <w:br/>
        <w:t>Поки твої малі діти&lt;br /&gt;</w:t>
        <w:br/>
        <w:t>На ворога стануть.&lt;br /&gt;</w:t>
        <w:br/>
        <w:t>Прощай же ти, моя нене,&lt;br /&gt;</w:t>
        <w:br/>
        <w:t>Удово небого,&lt;br /&gt;</w:t>
        <w:br/>
        <w:t>Годуй діток; жива правда&lt;br /&gt;</w:t>
        <w:br/>
        <w:t>У господа бога!"&lt;br /&gt;</w:t>
        <w:br/>
        <w:t>Летим. Дивлюся, аж світає,&lt;br /&gt;</w:t>
        <w:br/>
        <w:t>Край неба палає,&lt;br /&gt;</w:t>
        <w:br/>
        <w:t>Соловейко в темнім гаї&lt;br /&gt;</w:t>
        <w:br/>
        <w:t>Сонце зустрічає.&lt;br /&gt;</w:t>
        <w:br/>
        <w:t>Тихесенько вітер віє,&lt;br /&gt;</w:t>
        <w:br/>
        <w:t>Степи, лани мріють,&lt;br /&gt;</w:t>
        <w:br/>
        <w:t>Меж ярами над ставами&lt;br /&gt;</w:t>
        <w:br/>
        <w:t>Верби зеленіють.&lt;br /&gt;</w:t>
        <w:br/>
        <w:t>Сади рясні похилились,&lt;br /&gt;</w:t>
        <w:br/>
        <w:t>Тополі по волі&lt;br /&gt;</w:t>
        <w:br/>
        <w:t>Стоять собі, мов сторожа,&lt;br /&gt;</w:t>
        <w:br/>
        <w:t>Розмовляють з полем.&lt;br /&gt;</w:t>
        <w:br/>
        <w:t>І все то те, вся країна,&lt;br /&gt;</w:t>
        <w:br/>
        <w:t>Повита красою,&lt;br /&gt;</w:t>
        <w:br/>
        <w:t>Зеленіє, вмивається&lt;br /&gt;</w:t>
        <w:br/>
        <w:t>Дрібною росою,&lt;br /&gt;</w:t>
        <w:br/>
        <w:t>Споконвіку вмивається,&lt;br /&gt;</w:t>
        <w:br/>
        <w:t>Сонце зустрічає…&lt;br /&gt;</w:t>
        <w:br/>
        <w:t>І нема тому почину,&lt;br /&gt;</w:t>
        <w:br/>
        <w:t>І краю немає!&lt;br /&gt;</w:t>
        <w:br/>
        <w:t>Ніхто його не додбає&lt;br /&gt;</w:t>
        <w:br/>
        <w:t>І не розруйнує…&lt;br /&gt;</w:t>
        <w:br/>
        <w:t>І все то те… Душе моя,&lt;br /&gt;</w:t>
        <w:br/>
        <w:t>Чого ти сумуєш?&lt;br /&gt;</w:t>
        <w:br/>
        <w:t>Душе моя убогая,&lt;br /&gt;</w:t>
        <w:br/>
        <w:t>Чого марне плачеш,&lt;br /&gt;</w:t>
        <w:br/>
        <w:t>Чого тобі шкода? хіба ти не бачиш,&lt;br /&gt;</w:t>
        <w:br/>
        <w:t>Хіба ти не чуєш людського плачу?&lt;br /&gt;</w:t>
        <w:br/>
        <w:t>То глянь, подивися; а я полечу&lt;br /&gt;</w:t>
        <w:br/>
        <w:t>Високо, високо за синії хмари;&lt;br /&gt;</w:t>
        <w:br/>
        <w:t>Немає там власті, немає там кари,&lt;br /&gt;</w:t>
        <w:br/>
        <w:t>Там сміху людського і плачу не чуть.&lt;br /&gt;</w:t>
        <w:br/>
        <w:t>Он глянь,— у тім раї, що ти покидаєш,&lt;br /&gt;</w:t>
        <w:br/>
        <w:t>Латану свитину з каліки знімають,&lt;br /&gt;</w:t>
        <w:br/>
        <w:t>З шкурою знімають, бо нічим обуть&lt;br /&gt;</w:t>
        <w:br/>
        <w:t>Княжат недорослих; а он розпинають&lt;br /&gt;</w:t>
        <w:br/>
        <w:t>Вдову за подушне, а сина кують,&lt;br /&gt;</w:t>
        <w:br/>
        <w:t>Єдиного сина, єдину дитину,&lt;br /&gt;</w:t>
        <w:br/>
        <w:t>Єдину надію! в військо оддають!&lt;br /&gt;</w:t>
        <w:br/>
        <w:t>Бо його, бач, трохи! а онде під тином&lt;br /&gt;</w:t>
        <w:br/>
        <w:t>Опухла дитина, голоднеє мре,&lt;br /&gt;</w:t>
        <w:br/>
        <w:t>А мати пшеницю на панщині жне.&lt;br /&gt;</w:t>
        <w:br/>
        <w:t>А он бачиш? очі! очі!&lt;br /&gt;</w:t>
        <w:br/>
        <w:t>Нащо ви здалися,&lt;br /&gt;</w:t>
        <w:br/>
        <w:t>Чом ви змалку не висохли,&lt;br /&gt;</w:t>
        <w:br/>
        <w:t>Слізьми не злилися?&lt;br /&gt;</w:t>
        <w:br/>
        <w:t>То покритка, попідтинню&lt;br /&gt;</w:t>
        <w:br/>
        <w:t>З байстрям шкандибає,&lt;br /&gt;</w:t>
        <w:br/>
        <w:t>Батько й мати одцурались,&lt;br /&gt;</w:t>
        <w:br/>
        <w:t>Й чужі не приймають!&lt;br /&gt;</w:t>
        <w:br/>
        <w:t>Старці навіть цураються!!&lt;br /&gt;</w:t>
        <w:br/>
        <w:t>А панич не знає,&lt;br /&gt;</w:t>
        <w:br/>
        <w:t>З двадцятою, недоліток,&lt;br /&gt;</w:t>
        <w:br/>
        <w:t>Душі пропиває!&lt;br /&gt;</w:t>
        <w:br/>
        <w:t>Чи бог бачить із-за хмари&lt;br /&gt;</w:t>
        <w:br/>
        <w:t>Наші сльози, горе?&lt;br /&gt;</w:t>
        <w:br/>
        <w:t>Може, й бачить, та помага,&lt;br /&gt;</w:t>
        <w:br/>
        <w:t>Як і оті гори&lt;br /&gt;</w:t>
        <w:br/>
        <w:t>Предковічні, що политі&lt;br /&gt;</w:t>
        <w:br/>
        <w:t>Кровію людською!..&lt;br /&gt;</w:t>
        <w:br/>
        <w:t>Душе моя убогая!&lt;br /&gt;</w:t>
        <w:br/>
        <w:t>Лишенько з тобою.&lt;br /&gt;</w:t>
        <w:br/>
        <w:t>Уп'ємося отрутою,&lt;br /&gt;</w:t>
        <w:br/>
        <w:t>В кризі ляжем спати,&lt;br /&gt;</w:t>
        <w:br/>
        <w:t>Пошлем думу аж до бога:&lt;br /&gt;</w:t>
        <w:br/>
        <w:t>Його розпитати,&lt;br /&gt;</w:t>
        <w:br/>
        <w:t>Чи довго ще на сім світі&lt;br /&gt;</w:t>
        <w:br/>
        <w:t>Катам панувати??&lt;br /&gt;</w:t>
        <w:br/>
        <w:t>Лети ж, моя думо, моя люта муко,&lt;br /&gt;</w:t>
        <w:br/>
        <w:t>Забери з собою всі лиха, всі зла,&lt;br /&gt;</w:t>
        <w:br/>
        <w:t>Своє товариство — ти з ними росла,&lt;br /&gt;</w:t>
        <w:br/>
        <w:t>Ти з ними кохалась, їх тяжкії руки&lt;br /&gt;</w:t>
        <w:br/>
        <w:t>Тебе повивали. Бери ж їх, лети&lt;br /&gt;</w:t>
        <w:br/>
        <w:t>Та по всьому небу орду розпусти.&lt;br /&gt;</w:t>
        <w:br/>
        <w:t>Нехай чорніє, червоніє,&lt;br /&gt;</w:t>
        <w:br/>
        <w:t>Полум'ям повіє,&lt;br /&gt;</w:t>
        <w:br/>
        <w:t>Нехай знову рига змії,&lt;br /&gt;</w:t>
        <w:br/>
        <w:t>Трупом землю криє.&lt;br /&gt;</w:t>
        <w:br/>
        <w:t>А без тебе я де-небудь&lt;br /&gt;</w:t>
        <w:br/>
        <w:t>Серце заховаю&lt;br /&gt;</w:t>
        <w:br/>
        <w:t>Та тим часом пошукаю&lt;br /&gt;</w:t>
        <w:br/>
        <w:t>На край світа раю.&lt;br /&gt;</w:t>
        <w:br/>
        <w:t>І знов лечу понад землею,&lt;br /&gt;</w:t>
        <w:br/>
        <w:t>І знов прощаюся я з нею.&lt;br /&gt;</w:t>
        <w:br/>
        <w:t>Тяжко матір покидати&lt;br /&gt;</w:t>
        <w:br/>
        <w:t>У безверхій хаті.&lt;br /&gt;</w:t>
        <w:br/>
        <w:t>А ще гірше дивитися&lt;br /&gt;</w:t>
        <w:br/>
        <w:t>На сльози та лати.&lt;br /&gt;</w:t>
        <w:br/>
        <w:t>Лечу, лечу, а вітер віє,&lt;br /&gt;</w:t>
        <w:br/>
        <w:t>Передо мною сніг біліє,&lt;br /&gt;</w:t>
        <w:br/>
        <w:t>Кругам бори та болота,&lt;br /&gt;</w:t>
        <w:br/>
        <w:t>Туман, туман і пустота.&lt;br /&gt;</w:t>
        <w:br/>
        <w:t>Людей не чуть, не знать і сліду&lt;br /&gt;</w:t>
        <w:br/>
        <w:t>Людської страшної ноги.&lt;br /&gt;</w:t>
        <w:br/>
        <w:t>І вороги й не вороги,&lt;br /&gt;</w:t>
        <w:br/>
        <w:t>Прощайте, в гості не приїду!&lt;br /&gt;</w:t>
        <w:br/>
        <w:t>Упивайтесь, бенкетуйте —&lt;br /&gt;</w:t>
        <w:br/>
        <w:t>Я вже не почую,&lt;br /&gt;</w:t>
        <w:br/>
        <w:t>Один собі навік-віки&lt;br /&gt;</w:t>
        <w:br/>
        <w:t>В снігу заночую.&lt;br /&gt;</w:t>
        <w:br/>
        <w:t>І поки ви дознаєтесь,&lt;br /&gt;</w:t>
        <w:br/>
        <w:t>Що ще є країна,&lt;br /&gt;</w:t>
        <w:br/>
        <w:t>Не полита сльозьми, кров'ю,&lt;br /&gt;</w:t>
        <w:br/>
        <w:t>То я одпочину.&lt;br /&gt;</w:t>
        <w:br/>
        <w:t>Одпочину… аж слухаю —&lt;br /&gt;</w:t>
        <w:br/>
        <w:t>Загули кайдани&lt;br /&gt;</w:t>
        <w:br/>
        <w:t>Під землею… Подивлюся…&lt;br /&gt;</w:t>
        <w:br/>
        <w:t>О, люде поганий!&lt;br /&gt;</w:t>
        <w:br/>
        <w:t>Де ти взявся? що ти робиш?&lt;br /&gt;</w:t>
        <w:br/>
        <w:t>Чого ти шукаєш&lt;br /&gt;</w:t>
        <w:br/>
        <w:t>Під землею? Ні, вже, мабуть,&lt;br /&gt;</w:t>
        <w:br/>
        <w:t>Я не заховаюсь І на небі!..&lt;br /&gt;</w:t>
        <w:br/>
        <w:t>За що ж кара,&lt;br /&gt;</w:t>
        <w:br/>
        <w:t>За що мені муки?&lt;br /&gt;</w:t>
        <w:br/>
        <w:t>Кому я що заподіяв!&lt;br /&gt;</w:t>
        <w:br/>
        <w:t>Чиї тяжкі руки&lt;br /&gt;</w:t>
        <w:br/>
        <w:t>В тілі душу закували,&lt;br /&gt;</w:t>
        <w:br/>
        <w:t>Серце запглили І галичі силу —&lt;br /&gt;</w:t>
        <w:br/>
        <w:t>Думи розпустили??&lt;br /&gt;</w:t>
        <w:br/>
        <w:t>За що, не знаю, а караюсь,&lt;br /&gt;</w:t>
        <w:br/>
        <w:t>І тяжко караюсь!&lt;br /&gt;</w:t>
        <w:br/>
        <w:t>І коли я спокутую,&lt;br /&gt;</w:t>
        <w:br/>
        <w:t>Коли діжду краю,&lt;br /&gt;</w:t>
        <w:br/>
        <w:t>Не бачу й не знаю!!&lt;br /&gt;</w:t>
        <w:br/>
        <w:t>Заворушилася пустиня.&lt;br /&gt;</w:t>
        <w:br/>
        <w:t>Мов із тісної домовини&lt;br /&gt;</w:t>
        <w:br/>
        <w:t>На той остатній страшний суд&lt;br /&gt;</w:t>
        <w:br/>
        <w:t>Мертвці за правдою встають.&lt;br /&gt;</w:t>
        <w:br/>
        <w:t>То не вмерлі, не убиті,&lt;br /&gt;</w:t>
        <w:br/>
        <w:t>Не суда просити!&lt;br /&gt;</w:t>
        <w:br/>
        <w:t>Ні, то люди, живі люди,&lt;br /&gt;</w:t>
        <w:br/>
        <w:t>В кайдани залиті.&lt;br /&gt;</w:t>
        <w:br/>
        <w:t>Із нор золото виносять,&lt;br /&gt;</w:t>
        <w:br/>
        <w:t>Щоб пельку залити&lt;br /&gt;</w:t>
        <w:br/>
        <w:t>Неситому!.. То каторжні.&lt;br /&gt;</w:t>
        <w:br/>
        <w:t>А за що? т.і знає…&lt;br /&gt;</w:t>
        <w:br/>
        <w:t>Вседержитель… а може, ще&lt;br /&gt;</w:t>
        <w:br/>
        <w:t>Й він не добачає.&lt;br /&gt;</w:t>
        <w:br/>
        <w:t>Онде злодій штемпований&lt;br /&gt;</w:t>
        <w:br/>
        <w:t>Кайдани волочить;&lt;br /&gt;</w:t>
        <w:br/>
        <w:t>Он розбойник катований&lt;br /&gt;</w:t>
        <w:br/>
        <w:t>Зубами скрегоче,&lt;br /&gt;</w:t>
        <w:br/>
        <w:t>Недобитка товариша&lt;br /&gt;</w:t>
        <w:br/>
        <w:t>Зарізати хоче!&lt;br /&gt;</w:t>
        <w:br/>
        <w:t>А меж ними, запеклими,&lt;br /&gt;</w:t>
        <w:br/>
        <w:t>В кайдани убраний&lt;br /&gt;</w:t>
        <w:br/>
        <w:t>Цар всесвітній! цар волі, цар,&lt;br /&gt;</w:t>
        <w:br/>
        <w:t>Штемпом увінчаний!&lt;br /&gt;</w:t>
        <w:br/>
        <w:t>В муці, в каторзі не просить,&lt;br /&gt;</w:t>
        <w:br/>
        <w:t>Не плаче, не стогне!&lt;br /&gt;</w:t>
        <w:br/>
        <w:t>Раз добром нагріте серце&lt;br /&gt;</w:t>
        <w:br/>
        <w:t>Вік не прохолоне!&lt;br /&gt;</w:t>
        <w:br/>
        <w:t>А де ж твої думи, рожевії квіти,&lt;br /&gt;</w:t>
        <w:br/>
        <w:t>Доглядані, смілі, викохані діти,&lt;br /&gt;</w:t>
        <w:br/>
        <w:t>Кому ти їх, друже, кому передав?&lt;br /&gt;</w:t>
        <w:br/>
        <w:t>Чи, може, навіки в серці поховав?&lt;br /&gt;</w:t>
        <w:br/>
        <w:t>О, не ховай, брате! розсип їх, розкидай!&lt;br /&gt;</w:t>
        <w:br/>
        <w:t>Зійдуть, і ростимуть, і у люди вийдуть!&lt;br /&gt;</w:t>
        <w:br/>
        <w:t>Чи ще митарство? чи вже буде?&lt;br /&gt;</w:t>
        <w:br/>
        <w:t>Буде, буде, бо холодно,&lt;br /&gt;</w:t>
        <w:br/>
        <w:t>Мороз розум будить.&lt;br /&gt;</w:t>
        <w:br/>
        <w:t>І знов лечу.&lt;br /&gt;</w:t>
        <w:br/>
        <w:t>Земля чорніє,&lt;br /&gt;</w:t>
        <w:br/>
        <w:t>Дрімає розум, серце мліє.&lt;br /&gt;</w:t>
        <w:br/>
        <w:t>Дивлюся: хати над шляхами&lt;br /&gt;</w:t>
        <w:br/>
        <w:t>Та городі: з стома церквами,&lt;br /&gt;</w:t>
        <w:br/>
        <w:t>А в городах, мов журавлі,&lt;br /&gt;</w:t>
        <w:br/>
        <w:t>Замуштрували москалі;&lt;br /&gt;</w:t>
        <w:br/>
        <w:t>Нагодовані, обуті&lt;br /&gt;</w:t>
        <w:br/>
        <w:t>І кайданачи окуті,&lt;br /&gt;</w:t>
        <w:br/>
        <w:t>Муштруються… Далі гляну:&lt;br /&gt;</w:t>
        <w:br/>
        <w:t>У долині, мов у ямі,&lt;br /&gt;</w:t>
        <w:br/>
        <w:t>На багнищі город мріє;&lt;br /&gt;</w:t>
        <w:br/>
        <w:t>Над ним хмарою чорніє&lt;br /&gt;</w:t>
        <w:br/>
        <w:t>Туман тяжкий… Долітаю —&lt;br /&gt;</w:t>
        <w:br/>
        <w:t>То город безкраїй.&lt;br /&gt;</w:t>
        <w:br/>
        <w:t>Чи то турецький,&lt;br /&gt;</w:t>
        <w:br/>
        <w:t>Чи то німецький,&lt;br /&gt;</w:t>
        <w:br/>
        <w:t>А може, те, що й московський.&lt;br /&gt;</w:t>
        <w:br/>
        <w:t>Церкви, та палати,&lt;br /&gt;</w:t>
        <w:br/>
        <w:t>Та пани пузаті,&lt;br /&gt;</w:t>
        <w:br/>
        <w:t>І ні однісінької хати.&lt;br /&gt;</w:t>
        <w:br/>
        <w:t>Смеркалося… огонь огнем&lt;br /&gt;</w:t>
        <w:br/>
        <w:t>Кругом запалало,&lt;br /&gt;</w:t>
        <w:br/>
        <w:t>Аж злякавсь я… "Ура! ура!&lt;br /&gt;</w:t>
        <w:br/>
        <w:t>Ура!" — закричали.&lt;br /&gt;</w:t>
        <w:br/>
        <w:t>"Цу-цу, дурні! схаменіться!&lt;br /&gt;</w:t>
        <w:br/>
        <w:t>Чого се ви раді!&lt;br /&gt;</w:t>
        <w:br/>
        <w:t>Що горите?" — "Экой хохол!&lt;br /&gt;</w:t>
        <w:br/>
        <w:t>Не знает параду.&lt;br /&gt;</w:t>
        <w:br/>
        <w:t>У нас парад! сам изволит&lt;br /&gt;</w:t>
        <w:br/>
        <w:t>Сегодни гуляти!"&lt;br /&gt;</w:t>
        <w:br/>
        <w:t>"Та де ж вона, тая цяця?"&lt;br /&gt;</w:t>
        <w:br/>
        <w:t>"Бон видишь — палаты".&lt;br /&gt;</w:t>
        <w:br/>
        <w:t>Штовхаюсь я; аж землячок,&lt;br /&gt;</w:t>
        <w:br/>
        <w:t>Спасибі, признався,&lt;br /&gt;</w:t>
        <w:br/>
        <w:t>З циновими ґудзиками:&lt;br /&gt;</w:t>
        <w:br/>
        <w:t>"Де ты здесь узялся?"&lt;br /&gt;</w:t>
        <w:br/>
        <w:t>"З України". — "Так як же ты&lt;br /&gt;</w:t>
        <w:br/>
        <w:t>Й говорыть не вмиєш&lt;br /&gt;</w:t>
        <w:br/>
        <w:t>По-здешему?" —&lt;br /&gt;</w:t>
        <w:br/>
        <w:t>"Ба ні,— кажу,Говорить умію.&lt;br /&gt;</w:t>
        <w:br/>
        <w:t>Та не хочу".— "Экой чудак!&lt;br /&gt;</w:t>
        <w:br/>
        <w:t>Я вси входы знаю,&lt;br /&gt;</w:t>
        <w:br/>
        <w:t>Я тут служу; коли хочеш,&lt;br /&gt;</w:t>
        <w:br/>
        <w:t>В дворец попитаюсь&lt;br /&gt;</w:t>
        <w:br/>
        <w:t>Ввесты тебе. Только, знаєш,&lt;br /&gt;</w:t>
        <w:br/>
        <w:t>Мы, брат, просвищенны,&lt;br /&gt;</w:t>
        <w:br/>
        <w:t>Не поскупись полтинкою…"&lt;br /&gt;</w:t>
        <w:br/>
        <w:t>Цур тобі, мерзенний&lt;br /&gt;</w:t>
        <w:br/>
        <w:t>Каламарю… І зробився&lt;br /&gt;</w:t>
        <w:br/>
        <w:t>Я знову незримий&lt;br /&gt;</w:t>
        <w:br/>
        <w:t>Та й пропхався у палати.&lt;br /&gt;</w:t>
        <w:br/>
        <w:t>Боже мій єдиний!!&lt;br /&gt;</w:t>
        <w:br/>
        <w:t>Так от де рай! уже нащо&lt;br /&gt;</w:t>
        <w:br/>
        <w:t>Золотом облиті&lt;br /&gt;</w:t>
        <w:br/>
        <w:t>Блюдолизи; аж ось і сам,&lt;br /&gt;</w:t>
        <w:br/>
        <w:t>Високий, сердитий,&lt;br /&gt;</w:t>
        <w:br/>
        <w:t>Виступає; обок його&lt;br /&gt;</w:t>
        <w:br/>
        <w:t>Цариця небога,&lt;br /&gt;</w:t>
        <w:br/>
        <w:t>Мов опеньок засушений,&lt;br /&gt;</w:t>
        <w:br/>
        <w:t>Тонка, довгонога,&lt;br /&gt;</w:t>
        <w:br/>
        <w:t>Та ще р;а лихо, сердешне,&lt;br /&gt;</w:t>
        <w:br/>
        <w:t>Хита головою.&lt;br /&gt;</w:t>
        <w:br/>
        <w:t>Так оце-то та богиня!&lt;br /&gt;</w:t>
        <w:br/>
        <w:t>Лишенько з тобою.&lt;br /&gt;</w:t>
        <w:br/>
        <w:t>А я, дурний, не бачивши&lt;br /&gt;</w:t>
        <w:br/>
        <w:t>Тебе, цяце, й разу,&lt;br /&gt;</w:t>
        <w:br/>
        <w:t>Та й повірив тупорилим&lt;br /&gt;</w:t>
        <w:br/>
        <w:t>Твоїм в рщомазам.&lt;br /&gt;</w:t>
        <w:br/>
        <w:t>Ото дурний! а ще й битий!&lt;br /&gt;</w:t>
        <w:br/>
        <w:t>На каток повірив&lt;br /&gt;</w:t>
        <w:br/>
        <w:t>Москалеві. От і читай,&lt;br /&gt;</w:t>
        <w:br/>
        <w:t>І йми ти їм віри!&lt;br /&gt;</w:t>
        <w:br/>
        <w:t>За богами — панства, панства&lt;br /&gt;</w:t>
        <w:br/>
        <w:t>В серебрі та златі!&lt;br /&gt;</w:t>
        <w:br/>
        <w:t>Мов кабани годовані —&lt;br /&gt;</w:t>
        <w:br/>
        <w:t>Пикаті, пузаті!..&lt;br /&gt;</w:t>
        <w:br/>
        <w:t>Аж потіють, та товпляться,&lt;br /&gt;</w:t>
        <w:br/>
        <w:t>Щоб то ближче стати&lt;br /&gt;</w:t>
        <w:br/>
        <w:t>Коло самих: може, вдарять&lt;br /&gt;</w:t>
        <w:br/>
        <w:t>Або дулю дати&lt;br /&gt;</w:t>
        <w:br/>
        <w:t>Благовонять; хоч маленьку,&lt;br /&gt;</w:t>
        <w:br/>
        <w:t>Хоч півдулі, аби тілько&lt;br /&gt;</w:t>
        <w:br/>
        <w:t>Під самую пику.&lt;br /&gt;</w:t>
        <w:br/>
        <w:t>І всі у ряд поставали,&lt;br /&gt;</w:t>
        <w:br/>
        <w:t>Ніби без'язикі —&lt;br /&gt;</w:t>
        <w:br/>
        <w:t>Анітелень. Цар цвенькає;&lt;br /&gt;</w:t>
        <w:br/>
        <w:t>А диво-цариця,&lt;br /&gt;</w:t>
        <w:br/>
        <w:t>Мов та чапля меж птахами,&lt;br /&gt;</w:t>
        <w:br/>
        <w:t>Скаче, бадьориться.&lt;br /&gt;</w:t>
        <w:br/>
        <w:t>Довгенько вдвох походжали&lt;br /&gt;</w:t>
        <w:br/>
        <w:t>Мов сичі надуті,&lt;br /&gt;</w:t>
        <w:br/>
        <w:t>Та щось нишком розмовляли&lt;br /&gt;</w:t>
        <w:br/>
        <w:t>Здалека не чути —&lt;br /&gt;</w:t>
        <w:br/>
        <w:t>О отечестві, здається,&lt;br /&gt;</w:t>
        <w:br/>
        <w:t>Та нових петлицях,&lt;br /&gt;</w:t>
        <w:br/>
        <w:t>Та о муштрах ще новіших!..&lt;br /&gt;</w:t>
        <w:br/>
        <w:t>А потім цариця&lt;br /&gt;</w:t>
        <w:br/>
        <w:t>Сіла мовчки на дзиґлику.&lt;br /&gt;</w:t>
        <w:br/>
        <w:t>Дивлюсь, цар підходить&lt;br /&gt;</w:t>
        <w:br/>
        <w:t>До найстаршого… та в пику&lt;br /&gt;</w:t>
        <w:br/>
        <w:t>Його як затопить!..&lt;br /&gt;</w:t>
        <w:br/>
        <w:t>Облизався неборака&lt;br /&gt;</w:t>
        <w:br/>
        <w:t>Та меншого в пузо —&lt;br /&gt;</w:t>
        <w:br/>
        <w:t>Аж загуло!.. а той собі&lt;br /&gt;</w:t>
        <w:br/>
        <w:t>Ще меншого туза&lt;br /&gt;</w:t>
        <w:br/>
        <w:t>Межи плечі; той меншого,&lt;br /&gt;</w:t>
        <w:br/>
        <w:t>А менший малого,&lt;br /&gt;</w:t>
        <w:br/>
        <w:t>А той дрібних, а дрібнота&lt;br /&gt;</w:t>
        <w:br/>
        <w:t>Уже за порогом&lt;br /&gt;</w:t>
        <w:br/>
        <w:t>Як кинеться по улицях,&lt;br /&gt;</w:t>
        <w:br/>
        <w:t>Та й дівай місити&lt;br /&gt;</w:t>
        <w:br/>
        <w:t>Недобитків православних,&lt;br /&gt;</w:t>
        <w:br/>
        <w:t>А ті голосити;&lt;br /&gt;</w:t>
        <w:br/>
        <w:t>Та верещать; та як ревнуть:&lt;br /&gt;</w:t>
        <w:br/>
        <w:t>"Гуля наш батюшка, ґуля!&lt;br /&gt;</w:t>
        <w:br/>
        <w:t>Ура!..ура!..ура! а, а, а…"&lt;br /&gt;</w:t>
        <w:br/>
        <w:t>Зареготався я, та й годі;&lt;br /&gt;</w:t>
        <w:br/>
        <w:t>А й мене давнули&lt;br /&gt;</w:t>
        <w:br/>
        <w:t>Таки добре. Перед світом&lt;br /&gt;</w:t>
        <w:br/>
        <w:t>Усе те заснуло;&lt;br /&gt;</w:t>
        <w:br/>
        <w:t>Тільки де-де православні&lt;br /&gt;</w:t>
        <w:br/>
        <w:t>По углах стогнали&lt;br /&gt;</w:t>
        <w:br/>
        <w:t>Та, стогнучи, за батюшку&lt;br /&gt;</w:t>
        <w:br/>
        <w:t>Господа благали.&lt;br /&gt;</w:t>
        <w:br/>
        <w:t>Сміх і сльози! От пішов я&lt;br /&gt;</w:t>
        <w:br/>
        <w:t>Город озирати.&lt;br /&gt;</w:t>
        <w:br/>
        <w:t>Там ніч, як день. Дивлюся:&lt;br /&gt;</w:t>
        <w:br/>
        <w:t>Палати, палати&lt;br /&gt;</w:t>
        <w:br/>
        <w:t>Понад тихою рікою;&lt;br /&gt;</w:t>
        <w:br/>
        <w:t>А беріг ушитий&lt;br /&gt;</w:t>
        <w:br/>
        <w:t>Увесь каменем. Дивуюсь,&lt;br /&gt;</w:t>
        <w:br/>
        <w:t>Мов несамовитий!&lt;br /&gt;</w:t>
        <w:br/>
        <w:t>Як то ноно зробилося&lt;br /&gt;</w:t>
        <w:br/>
        <w:t>З калюжі такої&lt;br /&gt;</w:t>
        <w:br/>
        <w:t>Таке диво… отут крові&lt;br /&gt;</w:t>
        <w:br/>
        <w:t>Пролито людської —&lt;br /&gt;</w:t>
        <w:br/>
        <w:t>І без ножа. По тім боці&lt;br /&gt;</w:t>
        <w:br/>
        <w:t>Твердиня й дзвіниця,&lt;br /&gt;</w:t>
        <w:br/>
        <w:t>Мов та швайка загострена,&lt;br /&gt;</w:t>
        <w:br/>
        <w:t>Аж чудно дивиться.&lt;br /&gt;</w:t>
        <w:br/>
        <w:t>І дзиггрі теленькають.&lt;br /&gt;</w:t>
        <w:br/>
        <w:t>От я повертаюсь —&lt;br /&gt;</w:t>
        <w:br/>
        <w:t>Аж кінь летить, копитами&lt;br /&gt;</w:t>
        <w:br/>
        <w:t>Скелю розбиває!&lt;br /&gt;</w:t>
        <w:br/>
        <w:t>А на коні сидить охляп,&lt;br /&gt;</w:t>
        <w:br/>
        <w:t>У свит — не свиті,&lt;br /&gt;</w:t>
        <w:br/>
        <w:t>І без шапки. Якимсь листом&lt;br /&gt;</w:t>
        <w:br/>
        <w:t>Голова повита.&lt;br /&gt;</w:t>
        <w:br/>
        <w:t>Кінь басує, от-от річку,&lt;br /&gt;</w:t>
        <w:br/>
        <w:t>От… от… перескочить.&lt;br /&gt;</w:t>
        <w:br/>
        <w:t>А він руку простягає,&lt;br /&gt;</w:t>
        <w:br/>
        <w:t>Мов світ увесь хоче&lt;br /&gt;</w:t>
        <w:br/>
        <w:t>Загарбати. Хто ж це такий?&lt;br /&gt;</w:t>
        <w:br/>
        <w:t>От собі й читаю,&lt;br /&gt;</w:t>
        <w:br/>
        <w:t>Що на скелі наковано:&lt;br /&gt;</w:t>
        <w:br/>
        <w:t>Первому — Вторая&lt;br /&gt;</w:t>
        <w:br/>
        <w:t>Таке диво наставила.&lt;br /&gt;</w:t>
        <w:br/>
        <w:t>Тепер же я знаю:&lt;br /&gt;</w:t>
        <w:br/>
        <w:t>Це той Первий що розпинав&lt;br /&gt;</w:t>
        <w:br/>
        <w:t>Нашу Україну,&lt;br /&gt;</w:t>
        <w:br/>
        <w:t>А Вторая доконала&lt;br /&gt;</w:t>
        <w:br/>
        <w:t>Вдову сиротину.&lt;br /&gt;</w:t>
        <w:br/>
        <w:t>Кати! кати! людоїди!&lt;br /&gt;</w:t>
        <w:br/>
        <w:t>Наїлись обоє,&lt;br /&gt;</w:t>
        <w:br/>
        <w:t>Накралися; а що взяли&lt;br /&gt;</w:t>
        <w:br/>
        <w:t>На той світ з собою?&lt;br /&gt;</w:t>
        <w:br/>
        <w:t>Тяжко, тяжко мені стало,&lt;br /&gt;</w:t>
        <w:br/>
        <w:t>Так, мов я читаю&lt;br /&gt;</w:t>
        <w:br/>
        <w:t>Історія України.&lt;br /&gt;</w:t>
        <w:br/>
        <w:t>Стою, замираю…&lt;br /&gt;</w:t>
        <w:br/>
        <w:t>А тим часом — тихо, тихо&lt;br /&gt;</w:t>
        <w:br/>
        <w:t>Та сумно співає&lt;br /&gt;</w:t>
        <w:br/>
        <w:t>Щось такеє невидиме:&lt;br /&gt;</w:t>
        <w:br/>
        <w:t>"Із города із Глухова&lt;br /&gt;</w:t>
        <w:br/>
        <w:t>Полки виступали&lt;br /&gt;</w:t>
        <w:br/>
        <w:t>З заступами на лінію,&lt;br /&gt;</w:t>
        <w:br/>
        <w:t>А мене послали&lt;br /&gt;</w:t>
        <w:br/>
        <w:t>На столицю з козаками&lt;br /&gt;</w:t>
        <w:br/>
        <w:t>Наказним гетьманом!&lt;br /&gt;</w:t>
        <w:br/>
        <w:t>О, боже наш милосердий!&lt;br /&gt;</w:t>
        <w:br/>
        <w:t>О, царю поганий,&lt;br /&gt;</w:t>
        <w:br/>
        <w:t>Царю проклятий, лукавий,&lt;br /&gt;</w:t>
        <w:br/>
        <w:t>Аспиде неситий!&lt;br /&gt;</w:t>
        <w:br/>
        <w:t>Що ти зробив з козаками?&lt;br /&gt;</w:t>
        <w:br/>
        <w:t>Болота засипав&lt;br /&gt;</w:t>
        <w:br/>
        <w:t>Благородними костями;&lt;br /&gt;</w:t>
        <w:br/>
        <w:t>Поставив столицю&lt;br /&gt;</w:t>
        <w:br/>
        <w:t>На їх трупах катованих!&lt;br /&gt;</w:t>
        <w:br/>
        <w:t>І в темній темниці&lt;br /&gt;</w:t>
        <w:br/>
        <w:t>Мене, вольного гетьмана,&lt;br /&gt;</w:t>
        <w:br/>
        <w:t>Голодом замучив&lt;br /&gt;</w:t>
        <w:br/>
        <w:t>У кайданах. Царю! царю!&lt;br /&gt;</w:t>
        <w:br/>
        <w:t>І бог не розлучить&lt;br /&gt;</w:t>
        <w:br/>
        <w:t>Нас з тобою. Кайданами&lt;br /&gt;</w:t>
        <w:br/>
        <w:t>Скованій зо мною&lt;br /&gt;</w:t>
        <w:br/>
        <w:t>Навік-віки. Тяжко мені&lt;br /&gt;</w:t>
        <w:br/>
        <w:t>Витать над Невою.&lt;br /&gt;</w:t>
        <w:br/>
        <w:t>України далекої,&lt;br /&gt;</w:t>
        <w:br/>
        <w:t>Може, вже немає.&lt;br /&gt;</w:t>
        <w:br/>
        <w:t>Полетів би, подивився,&lt;br /&gt;</w:t>
        <w:br/>
        <w:t>Так бог не пускає.&lt;br /&gt;</w:t>
        <w:br/>
        <w:t>Може, Москва випалила&lt;br /&gt;</w:t>
        <w:br/>
        <w:t>І Дніпро спустила&lt;br /&gt;</w:t>
        <w:br/>
        <w:t>В синє море, розкопала&lt;br /&gt;</w:t>
        <w:br/>
        <w:t>Високі могили —&lt;br /&gt;</w:t>
        <w:br/>
        <w:t>Нашу славу. Боже милий,&lt;br /&gt;</w:t>
        <w:br/>
        <w:t>Зжалься, боже милий".&lt;br /&gt;</w:t>
        <w:br/>
        <w:t>Та й замовкло; дивлюся я:&lt;br /&gt;</w:t>
        <w:br/>
        <w:t>Біла хмара криє&lt;br /&gt;</w:t>
        <w:br/>
        <w:t>Сіре небо. А в тій хмарі&lt;br /&gt;</w:t>
        <w:br/>
        <w:t>Мов звір в гаї виє.&lt;br /&gt;</w:t>
        <w:br/>
        <w:t>То не хмара — біла пташка&lt;br /&gt;</w:t>
        <w:br/>
        <w:t>Хмарою спустилась&lt;br /&gt;</w:t>
        <w:br/>
        <w:t>Над царем тим мусянджовим&lt;br /&gt;</w:t>
        <w:br/>
        <w:t>І заголосила:&lt;br /&gt;</w:t>
        <w:br/>
        <w:t>"І ми сковані з тобою,&lt;br /&gt;</w:t>
        <w:br/>
        <w:t>Людоїде, змію!&lt;br /&gt;</w:t>
        <w:br/>
        <w:t>На страішному на судищі&lt;br /&gt;</w:t>
        <w:br/>
        <w:t>Ми бог і закриєм&lt;br /&gt;</w:t>
        <w:br/>
        <w:t>Од очей твоїх неситих.&lt;br /&gt;</w:t>
        <w:br/>
        <w:t>Ти нас з України&lt;br /&gt;</w:t>
        <w:br/>
        <w:t>Загнав, голих і голодних,&lt;br /&gt;</w:t>
        <w:br/>
        <w:t>У сніг на чужину&lt;br /&gt;</w:t>
        <w:br/>
        <w:t>Та й порізав; а з шкур наших&lt;br /&gt;</w:t>
        <w:br/>
        <w:t>Собі багряницю&lt;br /&gt;</w:t>
        <w:br/>
        <w:t>Пошив жилами твердими&lt;br /&gt;</w:t>
        <w:br/>
        <w:t>І заклав; столицю&lt;br /&gt;</w:t>
        <w:br/>
        <w:t>В новій рясі. Подивися:&lt;br /&gt;</w:t>
        <w:br/>
        <w:t>Церкви та палати!&lt;br /&gt;</w:t>
        <w:br/>
        <w:t>Веселися, лютий кате,&lt;br /&gt;</w:t>
        <w:br/>
        <w:t>Проклятий! проклятий!"&lt;br /&gt;</w:t>
        <w:br/>
        <w:t>Розлетілись, розсипались,&lt;br /&gt;</w:t>
        <w:br/>
        <w:t>Сонечко вставало.&lt;br /&gt;</w:t>
        <w:br/>
        <w:t>А я стояв, дивувався,&lt;br /&gt;</w:t>
        <w:br/>
        <w:t>Та аж страшно стало.&lt;br /&gt;</w:t>
        <w:br/>
        <w:t>Уже вбогі ворушились,&lt;br /&gt;</w:t>
        <w:br/>
        <w:t>На труд поспішали,&lt;br /&gt;</w:t>
        <w:br/>
        <w:t>І москалі на розпуттях&lt;br /&gt;</w:t>
        <w:br/>
        <w:t>Уже муштрувались.&lt;br /&gt;</w:t>
        <w:br/>
        <w:t>Покрай улиць поспішали&lt;br /&gt;</w:t>
        <w:br/>
        <w:t>Заспані дівчата,&lt;br /&gt;</w:t>
        <w:br/>
        <w:t>Та не з дому, а додому!&lt;br /&gt;</w:t>
        <w:br/>
        <w:t>Посилала мати&lt;br /&gt;</w:t>
        <w:br/>
        <w:t>На цілу ніч працювати,&lt;br /&gt;</w:t>
        <w:br/>
        <w:t>На хліб заробляти.&lt;br /&gt;</w:t>
        <w:br/>
        <w:t>А я стою, похилившись,&lt;br /&gt;</w:t>
        <w:br/>
        <w:t>Думаю, гадаю,&lt;br /&gt;</w:t>
        <w:br/>
        <w:t>Як то тяжко той насущний&lt;br /&gt;</w:t>
        <w:br/>
        <w:t>Люди заробляють.&lt;br /&gt;</w:t>
        <w:br/>
        <w:t>От і братія сипнула&lt;br /&gt;</w:t>
        <w:br/>
        <w:t>У сенат писати&lt;br /&gt;</w:t>
        <w:br/>
        <w:t>Та підписувать — та драти&lt;br /&gt;</w:t>
        <w:br/>
        <w:t>І з батька, і брата.&lt;br /&gt;</w:t>
        <w:br/>
        <w:t>А меж ними і землячки&lt;br /&gt;</w:t>
        <w:br/>
        <w:t>Де-де проглядають.&lt;br /&gt;</w:t>
        <w:br/>
        <w:t>По-московській так і ріжуть,&lt;br /&gt;</w:t>
        <w:br/>
        <w:t>Сміються та лають&lt;br /&gt;</w:t>
        <w:br/>
        <w:t>Батьків своїх, що змалечку&lt;br /&gt;</w:t>
        <w:br/>
        <w:t>Цвенькать не навчили&lt;br /&gt;</w:t>
        <w:br/>
        <w:t>По-німецькій,— а то тепер&lt;br /&gt;</w:t>
        <w:br/>
        <w:t>І кисни в чорнилах!&lt;br /&gt;</w:t>
        <w:br/>
        <w:t>П'явки! п'явки! може, батько&lt;br /&gt;</w:t>
        <w:br/>
        <w:t>Остатню корову&lt;br /&gt;</w:t>
        <w:br/>
        <w:t>Жидам продав, поки вивчив&lt;br /&gt;</w:t>
        <w:br/>
        <w:t>Московської мови.&lt;br /&gt;</w:t>
        <w:br/>
        <w:t>Україно! Україно!&lt;br /&gt;</w:t>
        <w:br/>
        <w:t>Оце твої діти,&lt;br /&gt;</w:t>
        <w:br/>
        <w:t>Твої квіти молодії,&lt;br /&gt;</w:t>
        <w:br/>
        <w:t>Чорнилом политі,&lt;br /&gt;</w:t>
        <w:br/>
        <w:t>Московською блекотою&lt;br /&gt;</w:t>
        <w:br/>
        <w:t>В німецьких теплицях&lt;br /&gt;</w:t>
        <w:br/>
        <w:t>Заглушені!.. Плач, Украйно!&lt;br /&gt;</w:t>
        <w:br/>
        <w:t>Бездітна вдовице!&lt;br /&gt;</w:t>
        <w:br/>
        <w:t>Піти лишень подивиться&lt;br /&gt;</w:t>
        <w:br/>
        <w:t>До царя в палати,&lt;br /&gt;</w:t>
        <w:br/>
        <w:t>Що там робиться. Приходжу:&lt;br /&gt;</w:t>
        <w:br/>
        <w:t>Старшина пузата&lt;br /&gt;</w:t>
        <w:br/>
        <w:t>Стоїть рядом; сопе, хропе,&lt;br /&gt;</w:t>
        <w:br/>
        <w:t>Та понадувалось,&lt;br /&gt;</w:t>
        <w:br/>
        <w:t>Як індики, і на двері&lt;br /&gt;</w:t>
        <w:br/>
        <w:t>Косо поглядало.&lt;br /&gt;</w:t>
        <w:br/>
        <w:t>Аж ось вони й одчинились.&lt;br /&gt;</w:t>
        <w:br/>
        <w:t>Неначе з берлоги&lt;br /&gt;</w:t>
        <w:br/>
        <w:t>Медвідь виліз, ледве-ледве&lt;br /&gt;</w:t>
        <w:br/>
        <w:t>Переносить ноги;&lt;br /&gt;</w:t>
        <w:br/>
        <w:t>Та одутий, аж посинів:&lt;br /&gt;</w:t>
        <w:br/>
        <w:t>Похмілля прокляте&lt;br /&gt;</w:t>
        <w:br/>
        <w:t>Його мучило. Як крикне&lt;br /&gt;</w:t>
        <w:br/>
        <w:t>На самих пузатих —&lt;br /&gt;</w:t>
        <w:br/>
        <w:t>Всі пузаті до одного&lt;br /&gt;</w:t>
        <w:br/>
        <w:t>В землю провалились!&lt;br /&gt;</w:t>
        <w:br/>
        <w:t>Він вилупив баньки з лоба —&lt;br /&gt;</w:t>
        <w:br/>
        <w:t>І все затрусилось,&lt;br /&gt;</w:t>
        <w:br/>
        <w:t>Що осталось; мов скажений,&lt;br /&gt;</w:t>
        <w:br/>
        <w:t>На менших гукає —&lt;br /&gt;</w:t>
        <w:br/>
        <w:t>І ті в землю; він до дрібних&lt;br /&gt;</w:t>
        <w:br/>
        <w:t>І ті пропадають!&lt;br /&gt;</w:t>
        <w:br/>
        <w:t>Він до челяді — і челядь,&lt;br /&gt;</w:t>
        <w:br/>
        <w:t>І челядь пропала;&lt;br /&gt;</w:t>
        <w:br/>
        <w:t>До москалів — москалики,&lt;br /&gt;</w:t>
        <w:br/>
        <w:t>Тілько застогнало,&lt;br /&gt;</w:t>
        <w:br/>
        <w:t>Пішли в землю; диво дивне&lt;br /&gt;</w:t>
        <w:br/>
        <w:t>Сталося на світі.&lt;br /&gt;</w:t>
        <w:br/>
        <w:t>Дивлюся я, що дальш буде,&lt;br /&gt;</w:t>
        <w:br/>
        <w:t>Що буде робити&lt;br /&gt;</w:t>
        <w:br/>
        <w:t>Мій медведик! Стоїть собі,&lt;br /&gt;</w:t>
        <w:br/>
        <w:t>Голову понурив&lt;br /&gt;</w:t>
        <w:br/>
        <w:t>Сіромаха. Де ж ділася&lt;br /&gt;</w:t>
        <w:br/>
        <w:t>Медвежа натура?&lt;br /&gt;</w:t>
        <w:br/>
        <w:t>Мов кошеня, такий чудний.&lt;br /&gt;</w:t>
        <w:br/>
        <w:t>Я аж зісміявся.&lt;br /&gt;</w:t>
        <w:br/>
        <w:t>Він і почув, та як зикне,Я перелякався,&lt;br /&gt;</w:t>
        <w:br/>
        <w:t>Та й прокинувсь… Отаке-то&lt;br /&gt;</w:t>
        <w:br/>
        <w:t>Приснилося диво.&lt;br /&gt;</w:t>
        <w:br/>
        <w:t>Чудне якесь!.. таке тілько&lt;br /&gt;</w:t>
        <w:br/>
        <w:t>Сниться юродивим&lt;br /&gt;</w:t>
        <w:br/>
        <w:t>Та п'яницям. Не здивуйте,&lt;br /&gt;</w:t>
        <w:br/>
        <w:t>Брати любі, милі,&lt;br /&gt;</w:t>
        <w:br/>
        <w:t>Що не своє розказав вам,&lt;br /&gt;</w:t>
        <w:br/>
        <w:t>А те, що приснилось.&lt;br /&gt;</w:t>
        <w:br/>
        <w:t>8 іюля 1844, С.-Петербург</w:t>
      </w:r>
    </w:p>
    <w:p>
      <w:r>
        <w:br/>
        <w:t>* * *</w:t>
      </w:r>
    </w:p>
    <w:p>
      <w:r>
        <w:br/>
        <w:t>У неділю не гуляла,&lt;br /&gt;</w:t>
        <w:br/>
        <w:t>Та на шовки заробляла,&lt;br /&gt;</w:t>
        <w:br/>
        <w:t>Та хустину вишивала,&lt;br /&gt;</w:t>
        <w:br/>
        <w:t>Вишиваючи, співала:&lt;br /&gt;</w:t>
        <w:br/>
        <w:t>"Хустиночко мережана,&lt;br /&gt;</w:t>
        <w:br/>
        <w:t>Вишиваная,&lt;br /&gt;</w:t>
        <w:br/>
        <w:t>Вигаптую, подарую,&lt;br /&gt;</w:t>
        <w:br/>
        <w:t>А він мене поцілує.&lt;br /&gt;</w:t>
        <w:br/>
        <w:t>Хустино моя&lt;br /&gt;</w:t>
        <w:br/>
        <w:t>Мальованая.&lt;br /&gt;</w:t>
        <w:br/>
        <w:t>Здивуються вранці люди,&lt;br /&gt;</w:t>
        <w:br/>
        <w:t>Що в сироти хустка буде&lt;br /&gt;</w:t>
        <w:br/>
        <w:t>Мережаная,&lt;br /&gt;</w:t>
        <w:br/>
        <w:t>Мальованая.&lt;br /&gt;</w:t>
        <w:br/>
        <w:t>А я косу розплітаю,&lt;br /&gt;</w:t>
        <w:br/>
        <w:t>З дружиною походжаю.&lt;br /&gt;</w:t>
        <w:br/>
        <w:t>Доленько моя,&lt;br /&gt;</w:t>
        <w:br/>
        <w:t>Матінко моя".&lt;br /&gt;</w:t>
        <w:br/>
        <w:t>Отак вона вишивала&lt;br /&gt;</w:t>
        <w:br/>
        <w:t>У віконце поглядала,&lt;br /&gt;</w:t>
        <w:br/>
        <w:t>Чи не ревуть круторогі,&lt;br /&gt;</w:t>
        <w:br/>
        <w:t>Чи не йде чумак з дороги.&lt;br /&gt;</w:t>
        <w:br/>
        <w:t>Іде чумак з-за Лиману&lt;br /&gt;</w:t>
        <w:br/>
        <w:t>З чужим добром, безталанний,&lt;br /&gt;</w:t>
        <w:br/>
        <w:t>Чужі вели поганяє,&lt;br /&gt;</w:t>
        <w:br/>
        <w:t>Поганяючи, співає:&lt;br /&gt;</w:t>
        <w:br/>
        <w:t>"Доле моя, доле,&lt;br /&gt;</w:t>
        <w:br/>
        <w:t>Чом ти не такая,&lt;br /&gt;</w:t>
        <w:br/>
        <w:t>Як інші чужая?&lt;br /&gt;</w:t>
        <w:br/>
        <w:t>Чи я п'ю, гуляю,&lt;br /&gt;</w:t>
        <w:br/>
        <w:t>Чи сили не маю?&lt;br /&gt;</w:t>
        <w:br/>
        <w:t>Чи до тебе доріженьки&lt;br /&gt;</w:t>
        <w:br/>
        <w:t>У степу не знаю?&lt;br /&gt;</w:t>
        <w:br/>
        <w:t>Чи до тебе свої дари&lt;br /&gt;</w:t>
        <w:br/>
        <w:t>Я не посилаю? Є у мене дари —&lt;br /&gt;</w:t>
        <w:br/>
        <w:t>Очі моі карі.&lt;br /&gt;</w:t>
        <w:br/>
        <w:t>Молодую мою силу&lt;br /&gt;</w:t>
        <w:br/>
        <w:t>Багаті купили;&lt;br /&gt;</w:t>
        <w:br/>
        <w:t>Може, і дівчину без мене&lt;br /&gt;</w:t>
        <w:br/>
        <w:t>З іншим заручили.&lt;br /&gt;</w:t>
        <w:br/>
        <w:t>Навчи к мене, моя доле,&lt;br /&gt;</w:t>
        <w:br/>
        <w:t>Гуляти навчи".&lt;br /&gt;</w:t>
        <w:br/>
        <w:t>Та й заплакав сіромаха,&lt;br /&gt;</w:t>
        <w:br/>
        <w:t>Степом ідучи.&lt;br /&gt;</w:t>
        <w:br/>
        <w:t>Ой застогнав сивий пугач&lt;br /&gt;</w:t>
        <w:br/>
        <w:t>В степу на могилі,&lt;br /&gt;</w:t>
        <w:br/>
        <w:t>Зажурились чумаченьки,&lt;br /&gt;</w:t>
        <w:br/>
        <w:t>Тяжко зажурились.&lt;br /&gt;</w:t>
        <w:br/>
        <w:t>"Благослови, отамане,&lt;br /&gt;</w:t>
        <w:br/>
        <w:t>Коло села стати,&lt;br /&gt;</w:t>
        <w:br/>
        <w:t>Та понесем товариша&lt;br /&gt;</w:t>
        <w:br/>
        <w:t>В село причащати".&lt;br /&gt;</w:t>
        <w:br/>
        <w:t>Сповідали, причащали&lt;br /&gt;</w:t>
        <w:br/>
        <w:t>Й ворожки питали,&lt;br /&gt;</w:t>
        <w:br/>
        <w:t>Не помогло… з незціленним&lt;br /&gt;</w:t>
        <w:br/>
        <w:t>В дорогу рушали.&lt;br /&gt;</w:t>
        <w:br/>
        <w:t>Чи то праця задавила&lt;br /&gt;</w:t>
        <w:br/>
        <w:t>Молодую силу,&lt;br /&gt;</w:t>
        <w:br/>
        <w:t>Чи то нудьга невсипуща&lt;br /&gt;</w:t>
        <w:br/>
        <w:t>Його з ніг звалила.&lt;br /&gt;</w:t>
        <w:br/>
        <w:t>Чи то люди поробили&lt;br /&gt;</w:t>
        <w:br/>
        <w:t>Йому, молодому,&lt;br /&gt;</w:t>
        <w:br/>
        <w:t>Що привезли його з Дону&lt;br /&gt;</w:t>
        <w:br/>
        <w:t>На возі додому.&lt;br /&gt;</w:t>
        <w:br/>
        <w:t>Благав бога, щоб дівчину…&lt;br /&gt;</w:t>
        <w:br/>
        <w:t>Хоч село побачить.&lt;br /&gt;</w:t>
        <w:br/>
        <w:t>Не доблагав… Поховали,&lt;br /&gt;</w:t>
        <w:br/>
        <w:t>Ніхто й не заплаче!&lt;br /&gt;</w:t>
        <w:br/>
        <w:t>Поставили громадою&lt;br /&gt;</w:t>
        <w:br/>
        <w:t>Хрест над сиротою&lt;br /&gt;</w:t>
        <w:br/>
        <w:t>Й розійшлися… Як билина,&lt;br /&gt;</w:t>
        <w:br/>
        <w:t>Як лист за водою,&lt;br /&gt;</w:t>
        <w:br/>
        <w:t>Пішов козак з сього світа,&lt;br /&gt;</w:t>
        <w:br/>
        <w:t>Все забрав з собою.&lt;br /&gt;</w:t>
        <w:br/>
        <w:t>А де ж тая мальована,&lt;br /&gt;</w:t>
        <w:br/>
        <w:t>Шитая хустина?&lt;br /&gt;</w:t>
        <w:br/>
        <w:t>А де ж тая веселая&lt;br /&gt;</w:t>
        <w:br/>
        <w:t>Дівчина-дитина?!&lt;br /&gt;</w:t>
        <w:br/>
        <w:t>На новому хресті хустку&lt;br /&gt;</w:t>
        <w:br/>
        <w:t>Вітер розвіває,&lt;br /&gt;</w:t>
        <w:br/>
        <w:t>А дівчина у черниці&lt;br /&gt;</w:t>
        <w:br/>
        <w:t>Косу розплітає.&lt;br /&gt;</w:t>
        <w:br/>
        <w:t>18 октября 1844, С.-Петербург</w:t>
      </w:r>
    </w:p>
    <w:p>
      <w:r>
        <w:br/>
        <w:t>* * *</w:t>
      </w:r>
    </w:p>
    <w:p>
      <w:r>
        <w:br/>
        <w:t>Чого мені тяжко, чого мені нудно,&lt;br /&gt;</w:t>
        <w:br/>
        <w:t>Чого серце плаче, ридає, кричить,&lt;br /&gt;</w:t>
        <w:br/>
        <w:t>Мов дитя голодне? Серце моє трудне,&lt;br /&gt;</w:t>
        <w:br/>
        <w:t>Чого ти бажаєш, що в тебе болить?&lt;br /&gt;</w:t>
        <w:br/>
        <w:t>Чи пити, чи їсти, чи спатоньки хочеш?&lt;br /&gt;</w:t>
        <w:br/>
        <w:t>Засни, моє серце, навіки засни,&lt;br /&gt;</w:t>
        <w:br/>
        <w:t>Невкрите, розбите,— а люд навісний&lt;br /&gt;</w:t>
        <w:br/>
        <w:t>Нехай скаженіє… Закрий, серце, очі.&lt;br /&gt;</w:t>
        <w:br/>
        <w:t>13 ноября 1844, С.-Петербург</w:t>
      </w:r>
    </w:p>
    <w:p>
      <w:r>
        <w:br/>
        <w:t>* * *</w:t>
      </w:r>
    </w:p>
    <w:p>
      <w:r>
        <w:br/>
        <w:t>Заворожи мені, волхве,&lt;br /&gt;</w:t>
        <w:br/>
        <w:t>Друже сивоусий!&lt;br /&gt;</w:t>
        <w:br/>
        <w:t>Ти вже серце запечатав,&lt;br /&gt;</w:t>
        <w:br/>
        <w:t>А я ще боюся.&lt;br /&gt;</w:t>
        <w:br/>
        <w:t>Боюся ще погорілу&lt;br /&gt;</w:t>
        <w:br/>
        <w:t>Пустку руйнувати,&lt;br /&gt;</w:t>
        <w:br/>
        <w:t>Боюся ще, мій голубе,&lt;br /&gt;</w:t>
        <w:br/>
        <w:t>Серце поховати.&lt;br /&gt;</w:t>
        <w:br/>
        <w:t>Може, вернеться надія&lt;br /&gt;</w:t>
        <w:br/>
        <w:t>З тією водою&lt;br /&gt;</w:t>
        <w:br/>
        <w:t>Зцілющою й живущою,&lt;br /&gt;</w:t>
        <w:br/>
        <w:t>Дрібною сльозою —&lt;br /&gt;</w:t>
        <w:br/>
        <w:t>Може, вернеться з-за світа&lt;br /&gt;</w:t>
        <w:br/>
        <w:t>В пустку зимувати,&lt;br /&gt;</w:t>
        <w:br/>
        <w:t>Хоч всередині обілить&lt;br /&gt;</w:t>
        <w:br/>
        <w:t>Горілую хату. І витопить, і нагріє,&lt;br /&gt;</w:t>
        <w:br/>
        <w:t>І світло засвітить…&lt;br /&gt;</w:t>
        <w:br/>
        <w:t>Може, ще раз прокинуться&lt;br /&gt;</w:t>
        <w:br/>
        <w:t>Мої думи-діти.&lt;br /&gt;</w:t>
        <w:br/>
        <w:t>Може, ще раз помолюся,&lt;br /&gt;</w:t>
        <w:br/>
        <w:t>З дітками заплачу.&lt;br /&gt;</w:t>
        <w:br/>
        <w:t>Може, ще раз сонце правди&lt;br /&gt;</w:t>
        <w:br/>
        <w:t>Хоч крізь сон побачу…&lt;br /&gt;</w:t>
        <w:br/>
        <w:t>Стань же: братом, хоч одури.&lt;br /&gt;</w:t>
        <w:br/>
        <w:t>Скажи, що робити:&lt;br /&gt;</w:t>
        <w:br/>
        <w:t>Чи молитись, чи журитись,&lt;br /&gt;</w:t>
        <w:br/>
        <w:t>Чи тім'я розбити??!&lt;br /&gt;</w:t>
        <w:br/>
        <w:t>13 декабря 1844, С.-Петербург</w:t>
      </w:r>
    </w:p>
    <w:p>
      <w:r>
        <w:br/>
        <w:t>ГОГОЛЮ</w:t>
      </w:r>
    </w:p>
    <w:p>
      <w:r>
        <w:br/>
        <w:t>За думою дума роєм вилітає,&lt;br /&gt;</w:t>
        <w:br/>
        <w:t>Одна давить серце, друга роздирає,&lt;br /&gt;</w:t>
        <w:br/>
        <w:t>А третяя тихо, тихесенько плаче&lt;br /&gt;</w:t>
        <w:br/>
        <w:t>У самому серці, може, й бог не побачить.&lt;br /&gt;</w:t>
        <w:br/>
        <w:t>Кому ж її покажу я,&lt;br /&gt;</w:t>
        <w:br/>
        <w:t>І хто тую мову&lt;br /&gt;</w:t>
        <w:br/>
        <w:t>Привітає, угадає&lt;br /&gt;</w:t>
        <w:br/>
        <w:t>Великеє слово?&lt;br /&gt;</w:t>
        <w:br/>
        <w:t>Всі оглухли — похилились&lt;br /&gt;</w:t>
        <w:br/>
        <w:t>В кайданах… байдуже…&lt;br /&gt;</w:t>
        <w:br/>
        <w:t>Ти смієшся, а я плачу,&lt;br /&gt;</w:t>
        <w:br/>
        <w:t>Великий мій друже.&lt;br /&gt;</w:t>
        <w:br/>
        <w:t>А що вродить з того плачу?&lt;br /&gt;</w:t>
        <w:br/>
        <w:t>Богилова, брате…&lt;br /&gt;</w:t>
        <w:br/>
        <w:t>Не заревуть в Україні&lt;br /&gt;</w:t>
        <w:br/>
        <w:t>Вольнії гармати.&lt;br /&gt;</w:t>
        <w:br/>
        <w:t>Не заріже батько сина,&lt;br /&gt;</w:t>
        <w:br/>
        <w:t>Своєї дитини,&lt;br /&gt;</w:t>
        <w:br/>
        <w:t>За честь, славу, за братерство,&lt;br /&gt;</w:t>
        <w:br/>
        <w:t>За волю Вкраїни.&lt;br /&gt;</w:t>
        <w:br/>
        <w:t>Не заріже — викохає&lt;br /&gt;</w:t>
        <w:br/>
        <w:t>Та й продасть в різницю&lt;br /&gt;</w:t>
        <w:br/>
        <w:t>Москалеві. Це б то, бачиш,&lt;br /&gt;</w:t>
        <w:br/>
        <w:t>Лепта удовиці&lt;br /&gt;</w:t>
        <w:br/>
        <w:t>Престолові-отечеству&lt;br /&gt;</w:t>
        <w:br/>
        <w:t>Та німоті плата.&lt;br /&gt;</w:t>
        <w:br/>
        <w:t>Нехай, брате. А ми будем&lt;br /&gt;</w:t>
        <w:br/>
        <w:t>Сміяться та плакать.&lt;br /&gt;</w:t>
        <w:br/>
        <w:t>30 декабря 1844, С.-Петербург</w:t>
      </w:r>
    </w:p>
    <w:p>
      <w:r>
        <w:br/>
        <w:t>* * *</w:t>
      </w:r>
    </w:p>
    <w:p>
      <w:r>
        <w:br/>
        <w:t>Не завидуй багатому:&lt;br /&gt;</w:t>
        <w:br/>
        <w:t>Багатий не знає&lt;br /&gt;</w:t>
        <w:br/>
        <w:t>Ні приязні, ні любові —&lt;br /&gt;</w:t>
        <w:br/>
        <w:t>Він все те наймає.&lt;br /&gt;</w:t>
        <w:br/>
        <w:t>Не завидуй могучому,&lt;br /&gt;</w:t>
        <w:br/>
        <w:t>Бо той заставляє.&lt;br /&gt;</w:t>
        <w:br/>
        <w:t>Не завидуй і славному:&lt;br /&gt;</w:t>
        <w:br/>
        <w:t>Славний добре знає,&lt;br /&gt;</w:t>
        <w:br/>
        <w:t>Що не його люди люблять,&lt;br /&gt;</w:t>
        <w:br/>
        <w:t>А ту тяжку славу,&lt;br /&gt;</w:t>
        <w:br/>
        <w:t>Що він тяжкими сльозами&lt;br /&gt;</w:t>
        <w:br/>
        <w:t>Вилив на забаву.&lt;br /&gt;</w:t>
        <w:br/>
        <w:t>А молоді як зійдуться,&lt;br /&gt;</w:t>
        <w:br/>
        <w:t>Та любо, та тихо,&lt;br /&gt;</w:t>
        <w:br/>
        <w:t>Як у раї,— а дивишся:&lt;br /&gt;</w:t>
        <w:br/>
        <w:t>Ворушиться лихо.&lt;br /&gt;</w:t>
        <w:br/>
        <w:t>Не завидуй же нікому,&lt;br /&gt;</w:t>
        <w:br/>
        <w:t>Дивись кругом себе:&lt;br /&gt;</w:t>
        <w:br/>
        <w:t>Нема раю на всій землі,&lt;br /&gt;</w:t>
        <w:br/>
        <w:t>Та нема й на небі.&lt;br /&gt;</w:t>
        <w:br/>
        <w:t>4 октября 1845, Миргород</w:t>
      </w:r>
    </w:p>
    <w:p>
      <w:r>
        <w:br/>
        <w:t>* * *</w:t>
      </w:r>
    </w:p>
    <w:p>
      <w:r>
        <w:br/>
        <w:t>Не женися на багатій,&lt;br /&gt;</w:t>
        <w:br/>
        <w:t>Бо вижене з хати,&lt;br /&gt;</w:t>
        <w:br/>
        <w:t>Не женися на убогій,&lt;br /&gt;</w:t>
        <w:br/>
        <w:t>Бо не будеш спати.&lt;br /&gt;</w:t>
        <w:br/>
        <w:t>Оженись на вольній волі,&lt;br /&gt;</w:t>
        <w:br/>
        <w:t>На козацькій долі:&lt;br /&gt;</w:t>
        <w:br/>
        <w:t>Яка буде, така й буде,&lt;br /&gt;</w:t>
        <w:br/>
        <w:t>Чи гола, то й гола.&lt;br /&gt;</w:t>
        <w:br/>
        <w:t>Та ніхто не докучає&lt;br /&gt;</w:t>
        <w:br/>
        <w:t>І не розважає —&lt;br /&gt;</w:t>
        <w:br/>
        <w:t>Чого болить і де болить,&lt;br /&gt;</w:t>
        <w:br/>
        <w:t>Ніхто не питає.&lt;br /&gt;</w:t>
        <w:br/>
        <w:t>Удвох, кажуть, і плакати&lt;br /&gt;</w:t>
        <w:br/>
        <w:t>Мов легше неначе;&lt;br /&gt;</w:t>
        <w:br/>
        <w:t>Не потурай: легше плакать,&lt;br /&gt;</w:t>
        <w:br/>
        <w:t>Як ніхто не бачить.&lt;br /&gt;</w:t>
        <w:br/>
        <w:t>4 октября 1845, Миргород</w:t>
      </w:r>
    </w:p>
    <w:p>
      <w:r>
        <w:br/>
        <w:t>ЄРЕТИК</w:t>
      </w:r>
    </w:p>
    <w:p>
      <w:r>
        <w:br/>
        <w:t>Шафарикові</w:t>
      </w:r>
    </w:p>
    <w:p>
      <w:r>
        <w:br/>
        <w:t>Запалили у сусіда&lt;br /&gt;</w:t>
        <w:br/>
        <w:t>Нову добру хату&lt;br /&gt;</w:t>
        <w:br/>
        <w:t>Злі сусіди; нагрілися&lt;br /&gt;</w:t>
        <w:br/>
        <w:t>Й полягали спати,&lt;br /&gt;</w:t>
        <w:br/>
        <w:t>І забули сірий попіл&lt;br /&gt;</w:t>
        <w:br/>
        <w:t>По вітру розвіять.&lt;br /&gt;</w:t>
        <w:br/>
        <w:t>Лежить попіл на розпутті,&lt;br /&gt;</w:t>
        <w:br/>
        <w:t>А в попелі тліє&lt;br /&gt;</w:t>
        <w:br/>
        <w:t>Іскра вогню великого.&lt;br /&gt;</w:t>
        <w:br/>
        <w:t>Тліє, не вгасає,&lt;br /&gt;</w:t>
        <w:br/>
        <w:t>Жде підпалу, як той месник,&lt;br /&gt;</w:t>
        <w:br/>
        <w:t>Часу дожидає,&lt;br /&gt;</w:t>
        <w:br/>
        <w:t>Злого часу. Тліла іскра,&lt;br /&gt;</w:t>
        <w:br/>
        <w:t>Тліла, дожидала&lt;br /&gt;</w:t>
        <w:br/>
        <w:t>На розпутті широкому,&lt;br /&gt;</w:t>
        <w:br/>
        <w:t>Та й гаснути стала.&lt;br /&gt;</w:t>
        <w:br/>
        <w:t>Отак німота запалила&lt;br /&gt;</w:t>
        <w:br/>
        <w:t>Велику хату. І сім'ю,&lt;br /&gt;</w:t>
        <w:br/>
        <w:t>Сім'ю слав'ян роз'єдинила&lt;br /&gt;</w:t>
        <w:br/>
        <w:t>І тихо, тихо упустила&lt;br /&gt;</w:t>
        <w:br/>
        <w:t>Усобищ лютую змію.&lt;br /&gt;</w:t>
        <w:br/>
        <w:t>Полилися ріки крові,&lt;br /&gt;</w:t>
        <w:br/>
        <w:t>Пожар загасили.&lt;br /&gt;</w:t>
        <w:br/>
        <w:t>А німчики пожарище&lt;br /&gt;</w:t>
        <w:br/>
        <w:t>Й сирот розділили.&lt;br /&gt;</w:t>
        <w:br/>
        <w:t>Виростали у кайданах&lt;br /&gt;</w:t>
        <w:br/>
        <w:t>Слав'янськії діти&lt;br /&gt;</w:t>
        <w:br/>
        <w:t>І забули у неволі,&lt;br /&gt;</w:t>
        <w:br/>
        <w:t>Що вони на світі!&lt;br /&gt;</w:t>
        <w:br/>
        <w:t>А на давнім пожарищі&lt;br /&gt;</w:t>
        <w:br/>
        <w:t>Іскра братства тліла,&lt;br /&gt;</w:t>
        <w:br/>
        <w:t>Дотлівала, дожидала&lt;br /&gt;</w:t>
        <w:br/>
        <w:t>Рук твердих та смілих,&lt;br /&gt;</w:t>
        <w:br/>
        <w:t>І дождалась…&lt;br /&gt;</w:t>
        <w:br/>
        <w:t>Прозрів єси&lt;br /&gt;</w:t>
        <w:br/>
        <w:t>В попелі глибоко&lt;br /&gt;</w:t>
        <w:br/>
        <w:t>Огонь добрий смілим серцем,&lt;br /&gt;</w:t>
        <w:br/>
        <w:t>Смілим орлім оком!&lt;br /&gt;</w:t>
        <w:br/>
        <w:t>І засвітив, любомудре,&lt;br /&gt;</w:t>
        <w:br/>
        <w:t>Світоч правди, волі…&lt;br /&gt;</w:t>
        <w:br/>
        <w:t>І слав'ян сім'ю велику&lt;br /&gt;</w:t>
        <w:br/>
        <w:t>Во тьмі і неволі&lt;br /&gt;</w:t>
        <w:br/>
        <w:t>Перелічив до одного,&lt;br /&gt;</w:t>
        <w:br/>
        <w:t>Перелічив трупи,&lt;br /&gt;</w:t>
        <w:br/>
        <w:t>А не слав'ян. І став єси&lt;br /&gt;</w:t>
        <w:br/>
        <w:t>На великих купах,&lt;br /&gt;</w:t>
        <w:br/>
        <w:t>На розпутті всесвітньому Ієзекіїлем,&lt;br /&gt;</w:t>
        <w:br/>
        <w:t>І — о, диво! — трупи встали&lt;br /&gt;</w:t>
        <w:br/>
        <w:t>І очі розкрили,&lt;br /&gt;</w:t>
        <w:br/>
        <w:t>І брат з братом обнялися&lt;br /&gt;</w:t>
        <w:br/>
        <w:t>І проговорили&lt;br /&gt;</w:t>
        <w:br/>
        <w:t>Слово тихої любові&lt;br /&gt;</w:t>
        <w:br/>
        <w:t>Навіки і віки!&lt;br /&gt;</w:t>
        <w:br/>
        <w:t>І потекли в одно море&lt;br /&gt;</w:t>
        <w:br/>
        <w:t>Слав'янськії ріки!&lt;br /&gt;</w:t>
        <w:br/>
        <w:t>Слава тобі, любомудре,&lt;br /&gt;</w:t>
        <w:br/>
        <w:t>Чеху-слав'янине!&lt;br /&gt;</w:t>
        <w:br/>
        <w:t>Що не дав ти потонути&lt;br /&gt;</w:t>
        <w:br/>
        <w:t>В німецькій пучині&lt;br /&gt;</w:t>
        <w:br/>
        <w:t>Нашій правді. Твоє море&lt;br /&gt;</w:t>
        <w:br/>
        <w:t>Слав'янськеє, нове!&lt;br /&gt;</w:t>
        <w:br/>
        <w:t>Затого вже буде повне,&lt;br /&gt;</w:t>
        <w:br/>
        <w:t>І попливе човен&lt;br /&gt;</w:t>
        <w:br/>
        <w:t>З широкими вітрилами&lt;br /&gt;</w:t>
        <w:br/>
        <w:t>І з добрим кормилом,&lt;br /&gt;</w:t>
        <w:br/>
        <w:t>Попливе на вольнім морі,&lt;br /&gt;</w:t>
        <w:br/>
        <w:t>На широких хвилях.&lt;br /&gt;</w:t>
        <w:br/>
        <w:t>Слава тобі, Шафарику,&lt;br /&gt;</w:t>
        <w:br/>
        <w:t>Вовіки і віки!&lt;br /&gt;</w:t>
        <w:br/>
        <w:t>Що звів єси в одно море&lt;br /&gt;</w:t>
        <w:br/>
        <w:t>Слав'янськії ріки!&lt;br /&gt;</w:t>
        <w:br/>
        <w:t>Привітай же в своїй славі&lt;br /&gt;</w:t>
        <w:br/>
        <w:t>І мою убогу&lt;br /&gt;</w:t>
        <w:br/>
        <w:t>Лепту-думу немудрую&lt;br /&gt;</w:t>
        <w:br/>
        <w:t>Про чеха святого,&lt;br /&gt;</w:t>
        <w:br/>
        <w:t>Великого мученика,&lt;br /&gt;</w:t>
        <w:br/>
        <w:t>Про славного Гуса!&lt;br /&gt;</w:t>
        <w:br/>
        <w:t>Прийми, отче. А я тихо&lt;br /&gt;</w:t>
        <w:br/>
        <w:t>Богу помолюся,&lt;br /&gt;</w:t>
        <w:br/>
        <w:t>Щоб усі слав'яне стали&lt;br /&gt;</w:t>
        <w:br/>
        <w:t>Добрими братами,&lt;br /&gt;</w:t>
        <w:br/>
        <w:t>І синами сонця правди,&lt;br /&gt;</w:t>
        <w:br/>
        <w:t>І єретиками&lt;br /&gt;</w:t>
        <w:br/>
        <w:t>Отакими, як Констанцький&lt;br /&gt;</w:t>
        <w:br/>
        <w:t>Єретик великий!&lt;br /&gt;</w:t>
        <w:br/>
        <w:t>Мир мирові подарують&lt;br /&gt;</w:t>
        <w:br/>
        <w:t>І славу вовіки!&lt;br /&gt;</w:t>
        <w:br/>
        <w:t>22 ноября 1845, в Переяславі</w:t>
      </w:r>
    </w:p>
    <w:p>
      <w:r>
        <w:br/>
        <w:t>Камень, его же небрегоша зиждущии, сей бысть во главу угла: от господа бысть сей, й єсть дивен во очесех наших.&lt;br /&gt;</w:t>
        <w:br/>
        <w:t>Псалом 117. стих 22</w:t>
      </w:r>
    </w:p>
    <w:p>
      <w:r>
        <w:br/>
        <w:t>"Кругом неправда і неволя,&lt;br /&gt;</w:t>
        <w:br/>
        <w:t>Народ замучений мовчить.&lt;br /&gt;</w:t>
        <w:br/>
        <w:t>І на апостольськім престолі&lt;br /&gt;</w:t>
        <w:br/>
        <w:t>Чернець годований сидить.&lt;br /&gt;</w:t>
        <w:br/>
        <w:t>Людською кровію шинкує&lt;br /&gt;</w:t>
        <w:br/>
        <w:t>І рай у найми оддає!&lt;br /&gt;</w:t>
        <w:br/>
        <w:t>Небесний царю! суд твій всує,&lt;br /&gt;</w:t>
        <w:br/>
        <w:t>І всує царствіє твоє.&lt;br /&gt;</w:t>
        <w:br/>
        <w:t>Розбойники, людоїди&lt;br /&gt;</w:t>
        <w:br/>
        <w:t>Правду побороли,&lt;br /&gt;</w:t>
        <w:br/>
        <w:t>Осміяли твою славу,&lt;br /&gt;</w:t>
        <w:br/>
        <w:t>І силу, і волю.&lt;br /&gt;</w:t>
        <w:br/>
        <w:t>Земля плаче у кайданах,&lt;br /&gt;</w:t>
        <w:br/>
        <w:t>Як за дітьми мати.&lt;br /&gt;</w:t>
        <w:br/>
        <w:t>Нема кому розкувати,&lt;br /&gt;</w:t>
        <w:br/>
        <w:t>Одностайне стати&lt;br /&gt;</w:t>
        <w:br/>
        <w:t>За євангеліє правди,&lt;br /&gt;</w:t>
        <w:br/>
        <w:t>За темнії люде!&lt;br /&gt;</w:t>
        <w:br/>
        <w:t>Нема кому! боже! боже!&lt;br /&gt;</w:t>
        <w:br/>
        <w:t>Чи то ж і не буде?&lt;br /&gt;</w:t>
        <w:br/>
        <w:t>Ні, настане час великий&lt;br /&gt;</w:t>
        <w:br/>
        <w:t>Небесної кари.&lt;br /&gt;</w:t>
        <w:br/>
        <w:t>Розпадуться три корони&lt;br /&gt;</w:t>
        <w:br/>
        <w:t>На гордій тіарі!&lt;br /&gt;</w:t>
        <w:br/>
        <w:t>Розпадуться! Благослови&lt;br /&gt;</w:t>
        <w:br/>
        <w:t>На месть і на муки,&lt;br /&gt;</w:t>
        <w:br/>
        <w:t>Благослови мої, боже,&lt;br /&gt;</w:t>
        <w:br/>
        <w:t>Нетвердії руки!"&lt;br /&gt;</w:t>
        <w:br/>
        <w:t>Отак у келії правдивий&lt;br /&gt;</w:t>
        <w:br/>
        <w:t>Іван Гус думав розірвать&lt;br /&gt;</w:t>
        <w:br/>
        <w:t>Окови адові!.. і диво,&lt;br /&gt;</w:t>
        <w:br/>
        <w:t>Святеє диво показать&lt;br /&gt;</w:t>
        <w:br/>
        <w:t>Очам незрящим. "Поборюсь…&lt;br /&gt;</w:t>
        <w:br/>
        <w:t>За мене бог!.. да совершиться!"&lt;br /&gt;</w:t>
        <w:br/>
        <w:t>І в Віфліємськую каплицю&lt;br /&gt;</w:t>
        <w:br/>
        <w:t>Пішов молиться добрий Гус.&lt;br /&gt;</w:t>
        <w:br/>
        <w:t>"Во ім'я господа Христа,&lt;br /&gt;</w:t>
        <w:br/>
        <w:t>За нас розп'ятого на древі,&lt;br /&gt;</w:t>
        <w:br/>
        <w:t>І всіх апостолів святих,&lt;br /&gt;</w:t>
        <w:br/>
        <w:t>Петра і Павла особливе,&lt;br /&gt;</w:t>
        <w:br/>
        <w:t>Ми розрішаємо гріхи&lt;br /&gt;</w:t>
        <w:br/>
        <w:t>Святою буллою сією Рабині божій…"&lt;br /&gt;</w:t>
        <w:br/>
        <w:t>"Отій самій,&lt;br /&gt;</w:t>
        <w:br/>
        <w:t>Що водили по улицях&lt;br /&gt;</w:t>
        <w:br/>
        <w:t>В Празі позавчора;&lt;br /&gt;</w:t>
        <w:br/>
        <w:t>Отій самій, що хилялась&lt;br /&gt;</w:t>
        <w:br/>
        <w:t>По шинках, по стайнях,&lt;br /&gt;</w:t>
        <w:br/>
        <w:t>По чернечих переходах,&lt;br /&gt;</w:t>
        <w:br/>
        <w:t>По келіях п'яна!&lt;br /&gt;</w:t>
        <w:br/>
        <w:t>Ота сама заробила&lt;br /&gt;</w:t>
        <w:br/>
        <w:t>Та буллу купила —&lt;br /&gt;</w:t>
        <w:br/>
        <w:t>Тепер свята!.. Боже! боже!&lt;br /&gt;</w:t>
        <w:br/>
        <w:t>Великая сило!&lt;br /&gt;</w:t>
        <w:br/>
        <w:t>Великая славо! зглянься на людей!&lt;br /&gt;</w:t>
        <w:br/>
        <w:t>Одпочинь од кари у світлому раї!&lt;br /&gt;</w:t>
        <w:br/>
        <w:t>За що пропадають? за що ти караєш&lt;br /&gt;</w:t>
        <w:br/>
        <w:t>Своїх і покорних і добрих дітей?&lt;br /&gt;</w:t>
        <w:br/>
        <w:t>За що закрив їх добрі очі&lt;br /&gt;</w:t>
        <w:br/>
        <w:t>І вольний розум окував&lt;br /&gt;</w:t>
        <w:br/>
        <w:t>Кайданами лихої ночі!..&lt;br /&gt;</w:t>
        <w:br/>
        <w:t>Прозріте, люди, день настав!&lt;br /&gt;</w:t>
        <w:br/>
        <w:t>Розправте руки, змийте луду.&lt;br /&gt;</w:t>
        <w:br/>
        <w:t>Прокиньтесь, чехи, будьте люди,&lt;br /&gt;</w:t>
        <w:br/>
        <w:t>А не посмішище ченцям!&lt;br /&gt;</w:t>
        <w:br/>
        <w:t>Розбойники, кати в тіарах&lt;br /&gt;</w:t>
        <w:br/>
        <w:t>Все потопили, все взяли,&lt;br /&gt;</w:t>
        <w:br/>
        <w:t>Мов у Московії татаре,&lt;br /&gt;</w:t>
        <w:br/>
        <w:t>І нам, сліпим, передали&lt;br /&gt;</w:t>
        <w:br/>
        <w:t>Свої догмати!.. кров, пожари,&lt;br /&gt;</w:t>
        <w:br/>
        <w:t>Всі зла на світі, войни, чвари,&lt;br /&gt;</w:t>
        <w:br/>
        <w:t>Пекельних мук безкраїй ряд…&lt;br /&gt;</w:t>
        <w:br/>
        <w:t>І повен Рим байстрят!&lt;br /&gt;</w:t>
        <w:br/>
        <w:t>От їх догмати і їх слава.&lt;br /&gt;</w:t>
        <w:br/>
        <w:t>То явна слава… А тепер&lt;br /&gt;</w:t>
        <w:br/>
        <w:t>Отим положено конглавом:&lt;br /&gt;</w:t>
        <w:br/>
        <w:t>Хто без святої булли вмер —&lt;br /&gt;</w:t>
        <w:br/>
        <w:t>У пекло просто; хто ж заплатить&lt;br /&gt;</w:t>
        <w:br/>
        <w:t>За буллу вдвоє — ріж хоч брата,&lt;br /&gt;</w:t>
        <w:br/>
        <w:t>Окроме папи і ченця,&lt;br /&gt;</w:t>
        <w:br/>
        <w:t>І в рай іди! Конець концям!&lt;br /&gt;</w:t>
        <w:br/>
        <w:t>У злодія вже злодій краде,&lt;br /&gt;</w:t>
        <w:br/>
        <w:t>Та ще й у церкві. Гади! гади!&lt;br /&gt;</w:t>
        <w:br/>
        <w:t>Чи напилися ви, чи ні&lt;br /&gt;</w:t>
        <w:br/>
        <w:t>Людської крові?.. Не мені,&lt;br /&gt;</w:t>
        <w:br/>
        <w:t>Великий господи, простому,&lt;br /&gt;</w:t>
        <w:br/>
        <w:t>Судить великії діла&lt;br /&gt;</w:t>
        <w:br/>
        <w:t>Твоєї волі. Люта зла&lt;br /&gt;</w:t>
        <w:br/>
        <w:t>Не дієш без вини нікому.&lt;br /&gt;</w:t>
        <w:br/>
        <w:t>Молюся: господи, помилуй,&lt;br /&gt;</w:t>
        <w:br/>
        <w:t>Спаси ти нас, святая сило,&lt;br /&gt;</w:t>
        <w:br/>
        <w:t>Язви язик мій за хули,&lt;br /&gt;</w:t>
        <w:br/>
        <w:t>Та язви мира ізціли.&lt;br /&gt;</w:t>
        <w:br/>
        <w:t>Не дай знущатися лукавим&lt;br /&gt;</w:t>
        <w:br/>
        <w:t>І над твоєю вічно-славой,&lt;br /&gt;</w:t>
        <w:br/>
        <w:t>Й над нами, простими людьми!.."&lt;br /&gt;</w:t>
        <w:br/>
        <w:t>І плакав Гус, молитву дія,&lt;br /&gt;</w:t>
        <w:br/>
        <w:t>І тяжко плакав. Люд мовчав&lt;br /&gt;</w:t>
        <w:br/>
        <w:t>І дивувався: що він діє,&lt;br /&gt;</w:t>
        <w:br/>
        <w:t>На кого руку підійма!&lt;br /&gt;</w:t>
        <w:br/>
        <w:t>"Дивіться, люде: осьде булла,&lt;br /&gt;</w:t>
        <w:br/>
        <w:t>Що я читав…" — і показав&lt;br /&gt;</w:t>
        <w:br/>
        <w:t>Перед народом. Всі здрогнули:&lt;br /&gt;</w:t>
        <w:br/>
        <w:t>Іван Гус буллу розідрав!!&lt;br /&gt;</w:t>
        <w:br/>
        <w:t>Із Віфліємської каплиці&lt;br /&gt;</w:t>
        <w:br/>
        <w:t>Аж до всесвітньої столиці&lt;br /&gt;</w:t>
        <w:br/>
        <w:t>Луна, гогочучи, неслась.&lt;br /&gt;</w:t>
        <w:br/>
        <w:t>Ченці ховаються… Мов кара,&lt;br /&gt;</w:t>
        <w:br/>
        <w:t>Луна в конглаві оддалась,&lt;br /&gt;</w:t>
        <w:br/>
        <w:t>І похилилася тіара!&lt;br /&gt;</w:t>
        <w:br/>
        <w:t>Зашипіли, мов гадюки,&lt;br /&gt;</w:t>
        <w:br/>
        <w:t>Ченці в Ватікані,&lt;br /&gt;</w:t>
        <w:br/>
        <w:t>Шепочеться Авіньйона&lt;br /&gt;</w:t>
        <w:br/>
        <w:t>З римськими ченцями,&lt;br /&gt;</w:t>
        <w:br/>
        <w:t>Шепочуться антипапи,&lt;br /&gt;</w:t>
        <w:br/>
        <w:t>Аж стіни трясуться&lt;br /&gt;</w:t>
        <w:br/>
        <w:t>Од шепоту. Кардинали,&lt;br /&gt;</w:t>
        <w:br/>
        <w:t>Як гадюки, в'ються&lt;br /&gt;</w:t>
        <w:br/>
        <w:t>Круг тіари. Та нищечком,&lt;br /&gt;</w:t>
        <w:br/>
        <w:t>Мов коти, гризуться&lt;br /&gt;</w:t>
        <w:br/>
        <w:t>За мишеня… Та й як паки?&lt;br /&gt;</w:t>
        <w:br/>
        <w:t>Однієї шкури&lt;br /&gt;</w:t>
        <w:br/>
        <w:t>Така сила… а м'ясива!!!&lt;br /&gt;</w:t>
        <w:br/>
        <w:t>Аж здригнули мури,&lt;br /&gt;</w:t>
        <w:br/>
        <w:t>Як згадали, що у Празі&lt;br /&gt;</w:t>
        <w:br/>
        <w:t>Загелкали гуси&lt;br /&gt;</w:t>
        <w:br/>
        <w:t>Та з орлами летять биться…&lt;br /&gt;</w:t>
        <w:br/>
        <w:t>Конглав схаменувся,&lt;br /&gt;</w:t>
        <w:br/>
        <w:t>Зібрав раду. Положили&lt;br /&gt;</w:t>
        <w:br/>
        <w:t>Одностайне стати&lt;br /&gt;</w:t>
        <w:br/>
        <w:t>Против Гуса. І в Констанці&lt;br /&gt;</w:t>
        <w:br/>
        <w:t>Всіх ворон скликати!&lt;br /&gt;</w:t>
        <w:br/>
        <w:t>Та стерегти якомога&lt;br /&gt;</w:t>
        <w:br/>
        <w:t>І зверху, і здолу,&lt;br /&gt;</w:t>
        <w:br/>
        <w:t>Щоб не втекла сіра птаха&lt;br /&gt;</w:t>
        <w:br/>
        <w:t>На слав'янське поле.&lt;br /&gt;</w:t>
        <w:br/>
        <w:t>Як та галич поле крила —&lt;br /&gt;</w:t>
        <w:br/>
        <w:t>Ченці повалили&lt;br /&gt;</w:t>
        <w:br/>
        <w:t>До Констанця; степи, шляхи,&lt;br /&gt;</w:t>
        <w:br/>
        <w:t>Мов сарана, вкрили&lt;br /&gt;</w:t>
        <w:br/>
        <w:t>Барони, герцоги і дюки,&lt;br /&gt;</w:t>
        <w:br/>
        <w:t>Псарі, герольди, шинкарі,&lt;br /&gt;</w:t>
        <w:br/>
        <w:t>І трубадури (кобзарі),&lt;br /&gt;</w:t>
        <w:br/>
        <w:t>І шляхом військо, мов гадюки.&lt;br /&gt;</w:t>
        <w:br/>
        <w:t>За герцогинями німота;&lt;br /&gt;</w:t>
        <w:br/>
        <w:t>Хто з соколами на руках,&lt;br /&gt;</w:t>
        <w:br/>
        <w:t>Хто пішки, верхи на ослах —&lt;br /&gt;</w:t>
        <w:br/>
        <w:t>Так аж кишить! все на охоту,&lt;br /&gt;</w:t>
        <w:br/>
        <w:t>Мов гад у ірій, поспіша!&lt;br /&gt;</w:t>
        <w:br/>
        <w:t>О, чеху! де твоя душа??&lt;br /&gt;</w:t>
        <w:br/>
        <w:t>Дивись, що сили повалило —&lt;br /&gt;</w:t>
        <w:br/>
        <w:t>Мов сарацина воювать&lt;br /&gt;</w:t>
        <w:br/>
        <w:t>Або великого Аттілу! '&lt;br /&gt;</w:t>
        <w:br/>
        <w:t>У Празі глухо гомонять,&lt;br /&gt;</w:t>
        <w:br/>
        <w:t>І цесаря, і Вячеслава,&lt;br /&gt;</w:t>
        <w:br/>
        <w:t>І той собор тисячоглавий&lt;br /&gt;</w:t>
        <w:br/>
        <w:t>Уголос лають! Не хотять&lt;br /&gt;</w:t>
        <w:br/>
        <w:t>Пускать в Констанц Івана Гуса!&lt;br /&gt;</w:t>
        <w:br/>
        <w:t>"Жив бог! жива душа моя!&lt;br /&gt;</w:t>
        <w:br/>
        <w:t>Брати, я смерті не боюся!&lt;br /&gt;</w:t>
        <w:br/>
        <w:t>Я докажу отим зміям,&lt;br /&gt;</w:t>
        <w:br/>
        <w:t>Я вирву їх несите жало!.."&lt;br /&gt;</w:t>
        <w:br/>
        <w:t>І чехи Гуса проводжали,&lt;br /&gt;</w:t>
        <w:br/>
        <w:t>Мов діти батька…&lt;br /&gt;</w:t>
        <w:br/>
        <w:t>Задзвонили у Констанці&lt;br /&gt;</w:t>
        <w:br/>
        <w:t>Рано в усі дзвони.&lt;br /&gt;</w:t>
        <w:br/>
        <w:t>Збиралися кардинали,&lt;br /&gt;</w:t>
        <w:br/>
        <w:t>Гладкі та червоні,&lt;br /&gt;</w:t>
        <w:br/>
        <w:t>Мов бугаї в загороду,&lt;br /&gt;</w:t>
        <w:br/>
        <w:t>І прелатів лава.&lt;br /&gt;</w:t>
        <w:br/>
        <w:t>І три папи, і баронство,&lt;br /&gt;</w:t>
        <w:br/>
        <w:t>І вінчані глави;&lt;br /&gt;</w:t>
        <w:br/>
        <w:t>Зібралися, мов іуди&lt;br /&gt;</w:t>
        <w:br/>
        <w:t>На суд нечестивий&lt;br /&gt;</w:t>
        <w:br/>
        <w:t>Против Христа. Свари, гомін,&lt;br /&gt;</w:t>
        <w:br/>
        <w:t>То реве, то виє,&lt;br /&gt;</w:t>
        <w:br/>
        <w:t>Як та орда у таборі&lt;br /&gt;</w:t>
        <w:br/>
        <w:t>Або жиди в школі…&lt;br /&gt;</w:t>
        <w:br/>
        <w:t>І — всім разом заціпило!..&lt;br /&gt;</w:t>
        <w:br/>
        <w:t>Мов кедр серед поля&lt;br /&gt;</w:t>
        <w:br/>
        <w:t>Ливанського,— у кайданах&lt;br /&gt;</w:t>
        <w:br/>
        <w:t>Став Гус перед ними!&lt;br /&gt;</w:t>
        <w:br/>
        <w:t>І окинув нечестивих&lt;br /&gt;</w:t>
        <w:br/>
        <w:t>Орліми очима.&lt;br /&gt;</w:t>
        <w:br/>
        <w:t>Затрусились, побіліли,&lt;br /&gt;</w:t>
        <w:br/>
        <w:t>Мовчки озирали&lt;br /&gt;</w:t>
        <w:br/>
        <w:t>Мученика. "Чого мене —&lt;br /&gt;</w:t>
        <w:br/>
        <w:t>Чи на прю позвали?&lt;br /&gt;</w:t>
        <w:br/>
        <w:t>Чи дивиться на кайдани??"&lt;br /&gt;</w:t>
        <w:br/>
        <w:t>"Мовчи, чеше смілий…" —&lt;br /&gt;</w:t>
        <w:br/>
        <w:t>Гадюкою зашипіли,&lt;br /&gt;</w:t>
        <w:br/>
        <w:t>Звіром заревіли.&lt;br /&gt;</w:t>
        <w:br/>
        <w:t>"Ти єретик! ти єретик!&lt;br /&gt;</w:t>
        <w:br/>
        <w:t>Ти сієш розколи!&lt;br /&gt;</w:t>
        <w:br/>
        <w:t>Усобища розвіваєш,&lt;br /&gt;</w:t>
        <w:br/>
        <w:t>Святійшої волі —&lt;br /&gt;</w:t>
        <w:br/>
        <w:t>Не приймаєш…"&lt;br /&gt;</w:t>
        <w:br/>
        <w:t>— "Одно слово!"&lt;br /&gt;</w:t>
        <w:br/>
        <w:t>"Ти богом проклятий!&lt;br /&gt;</w:t>
        <w:br/>
        <w:t>Ти єретик! ти єретик!..&lt;br /&gt;</w:t>
        <w:br/>
        <w:t>Ревіли прелати.Ти усобник!.."&lt;br /&gt;</w:t>
        <w:br/>
        <w:t>— "Одно слово".&lt;br /&gt;</w:t>
        <w:br/>
        <w:t>"Ти всіми проклятий!.."&lt;br /&gt;</w:t>
        <w:br/>
        <w:t>Подивився Гус на папи&lt;br /&gt;</w:t>
        <w:br/>
        <w:t>Та й вийшов з палати!..&lt;br /&gt;</w:t>
        <w:br/>
        <w:t>"Побороли! побороли!" —&lt;br /&gt;</w:t>
        <w:br/>
        <w:t>Мов обеленіли.&lt;br /&gt;</w:t>
        <w:br/>
        <w:t>"Автодафе! автодафе!.." —&lt;br /&gt;</w:t>
        <w:br/>
        <w:t>Гуртом заревіли. І цілу ніч бенкетовали&lt;br /&gt;</w:t>
        <w:br/>
        <w:t>Ченці, барони… всі пили&lt;br /&gt;</w:t>
        <w:br/>
        <w:t>І, п'яні, Гуса проклинали,&lt;br /&gt;</w:t>
        <w:br/>
        <w:t>Аж поки дзвони загули. І світ настав…&lt;br /&gt;</w:t>
        <w:br/>
        <w:t>Ідуть молиться&lt;br /&gt;</w:t>
        <w:br/>
        <w:t>Ченці за Гуса.&lt;br /&gt;</w:t>
        <w:br/>
        <w:t>З-за гори&lt;br /&gt;</w:t>
        <w:br/>
        <w:t>Червоне сонце аж горить.&lt;br /&gt;</w:t>
        <w:br/>
        <w:t>І сонце хоче подивиться,&lt;br /&gt;</w:t>
        <w:br/>
        <w:t>Що будуть з праведним творить?!&lt;br /&gt;</w:t>
        <w:br/>
        <w:t>Задзвонили в усі дзвони,&lt;br /&gt;</w:t>
        <w:br/>
        <w:t>І повели Гуса&lt;br /&gt;</w:t>
        <w:br/>
        <w:t>На Голгофу у кайданах.&lt;br /&gt;</w:t>
        <w:br/>
        <w:t>І не стрепенувся…&lt;br /&gt;</w:t>
        <w:br/>
        <w:t>Перед огнем; став на йому&lt;br /&gt;</w:t>
        <w:br/>
        <w:t>І молитву діє:&lt;br /&gt;</w:t>
        <w:br/>
        <w:t>"О, господи милосердий,&lt;br /&gt;</w:t>
        <w:br/>
        <w:t>Що я заподіяв&lt;br /&gt;</w:t>
        <w:br/>
        <w:t>Оцим людям? твоїм людям!&lt;br /&gt;</w:t>
        <w:br/>
        <w:t>За що мене судять!&lt;br /&gt;</w:t>
        <w:br/>
        <w:t>За що мене розпинають?&lt;br /&gt;</w:t>
        <w:br/>
        <w:t>Люди! добрі люди!&lt;br /&gt;</w:t>
        <w:br/>
        <w:t>Молітеся!.. неповинні&lt;br /&gt;</w:t>
        <w:br/>
        <w:t>— І з вами те буде!&lt;br /&gt;</w:t>
        <w:br/>
        <w:t>Молітеся! люті звірі&lt;br /&gt;</w:t>
        <w:br/>
        <w:t>Прийшли в овніх шкурах&lt;br /&gt;</w:t>
        <w:br/>
        <w:t>І пазурі розпустили…&lt;br /&gt;</w:t>
        <w:br/>
        <w:t>Ні гори, ні мури&lt;br /&gt;</w:t>
        <w:br/>
        <w:t>Не сховають. Розіллється&lt;br /&gt;</w:t>
        <w:br/>
        <w:t>Червонеє море&lt;br /&gt;</w:t>
        <w:br/>
        <w:t>Крові! крові з дітей ваших.&lt;br /&gt;</w:t>
        <w:br/>
        <w:t>О, горе! о, горе!&lt;br /&gt;</w:t>
        <w:br/>
        <w:t>Онде вони! в ясних ризах.&lt;br /&gt;</w:t>
        <w:br/>
        <w:t>Їх лютії очі…&lt;br /&gt;</w:t>
        <w:br/>
        <w:t>Уже крові…" — Пали! пали!.."&lt;br /&gt;</w:t>
        <w:br/>
        <w:t>"Крові! крові хочуть!&lt;br /&gt;</w:t>
        <w:br/>
        <w:t>Крові вашої!.." — і димом&lt;br /&gt;</w:t>
        <w:br/>
        <w:t>Праведного вкрило.&lt;br /&gt;</w:t>
        <w:br/>
        <w:t>"Молітеся! молітеся!&lt;br /&gt;</w:t>
        <w:br/>
        <w:t>Господи, помилуй,&lt;br /&gt;</w:t>
        <w:br/>
        <w:t>Прости ти їм, бо не знають!.."&lt;br /&gt;</w:t>
        <w:br/>
        <w:t>Та й не чути стало!&lt;br /&gt;</w:t>
        <w:br/>
        <w:t>Мов собаки, коло огню&lt;br /&gt;</w:t>
        <w:br/>
        <w:t>Кругом ченці стали —&lt;br /&gt;</w:t>
        <w:br/>
        <w:t>Боялися, щоб не виліз&lt;br /&gt;</w:t>
        <w:br/>
        <w:t>Гадиною з жару&lt;br /&gt;</w:t>
        <w:br/>
        <w:t>Та не повис на короні&lt;br /&gt;</w:t>
        <w:br/>
        <w:t>Або на тіарі.&lt;br /&gt;</w:t>
        <w:br/>
        <w:t>Погас огонь, дунув вітер&lt;br /&gt;</w:t>
        <w:br/>
        <w:t>І попіл розвіяв. І бачили на тіарі&lt;br /&gt;</w:t>
        <w:br/>
        <w:t>Червоного змія&lt;br /&gt;</w:t>
        <w:br/>
        <w:t>Прості люде. Пішли ченці&lt;br /&gt;</w:t>
        <w:br/>
        <w:t>Й Tedeum співали,&lt;br /&gt;</w:t>
        <w:br/>
        <w:t>Розійшлися по трапезах&lt;br /&gt;</w:t>
        <w:br/>
        <w:t>І трапезували&lt;br /&gt;</w:t>
        <w:br/>
        <w:t>І день і ніч, аж попухли.&lt;br /&gt;</w:t>
        <w:br/>
        <w:t>Малою сім'єю&lt;br /&gt;</w:t>
        <w:br/>
        <w:t>Зійшлись чехи, взяли землі&lt;br /&gt;</w:t>
        <w:br/>
        <w:t>З-під костра і з нею&lt;br /&gt;</w:t>
        <w:br/>
        <w:t>Пішли в Прагу. Отак Гуса&lt;br /&gt;</w:t>
        <w:br/>
        <w:t>Ченці осудили,&lt;br /&gt;</w:t>
        <w:br/>
        <w:t>Запалили… та божого&lt;br /&gt;</w:t>
        <w:br/>
        <w:t>Слова не спалили,&lt;br /&gt;</w:t>
        <w:br/>
        <w:t>Не вгадали, що вилетить&lt;br /&gt;</w:t>
        <w:br/>
        <w:t>Орел із-за хмари&lt;br /&gt;</w:t>
        <w:br/>
        <w:t>Замість гуся і розклює&lt;br /&gt;</w:t>
        <w:br/>
        <w:t>Високу тіару.&lt;br /&gt;</w:t>
        <w:br/>
        <w:t>Байдуже їм, розлетілись,&lt;br /&gt;</w:t>
        <w:br/>
        <w:t>Мов тії ворони,&lt;br /&gt;</w:t>
        <w:br/>
        <w:t>З кровавого того свята.&lt;br /&gt;</w:t>
        <w:br/>
        <w:t>Ченці і барони&lt;br /&gt;</w:t>
        <w:br/>
        <w:t>Розвернулись у будинках&lt;br /&gt;</w:t>
        <w:br/>
        <w:t>І гадки не мають —&lt;br /&gt;</w:t>
        <w:br/>
        <w:t>Бенкетують та інколи Tedeum співають.&lt;br /&gt;</w:t>
        <w:br/>
        <w:t>Все зробили… Постривайте!&lt;br /&gt;</w:t>
        <w:br/>
        <w:t>Он над головою&lt;br /&gt;</w:t>
        <w:br/>
        <w:t>Старий Жижка з Таборова&lt;br /&gt;</w:t>
        <w:br/>
        <w:t>Махнув булавою.&lt;br /&gt;</w:t>
        <w:br/>
        <w:t>10 октября 1845, с. Марьинское</w:t>
      </w:r>
    </w:p>
    <w:p>
      <w:r>
        <w:br/>
        <w:t>НЕВОЛЬНИК</w:t>
      </w:r>
    </w:p>
    <w:p>
      <w:r>
        <w:br/>
        <w:t>Поема</w:t>
      </w:r>
    </w:p>
    <w:p>
      <w:r>
        <w:br/>
        <w:t>Посвященіє</w:t>
      </w:r>
    </w:p>
    <w:p>
      <w:r>
        <w:br/>
        <w:t>Думи мої молодії —&lt;br /&gt;</w:t>
        <w:br/>
        <w:t>Понурії діти,&lt;br /&gt;</w:t>
        <w:br/>
        <w:t>І ви мене покинули!..&lt;br /&gt;</w:t>
        <w:br/>
        <w:t>Пустку натопити&lt;br /&gt;</w:t>
        <w:br/>
        <w:t>Нема кому… Остався я,&lt;br /&gt;</w:t>
        <w:br/>
        <w:t>Та не сиротою,&lt;br /&gt;</w:t>
        <w:br/>
        <w:t>А з тобою, молодою,&lt;br /&gt;</w:t>
        <w:br/>
        <w:t>Раю мій, покою,&lt;br /&gt;</w:t>
        <w:br/>
        <w:t>Моя зоре досвітняя,&lt;br /&gt;</w:t>
        <w:br/>
        <w:t>Єдиная думо&lt;br /&gt;</w:t>
        <w:br/>
        <w:t>Пречистая!.. Ти витаєш…&lt;br /&gt;</w:t>
        <w:br/>
        <w:t>Як у того Нуми&lt;br /&gt;</w:t>
        <w:br/>
        <w:t>Тая німфа Егерія,&lt;br /&gt;</w:t>
        <w:br/>
        <w:t>Так ти, моя зоре,&lt;br /&gt;</w:t>
        <w:br/>
        <w:t>Просіяєш надо мною,&lt;br /&gt;</w:t>
        <w:br/>
        <w:t>Ніби заговориш,&lt;br /&gt;</w:t>
        <w:br/>
        <w:t>Усміхнешся… Дивлюся я —&lt;br /&gt;</w:t>
        <w:br/>
        <w:t>Нічого не бачу…&lt;br /&gt;</w:t>
        <w:br/>
        <w:t>Прокинуся… серце плаче —&lt;br /&gt;</w:t>
        <w:br/>
        <w:t>І очі заплачуть.&lt;br /&gt;</w:t>
        <w:br/>
        <w:t>Спасибі, зіронько!..&lt;br /&gt;</w:t>
        <w:br/>
        <w:t>Минає&lt;br /&gt;</w:t>
        <w:br/>
        <w:t>Неясний день мій; вже смеркає;&lt;br /&gt;</w:t>
        <w:br/>
        <w:t>Над головою вже несе&lt;br /&gt;</w:t>
        <w:br/>
        <w:t>Свою неклепаную косу&lt;br /&gt;</w:t>
        <w:br/>
        <w:t>Косар непевний… Мовчки скосить,&lt;br /&gt;</w:t>
        <w:br/>
        <w:t>А там — і слід мій занесе&lt;br /&gt;</w:t>
        <w:br/>
        <w:t>Холодний вітер… Все минає!..&lt;br /&gt;</w:t>
        <w:br/>
        <w:t>Згадаєш, може, молодая,&lt;br /&gt;</w:t>
        <w:br/>
        <w:t>Вилиту сльозами&lt;br /&gt;</w:t>
        <w:br/>
        <w:t>Мою думу і тихими,&lt;br /&gt;</w:t>
        <w:br/>
        <w:t>Тихими речами&lt;br /&gt;</w:t>
        <w:br/>
        <w:t>Проговориш: "Я любила&lt;br /&gt;</w:t>
        <w:br/>
        <w:t>Його на сім світі&lt;br /&gt;</w:t>
        <w:br/>
        <w:t>Й на тім світі любитиму…"&lt;br /&gt;</w:t>
        <w:br/>
        <w:t>О мій тихий світе,&lt;br /&gt;</w:t>
        <w:br/>
        <w:t>Моя зоре вечірняя!&lt;br /&gt;</w:t>
        <w:br/>
        <w:t>Я буду витати&lt;br /&gt;</w:t>
        <w:br/>
        <w:t>Коло тебе і за тебе&lt;br /&gt;</w:t>
        <w:br/>
        <w:t>Господа благати!&lt;br /&gt;</w:t>
        <w:br/>
        <w:t>Той блукає за морями,&lt;br /&gt;</w:t>
        <w:br/>
        <w:t>Світ переходжає,&lt;br /&gt;</w:t>
        <w:br/>
        <w:t>Долі-доленьки шукає —&lt;br /&gt;</w:t>
        <w:br/>
        <w:t>Немає, немає…&lt;br /&gt;</w:t>
        <w:br/>
        <w:t>Мов умерла; а той рветься&lt;br /&gt;</w:t>
        <w:br/>
        <w:t>З усієї сили&lt;br /&gt;</w:t>
        <w:br/>
        <w:t>За долею… от-от догнав&lt;br /&gt;</w:t>
        <w:br/>
        <w:t>І — бебех в могилу!&lt;br /&gt;</w:t>
        <w:br/>
        <w:t>А в іншого сіромахи&lt;br /&gt;</w:t>
        <w:br/>
        <w:t>Ні хати, ні поля,&lt;br /&gt;</w:t>
        <w:br/>
        <w:t>Тільки торба, а з торбини&lt;br /&gt;</w:t>
        <w:br/>
        <w:t>Виглядає доля,&lt;br /&gt;</w:t>
        <w:br/>
        <w:t>Мов дитинка; а він її&lt;br /&gt;</w:t>
        <w:br/>
        <w:t>Лає, проклинає&lt;br /&gt;</w:t>
        <w:br/>
        <w:t>І за чвертку закладає —&lt;br /&gt;</w:t>
        <w:br/>
        <w:t>Ні, не покидає!&lt;br /&gt;</w:t>
        <w:br/>
        <w:t>Як реп'ях той, учепиться&lt;br /&gt;</w:t>
        <w:br/>
        <w:t>За латані поли&lt;br /&gt;</w:t>
        <w:br/>
        <w:t>Та й збирає колосочки&lt;br /&gt;</w:t>
        <w:br/>
        <w:t>На чужому полі,&lt;br /&gt;</w:t>
        <w:br/>
        <w:t>А там — снопи, а там — скирти,&lt;br /&gt;</w:t>
        <w:br/>
        <w:t>А там — у палатах&lt;br /&gt;</w:t>
        <w:br/>
        <w:t>Сидить собі сіромаха,&lt;br /&gt;</w:t>
        <w:br/>
        <w:t>Мов у своїй хаті.&lt;br /&gt;</w:t>
        <w:br/>
        <w:t>Такая-то доля тая,&lt;br /&gt;</w:t>
        <w:br/>
        <w:t>Хоч і не шукайте:&lt;br /&gt;</w:t>
        <w:br/>
        <w:t>Кого схоче — сама найде,&lt;br /&gt;</w:t>
        <w:br/>
        <w:t>У колисці найде.&lt;br /&gt;</w:t>
        <w:br/>
        <w:t>Ще на Україні веселі&lt;br /&gt;</w:t>
        <w:br/>
        <w:t>І вольнії пишались села&lt;br /&gt;</w:t>
        <w:br/>
        <w:t>Тойді, як праведно жили&lt;br /&gt;</w:t>
        <w:br/>
        <w:t>Старий козак і діток двоє…&lt;br /&gt;</w:t>
        <w:br/>
        <w:t>Ще за гетьманщини старої&lt;br /&gt;</w:t>
        <w:br/>
        <w:t>Давно се діялось колись.&lt;br /&gt;</w:t>
        <w:br/>
        <w:t>Так, коло полудня, в неділю,&lt;br /&gt;</w:t>
        <w:br/>
        <w:t>Та на зелених ще й святках,&lt;br /&gt;</w:t>
        <w:br/>
        <w:t>Під хатою в сорочці білій&lt;br /&gt;</w:t>
        <w:br/>
        <w:t>Сидів, з бандурою в руках,&lt;br /&gt;</w:t>
        <w:br/>
        <w:t>Старий козак.&lt;br /&gt;</w:t>
        <w:br/>
        <w:t>"І так і сяк!</w:t>
      </w:r>
    </w:p>
    <w:p>
      <w:r>
        <w:br/>
        <w:t>(Старий міркує, розмовляє).&lt;br /&gt;</w:t>
        <w:br/>
        <w:t>І треба б,— каже,— й трохи шкода.&lt;br /&gt;</w:t>
        <w:br/>
        <w:t>А треба буде: два-три года&lt;br /&gt;</w:t>
        <w:br/>
        <w:t>Нехай по світу погуляє&lt;br /&gt;</w:t>
        <w:br/>
        <w:t>Та сам своєї пошукає,&lt;br /&gt;</w:t>
        <w:br/>
        <w:t>Як я шукав колись… Ярино!&lt;br /&gt;</w:t>
        <w:br/>
        <w:t>А де Степан?" — "А он під тином,&lt;br /&gt;</w:t>
        <w:br/>
        <w:t>Неначе вкопаний, стоїть".&lt;br /&gt;</w:t>
        <w:br/>
        <w:t>"А я й не бачу! А ідіть&lt;br /&gt;</w:t>
        <w:br/>
        <w:t>Лишень сюда, та йдіть обоє…&lt;br /&gt;</w:t>
        <w:br/>
        <w:t>Ануте, діти, отакої!"&lt;br /&gt;</w:t>
        <w:br/>
        <w:t>І вшкварив по струнах.&lt;br /&gt;</w:t>
        <w:br/>
        <w:t>Старий грає, а Ярина&lt;br /&gt;</w:t>
        <w:br/>
        <w:t>З Степаном танцює;&lt;br /&gt;</w:t>
        <w:br/>
        <w:t>Старий грає, примовляє,&lt;br /&gt;</w:t>
        <w:br/>
        <w:t>Ногами тупцює.&lt;br /&gt;</w:t>
        <w:br/>
        <w:t>"Якби мені лиха та лиха,&lt;br /&gt;</w:t>
        <w:br/>
        <w:t>Якби мені свекрівонька тиха.&lt;br /&gt;</w:t>
        <w:br/>
        <w:t>Якби мені чоловік молодий,&lt;br /&gt;</w:t>
        <w:br/>
        <w:t>До другої не ходив, не любив.&lt;br /&gt;</w:t>
        <w:br/>
        <w:t>Ой гоп, чики-чики,&lt;br /&gt;</w:t>
        <w:br/>
        <w:t>Та червоні черевики,&lt;br /&gt;</w:t>
        <w:br/>
        <w:t>Та троїсті музики,&lt;br /&gt;</w:t>
        <w:br/>
        <w:t>Од віку до віку&lt;br /&gt;</w:t>
        <w:br/>
        <w:t>Я любила б чоловіка!"&lt;br /&gt;</w:t>
        <w:br/>
        <w:t>"Ой гоп, заходивсь,&lt;br /&gt;</w:t>
        <w:br/>
        <w:t>Зробив хату, оженивсь,&lt;br /&gt;</w:t>
        <w:br/>
        <w:t>І піч затопив,&lt;br /&gt;</w:t>
        <w:br/>
        <w:t>І вечерять наварив".&lt;br /&gt;</w:t>
        <w:br/>
        <w:t>"Ануте, діти, отакої!"&lt;br /&gt;</w:t>
        <w:br/>
        <w:t>І старий піднявся,&lt;br /&gt;</w:t>
        <w:br/>
        <w:t>Як ударить, як ушкварить,&lt;br /&gt;</w:t>
        <w:br/>
        <w:t>Аж у боки взявся.&lt;br /&gt;</w:t>
        <w:br/>
        <w:t>"Чи так, чи не так,&lt;br /&gt;</w:t>
        <w:br/>
        <w:t>Уродив пастернак,&lt;br /&gt;</w:t>
        <w:br/>
        <w:t>А петрушку&lt;br /&gt;</w:t>
        <w:br/>
        <w:t>Криши в юшку —&lt;br /&gt;</w:t>
        <w:br/>
        <w:t>Буде смак, буде смак!&lt;br /&gt;</w:t>
        <w:br/>
        <w:t>Ой так, таки-так,&lt;br /&gt;</w:t>
        <w:br/>
        <w:t>Оженився козак,&lt;br /&gt;</w:t>
        <w:br/>
        <w:t>Кинув хату І кімнату&lt;br /&gt;</w:t>
        <w:br/>
        <w:t>Та й потяг у байрак".&lt;br /&gt;</w:t>
        <w:br/>
        <w:t>"Ні, не така вже, підтопталась&lt;br /&gt;</w:t>
        <w:br/>
        <w:t>Стара моя сила,&lt;br /&gt;</w:t>
        <w:br/>
        <w:t>Утомився… А все це ви&lt;br /&gt;</w:t>
        <w:br/>
        <w:t>Так розворушили.&lt;br /&gt;</w:t>
        <w:br/>
        <w:t>О бодай вас! Що то літа?&lt;br /&gt;</w:t>
        <w:br/>
        <w:t>Ні, вже не до ладу…&lt;br /&gt;</w:t>
        <w:br/>
        <w:t>Минулося. Іди лишень&lt;br /&gt;</w:t>
        <w:br/>
        <w:t>Полудновать лагодь.&lt;br /&gt;</w:t>
        <w:br/>
        <w:t>Гуляючи, як той казав,&lt;br /&gt;</w:t>
        <w:br/>
        <w:t>Шматок хліба з'їсти.&lt;br /&gt;</w:t>
        <w:br/>
        <w:t>Іди ж, доню… А ти, сину,&lt;br /&gt;</w:t>
        <w:br/>
        <w:t>Послухаєш вісти.&lt;br /&gt;</w:t>
        <w:br/>
        <w:t>Сідай лишень. Як убили&lt;br /&gt;</w:t>
        <w:br/>
        <w:t>Твого батька Йвана&lt;br /&gt;</w:t>
        <w:br/>
        <w:t>В Шляхетчині, то ти ще був&lt;br /&gt;</w:t>
        <w:br/>
        <w:t>Маленьким, Степане.&lt;br /&gt;</w:t>
        <w:br/>
        <w:t>Ще й не лазив".— "То я не син?&lt;br /&gt;</w:t>
        <w:br/>
        <w:t>Я чужий вам, тату?"&lt;br /&gt;</w:t>
        <w:br/>
        <w:t>"Та не чужий, стривай лишень.&lt;br /&gt;</w:t>
        <w:br/>
        <w:t>От умерла й мати,&lt;br /&gt;</w:t>
        <w:br/>
        <w:t>Таки твоя, а я й кажу&lt;br /&gt;</w:t>
        <w:br/>
        <w:t>Покойній Марині,&lt;br /&gt;</w:t>
        <w:br/>
        <w:t>Моїй жінці: "А що,— кажу,&lt;br /&gt;</w:t>
        <w:br/>
        <w:t>Возьмем за дитину?"&lt;br /&gt;</w:t>
        <w:br/>
        <w:t>Тебе б оце. "Добре,— каже&lt;br /&gt;</w:t>
        <w:br/>
        <w:t>Покойна Марина,&lt;br /&gt;</w:t>
        <w:br/>
        <w:t>Чому не взять?" Взяли тебе&lt;br /&gt;</w:t>
        <w:br/>
        <w:t>Ми та й спарували&lt;br /&gt;</w:t>
        <w:br/>
        <w:t>З Яриночкою докупи…&lt;br /&gt;</w:t>
        <w:br/>
        <w:t>А тепер осталось&lt;br /&gt;</w:t>
        <w:br/>
        <w:t>Ось що робить. Ти на літі,&lt;br /&gt;</w:t>
        <w:br/>
        <w:t>І Ярина зріє.&lt;br /&gt;</w:t>
        <w:br/>
        <w:t>Треба буде людей шукать&lt;br /&gt;</w:t>
        <w:br/>
        <w:t>Та що-небудь діять.&lt;br /&gt;</w:t>
        <w:br/>
        <w:t>Як ти скажеш?" — "Я не знаю,&lt;br /&gt;</w:t>
        <w:br/>
        <w:t>Бо я думав теє…"&lt;br /&gt;</w:t>
        <w:br/>
        <w:t>"Що Ярина сестра тобі?&lt;br /&gt;</w:t>
        <w:br/>
        <w:t>А воно не теє,&lt;br /&gt;</w:t>
        <w:br/>
        <w:t>Воно просто, любітеся,&lt;br /&gt;</w:t>
        <w:br/>
        <w:t>Та й з богом до шлюбу.&lt;br /&gt;</w:t>
        <w:br/>
        <w:t>А поки що, треба буде&lt;br /&gt;</w:t>
        <w:br/>
        <w:t>І на чужі люде&lt;br /&gt;</w:t>
        <w:br/>
        <w:t>Подивитись, як там живуть,&lt;br /&gt;</w:t>
        <w:br/>
        <w:t>Чи орють,&lt;br /&gt;</w:t>
        <w:br/>
        <w:t>Чи не на ораному сіють,&lt;br /&gt;</w:t>
        <w:br/>
        <w:t>А просто жнуть&lt;br /&gt;</w:t>
        <w:br/>
        <w:t>І немолоченеє віють,&lt;br /&gt;</w:t>
        <w:br/>
        <w:t>Та як і мелють, і їдять —&lt;br /&gt;</w:t>
        <w:br/>
        <w:t>Все треба знать.&lt;br /&gt;</w:t>
        <w:br/>
        <w:t>Так от як, друже, треба в люде&lt;br /&gt;</w:t>
        <w:br/>
        <w:t>На рік, на два піти&lt;br /&gt;</w:t>
        <w:br/>
        <w:t>У наймити;&lt;br /&gt;</w:t>
        <w:br/>
        <w:t>Тойді й побачимо, що буде.&lt;br /&gt;</w:t>
        <w:br/>
        <w:t>Бо хто не вміє заробить,&lt;br /&gt;</w:t>
        <w:br/>
        <w:t>То той не вмітиме й пожить.&lt;br /&gt;</w:t>
        <w:br/>
        <w:t>А ти як думаєш, небоже?&lt;br /&gt;</w:t>
        <w:br/>
        <w:t>Не думай, коли хочеш знать,&lt;br /&gt;</w:t>
        <w:br/>
        <w:t>Де лучче лихом торгувать,&lt;br /&gt;</w:t>
        <w:br/>
        <w:t>Іди ти в Січ. Як бог поможе,&lt;br /&gt;</w:t>
        <w:br/>
        <w:t>Там наїсися всіх хлібів,&lt;br /&gt;</w:t>
        <w:br/>
        <w:t>Я їх чимало попоїв,&lt;br /&gt;</w:t>
        <w:br/>
        <w:t>І досі нудно, як згадаю!&lt;br /&gt;</w:t>
        <w:br/>
        <w:t>Коли здобудеш — принесеш,&lt;br /&gt;</w:t>
        <w:br/>
        <w:t>А коли згубиш — поживеш&lt;br /&gt;</w:t>
        <w:br/>
        <w:t>Моє добро, то хоч звичаю&lt;br /&gt;</w:t>
        <w:br/>
        <w:t>Козацького наберешся&lt;br /&gt;</w:t>
        <w:br/>
        <w:t>Та побачиш світа,&lt;br /&gt;</w:t>
        <w:br/>
        <w:t>Не такого, як у бурсі,&lt;br /&gt;</w:t>
        <w:br/>
        <w:t>А живі мисліте л&lt;br /&gt;</w:t>
        <w:br/>
        <w:t>З товариством прочитаєш,&lt;br /&gt;</w:t>
        <w:br/>
        <w:t>Та по-молодечи&lt;br /&gt;</w:t>
        <w:br/>
        <w:t>Будеш богу молитися,&lt;br /&gt;</w:t>
        <w:br/>
        <w:t>А не по-чернечи&lt;br /&gt;</w:t>
        <w:br/>
        <w:t>Харамаркать. Отак, сину,&lt;br /&gt;</w:t>
        <w:br/>
        <w:t>Помолившись богу,&lt;br /&gt;</w:t>
        <w:br/>
        <w:t>Осідлаєм буланого,&lt;br /&gt;</w:t>
        <w:br/>
        <w:t>Та й гайда в дорогу!&lt;br /&gt;</w:t>
        <w:br/>
        <w:t>Ходім лишень полудновать.&lt;br /&gt;</w:t>
        <w:br/>
        <w:t>Чи ти вже, Ярино,&lt;br /&gt;</w:t>
        <w:br/>
        <w:t>Змайструвала нам що-небудь?&lt;br /&gt;</w:t>
        <w:br/>
        <w:t>Отаке-то, сину…"&lt;br /&gt;</w:t>
        <w:br/>
        <w:t>"Уже, таточку!" — озвалась&lt;br /&gt;</w:t>
        <w:br/>
        <w:t>Із хати Ярина.&lt;br /&gt;</w:t>
        <w:br/>
        <w:t>Не їсться, не п'ється, і серце не б'ється,&lt;br /&gt;</w:t>
        <w:br/>
        <w:t>І очі не бачать, не чуть голови!&lt;br /&gt;</w:t>
        <w:br/>
        <w:t>Замість шматка хліба за кухоль береться.&lt;br /&gt;</w:t>
        <w:br/>
        <w:t>Дивиться Ярина та нишком сміється.&lt;br /&gt;</w:t>
        <w:br/>
        <w:t>"Що се йому стало? Ні їсти, ні пить —&lt;br /&gt;</w:t>
        <w:br/>
        <w:t>Нічого не хоче! Чи не занедужав?"&lt;br /&gt;</w:t>
        <w:br/>
        <w:t>"Братику Степане, що в тебе болить?" —&lt;br /&gt;</w:t>
        <w:br/>
        <w:t>Ярина питає. Старому байдуже,&lt;br /&gt;</w:t>
        <w:br/>
        <w:t>Нібито й не чує. "Чи жать, чи не жать,&lt;br /&gt;</w:t>
        <w:br/>
        <w:t>А сіяти треба,— старий промовляє&lt;br /&gt;</w:t>
        <w:br/>
        <w:t>Нібито до себе.— Анумо вставать,&lt;br /&gt;</w:t>
        <w:br/>
        <w:t>До вечерні, може, ще пошкандибаю.&lt;br /&gt;</w:t>
        <w:br/>
        <w:t>А ти, Степане, ляжеш спать,&lt;br /&gt;</w:t>
        <w:br/>
        <w:t>Бо завтра рано треба встать&lt;br /&gt;</w:t>
        <w:br/>
        <w:t>Та коня сідлать".&lt;br /&gt;</w:t>
        <w:br/>
        <w:t>"Степаночку, голубчику!&lt;br /&gt;</w:t>
        <w:br/>
        <w:t>Чого се ти плачені?&lt;br /&gt;</w:t>
        <w:br/>
        <w:t>Усміхнися, подивися,&lt;br /&gt;</w:t>
        <w:br/>
        <w:t>Хіба ти не бачиш,&lt;br /&gt;</w:t>
        <w:br/>
        <w:t>Що й я плачу? Розсердився&lt;br /&gt;</w:t>
        <w:br/>
        <w:t>Бог знає на кого&lt;br /&gt;</w:t>
        <w:br/>
        <w:t>Та й зо мною не говорить.&lt;br /&gt;</w:t>
        <w:br/>
        <w:t>Утечу, єй-богу,&lt;br /&gt;</w:t>
        <w:br/>
        <w:t>Та й сховаюсь у бур'яні…&lt;br /&gt;</w:t>
        <w:br/>
        <w:t>Скажи-бо, Степане,&lt;br /&gt;</w:t>
        <w:br/>
        <w:t>Може, й справді нездужаєш?&lt;br /&gt;</w:t>
        <w:br/>
        <w:t>Я зілля достану,&lt;br /&gt;</w:t>
        <w:br/>
        <w:t>Я побіжу за бабою…&lt;br /&gt;</w:t>
        <w:br/>
        <w:t>Може, це з пристріту?"&lt;br /&gt;</w:t>
        <w:br/>
        <w:t>"Ні, Ярино, моє серце,&lt;br /&gt;</w:t>
        <w:br/>
        <w:t>Мій рожевий квіте!&lt;br /&gt;</w:t>
        <w:br/>
        <w:t>Я не брат тобі, Ярино,&lt;br /&gt;</w:t>
        <w:br/>
        <w:t>Я завтра покину&lt;br /&gt;</w:t>
        <w:br/>
        <w:t>Тебе й батька, на чужині&lt;br /&gt;</w:t>
        <w:br/>
        <w:t>Де-небудь загину,&lt;br /&gt;</w:t>
        <w:br/>
        <w:t>А ти мене й не згадаєш,&lt;br /&gt;</w:t>
        <w:br/>
        <w:t>Забудеш, Ярино,&lt;br /&gt;</w:t>
        <w:br/>
        <w:t>Свого брата…"&lt;br /&gt;</w:t>
        <w:br/>
        <w:t>— "Схаменися! Єй-богу, з пристріту!&lt;br /&gt;</w:t>
        <w:br/>
        <w:t>Я не сестра? Хто ж оце я?&lt;br /&gt;</w:t>
        <w:br/>
        <w:t>О боже мін, світе!&lt;br /&gt;</w:t>
        <w:br/>
        <w:t>Що тут діять? Батька нема,&lt;br /&gt;</w:t>
        <w:br/>
        <w:t>А він занедужав,&lt;br /&gt;</w:t>
        <w:br/>
        <w:t>Та ще й умре. О, боже мій!&lt;br /&gt;</w:t>
        <w:br/>
        <w:t>А йому байдуже,&lt;br /&gt;</w:t>
        <w:br/>
        <w:t>Мов сміється. Степаночку,&lt;br /&gt;</w:t>
        <w:br/>
        <w:t>Хіба ти не знаєш,&lt;br /&gt;</w:t>
        <w:br/>
        <w:t>Що без тебе і таточка&lt;br /&gt;</w:t>
        <w:br/>
        <w:t>І мене не стане?"&lt;br /&gt;</w:t>
        <w:br/>
        <w:t>"Ні, Ярино, я не кину,&lt;br /&gt;</w:t>
        <w:br/>
        <w:t>А тілько поїду&lt;br /&gt;</w:t>
        <w:br/>
        <w:t>Недалеко. А на той рік&lt;br /&gt;</w:t>
        <w:br/>
        <w:t>Я до вас приїду&lt;br /&gt;</w:t>
        <w:br/>
        <w:t>З старостами — за тобою&lt;br /&gt;</w:t>
        <w:br/>
        <w:t>Та за рушниками…&lt;br /&gt;</w:t>
        <w:br/>
        <w:t>Чи подаєш?" — "Та цур тобі&lt;br /&gt;</w:t>
        <w:br/>
        <w:t>З тими старостами,&lt;br /&gt;</w:t>
        <w:br/>
        <w:t>Ще й жартує!"&lt;br /&gt;</w:t>
        <w:br/>
        <w:t>— "Не жартую, Єй-богу, Ярино,&lt;br /&gt;</w:t>
        <w:br/>
        <w:t>Не жартую!.."&lt;br /&gt;</w:t>
        <w:br/>
        <w:t>— "Та це й справді&lt;br /&gt;</w:t>
        <w:br/>
        <w:t>Ти завтра покинеш&lt;br /&gt;</w:t>
        <w:br/>
        <w:t>Мене й батька? Не жартуєш?&lt;br /&gt;</w:t>
        <w:br/>
        <w:t>Скажи-бо, Степане,&lt;br /&gt;</w:t>
        <w:br/>
        <w:t>Хіба й справді не сестра я?"&lt;br /&gt;</w:t>
        <w:br/>
        <w:t>"Ні, моє кохання,&lt;br /&gt;</w:t>
        <w:br/>
        <w:t>Моє серце!"&lt;br /&gt;</w:t>
        <w:br/>
        <w:t>— "Боже ж ти мій!&lt;br /&gt;</w:t>
        <w:br/>
        <w:t>Чому я не знала?&lt;br /&gt;</w:t>
        <w:br/>
        <w:t>Була б тебе не любила&lt;br /&gt;</w:t>
        <w:br/>
        <w:t>І не цілувала…&lt;br /&gt;</w:t>
        <w:br/>
        <w:t>Ой, ой! сором! Геть од мене!&lt;br /&gt;</w:t>
        <w:br/>
        <w:t>Пусти мене! Бачиш,&lt;br /&gt;</w:t>
        <w:br/>
        <w:t>Який добрий! Та пусти-бо!&lt;br /&gt;</w:t>
        <w:br/>
        <w:t>Єй-богу, заплачу".&lt;br /&gt;</w:t>
        <w:br/>
        <w:t>І заплакала Ярина,&lt;br /&gt;</w:t>
        <w:br/>
        <w:t>Як тая дитина.&lt;br /&gt;</w:t>
        <w:br/>
        <w:t>І крізь сльози промовляла:&lt;br /&gt;</w:t>
        <w:br/>
        <w:t>"Покине! покине!"&lt;br /&gt;</w:t>
        <w:br/>
        <w:t>Як той явір над водою,&lt;br /&gt;</w:t>
        <w:br/>
        <w:t>Степан похилився,&lt;br /&gt;</w:t>
        <w:br/>
        <w:t>Щирі сльози козацькії&lt;br /&gt;</w:t>
        <w:br/>
        <w:t>В серці запеклися,&lt;br /&gt;</w:t>
        <w:br/>
        <w:t>Мов у пеклі. А Ярина&lt;br /&gt;</w:t>
        <w:br/>
        <w:t>То клене, то просить,&lt;br /&gt;</w:t>
        <w:br/>
        <w:t>То замовкне, подивиться,&lt;br /&gt;</w:t>
        <w:br/>
        <w:t>І знов заголосить.&lt;br /&gt;</w:t>
        <w:br/>
        <w:t>Незчулися, як смерклося;&lt;br /&gt;</w:t>
        <w:br/>
        <w:t>І сестру, і брата,&lt;br /&gt;</w:t>
        <w:br/>
        <w:t>Ніби скованих докупи,&lt;br /&gt;</w:t>
        <w:br/>
        <w:t>Застав батько в хаті.&lt;br /&gt;</w:t>
        <w:br/>
        <w:t>І світ настав, а Ярині&lt;br /&gt;</w:t>
        <w:br/>
        <w:t>Не спиться,— ридає.&lt;br /&gt;</w:t>
        <w:br/>
        <w:t>Уже Степан із криниці&lt;br /&gt;</w:t>
        <w:br/>
        <w:t>Коня напуває.&lt;br /&gt;</w:t>
        <w:br/>
        <w:t>Й вона з відрами побігла —&lt;br /&gt;</w:t>
        <w:br/>
        <w:t>Ніби за водою&lt;br /&gt;</w:t>
        <w:br/>
        <w:t>До криниці. А тим часом&lt;br /&gt;</w:t>
        <w:br/>
        <w:t>Запорозьку зброю&lt;br /&gt;</w:t>
        <w:br/>
        <w:t>Старий виніс із комори,&lt;br /&gt;</w:t>
        <w:br/>
        <w:t>Дивиться, радіє,&lt;br /&gt;</w:t>
        <w:br/>
        <w:t>Приміряє, ніби знову&lt;br /&gt;</w:t>
        <w:br/>
        <w:t>Старий молодіє.&lt;br /&gt;</w:t>
        <w:br/>
        <w:t>Та й заплакав. "Зброє моя,&lt;br /&gt;</w:t>
        <w:br/>
        <w:t>Зброє золотая!..&lt;br /&gt;</w:t>
        <w:br/>
        <w:t>Літа мої молодії,&lt;br /&gt;</w:t>
        <w:br/>
        <w:t>Сило молодая!&lt;br /&gt;</w:t>
        <w:br/>
        <w:t>Послужи, моя ти зброк,&lt;br /&gt;</w:t>
        <w:br/>
        <w:t>Молодій ще силі,&lt;br /&gt;</w:t>
        <w:br/>
        <w:t>Послужи йому так щиро,&lt;br /&gt;</w:t>
        <w:br/>
        <w:t>Як мені служила!"&lt;br /&gt;</w:t>
        <w:br/>
        <w:t>Вернулися од криниці,&lt;br /&gt;</w:t>
        <w:br/>
        <w:t>І Степан сідлає&lt;br /&gt;</w:t>
        <w:br/>
        <w:t>Коня, свого товариша,&lt;br /&gt;</w:t>
        <w:br/>
        <w:t>Й жупан надіває.&lt;br /&gt;</w:t>
        <w:br/>
        <w:t>А Ярина дає зброю,&lt;br /&gt;</w:t>
        <w:br/>
        <w:t>На порозі стоя;&lt;br /&gt;</w:t>
        <w:br/>
        <w:t>Степан її надіває,&lt;br /&gt;</w:t>
        <w:br/>
        <w:t>Та плачуть обоє.&lt;br /&gt;</w:t>
        <w:br/>
        <w:t>І шаблюка, мов гадюка,&lt;br /&gt;</w:t>
        <w:br/>
        <w:t>Й ратище-дрючина,&lt;br /&gt;</w:t>
        <w:br/>
        <w:t>Й самопал семип'яденний&lt;br /&gt;</w:t>
        <w:br/>
        <w:t>Повис за плечима.&lt;br /&gt;</w:t>
        <w:br/>
        <w:t>Аж зомліла, як узріла;&lt;br /&gt;</w:t>
        <w:br/>
        <w:t>І старий заплакав,&lt;br /&gt;</w:t>
        <w:br/>
        <w:t>Як побачив на коневі&lt;br /&gt;</w:t>
        <w:br/>
        <w:t>Такого юнака.&lt;br /&gt;</w:t>
        <w:br/>
        <w:t>Веде коня за поводи&lt;br /&gt;</w:t>
        <w:br/>
        <w:t>Та плаче Ярина;&lt;br /&gt;</w:t>
        <w:br/>
        <w:t>Старий батько іде рядом,&lt;br /&gt;</w:t>
        <w:br/>
        <w:t>Научає сина:&lt;br /&gt;</w:t>
        <w:br/>
        <w:t>Як у війську пробувати,&lt;br /&gt;</w:t>
        <w:br/>
        <w:t>Старшин шанувати,&lt;br /&gt;</w:t>
        <w:br/>
        <w:t>Товариство поважати,&lt;br /&gt;</w:t>
        <w:br/>
        <w:t>В табор не ховатись.&lt;br /&gt;</w:t>
        <w:br/>
        <w:t>"Нехай тебе бог заступить!"&lt;br /&gt;</w:t>
        <w:br/>
        <w:t>Як за селом стали,&lt;br /&gt;</w:t>
        <w:br/>
        <w:t>Сказав батько, та всі троє&lt;br /&gt;</w:t>
        <w:br/>
        <w:t>Разом заридали.&lt;br /&gt;</w:t>
        <w:br/>
        <w:t>Степан гукнув, і курява&lt;br /&gt;</w:t>
        <w:br/>
        <w:t>Шляхом піднялася.&lt;br /&gt;</w:t>
        <w:br/>
        <w:t>"Не барися, мій синочку,&lt;br /&gt;</w:t>
        <w:br/>
        <w:t>Швидше повертайся!" —&lt;br /&gt;</w:t>
        <w:br/>
        <w:t>Сказав старий. А Ярина,&lt;br /&gt;</w:t>
        <w:br/>
        <w:t>Мов тая ялина&lt;br /&gt;</w:t>
        <w:br/>
        <w:t>При долині, похилилась…&lt;br /&gt;</w:t>
        <w:br/>
        <w:t>Мовчала Ярина.&lt;br /&gt;</w:t>
        <w:br/>
        <w:t>Тільки сльози утирає,&lt;br /&gt;</w:t>
        <w:br/>
        <w:t>На шлях поглядає;&lt;br /&gt;</w:t>
        <w:br/>
        <w:t>Із куряви щось вигляне&lt;br /&gt;</w:t>
        <w:br/>
        <w:t>І знов пропадає;&lt;br /&gt;</w:t>
        <w:br/>
        <w:t>Ніби шапка через поле&lt;br /&gt;</w:t>
        <w:br/>
        <w:t>Котиться, чорнів,&lt;br /&gt;</w:t>
        <w:br/>
        <w:t>Пропадає, мошечкою&lt;br /&gt;</w:t>
        <w:br/>
        <w:t>Тільки-тільки мріє,&lt;br /&gt;</w:t>
        <w:br/>
        <w:t>Та й пропало. Довго, довго&lt;br /&gt;</w:t>
        <w:br/>
        <w:t>Стояла Ярина&lt;br /&gt;</w:t>
        <w:br/>
        <w:t>Та дивилась, чи не вирне&lt;br /&gt;</w:t>
        <w:br/>
        <w:t>Знову комашина&lt;br /&gt;</w:t>
        <w:br/>
        <w:t>Із куряви. Не вирнула —&lt;br /&gt;</w:t>
        <w:br/>
        <w:t>Пропала! І знову&lt;br /&gt;</w:t>
        <w:br/>
        <w:t>Заплакала Яриночка&lt;br /&gt;</w:t>
        <w:br/>
        <w:t>Та й пішла додому.&lt;br /&gt;</w:t>
        <w:br/>
        <w:t>Минають дні, минає літо,&lt;br /&gt;</w:t>
        <w:br/>
        <w:t>Настала осінь, шелестить&lt;br /&gt;</w:t>
        <w:br/>
        <w:t>Пожовкле листя, мов убитий&lt;br /&gt;</w:t>
        <w:br/>
        <w:t>Старий під хатою сидить,&lt;br /&gt;</w:t>
        <w:br/>
        <w:t>Дочка нездужає Ярина;&lt;br /&gt;</w:t>
        <w:br/>
        <w:t>Його єдиная дитина&lt;br /&gt;</w:t>
        <w:br/>
        <w:t>Покинуть хоче. З ким дожить,&lt;br /&gt;</w:t>
        <w:br/>
        <w:t>Добити віку вікового?&lt;br /&gt;</w:t>
        <w:br/>
        <w:t>Згадав Степана молодого,&lt;br /&gt;</w:t>
        <w:br/>
        <w:t>Згадав свої благі літа,&lt;br /&gt;</w:t>
        <w:br/>
        <w:t>Згадав та й заплакав&lt;br /&gt;</w:t>
        <w:br/>
        <w:t>Багатий сивий сирота.&lt;br /&gt;</w:t>
        <w:br/>
        <w:t>"В твоїх руках все на світі,&lt;br /&gt;</w:t>
        <w:br/>
        <w:t>Твоя всюди воля!&lt;br /&gt;</w:t>
        <w:br/>
        <w:t>Нехай буде так, як хочеш,&lt;br /&gt;</w:t>
        <w:br/>
        <w:t>Така моя доля",&lt;br /&gt;</w:t>
        <w:br/>
        <w:t>Старий вимовив і нишком&lt;br /&gt;</w:t>
        <w:br/>
        <w:t>Богу помолився;&lt;br /&gt;</w:t>
        <w:br/>
        <w:t>Та й пішов собі з-під хати&lt;br /&gt;</w:t>
        <w:br/>
        <w:t>В садок походити.&lt;br /&gt;</w:t>
        <w:br/>
        <w:t>І барвінком, і рутою,&lt;br /&gt;</w:t>
        <w:br/>
        <w:t>І рястом квітчає&lt;br /&gt;</w:t>
        <w:br/>
        <w:t>Весна землю, мов дівчину&lt;br /&gt;</w:t>
        <w:br/>
        <w:t>В зеленому гаї;&lt;br /&gt;</w:t>
        <w:br/>
        <w:t>І сонечко серед неба&lt;br /&gt;</w:t>
        <w:br/>
        <w:t>Опинилось-стало,&lt;br /&gt;</w:t>
        <w:br/>
        <w:t>Мов жених той молодую,&lt;br /&gt;</w:t>
        <w:br/>
        <w:t>Землю оглядало,&lt;br /&gt;</w:t>
        <w:br/>
        <w:t>І Ярина вийшла з хати&lt;br /&gt;</w:t>
        <w:br/>
        <w:t>На світ божий глянуть,&lt;br /&gt;</w:t>
        <w:br/>
        <w:t>Ледве вийшла: усміхнеться,&lt;br /&gt;</w:t>
        <w:br/>
        <w:t>То піде, то стане,&lt;br /&gt;</w:t>
        <w:br/>
        <w:t>Розглядає, дивується,&lt;br /&gt;</w:t>
        <w:br/>
        <w:t>Та любо, та тихо,&lt;br /&gt;</w:t>
        <w:br/>
        <w:t>Ніби вчора народилась…&lt;br /&gt;</w:t>
        <w:br/>
        <w:t>А лютеє лихо&lt;br /&gt;</w:t>
        <w:br/>
        <w:t>В самім серці ворухнулось&lt;br /&gt;</w:t>
        <w:br/>
        <w:t>І світ запалило.&lt;br /&gt;</w:t>
        <w:br/>
        <w:t>Як билина підкошена,&lt;br /&gt;</w:t>
        <w:br/>
        <w:t>Ярина схилилась;&lt;br /&gt;</w:t>
        <w:br/>
        <w:t>Як з квіточки роса вранці,&lt;br /&gt;</w:t>
        <w:br/>
        <w:t>Сльози полилися.&lt;br /&gt;</w:t>
        <w:br/>
        <w:t>Старий батько коло неї,&lt;br /&gt;</w:t>
        <w:br/>
        <w:t>Як дуб, похилився.&lt;br /&gt;</w:t>
        <w:br/>
        <w:t>Одужала Яриночка,&lt;br /&gt;</w:t>
        <w:br/>
        <w:t>Ідуть люде в Київ&lt;br /&gt;</w:t>
        <w:br/>
        <w:t>Та в Почаїв помолитись,&lt;br /&gt;</w:t>
        <w:br/>
        <w:t>І вона йде з ними.&lt;br /&gt;</w:t>
        <w:br/>
        <w:t>У Києві великому&lt;br /&gt;</w:t>
        <w:br/>
        <w:t>Всіх святих благала;&lt;br /&gt;</w:t>
        <w:br/>
        <w:t>У Межигорського Спаса&lt;br /&gt;</w:t>
        <w:br/>
        <w:t>Тричі причащалась;&lt;br /&gt;</w:t>
        <w:br/>
        <w:t>У Почаєві святому&lt;br /&gt;</w:t>
        <w:br/>
        <w:t>Ридала-молилась,&lt;br /&gt;</w:t>
        <w:br/>
        <w:t>Щоб Степан той, доля тая&lt;br /&gt;</w:t>
        <w:br/>
        <w:t>Їй хоча приснилась.&lt;br /&gt;</w:t>
        <w:br/>
        <w:t>Не приснилась. Вернулася,&lt;br /&gt;</w:t>
        <w:br/>
        <w:t>Знову забіліла&lt;br /&gt;</w:t>
        <w:br/>
        <w:t>Зима біла. За зимою&lt;br /&gt;</w:t>
        <w:br/>
        <w:t>Знов зазеленіла&lt;br /&gt;</w:t>
        <w:br/>
        <w:t>Весна божа. Вийшла з хати&lt;br /&gt;</w:t>
        <w:br/>
        <w:t>На світ дивуватись&lt;br /&gt;</w:t>
        <w:br/>
        <w:t>Яриночка, та не бога&lt;br /&gt;</w:t>
        <w:br/>
        <w:t>Святого благати,&lt;br /&gt;</w:t>
        <w:br/>
        <w:t>А нищечком у ворожки&lt;br /&gt;</w:t>
        <w:br/>
        <w:t>Про його спитати.&lt;br /&gt;</w:t>
        <w:br/>
        <w:t>І ворожка ворожила,&lt;br /&gt;</w:t>
        <w:br/>
        <w:t>Пристріт замовляла,&lt;br /&gt;</w:t>
        <w:br/>
        <w:t>Талан-долю та весілля&lt;br /&gt;</w:t>
        <w:br/>
        <w:t>З воску виливала.&lt;br /&gt;</w:t>
        <w:br/>
        <w:t>"Он, бачиш, кінь осідланий&lt;br /&gt;</w:t>
        <w:br/>
        <w:t>Тупає ногою&lt;br /&gt;</w:t>
        <w:br/>
        <w:t>Під козаком; а онде йде&lt;br /&gt;</w:t>
        <w:br/>
        <w:t>Дідусь з бородою&lt;br /&gt;</w:t>
        <w:br/>
        <w:t>Аж до колін. Ото гроші;&lt;br /&gt;</w:t>
        <w:br/>
        <w:t>Якби догадався&lt;br /&gt;</w:t>
        <w:br/>
        <w:t>Козак отой злякать діда.&lt;br /&gt;</w:t>
        <w:br/>
        <w:t>Злякав та й сховався&lt;br /&gt;</w:t>
        <w:br/>
        <w:t>За могилу, лічить гроші;&lt;br /&gt;</w:t>
        <w:br/>
        <w:t>А он знову шляхом&lt;br /&gt;</w:t>
        <w:br/>
        <w:t>Козак іде, ніби старець,&lt;br /&gt;</w:t>
        <w:br/>
        <w:t>То, бач, ради страху,&lt;br /&gt;</w:t>
        <w:br/>
        <w:t>Щоб ляхи або татаре&lt;br /&gt;</w:t>
        <w:br/>
        <w:t>Часом не спіткали".&lt;br /&gt;</w:t>
        <w:br/>
        <w:t>І радесенька Ярина&lt;br /&gt;</w:t>
        <w:br/>
        <w:t>Додому верталась.&lt;br /&gt;</w:t>
        <w:br/>
        <w:t>Уже третій, і четвертий,&lt;br /&gt;</w:t>
        <w:br/>
        <w:t>І п'ятий минає&lt;br /&gt;</w:t>
        <w:br/>
        <w:t>Немалий рік, а Степана&lt;br /&gt;</w:t>
        <w:br/>
        <w:t>Немає, немає.&lt;br /&gt;</w:t>
        <w:br/>
        <w:t>І стежечка-доріжечка,&lt;br /&gt;</w:t>
        <w:br/>
        <w:t>Яром та горою&lt;br /&gt;</w:t>
        <w:br/>
        <w:t>Утоптана до ворожки,&lt;br /&gt;</w:t>
        <w:br/>
        <w:t>Поросла травою.&lt;br /&gt;</w:t>
        <w:br/>
        <w:t>Нема його. У черниці&lt;br /&gt;</w:t>
        <w:br/>
        <w:t>Косу розплітає&lt;br /&gt;</w:t>
        <w:br/>
        <w:t>Безталанна, коло неї&lt;br /&gt;</w:t>
        <w:br/>
        <w:t>Падає, благає&lt;br /&gt;</w:t>
        <w:br/>
        <w:t>Старий батько, хоч літечко,&lt;br /&gt;</w:t>
        <w:br/>
        <w:t>Хоч Петра діждати 6,&lt;br /&gt;</w:t>
        <w:br/>
        <w:t>Хоч зеленої неділі…&lt;br /&gt;</w:t>
        <w:br/>
        <w:t>Діждались, і хату&lt;br /&gt;</w:t>
        <w:br/>
        <w:t>Уквітчали гарнесенько,&lt;br /&gt;</w:t>
        <w:br/>
        <w:t>І в сорочках білих,&lt;br /&gt;</w:t>
        <w:br/>
        <w:t>Невеселі, мов сироти,&lt;br /&gt;</w:t>
        <w:br/>
        <w:t>Під хатою сіли.&lt;br /&gt;</w:t>
        <w:br/>
        <w:t>Сидять собі та сумують,&lt;br /&gt;</w:t>
        <w:br/>
        <w:t>Слухають… щось грає,&lt;br /&gt;</w:t>
        <w:br/>
        <w:t>Мов на кобзі, на улиці&lt;br /&gt;</w:t>
        <w:br/>
        <w:t>І ніби співає.</w:t>
      </w:r>
    </w:p>
    <w:p>
      <w:r>
        <w:br/>
        <w:t>ДУМА</w:t>
      </w:r>
    </w:p>
    <w:p>
      <w:r>
        <w:br/>
        <w:t>У неділю вранці-рано&lt;br /&gt;</w:t>
        <w:br/>
        <w:t>Синє море грало,&lt;br /&gt;</w:t>
        <w:br/>
        <w:t>Товариство кошового&lt;br /&gt;</w:t>
        <w:br/>
        <w:t>На раді прохало:&lt;br /&gt;</w:t>
        <w:br/>
        <w:t>"Благослови, отамане,&lt;br /&gt;</w:t>
        <w:br/>
        <w:t>Байдаки спускати,&lt;br /&gt;</w:t>
        <w:br/>
        <w:t>Та за Тендер погуляти,&lt;br /&gt;</w:t>
        <w:br/>
        <w:t>Турка пошукати".&lt;br /&gt;</w:t>
        <w:br/>
        <w:t>Чайки і байдаки спускали,&lt;br /&gt;</w:t>
        <w:br/>
        <w:t>Гарматами риштовали,&lt;br /&gt;</w:t>
        <w:br/>
        <w:t>З Дніпрового гирла широкого випливали,&lt;br /&gt;</w:t>
        <w:br/>
        <w:t>Серед ночі темної,&lt;br /&gt;</w:t>
        <w:br/>
        <w:t>На морі синьому&lt;br /&gt;</w:t>
        <w:br/>
        <w:t>За островом Тендером потопали,&lt;br /&gt;</w:t>
        <w:br/>
        <w:t>Пропадали.&lt;br /&gt;</w:t>
        <w:br/>
        <w:t>Один потопає,&lt;br /&gt;</w:t>
        <w:br/>
        <w:t>Другий виринає,&lt;br /&gt;</w:t>
        <w:br/>
        <w:t>Козацтву-товариству із синьої хвилі рукою махає&lt;br /&gt;</w:t>
        <w:br/>
        <w:t>І зично гукає:&lt;br /&gt;</w:t>
        <w:br/>
        <w:t>"Нехай вам, панове товариство, бог допомагає!" —&lt;br /&gt;</w:t>
        <w:br/>
        <w:t>І в синій хвилі потопає,&lt;br /&gt;</w:t>
        <w:br/>
        <w:t>Пропадає.&lt;br /&gt;</w:t>
        <w:br/>
        <w:t>Тільки три чайки, слава богу,&lt;br /&gt;</w:t>
        <w:br/>
        <w:t>Отамана курінного,&lt;br /&gt;</w:t>
        <w:br/>
        <w:t>Сироти Степана молодого,&lt;br /&gt;</w:t>
        <w:br/>
        <w:t>Синє море не втопило,&lt;br /&gt;</w:t>
        <w:br/>
        <w:t>А в турецьку землю агарянську&lt;br /&gt;</w:t>
        <w:br/>
        <w:t>Без кормиг прибило.&lt;br /&gt;</w:t>
        <w:br/>
        <w:t>Тойді сироту Степана,&lt;br /&gt;</w:t>
        <w:br/>
        <w:t>Козака лейстрового,&lt;br /&gt;</w:t>
        <w:br/>
        <w:t>Отамана молодого,&lt;br /&gt;</w:t>
        <w:br/>
        <w:t>Турки-яничари ловили,&lt;br /&gt;</w:t>
        <w:br/>
        <w:t>З гармати гримали,&lt;br /&gt;</w:t>
        <w:br/>
        <w:t>В кайдани кували,&lt;br /&gt;</w:t>
        <w:br/>
        <w:t>В тяжкую неволю завдавали.&lt;br /&gt;</w:t>
        <w:br/>
        <w:t>Ой Спасе наш Межигорський,&lt;br /&gt;</w:t>
        <w:br/>
        <w:t>Чудотворний Спасе,&lt;br /&gt;</w:t>
        <w:br/>
        <w:t>І лютому ворогові&lt;br /&gt;</w:t>
        <w:br/>
        <w:t>Не допусти впасти&lt;br /&gt;</w:t>
        <w:br/>
        <w:t>В турецькую землю, в тяжкую неволю!&lt;br /&gt;</w:t>
        <w:br/>
        <w:t>Там кайдани по три пуда,&lt;br /&gt;</w:t>
        <w:br/>
        <w:t>Отаманам по чотири,&lt;br /&gt;</w:t>
        <w:br/>
        <w:t>І світа божого не бачать, не знають,&lt;br /&gt;</w:t>
        <w:br/>
        <w:t>Під землею камень ламають,&lt;br /&gt;</w:t>
        <w:br/>
        <w:t>Без сповіді святої умирають,&lt;br /&gt;</w:t>
        <w:br/>
        <w:t>Як собаки, здихають.&lt;br /&gt;</w:t>
        <w:br/>
        <w:t>І згадав сирота Степан в неволі&lt;br /&gt;</w:t>
        <w:br/>
        <w:t>Свою далеку Україну,&lt;br /&gt;</w:t>
        <w:br/>
        <w:t>Нерідного батька старого,&lt;br /&gt;</w:t>
        <w:br/>
        <w:t>І коника вороного,&lt;br /&gt;</w:t>
        <w:br/>
        <w:t>І нерідную сестру Ярину.&lt;br /&gt;</w:t>
        <w:br/>
        <w:t>Плаче-ридає,&lt;br /&gt;</w:t>
        <w:br/>
        <w:t>До бога руки здіймає,&lt;br /&gt;</w:t>
        <w:br/>
        <w:t>Кайдани ламає,&lt;br /&gt;</w:t>
        <w:br/>
        <w:t>Утікає на вольную волю…&lt;br /&gt;</w:t>
        <w:br/>
        <w:t>Уже на третьому полю&lt;br /&gt;</w:t>
        <w:br/>
        <w:t>Турки-яничари догнали,&lt;br /&gt;</w:t>
        <w:br/>
        <w:t>До стовпа в'язали,&lt;br /&gt;</w:t>
        <w:br/>
        <w:t>Очі виймали,&lt;br /&gt;</w:t>
        <w:br/>
        <w:t>Гарячим залізом випікали,&lt;br /&gt;</w:t>
        <w:br/>
        <w:t>В кайдани кували,&lt;br /&gt;</w:t>
        <w:br/>
        <w:t>В тюрму посадили&lt;br /&gt;</w:t>
        <w:br/>
        <w:t>Та й замуровали.</w:t>
      </w:r>
    </w:p>
    <w:p>
      <w:r>
        <w:br/>
        <w:t>* * *</w:t>
      </w:r>
    </w:p>
    <w:p>
      <w:r>
        <w:br/>
        <w:t>Отак на улиці під тином&lt;br /&gt;</w:t>
        <w:br/>
        <w:t>Ще молодий кобзар стояв&lt;br /&gt;</w:t>
        <w:br/>
        <w:t>І про невольника співав.&lt;br /&gt;</w:t>
        <w:br/>
        <w:t>За тином слухала Ярина —&lt;br /&gt;</w:t>
        <w:br/>
        <w:t>І не дослухала, упала.&lt;br /&gt;</w:t>
        <w:br/>
        <w:t>"Степаночку! Степаночку! —&lt;br /&gt;</w:t>
        <w:br/>
        <w:t>Кричала, ридала.&lt;br /&gt;</w:t>
        <w:br/>
        <w:t>Степаночку, моє серце!&lt;br /&gt;</w:t>
        <w:br/>
        <w:t>Де ж це ти барився?&lt;br /&gt;</w:t>
        <w:br/>
        <w:t>Тату! Тату! ідіть сюда,&lt;br /&gt;</w:t>
        <w:br/>
        <w:t>Ідіть подивітесь".&lt;br /&gt;</w:t>
        <w:br/>
        <w:t>Прийшов старий, розглядає,&lt;br /&gt;</w:t>
        <w:br/>
        <w:t>І свого Степана&lt;br /&gt;</w:t>
        <w:br/>
        <w:t>Не пізнає, таке з його&lt;br /&gt;</w:t>
        <w:br/>
        <w:t>Зробили кайдани.&lt;br /&gt;</w:t>
        <w:br/>
        <w:t>"Сину ти мій безталанний!&lt;br /&gt;</w:t>
        <w:br/>
        <w:t>Моя ти дитино!&lt;br /&gt;</w:t>
        <w:br/>
        <w:t>Де ти в світі погибаєш,&lt;br /&gt;</w:t>
        <w:br/>
        <w:t>Сину мій єдиний?"&lt;br /&gt;</w:t>
        <w:br/>
        <w:t>Плаче старий та ридає,&lt;br /&gt;</w:t>
        <w:br/>
        <w:t>Й Степан сліпий плаче&lt;br /&gt;</w:t>
        <w:br/>
        <w:t>Невидющими очима,&lt;br /&gt;</w:t>
        <w:br/>
        <w:t>Мов сонце побачив.&lt;br /&gt;</w:t>
        <w:br/>
        <w:t>І беруть його під руки,&lt;br /&gt;</w:t>
        <w:br/>
        <w:t>І ведуть у хату.&lt;br /&gt;</w:t>
        <w:br/>
        <w:t>І вітає Яриночка,&lt;br /&gt;</w:t>
        <w:br/>
        <w:t>Мов рідного брата.&lt;br /&gt;</w:t>
        <w:br/>
        <w:t>І голову йому змила,&lt;br /&gt;</w:t>
        <w:br/>
        <w:t>І ноги умила,&lt;br /&gt;</w:t>
        <w:br/>
        <w:t>І в сорочці тонкій білій&lt;br /&gt;</w:t>
        <w:br/>
        <w:t>За стіл посадила,&lt;br /&gt;</w:t>
        <w:br/>
        <w:t>Годувала, напувала,&lt;br /&gt;</w:t>
        <w:br/>
        <w:t>Положила спати&lt;br /&gt;</w:t>
        <w:br/>
        <w:t>У кімнаті і тихенько&lt;br /&gt;</w:t>
        <w:br/>
        <w:t>Вийшла з батьком з хати.&lt;br /&gt;</w:t>
        <w:br/>
        <w:t>Через тиждень без старостів&lt;br /&gt;</w:t>
        <w:br/>
        <w:t>За Степана свата&lt;br /&gt;</w:t>
        <w:br/>
        <w:t>Старий свою Яриночку.&lt;br /&gt;</w:t>
        <w:br/>
        <w:t>І Ярина в хаті.&lt;br /&gt;</w:t>
        <w:br/>
        <w:t>"Ні, не треба, мій таточку,&lt;br /&gt;</w:t>
        <w:br/>
        <w:t>Не треба, Ярино,&lt;br /&gt;</w:t>
        <w:br/>
        <w:t>Степан каже.&lt;br /&gt;</w:t>
        <w:br/>
        <w:t>— Я загинув,&lt;br /&gt;</w:t>
        <w:br/>
        <w:t>Навіки загинув!&lt;br /&gt;</w:t>
        <w:br/>
        <w:t>За що ж свої молодії&lt;br /&gt;</w:t>
        <w:br/>
        <w:t>Ти літа погубиш&lt;br /&gt;</w:t>
        <w:br/>
        <w:t>За калікою?.. Ярино!&lt;br /&gt;</w:t>
        <w:br/>
        <w:t>Насміються люде,&lt;br /&gt;</w:t>
        <w:br/>
        <w:t>І бог святий покарає&lt;br /&gt;</w:t>
        <w:br/>
        <w:t>І прожене долю&lt;br /&gt;</w:t>
        <w:br/>
        <w:t>З ції хати веселої&lt;br /&gt;</w:t>
        <w:br/>
        <w:t>На чужеє поле.&lt;br /&gt;</w:t>
        <w:br/>
        <w:t>Ні, Ярино, бог не кине&lt;br /&gt;</w:t>
        <w:br/>
        <w:t>І найде дружину;&lt;br /&gt;</w:t>
        <w:br/>
        <w:t>А я піду в Запорожжя,&lt;br /&gt;</w:t>
        <w:br/>
        <w:t>Там я не загину,&lt;br /&gt;</w:t>
        <w:br/>
        <w:t>Нагодують".— "Ні, Степане,&lt;br /&gt;</w:t>
        <w:br/>
        <w:t>Моя ти дитино!&lt;br /&gt;</w:t>
        <w:br/>
        <w:t>І господь тебе покине,&lt;br /&gt;</w:t>
        <w:br/>
        <w:t>Як ти нас покинеш".&lt;br /&gt;</w:t>
        <w:br/>
        <w:t>"Оставайся, Степаночку;&lt;br /&gt;</w:t>
        <w:br/>
        <w:t>Коли не хоч братись,&lt;br /&gt;</w:t>
        <w:br/>
        <w:t>То так будем: я сестрою,&lt;br /&gt;</w:t>
        <w:br/>
        <w:t>А ти будеш братом&lt;br /&gt;</w:t>
        <w:br/>
        <w:t>І дітьми йому обоє,&lt;br /&gt;</w:t>
        <w:br/>
        <w:t>Батькові старому.&lt;br /&gt;</w:t>
        <w:br/>
        <w:t>Не йди од нас, Степаночку,&lt;br /&gt;</w:t>
        <w:br/>
        <w:t>Не кидай нас знову.&lt;br /&gt;</w:t>
        <w:br/>
        <w:t>Не покинеш?" — "Ні, Ярино!"&lt;br /&gt;</w:t>
        <w:br/>
        <w:t>І Степан остався.&lt;br /&gt;</w:t>
        <w:br/>
        <w:t>Зрадів старий, мов маленький,&lt;br /&gt;</w:t>
        <w:br/>
        <w:t>Аж за кобзу взявся,&lt;br /&gt;</w:t>
        <w:br/>
        <w:t>Хотів вшкварить метелицю&lt;br /&gt;</w:t>
        <w:br/>
        <w:t>З усієї сили,&lt;br /&gt;</w:t>
        <w:br/>
        <w:t>Та не вшкварив… під хатою&lt;br /&gt;</w:t>
        <w:br/>
        <w:t>Усі троє сіли.&lt;br /&gt;</w:t>
        <w:br/>
        <w:t>"Розкажи ж ти нам, Степане,&lt;br /&gt;</w:t>
        <w:br/>
        <w:t>Про свою недолю,&lt;br /&gt;</w:t>
        <w:br/>
        <w:t>Бо й я таки гуляв колись&lt;br /&gt;</w:t>
        <w:br/>
        <w:t>В турецькій неволі".&lt;br /&gt;</w:t>
        <w:br/>
        <w:t>"Отож мене, вже сліпого,&lt;br /&gt;</w:t>
        <w:br/>
        <w:t>На світ випускали&lt;br /&gt;</w:t>
        <w:br/>
        <w:t>З товариством. Товариство&lt;br /&gt;</w:t>
        <w:br/>
        <w:t>На Січ прямувало&lt;br /&gt;</w:t>
        <w:br/>
        <w:t>І мене взяло з собою;&lt;br /&gt;</w:t>
        <w:br/>
        <w:t>І через Балкани&lt;br /&gt;</w:t>
        <w:br/>
        <w:t>Простали ми в Україну&lt;br /&gt;</w:t>
        <w:br/>
        <w:t>Вольними ногами;&lt;br /&gt;</w:t>
        <w:br/>
        <w:t>А на тихому Дунаю&lt;br /&gt;</w:t>
        <w:br/>
        <w:t>Нас перебігають&lt;br /&gt;</w:t>
        <w:br/>
        <w:t>Січовики-запорожці&lt;br /&gt;</w:t>
        <w:br/>
        <w:t>І в Січ завертають,&lt;br /&gt;</w:t>
        <w:br/>
        <w:t>І розказують, і плачуть,&lt;br /&gt;</w:t>
        <w:br/>
        <w:t>Як Січ руйнували,&lt;br /&gt;</w:t>
        <w:br/>
        <w:t>Як москалі срібло, злото&lt;br /&gt;</w:t>
        <w:br/>
        <w:t>І свічі забрали&lt;br /&gt;</w:t>
        <w:br/>
        <w:t>У Покрові; як козаки&lt;br /&gt;</w:t>
        <w:br/>
        <w:t>Вночі утікали&lt;br /&gt;</w:t>
        <w:br/>
        <w:t>І на тихому Дунаю&lt;br /&gt;</w:t>
        <w:br/>
        <w:t>Новим кошем стали;&lt;br /&gt;</w:t>
        <w:br/>
        <w:t>Як цариця по Києву&lt;br /&gt;</w:t>
        <w:br/>
        <w:t>З Нечосом ходила…&lt;br /&gt;</w:t>
        <w:br/>
        <w:t>І Межигорського Спаса&lt;br /&gt;</w:t>
        <w:br/>
        <w:t>Вночі запалила.&lt;br /&gt;</w:t>
        <w:br/>
        <w:t>І по Дніпру у золотій&lt;br /&gt;</w:t>
        <w:br/>
        <w:t>Галері гуляла,&lt;br /&gt;</w:t>
        <w:br/>
        <w:t>На пожар той поглядала,&lt;br /&gt;</w:t>
        <w:br/>
        <w:t>Нишком усміхалась.&lt;br /&gt;</w:t>
        <w:br/>
        <w:t>І як степи запорозькі&lt;br /&gt;</w:t>
        <w:br/>
        <w:t>Тоді поділили&lt;br /&gt;</w:t>
        <w:br/>
        <w:t>І панам на Україні&lt;br /&gt;</w:t>
        <w:br/>
        <w:t>Люд закріпостили.&lt;br /&gt;</w:t>
        <w:br/>
        <w:t>Як Кирило з старшинами&lt;br /&gt;</w:t>
        <w:br/>
        <w:t>Пудром осипались&lt;br /&gt;</w:t>
        <w:br/>
        <w:t>І в цариці, мов собаки,&lt;br /&gt;</w:t>
        <w:br/>
        <w:t>Патинки лизали.&lt;br /&gt;</w:t>
        <w:br/>
        <w:t>Отак, тату! Я щасливий,&lt;br /&gt;</w:t>
        <w:br/>
        <w:t>Що очей не маю,&lt;br /&gt;</w:t>
        <w:br/>
        <w:t>Що нічого того в світі&lt;br /&gt;</w:t>
        <w:br/>
        <w:t>Не бачу й не знаю…&lt;br /&gt;</w:t>
        <w:br/>
        <w:t>Ляхи були — усе взяли,&lt;br /&gt;</w:t>
        <w:br/>
        <w:t>Кров повипивали!..&lt;br /&gt;</w:t>
        <w:br/>
        <w:t>А москалі і світ божий&lt;br /&gt;</w:t>
        <w:br/>
        <w:t>В путо закували.&lt;br /&gt;</w:t>
        <w:br/>
        <w:t>Отаке-то! Тяжко, тату,&lt;br /&gt;</w:t>
        <w:br/>
        <w:t>Із своєї хати&lt;br /&gt;</w:t>
        <w:br/>
        <w:t>До турчина поганого&lt;br /&gt;</w:t>
        <w:br/>
        <w:t>В сусіди прохатись.&lt;br /&gt;</w:t>
        <w:br/>
        <w:t>Тепер, кажуть, в Слободзеї&lt;br /&gt;</w:t>
        <w:br/>
        <w:t>Останки збирає&lt;br /&gt;</w:t>
        <w:br/>
        <w:t>Головатий та на Кубань&lt;br /&gt;</w:t>
        <w:br/>
        <w:t>Хлопців підмовляє.&lt;br /&gt;</w:t>
        <w:br/>
        <w:t>Нехай йому бог поможе!&lt;br /&gt;</w:t>
        <w:br/>
        <w:t>А що з того буде,&lt;br /&gt;</w:t>
        <w:br/>
        <w:t>Святий знає: почуємо,&lt;br /&gt;</w:t>
        <w:br/>
        <w:t>Що розкажуть люде".&lt;br /&gt;</w:t>
        <w:br/>
        <w:t>Отак вони що день божий&lt;br /&gt;</w:t>
        <w:br/>
        <w:t>Удвох розмовляли&lt;br /&gt;</w:t>
        <w:br/>
        <w:t>До півночі, а Ярина&lt;br /&gt;</w:t>
        <w:br/>
        <w:t>Господарювала&lt;br /&gt;</w:t>
        <w:br/>
        <w:t>Та святих отих благала…&lt;br /&gt;</w:t>
        <w:br/>
        <w:t>Таки ж ублагала:&lt;br /&gt;</w:t>
        <w:br/>
        <w:t>На всеїдній у неділю&lt;br /&gt;</w:t>
        <w:br/>
        <w:t>Вона спарувалась&lt;br /&gt;</w:t>
        <w:br/>
        <w:t>З сліпим своїм. Такеє-то&lt;br /&gt;</w:t>
        <w:br/>
        <w:t>Скоїлось на світі,&lt;br /&gt;</w:t>
        <w:br/>
        <w:t>Мої любі дівчаточка,&lt;br /&gt;</w:t>
        <w:br/>
        <w:t>Рожевії квіти.&lt;br /&gt;</w:t>
        <w:br/>
        <w:t>Такеє-то. Одружились&lt;br /&gt;</w:t>
        <w:br/>
        <w:t>Мої молодії.&lt;br /&gt;</w:t>
        <w:br/>
        <w:t>Може, воно й не до ладу,&lt;br /&gt;</w:t>
        <w:br/>
        <w:t>Та що маю діять,&lt;br /&gt;</w:t>
        <w:br/>
        <w:t>Коли таке сподіялось;&lt;br /&gt;</w:t>
        <w:br/>
        <w:t>Рік уже минає,&lt;br /&gt;</w:t>
        <w:br/>
        <w:t>Уже й другий. З дружиною&lt;br /&gt;</w:t>
        <w:br/>
        <w:t>Ярина гуляє&lt;br /&gt;</w:t>
        <w:br/>
        <w:t>По садочку. Старий батько&lt;br /&gt;</w:t>
        <w:br/>
        <w:t>Сидить коло хати&lt;br /&gt;</w:t>
        <w:br/>
        <w:t>Та вчить внука-пузанчика&lt;br /&gt;</w:t>
        <w:br/>
        <w:t>Чолом оддавати.&lt;br /&gt;</w:t>
        <w:br/>
        <w:t>[1845, с. Мар'їнське — 1858,&lt;br /&gt;</w:t>
        <w:br/>
        <w:t>не пізніше квітня 1859, С.-Петербург]&lt;br /&gt;</w:t>
        <w:br/>
        <w:t>ВЕЛИКИЙ ЛЬОХ</w:t>
      </w:r>
    </w:p>
    <w:p>
      <w:r>
        <w:br/>
        <w:t>(Містерія)</w:t>
      </w:r>
    </w:p>
    <w:p>
      <w:r>
        <w:br/>
        <w:t>Положил еси нас [поношение] соседом нашим, подражнение й поругание сущим окрест нас. Положил еси нас в притчу во языцех, покиванию главы в людех.&lt;br /&gt;</w:t>
        <w:br/>
        <w:t>Псалом 43, ст. 14 й 15</w:t>
      </w:r>
    </w:p>
    <w:p>
      <w:r>
        <w:br/>
        <w:t>ТРИ ДУШІ</w:t>
      </w:r>
    </w:p>
    <w:p>
      <w:r>
        <w:br/>
        <w:t>Як сніг, три пташечки летіли&lt;br /&gt;</w:t>
        <w:br/>
        <w:t>Через Суботове і сіли&lt;br /&gt;</w:t>
        <w:br/>
        <w:t>На похиленному хресті&lt;br /&gt;</w:t>
        <w:br/>
        <w:t>На старій церкві. "Бог простить:&lt;br /&gt;</w:t>
        <w:br/>
        <w:t>Ми тепер душі, а не люди.&lt;br /&gt;</w:t>
        <w:br/>
        <w:t>А відціля видніше буде,&lt;br /&gt;</w:t>
        <w:br/>
        <w:t>Як той розкопуватимуть льох.&lt;br /&gt;</w:t>
        <w:br/>
        <w:t>Коли б вже швидше розкопали,&lt;br /&gt;</w:t>
        <w:br/>
        <w:t>Тойді б у рай нас повпускали.&lt;br /&gt;</w:t>
        <w:br/>
        <w:t>Бо так сказав Петрові бог:&lt;br /&gt;</w:t>
        <w:br/>
        <w:t>"Тойді у рай їх повпускаєш,&lt;br /&gt;</w:t>
        <w:br/>
        <w:t>Як все москаль позабирає,&lt;br /&gt;</w:t>
        <w:br/>
        <w:t>Як розкопа великий льох".</w:t>
      </w:r>
    </w:p>
    <w:p>
      <w:r>
        <w:br/>
        <w:t>I</w:t>
      </w:r>
    </w:p>
    <w:p>
      <w:r>
        <w:br/>
        <w:t>Як була я людиною,&lt;br /&gt;</w:t>
        <w:br/>
        <w:t>То Прісею звалась;&lt;br /&gt;</w:t>
        <w:br/>
        <w:t>Я отутечки родилась,&lt;br /&gt;</w:t>
        <w:br/>
        <w:t>Тут і виростала.&lt;br /&gt;</w:t>
        <w:br/>
        <w:t>Отут, було, на цвинтарі&lt;br /&gt;</w:t>
        <w:br/>
        <w:t>Я з дітьми гуляю,&lt;br /&gt;</w:t>
        <w:br/>
        <w:t>І з Юрусем гетьманенком!&lt;br /&gt;</w:t>
        <w:br/>
        <w:t>У піжмурки граєм.&lt;br /&gt;</w:t>
        <w:br/>
        <w:t>А гетьманша, було, вийде&lt;br /&gt;</w:t>
        <w:br/>
        <w:t>Та й кликне в будинок,&lt;br /&gt;</w:t>
        <w:br/>
        <w:t>Он де клуня. А там мені&lt;br /&gt;</w:t>
        <w:br/>
        <w:t>І фіг, і родзинок —&lt;br /&gt;</w:t>
        <w:br/>
        <w:t>Всього мені понадає&lt;br /&gt;</w:t>
        <w:br/>
        <w:t>І на руках носить…&lt;br /&gt;</w:t>
        <w:br/>
        <w:t>А з гетьманом як приїдуть&lt;br /&gt;</w:t>
        <w:br/>
        <w:t>Із Чигрина гості,&lt;br /&gt;</w:t>
        <w:br/>
        <w:t>То це й шлють, було, за мною.&lt;br /&gt;</w:t>
        <w:br/>
        <w:t>Одягнуть, обують,&lt;br /&gt;</w:t>
        <w:br/>
        <w:t>І гетьман бере на руки,&lt;br /&gt;</w:t>
        <w:br/>
        <w:t>Носить і цілує.&lt;br /&gt;</w:t>
        <w:br/>
        <w:t>Отак-то я в Суботові&lt;br /&gt;</w:t>
        <w:br/>
        <w:t>Росла, виростала!&lt;br /&gt;</w:t>
        <w:br/>
        <w:t>Як квіточка; і всі мене&lt;br /&gt;</w:t>
        <w:br/>
        <w:t>Любили й вітали.&lt;br /&gt;</w:t>
        <w:br/>
        <w:t>І нікому я нічого,&lt;br /&gt;</w:t>
        <w:br/>
        <w:t>Ніже злого слова,&lt;br /&gt;</w:t>
        <w:br/>
        <w:t>Не сказала. Уродлива&lt;br /&gt;</w:t>
        <w:br/>
        <w:t>Та ще й чорноброва.&lt;br /&gt;</w:t>
        <w:br/>
        <w:t>Всі на мене залицялись&lt;br /&gt;</w:t>
        <w:br/>
        <w:t>І сватати стали;&lt;br /&gt;</w:t>
        <w:br/>
        <w:t>А у мене, як на теє,&lt;br /&gt;</w:t>
        <w:br/>
        <w:t>Й рушники вже ткались.&lt;br /&gt;</w:t>
        <w:br/>
        <w:t>От-от була б подавала,&lt;br /&gt;</w:t>
        <w:br/>
        <w:t>Та лихо зустріло!&lt;br /&gt;</w:t>
        <w:br/>
        <w:t>Вранці-рано, в пилипівку,&lt;br /&gt;</w:t>
        <w:br/>
        <w:t>Якраз у неділю,&lt;br /&gt;</w:t>
        <w:br/>
        <w:t>Побігла я за водою…&lt;br /&gt;</w:t>
        <w:br/>
        <w:t>Вже й криниця тая&lt;br /&gt;</w:t>
        <w:br/>
        <w:t>Замуліла і висохла!&lt;br /&gt;</w:t>
        <w:br/>
        <w:t>А я все літаю!..&lt;br /&gt;</w:t>
        <w:br/>
        <w:t>Дивлюсь — гетьман з старшиною.&lt;br /&gt;</w:t>
        <w:br/>
        <w:t>Я води набрала&lt;br /&gt;</w:t>
        <w:br/>
        <w:t>Та вповні шлях і перейшла;&lt;br /&gt;</w:t>
        <w:br/>
        <w:t>А того й не знала,&lt;br /&gt;</w:t>
        <w:br/>
        <w:t>Що він їхав в Переяслав&lt;br /&gt;</w:t>
        <w:br/>
        <w:t>Москві присягати!..&lt;br /&gt;</w:t>
        <w:br/>
        <w:t>І вже ледви я, наледви&lt;br /&gt;</w:t>
        <w:br/>
        <w:t>Донесла до хати —&lt;br /&gt;</w:t>
        <w:br/>
        <w:t>Оту воду… чом я з нею&lt;br /&gt;</w:t>
        <w:br/>
        <w:t>Відер не побила!&lt;br /&gt;</w:t>
        <w:br/>
        <w:t>Батька, матір, себе, брата,&lt;br /&gt;</w:t>
        <w:br/>
        <w:t>Собак отруїла&lt;br /&gt;</w:t>
        <w:br/>
        <w:t>Тію клятою водою!&lt;br /&gt;</w:t>
        <w:br/>
        <w:t>От за що караюсь,&lt;br /&gt;</w:t>
        <w:br/>
        <w:t>От за що мене, сестрички,&lt;br /&gt;</w:t>
        <w:br/>
        <w:t>І в рай не пускають.</w:t>
      </w:r>
    </w:p>
    <w:p>
      <w:r>
        <w:br/>
        <w:t>II</w:t>
      </w:r>
    </w:p>
    <w:p>
      <w:r>
        <w:br/>
        <w:t>А мене, мої сестрички,&lt;br /&gt;</w:t>
        <w:br/>
        <w:t>За те не впустили,&lt;br /&gt;</w:t>
        <w:br/>
        <w:t>Що цареві московському&lt;br /&gt;</w:t>
        <w:br/>
        <w:t>Коня напоїла&lt;br /&gt;</w:t>
        <w:br/>
        <w:t>В Батурині; як він їхав&lt;br /&gt;</w:t>
        <w:br/>
        <w:t>В Москву із Полтави.&lt;br /&gt;</w:t>
        <w:br/>
        <w:t>Я була ще недолітком,&lt;br /&gt;</w:t>
        <w:br/>
        <w:t>Як Батурин славний&lt;br /&gt;</w:t>
        <w:br/>
        <w:t>Москва вночі запалила,&lt;br /&gt;</w:t>
        <w:br/>
        <w:t>Чечеля убила,&lt;br /&gt;</w:t>
        <w:br/>
        <w:t>І малого, і старого&lt;br /&gt;</w:t>
        <w:br/>
        <w:t>В Сейму потопила.&lt;br /&gt;</w:t>
        <w:br/>
        <w:t>Я меж трупами валялась&lt;br /&gt;</w:t>
        <w:br/>
        <w:t>У самих палатах&lt;br /&gt;</w:t>
        <w:br/>
        <w:t>Мазепиних… Коло мене&lt;br /&gt;</w:t>
        <w:br/>
        <w:t>І сестра, і мати&lt;br /&gt;</w:t>
        <w:br/>
        <w:t>Зарізані, обнявшися,&lt;br /&gt;</w:t>
        <w:br/>
        <w:t>Зо мною лежали;&lt;br /&gt;</w:t>
        <w:br/>
        <w:t>І насилу-то, насилу&lt;br /&gt;</w:t>
        <w:br/>
        <w:t>Мене одірвали&lt;br /&gt;</w:t>
        <w:br/>
        <w:t>Од матері неживої.&lt;br /&gt;</w:t>
        <w:br/>
        <w:t>Що вже я просила&lt;br /&gt;</w:t>
        <w:br/>
        <w:t>Московського копитана,&lt;br /&gt;</w:t>
        <w:br/>
        <w:t>Щоб і мене вбили.&lt;br /&gt;</w:t>
        <w:br/>
        <w:t>Ні, не вбили, а пустили&lt;br /&gt;</w:t>
        <w:br/>
        <w:t>Москалям на грище!&lt;br /&gt;</w:t>
        <w:br/>
        <w:t>Насилу я сховалася&lt;br /&gt;</w:t>
        <w:br/>
        <w:t>На тім пожарищі.&lt;br /&gt;</w:t>
        <w:br/>
        <w:t>Одна тілько й осталася&lt;br /&gt;</w:t>
        <w:br/>
        <w:t>В Батурині хата!&lt;br /&gt;</w:t>
        <w:br/>
        <w:t>І в тій хаті поставили&lt;br /&gt;</w:t>
        <w:br/>
        <w:t>Царя ночувати,&lt;br /&gt;</w:t>
        <w:br/>
        <w:t>Як вертавсь із-під Полтави.&lt;br /&gt;</w:t>
        <w:br/>
        <w:t>А я йшла з водою&lt;br /&gt;</w:t>
        <w:br/>
        <w:t>До хатини… а він мені&lt;br /&gt;</w:t>
        <w:br/>
        <w:t>Махає рукою,&lt;br /&gt;</w:t>
        <w:br/>
        <w:t>Каже коня напоїти,&lt;br /&gt;</w:t>
        <w:br/>
        <w:t>А я й напоїла!..&lt;br /&gt;</w:t>
        <w:br/>
        <w:t>Я не знала, що я тяжко,&lt;br /&gt;</w:t>
        <w:br/>
        <w:t>Тяжко согрішила!&lt;br /&gt;</w:t>
        <w:br/>
        <w:t>Ледве я дійшла до хати,&lt;br /&gt;</w:t>
        <w:br/>
        <w:t>На порозі впала.&lt;br /&gt;</w:t>
        <w:br/>
        <w:t>А назавтра, як цар вийшов,&lt;br /&gt;</w:t>
        <w:br/>
        <w:t>Мене поховала&lt;br /&gt;</w:t>
        <w:br/>
        <w:t>Та бабуся, що осталась&lt;br /&gt;</w:t>
        <w:br/>
        <w:t>На тій пожарині&lt;br /&gt;</w:t>
        <w:br/>
        <w:t>Та ще й мене привітала&lt;br /&gt;</w:t>
        <w:br/>
        <w:t>В безверхій хатині.&lt;br /&gt;</w:t>
        <w:br/>
        <w:t>А назавтра й вона вмерла&lt;br /&gt;</w:t>
        <w:br/>
        <w:t>Й зотліла у хаті,&lt;br /&gt;</w:t>
        <w:br/>
        <w:t>Бо нікому в Батурині&lt;br /&gt;</w:t>
        <w:br/>
        <w:t>Було поховати.&lt;br /&gt;</w:t>
        <w:br/>
        <w:t>Уже й хату розкидали&lt;br /&gt;</w:t>
        <w:br/>
        <w:t>І сволок з словами&lt;br /&gt;</w:t>
        <w:br/>
        <w:t>На угілля попалили!..&lt;br /&gt;</w:t>
        <w:br/>
        <w:t>А я над ярами&lt;br /&gt;</w:t>
        <w:br/>
        <w:t>І степами козацькими&lt;br /&gt;</w:t>
        <w:br/>
        <w:t>І досі літаю!&lt;br /&gt;</w:t>
        <w:br/>
        <w:t>І за що мене карають,&lt;br /&gt;</w:t>
        <w:br/>
        <w:t>Я й сама не знаю?&lt;br /&gt;</w:t>
        <w:br/>
        <w:t>Мабуть, за те, що всякому&lt;br /&gt;</w:t>
        <w:br/>
        <w:t>Служила, годила…&lt;br /&gt;</w:t>
        <w:br/>
        <w:t>Що цареві московському&lt;br /&gt;</w:t>
        <w:br/>
        <w:t>Коня напоїла!..</w:t>
      </w:r>
    </w:p>
    <w:p>
      <w:r>
        <w:br/>
        <w:t>III</w:t>
      </w:r>
    </w:p>
    <w:p>
      <w:r>
        <w:br/>
        <w:t>А я в Каневі родилась.&lt;br /&gt;</w:t>
        <w:br/>
        <w:t>Ще й не говорила,&lt;br /&gt;</w:t>
        <w:br/>
        <w:t>Мене мати ще сповиту&lt;br /&gt;</w:t>
        <w:br/>
        <w:t>На руках носила,&lt;br /&gt;</w:t>
        <w:br/>
        <w:t>Як їхала Катерина&lt;br /&gt;</w:t>
        <w:br/>
        <w:t>В Канів по Дніпрові.&lt;br /&gt;</w:t>
        <w:br/>
        <w:t>А ми з матір'ю сиділи&lt;br /&gt;</w:t>
        <w:br/>
        <w:t>На горі в діброві.&lt;br /&gt;</w:t>
        <w:br/>
        <w:t>Я плакала; я не знаю,&lt;br /&gt;</w:t>
        <w:br/>
        <w:t>Чи їсти хотілось?&lt;br /&gt;</w:t>
        <w:br/>
        <w:t>Чи, може, що в маленької&lt;br /&gt;</w:t>
        <w:br/>
        <w:t>На той час боліло?&lt;br /&gt;</w:t>
        <w:br/>
        <w:t>Мене мати забавляла,&lt;br /&gt;</w:t>
        <w:br/>
        <w:t>На Дніпр поглядала;&lt;br /&gt;</w:t>
        <w:br/>
        <w:t>І галеру золотую&lt;br /&gt;</w:t>
        <w:br/>
        <w:t>Мені показала,&lt;br /&gt;</w:t>
        <w:br/>
        <w:t>Мов будинок. А в галері&lt;br /&gt;</w:t>
        <w:br/>
        <w:t>Князі, і всі сіли&lt;br /&gt;</w:t>
        <w:br/>
        <w:t>Воєводи… і меж ними&lt;br /&gt;</w:t>
        <w:br/>
        <w:t>Цариця сиділа.&lt;br /&gt;</w:t>
        <w:br/>
        <w:t>Я глянула, усміхнулась…&lt;br /&gt;</w:t>
        <w:br/>
        <w:t>Та й духу не стало!&lt;br /&gt;</w:t>
        <w:br/>
        <w:t>Й мати вмерла, в одній ямі&lt;br /&gt;</w:t>
        <w:br/>
        <w:t>Обох поховали!&lt;br /&gt;</w:t>
        <w:br/>
        <w:t>От за що, мої сестриці,&lt;br /&gt;</w:t>
        <w:br/>
        <w:t>Я тепер караюсь,&lt;br /&gt;</w:t>
        <w:br/>
        <w:t>За що мене на митарство&lt;br /&gt;</w:t>
        <w:br/>
        <w:t>Й досі не пускають.&lt;br /&gt;</w:t>
        <w:br/>
        <w:t>Чи я знала, ще сповита,&lt;br /&gt;</w:t>
        <w:br/>
        <w:t>Що тая цариця —&lt;br /&gt;</w:t>
        <w:br/>
        <w:t>Лютий ворог України,&lt;br /&gt;</w:t>
        <w:br/>
        <w:t>Голодна вовчиця!..&lt;br /&gt;</w:t>
        <w:br/>
        <w:t>Скажіте, сестриці?&lt;br /&gt;</w:t>
        <w:br/>
        <w:t>"Смеркається. Полетимо&lt;br /&gt;</w:t>
        <w:br/>
        <w:t>Ночувати в Чуту.&lt;br /&gt;</w:t>
        <w:br/>
        <w:t>Як що буде робитися,&lt;br /&gt;</w:t>
        <w:br/>
        <w:t>Відтіль буде чути".&lt;br /&gt;</w:t>
        <w:br/>
        <w:t>Схопилися, білесенькі,&lt;br /&gt;</w:t>
        <w:br/>
        <w:t>І в ліс полетіли,&lt;br /&gt;</w:t>
        <w:br/>
        <w:t>І вкупочці на дубочку&lt;br /&gt;</w:t>
        <w:br/>
        <w:t>Ночувати сіли.</w:t>
      </w:r>
    </w:p>
    <w:p>
      <w:r>
        <w:br/>
        <w:t>ТРИ ВОРОНИ</w:t>
      </w:r>
    </w:p>
    <w:p>
      <w:r>
        <w:br/>
        <w:t>Крав! крав! крав!&lt;br /&gt;</w:t>
        <w:br/>
        <w:t>Крав Богдан крам,&lt;br /&gt;</w:t>
        <w:br/>
        <w:t>Та повіз у Київ,&lt;br /&gt;</w:t>
        <w:br/>
        <w:t>Та продав злодіям&lt;br /&gt;</w:t>
        <w:br/>
        <w:t>Той крам, що накрав.&lt;br /&gt;</w:t>
        <w:br/>
        <w:t>Я в Парижі була&lt;br /&gt;</w:t>
        <w:br/>
        <w:t>Та три злота з Радзівіллом&lt;br /&gt;</w:t>
        <w:br/>
        <w:t>Та Потоцьким пропила.&lt;br /&gt;</w:t>
        <w:br/>
        <w:t>Через мост идет черт,&lt;br /&gt;</w:t>
        <w:br/>
        <w:t>А коза по воде:&lt;br /&gt;</w:t>
        <w:br/>
        <w:t>Быть беде. Быть беде.&lt;br /&gt;</w:t>
        <w:br/>
        <w:t>Отак кричали і летіли&lt;br /&gt;</w:t>
        <w:br/>
        <w:t>Ворони з трьох сторон і сіли&lt;br /&gt;</w:t>
        <w:br/>
        <w:t>На маяку, що на горі&lt;br /&gt;</w:t>
        <w:br/>
        <w:t>Посеред лісу, усі три.&lt;br /&gt;</w:t>
        <w:br/>
        <w:t>Мов на мороз, понадувались,&lt;br /&gt;</w:t>
        <w:br/>
        <w:t>Одна на другу позирали;&lt;br /&gt;</w:t>
        <w:br/>
        <w:t>Неначе три сестри старі,&lt;br /&gt;</w:t>
        <w:br/>
        <w:t>Що дівували, дівували,&lt;br /&gt;</w:t>
        <w:br/>
        <w:t>Аж поки мохом поросли.&lt;br /&gt;</w:t>
        <w:br/>
        <w:t>Оце тобі, а це тобі.&lt;br /&gt;</w:t>
        <w:br/>
        <w:t>Я оце літала&lt;br /&gt;</w:t>
        <w:br/>
        <w:t>Аж у Сибір: та в одного&lt;br /&gt;</w:t>
        <w:br/>
        <w:t>Декабриста вкрала&lt;br /&gt;</w:t>
        <w:br/>
        <w:t>Трохи жовчі. От, бачите,&lt;br /&gt;</w:t>
        <w:br/>
        <w:t>Й є чим розговіться!&lt;br /&gt;</w:t>
        <w:br/>
        <w:t>Ну, а в твоїй Московщині&lt;br /&gt;</w:t>
        <w:br/>
        <w:t>Є чим поживиться?&lt;br /&gt;</w:t>
        <w:br/>
        <w:t>Чи чортма й тепер нічого.&lt;br /&gt;</w:t>
        <w:br/>
        <w:t>Э… сестрица, много:&lt;br /&gt;</w:t>
        <w:br/>
        <w:t>Три указа накаркала&lt;br /&gt;</w:t>
        <w:br/>
        <w:t>На одну дорогу…&lt;br /&gt;</w:t>
        <w:br/>
        <w:t>На яку це? на ковану?&lt;br /&gt;</w:t>
        <w:br/>
        <w:t>Ну, вже наробила…&lt;br /&gt;</w:t>
        <w:br/>
        <w:t>Да шесть тысяч в одной версте&lt;br /&gt;</w:t>
        <w:br/>
        <w:t>Душ передушила…&lt;br /&gt;</w:t>
        <w:br/>
        <w:t>Та не бреши, бо тілько п'ять.&lt;br /&gt;</w:t>
        <w:br/>
        <w:t>Та й то з фоном Корфом&lt;br /&gt;</w:t>
        <w:br/>
        <w:t>Ще й чваниться, показує&lt;br /&gt;</w:t>
        <w:br/>
        <w:t>На чужу роботу!&lt;br /&gt;</w:t>
        <w:br/>
        <w:t>Капусниця! закурена…&lt;br /&gt;</w:t>
        <w:br/>
        <w:t>А ви, пості-пані?&lt;br /&gt;</w:t>
        <w:br/>
        <w:t>Бенкетуєте в Парижі,&lt;br /&gt;</w:t>
        <w:br/>
        <w:t>Поганці погані!&lt;br /&gt;</w:t>
        <w:br/>
        <w:t>Що розлили з річку крові&lt;br /&gt;</w:t>
        <w:br/>
        <w:t>Та в Сибір загнали&lt;br /&gt;</w:t>
        <w:br/>
        <w:t>Свою шляхту, то вже й годі,&lt;br /&gt;</w:t>
        <w:br/>
        <w:t>Уже й запишались.&lt;br /&gt;</w:t>
        <w:br/>
        <w:t>Ач, яка вельможна пава…&lt;br /&gt;</w:t>
        <w:br/>
        <w:t>А ти що зробила?&lt;br /&gt;</w:t>
        <w:br/>
        <w:t>А дзуськи вам питать мене!&lt;br /&gt;</w:t>
        <w:br/>
        <w:t>Ви ще й не родились,&lt;br /&gt;</w:t>
        <w:br/>
        <w:t>Як я отут шинкувала&lt;br /&gt;</w:t>
        <w:br/>
        <w:t>Та кров розливала!&lt;br /&gt;</w:t>
        <w:br/>
        <w:t>Дивись, які! Карамзіна,&lt;br /&gt;</w:t>
        <w:br/>
        <w:t>Бачиш, прочитали!&lt;br /&gt;</w:t>
        <w:br/>
        <w:t>Та й думають, що ось-то ми!&lt;br /&gt;</w:t>
        <w:br/>
        <w:t>А дзусь, недоріки!&lt;br /&gt;</w:t>
        <w:br/>
        <w:t>В колодочки ще не вбились,&lt;br /&gt;</w:t>
        <w:br/>
        <w:t>Безпері каліки!..&lt;br /&gt;</w:t>
        <w:br/>
        <w:t>Ото, яка недотика!&lt;br /&gt;</w:t>
        <w:br/>
        <w:t>Не та рано встала,&lt;br /&gt;</w:t>
        <w:br/>
        <w:t>Що до світа упилася…&lt;br /&gt;</w:t>
        <w:br/>
        <w:t>А та, що й проспалась!&lt;br /&gt;</w:t>
        <w:br/>
        <w:t>Упилася б ти без мене&lt;br /&gt;</w:t>
        <w:br/>
        <w:t>З своїми ксьондзами? —&lt;br /&gt;</w:t>
        <w:br/>
        <w:t>Чортма хисту! Я спалила&lt;br /&gt;</w:t>
        <w:br/>
        <w:t>Польщу з королями;&lt;br /&gt;</w:t>
        <w:br/>
        <w:t>А про тебе, щебетухо,&lt;br /&gt;</w:t>
        <w:br/>
        <w:t>І досі б стояла.&lt;br /&gt;</w:t>
        <w:br/>
        <w:t>А з вольними козаками&lt;br /&gt;</w:t>
        <w:br/>
        <w:t>Що я виробляла?&lt;br /&gt;</w:t>
        <w:br/>
        <w:t>Кому я їх не наймала,&lt;br /&gt;</w:t>
        <w:br/>
        <w:t>Не запродавала?&lt;br /&gt;</w:t>
        <w:br/>
        <w:t>Та й живущі ж, проклятущі!&lt;br /&gt;</w:t>
        <w:br/>
        <w:t>Думала, з Богданом&lt;br /&gt;</w:t>
        <w:br/>
        <w:t>От-от уже поховала.&lt;br /&gt;</w:t>
        <w:br/>
        <w:t>Ні, встали, погані,&lt;br /&gt;</w:t>
        <w:br/>
        <w:t>Із шведською приблудою…&lt;br /&gt;</w:t>
        <w:br/>
        <w:t>Та й тойді ж творилось!&lt;br /&gt;</w:t>
        <w:br/>
        <w:t>Аж злішаю, як згадаю…&lt;br /&gt;</w:t>
        <w:br/>
        <w:t>Батурин спалила,&lt;br /&gt;</w:t>
        <w:br/>
        <w:t>Сулу в Ромні загатила&lt;br /&gt;</w:t>
        <w:br/>
        <w:t>Тілько старшинами&lt;br /&gt;</w:t>
        <w:br/>
        <w:t>Козацькими… а такими,&lt;br /&gt;</w:t>
        <w:br/>
        <w:t>Просто козаками,&lt;br /&gt;</w:t>
        <w:br/>
        <w:t>Фінляндію засіяла;&lt;br /&gt;</w:t>
        <w:br/>
        <w:t>Насипала бурта&lt;br /&gt;</w:t>
        <w:br/>
        <w:t>На Орелі… на Ладогу&lt;br /&gt;</w:t>
        <w:br/>
        <w:t>Так гурти за гуртом&lt;br /&gt;</w:t>
        <w:br/>
        <w:t>Виганяла та цареві&lt;br /&gt;</w:t>
        <w:br/>
        <w:t>Болота гатила.&lt;br /&gt;</w:t>
        <w:br/>
        <w:t>І славного Полуботка&lt;br /&gt;</w:t>
        <w:br/>
        <w:t>В тюрмі задушила.&lt;br /&gt;</w:t>
        <w:br/>
        <w:t>Отойді-то було свято!&lt;br /&gt;</w:t>
        <w:br/>
        <w:t>Аж пекло злякалось.&lt;br /&gt;</w:t>
        <w:br/>
        <w:t>Матер божа у Ржавиці&lt;br /&gt;</w:t>
        <w:br/>
        <w:t>Вночі заридала.&lt;br /&gt;</w:t>
        <w:br/>
        <w:t>Й я таки пожила:&lt;br /&gt;</w:t>
        <w:br/>
        <w:t>С татарами помутила,&lt;br /&gt;</w:t>
        <w:br/>
        <w:t>С мучителем покутила,&lt;br /&gt;</w:t>
        <w:br/>
        <w:t>С Петрухою попила,&lt;br /&gt;</w:t>
        <w:br/>
        <w:t>Да немцам запродала.&lt;br /&gt;</w:t>
        <w:br/>
        <w:t>Та ти добре натворила:&lt;br /&gt;</w:t>
        <w:br/>
        <w:t>Так кацапів закрепила&lt;br /&gt;</w:t>
        <w:br/>
        <w:t>У німецькі кайдани —&lt;br /&gt;</w:t>
        <w:br/>
        <w:t>Хоч лягай та й засни.&lt;br /&gt;</w:t>
        <w:br/>
        <w:t>А в мене ще, враг їх знає,&lt;br /&gt;</w:t>
        <w:br/>
        <w:t>Кого вони виглядають?&lt;br /&gt;</w:t>
        <w:br/>
        <w:t>Вже ж і в крепость завдала,&lt;br /&gt;</w:t>
        <w:br/>
        <w:t>І дворянства страшну силу&lt;br /&gt;</w:t>
        <w:br/>
        <w:t>У мундирах розплодила,&lt;br /&gt;</w:t>
        <w:br/>
        <w:t>Як тих вошей розвела;&lt;br /&gt;</w:t>
        <w:br/>
        <w:t>Все вельможнії байстрята!&lt;br /&gt;</w:t>
        <w:br/>
        <w:t>Вже ж і Січ їх бісновата&lt;br /&gt;</w:t>
        <w:br/>
        <w:t>Жидовою поросла.&lt;br /&gt;</w:t>
        <w:br/>
        <w:t>Та й москаль незгірша штука:&lt;br /&gt;</w:t>
        <w:br/>
        <w:t>Добре вміє гріти руки!&lt;br /&gt;</w:t>
        <w:br/>
        <w:t>І я люта, а все-таки&lt;br /&gt;</w:t>
        <w:br/>
        <w:t>Того не зумію,&lt;br /&gt;</w:t>
        <w:br/>
        <w:t>Що москалі в Україні&lt;br /&gt;</w:t>
        <w:br/>
        <w:t>З козаками діють.&lt;br /&gt;</w:t>
        <w:br/>
        <w:t>Ото указ надрукують:&lt;br /&gt;</w:t>
        <w:br/>
        <w:t>"По милості божій,&lt;br /&gt;</w:t>
        <w:br/>
        <w:t>І ви наші, і все наше,&lt;br /&gt;</w:t>
        <w:br/>
        <w:t>І гоже й негоже!"&lt;br /&gt;</w:t>
        <w:br/>
        <w:t>Тепер уже заходились&lt;br /&gt;</w:t>
        <w:br/>
        <w:t>Древности шукати&lt;br /&gt;</w:t>
        <w:br/>
        <w:t>У могилах… бо нічого&lt;br /&gt;</w:t>
        <w:br/>
        <w:t>Уже в хаті взяти;&lt;br /&gt;</w:t>
        <w:br/>
        <w:t>Все забрали любісінько.&lt;br /&gt;</w:t>
        <w:br/>
        <w:t>Та лихий їх знає,&lt;br /&gt;</w:t>
        <w:br/>
        <w:t>Чого вони з тим поганим&lt;br /&gt;</w:t>
        <w:br/>
        <w:t>Льохом поспішають?&lt;br /&gt;</w:t>
        <w:br/>
        <w:t>Трошки, трошки б підождали,&lt;br /&gt;</w:t>
        <w:br/>
        <w:t>І церква б упала…&lt;br /&gt;</w:t>
        <w:br/>
        <w:t>Тойді б разом дві руїни&lt;br /&gt;</w:t>
        <w:br/>
        <w:t>В П ч е л е описали…&lt;br /&gt;</w:t>
        <w:br/>
        <w:t>Чого ж ти нас закликала?&lt;br /&gt;</w:t>
        <w:br/>
        <w:t>Щоб на льох дивиться?&lt;br /&gt;</w:t>
        <w:br/>
        <w:t>Таки й на льох. Та ще буде&lt;br /&gt;</w:t>
        <w:br/>
        <w:t>Два дива твориться.&lt;br /&gt;</w:t>
        <w:br/>
        <w:t>Сю ніч будуть в Україні&lt;br /&gt;</w:t>
        <w:br/>
        <w:t>Родиться близнята.&lt;br /&gt;</w:t>
        <w:br/>
        <w:t>Один буде, як той Ґонта,&lt;br /&gt;</w:t>
        <w:br/>
        <w:t>Катів катувати!&lt;br /&gt;</w:t>
        <w:br/>
        <w:t>Другий буде… оце вже наш!&lt;br /&gt;</w:t>
        <w:br/>
        <w:t>Катам помагати —&lt;br /&gt;</w:t>
        <w:br/>
        <w:t>Наш вже в череві щипає…&lt;br /&gt;</w:t>
        <w:br/>
        <w:t>А я начитала,&lt;br /&gt;</w:t>
        <w:br/>
        <w:t>Що, як виросте той Ґонта,&lt;br /&gt;</w:t>
        <w:br/>
        <w:t>Все наше пропало!&lt;br /&gt;</w:t>
        <w:br/>
        <w:t>Усе добре поплюндрує&lt;br /&gt;</w:t>
        <w:br/>
        <w:t>Й брата не покине!&lt;br /&gt;</w:t>
        <w:br/>
        <w:t>І розпустить правду й волю&lt;br /&gt;</w:t>
        <w:br/>
        <w:t>По всій Україні!&lt;br /&gt;</w:t>
        <w:br/>
        <w:t>Так от бачите, сестриці,&lt;br /&gt;</w:t>
        <w:br/>
        <w:t>Що тут компонують!&lt;br /&gt;</w:t>
        <w:br/>
        <w:t>На катів та на все добре&lt;br /&gt;</w:t>
        <w:br/>
        <w:t>Кайдани готують!&lt;br /&gt;</w:t>
        <w:br/>
        <w:t>Я золотом розтопленим&lt;br /&gt;</w:t>
        <w:br/>
        <w:t>Заллю йому очі!..&lt;br /&gt;</w:t>
        <w:br/>
        <w:t>А він, клятий недолюдок,&lt;br /&gt;</w:t>
        <w:br/>
        <w:t>Золота не схоче.&lt;br /&gt;</w:t>
        <w:br/>
        <w:t>Я царевыми чинами&lt;br /&gt;</w:t>
        <w:br/>
        <w:t>Скручу ему руки!..&lt;br /&gt;</w:t>
        <w:br/>
        <w:t>А я зберу з всього світа&lt;br /&gt;</w:t>
        <w:br/>
        <w:t>Всі зла і всі муки!..&lt;br /&gt;</w:t>
        <w:br/>
        <w:t>Ні, сестриці. Не так треба.&lt;br /&gt;</w:t>
        <w:br/>
        <w:t>Поки сліпі люде,&lt;br /&gt;</w:t>
        <w:br/>
        <w:t>Треба його поховати,&lt;br /&gt;</w:t>
        <w:br/>
        <w:t>А то лихо буде!&lt;br /&gt;</w:t>
        <w:br/>
        <w:t>Он бачите, над Києвом&lt;br /&gt;</w:t>
        <w:br/>
        <w:t>Мітла простяглася,&lt;br /&gt;</w:t>
        <w:br/>
        <w:t>І над Дніпром і Тясмином&lt;br /&gt;</w:t>
        <w:br/>
        <w:t>Земля затряслася.&lt;br /&gt;</w:t>
        <w:br/>
        <w:t>Чи чуєте? Застогнала&lt;br /&gt;</w:t>
        <w:br/>
        <w:t>Гора над Чигрином.&lt;br /&gt;</w:t>
        <w:br/>
        <w:t>О!.. Сміється і ридає&lt;br /&gt;</w:t>
        <w:br/>
        <w:t>Уся Україна!&lt;br /&gt;</w:t>
        <w:br/>
        <w:t>То близнята народились,&lt;br /&gt;</w:t>
        <w:br/>
        <w:t>А навісна мати&lt;br /&gt;</w:t>
        <w:br/>
        <w:t>Регочеться, що Йванами&lt;br /&gt;</w:t>
        <w:br/>
        <w:t>Обох буде звати!&lt;br /&gt;</w:t>
        <w:br/>
        <w:t>Полетімо!..&lt;br /&gt;</w:t>
        <w:br/>
        <w:t>Полетіли&lt;br /&gt;</w:t>
        <w:br/>
        <w:t>Й летячи співали:&lt;br /&gt;</w:t>
        <w:br/>
        <w:t>Попливе наш Іван&lt;br /&gt;</w:t>
        <w:br/>
        <w:t>По Дніпру у Лиман&lt;br /&gt;</w:t>
        <w:br/>
        <w:t>З кумою.&lt;br /&gt;</w:t>
        <w:br/>
        <w:t>Побіжить наш ярчук:&lt;br /&gt;</w:t>
        <w:br/>
        <w:t>В ірій їсти гадюк&lt;br /&gt;</w:t>
        <w:br/>
        <w:t>Зо мною.&lt;br /&gt;</w:t>
        <w:br/>
        <w:t>Как хвачу да помчу,&lt;br /&gt;</w:t>
        <w:br/>
        <w:t>В самый ад полечу&lt;br /&gt;</w:t>
        <w:br/>
        <w:t>Стрелою.</w:t>
      </w:r>
    </w:p>
    <w:p>
      <w:r>
        <w:br/>
        <w:t>ТРИ ЛІРНИКИ</w:t>
      </w:r>
    </w:p>
    <w:p>
      <w:r>
        <w:br/>
        <w:t>Один сліпий, другий кривий,&lt;br /&gt;</w:t>
        <w:br/>
        <w:t>А третій горбатий&lt;br /&gt;</w:t>
        <w:br/>
        <w:t>Йшли в Суботов про Богдана&lt;br /&gt;</w:t>
        <w:br/>
        <w:t>Мирянам співати.&lt;br /&gt;</w:t>
        <w:br/>
        <w:t>Що то, сказано, ворони.&lt;br /&gt;</w:t>
        <w:br/>
        <w:t>Уже й помостили,&lt;br /&gt;</w:t>
        <w:br/>
        <w:t>Мов для їх те сідало&lt;br /&gt;</w:t>
        <w:br/>
        <w:t>Москалі зробили.&lt;br /&gt;</w:t>
        <w:br/>
        <w:t>А для кого ж? Чоловіка,&lt;br /&gt;</w:t>
        <w:br/>
        <w:t>Певне, не посадять&lt;br /&gt;</w:t>
        <w:br/>
        <w:t>Лічить зорі…&lt;br /&gt;</w:t>
        <w:br/>
        <w:t>Ти то кажеш.&lt;br /&gt;</w:t>
        <w:br/>
        <w:t>А може, й посадять&lt;br /&gt;</w:t>
        <w:br/>
        <w:t>Москалика або німця.&lt;br /&gt;</w:t>
        <w:br/>
        <w:t>А москаль та німець&lt;br /&gt;</w:t>
        <w:br/>
        <w:t>І там найдуть хлібець.&lt;br /&gt;</w:t>
        <w:br/>
        <w:t>Що це таке верзете ви?&lt;br /&gt;</w:t>
        <w:br/>
        <w:t>Які там ворони?&lt;br /&gt;</w:t>
        <w:br/>
        <w:t>Та москалі, та сідала?&lt;br /&gt;</w:t>
        <w:br/>
        <w:t>Нехай бог боронить!&lt;br /&gt;</w:t>
        <w:br/>
        <w:t>Може, ще нестись заставлять,&lt;br /&gt;</w:t>
        <w:br/>
        <w:t>Москаля плодити.&lt;br /&gt;</w:t>
        <w:br/>
        <w:t>Бо чутка є, що цар хоче&lt;br /&gt;</w:t>
        <w:br/>
        <w:t>Весь світ полонити.&lt;br /&gt;</w:t>
        <w:br/>
        <w:t>А може, й так!&lt;br /&gt;</w:t>
        <w:br/>
        <w:t>Так на чорта ж їх на горах ставить?&lt;br /&gt;</w:t>
        <w:br/>
        <w:t>Та ще такі височенні,&lt;br /&gt;</w:t>
        <w:br/>
        <w:t>Що й хмари достанеш,&lt;br /&gt;</w:t>
        <w:br/>
        <w:t>Як вилізти…&lt;br /&gt;</w:t>
        <w:br/>
        <w:t>Так от же що:&lt;br /&gt;</w:t>
        <w:br/>
        <w:t>Ото потоп буде,&lt;br /&gt;</w:t>
        <w:br/>
        <w:t>Пани туда повилазять&lt;br /&gt;</w:t>
        <w:br/>
        <w:t>Та дивиться будуть,&lt;br /&gt;</w:t>
        <w:br/>
        <w:t>Як мужики тонутимуть.&lt;br /&gt;</w:t>
        <w:br/>
        <w:t>Розумні ви люди,&lt;br /&gt;</w:t>
        <w:br/>
        <w:t>А нічого не знаєте!&lt;br /&gt;</w:t>
        <w:br/>
        <w:t>То понаставляли&lt;br /&gt;</w:t>
        <w:br/>
        <w:t>Ті фігури он для чого:&lt;br /&gt;</w:t>
        <w:br/>
        <w:t>Щоб люди не крали&lt;br /&gt;</w:t>
        <w:br/>
        <w:t>Води з річки — та щоб нишком&lt;br /&gt;</w:t>
        <w:br/>
        <w:t>Піску не орали,&lt;br /&gt;</w:t>
        <w:br/>
        <w:t>Що скрізь отам за Тясьмою.&lt;br /&gt;</w:t>
        <w:br/>
        <w:t>Чортзна-що провадить!&lt;br /&gt;</w:t>
        <w:br/>
        <w:t>Нема хисту, то й не бреши.&lt;br /&gt;</w:t>
        <w:br/>
        <w:t>А що, як присядем&lt;br /&gt;</w:t>
        <w:br/>
        <w:t>Отутечки під берестом&lt;br /&gt;</w:t>
        <w:br/>
        <w:t>Та трохи спочинем! —&lt;br /&gt;</w:t>
        <w:br/>
        <w:t>Та в мене ще шматків зо два&lt;br /&gt;</w:t>
        <w:br/>
        <w:t>Є хліба в торбині,&lt;br /&gt;</w:t>
        <w:br/>
        <w:t>То поснідаєм в пригоді,&lt;br /&gt;</w:t>
        <w:br/>
        <w:t>Поки сонце встане…&lt;br /&gt;</w:t>
        <w:br/>
        <w:t>Посідали. "А хто, братця,&lt;br /&gt;</w:t>
        <w:br/>
        <w:t>Співа про Богдана?"&lt;br /&gt;</w:t>
        <w:br/>
        <w:t>Я співаю. І про Ясси,&lt;br /&gt;</w:t>
        <w:br/>
        <w:t>І про Жовті Води,&lt;br /&gt;</w:t>
        <w:br/>
        <w:t>І містечко Берестечко.&lt;br /&gt;</w:t>
        <w:br/>
        <w:t>В великій пригоді&lt;br /&gt;</w:t>
        <w:br/>
        <w:t>Нам сьогодні вони стануть!&lt;br /&gt;</w:t>
        <w:br/>
        <w:t>Бо там коло льоху&lt;br /&gt;</w:t>
        <w:br/>
        <w:t>Базар люду насходилось&lt;br /&gt;</w:t>
        <w:br/>
        <w:t>Та й панства не трохи.&lt;br /&gt;</w:t>
        <w:br/>
        <w:t>От де нам пожива буде!&lt;br /&gt;</w:t>
        <w:br/>
        <w:t>Ану, заспіваєм!&lt;br /&gt;</w:t>
        <w:br/>
        <w:t>Проби ради…&lt;br /&gt;</w:t>
        <w:br/>
        <w:t>Та цур йому!&lt;br /&gt;</w:t>
        <w:br/>
        <w:t>Лучче полягаєм&lt;br /&gt;</w:t>
        <w:br/>
        <w:t>Та виспимось. День великий.&lt;br /&gt;</w:t>
        <w:br/>
        <w:t>Ще будем співати.&lt;br /&gt;</w:t>
        <w:br/>
        <w:t>І я кажу: помолимось&lt;br /&gt;</w:t>
        <w:br/>
        <w:t>Та будемо спати.&lt;br /&gt;</w:t>
        <w:br/>
        <w:t>Старці під берестом заснули;&lt;br /&gt;</w:t>
        <w:br/>
        <w:t>Ще сонце спить, пташки мовчать,&lt;br /&gt;</w:t>
        <w:br/>
        <w:t>А коло льоху вже проснулись&lt;br /&gt;</w:t>
        <w:br/>
        <w:t>І заходилися копать.&lt;br /&gt;</w:t>
        <w:br/>
        <w:t>Копають день, копають два,&lt;br /&gt;</w:t>
        <w:br/>
        <w:t>На третій насилу&lt;br /&gt;</w:t>
        <w:br/>
        <w:t>Докопалися до муру&lt;br /&gt;</w:t>
        <w:br/>
        <w:t>Та трохи спочили.&lt;br /&gt;</w:t>
        <w:br/>
        <w:t>Поставили караули.&lt;br /&gt;</w:t>
        <w:br/>
        <w:t>Ісправник аж просить,&lt;br /&gt;</w:t>
        <w:br/>
        <w:t>Щоб нікого не пускали,&lt;br /&gt;</w:t>
        <w:br/>
        <w:t>І в Чигрин доносить&lt;br /&gt;</w:t>
        <w:br/>
        <w:t>По начальству. Приїхало&lt;br /&gt;</w:t>
        <w:br/>
        <w:t>Начальство мордате,&lt;br /&gt;</w:t>
        <w:br/>
        <w:t>Подивилось. "Треба,— каже,&lt;br /&gt;</w:t>
        <w:br/>
        <w:t>Своди розламати,&lt;br /&gt;</w:t>
        <w:br/>
        <w:t>Вєрнєй дєло…"&lt;br /&gt;</w:t>
        <w:br/>
        <w:t>Розламали&lt;br /&gt;</w:t>
        <w:br/>
        <w:t>Та й перелякались!&lt;br /&gt;</w:t>
        <w:br/>
        <w:t>Костяки в льоху лежали&lt;br /&gt;</w:t>
        <w:br/>
        <w:t>І мов усміхались,&lt;br /&gt;</w:t>
        <w:br/>
        <w:t>Що сонечко побачили.&lt;br /&gt;</w:t>
        <w:br/>
        <w:t>От добро Богдана!&lt;br /&gt;</w:t>
        <w:br/>
        <w:t>Черепок, гниле корито&lt;br /&gt;</w:t>
        <w:br/>
        <w:t>Й костяки в кайданах!&lt;br /&gt;</w:t>
        <w:br/>
        <w:t>Якби в формених, то добре:&lt;br /&gt;</w:t>
        <w:br/>
        <w:t>Вони б ще здалися…&lt;br /&gt;</w:t>
        <w:br/>
        <w:t>Засміялись… а ісправник&lt;br /&gt;</w:t>
        <w:br/>
        <w:t>Трохи не сказився!&lt;br /&gt;</w:t>
        <w:br/>
        <w:t>Що нічого, бачиш, взяти,&lt;br /&gt;</w:t>
        <w:br/>
        <w:t>А він же трудився!&lt;br /&gt;</w:t>
        <w:br/>
        <w:t>І день і ніч побивався,&lt;br /&gt;</w:t>
        <w:br/>
        <w:t>Та в дурні й убрався.&lt;br /&gt;</w:t>
        <w:br/>
        <w:t>Якби йому Богдан оце&lt;br /&gt;</w:t>
        <w:br/>
        <w:t>У руки попався,&lt;br /&gt;</w:t>
        <w:br/>
        <w:t>У москалі заголив би,&lt;br /&gt;</w:t>
        <w:br/>
        <w:t>Щоб знав, як дурити&lt;br /&gt;</w:t>
        <w:br/>
        <w:t>Правительство!! Кричить, біга,&lt;br /&gt;</w:t>
        <w:br/>
        <w:t>Мов несамовитий.&lt;br /&gt;</w:t>
        <w:br/>
        <w:t>Яременка [1] в пику пише,&lt;br /&gt;</w:t>
        <w:br/>
        <w:t>По-московській лає&lt;br /&gt;</w:t>
        <w:br/>
        <w:t>Увесь народ. І на старців&lt;br /&gt;</w:t>
        <w:br/>
        <w:t>Моїх налітає.&lt;br /&gt;</w:t>
        <w:br/>
        <w:t>"Вы што делаете, плуты!!"&lt;br /&gt;</w:t>
        <w:br/>
        <w:t>"Та ми, бачте, пане,&lt;br /&gt;</w:t>
        <w:br/>
        <w:t>Співаємо про Богдана…"&lt;br /&gt;</w:t>
        <w:br/>
        <w:t>"Я вам дам Богдана,&lt;br /&gt;</w:t>
        <w:br/>
        <w:t>Мошенники, дармоеды!&lt;br /&gt;</w:t>
        <w:br/>
        <w:t>Й песню сложили&lt;br /&gt;</w:t>
        <w:br/>
        <w:t>Про такого ж мошенпика…"&lt;br /&gt;</w:t>
        <w:br/>
        <w:t>"Нас, пане, навчили…"&lt;br /&gt;</w:t>
        <w:br/>
        <w:t>"Я вас навчу! Завалить им!"&lt;br /&gt;</w:t>
        <w:br/>
        <w:t>Взяли й завалили —&lt;br /&gt;</w:t>
        <w:br/>
        <w:t>Випарили у московській&lt;br /&gt;</w:t>
        <w:br/>
        <w:t>Бані-прохолоді.&lt;br /&gt;</w:t>
        <w:br/>
        <w:t>Отак пісні Богданові&lt;br /&gt;</w:t>
        <w:br/>
        <w:t>Стали їм в пригоді!!..&lt;br /&gt;</w:t>
        <w:br/>
        <w:t>Так малий льох в Суботові&lt;br /&gt;</w:t>
        <w:br/>
        <w:t>Москва розкопала!&lt;br /&gt;</w:t>
        <w:br/>
        <w:t>Великого ж того льоху&lt;br /&gt;</w:t>
        <w:br/>
        <w:t>Ще й не дошукалась.&lt;br /&gt;</w:t>
        <w:br/>
        <w:t>[1845, Миргород].</w:t>
      </w:r>
    </w:p>
    <w:p>
      <w:r>
        <w:br/>
        <w:t>* * *</w:t>
      </w:r>
    </w:p>
    <w:p>
      <w:r>
        <w:br/>
        <w:t>Стоїть в селі Суботові&lt;br /&gt;</w:t>
        <w:br/>
        <w:t>На горі високій&lt;br /&gt;</w:t>
        <w:br/>
        <w:t>Домовина України,&lt;br /&gt;</w:t>
        <w:br/>
        <w:t>Широка, глибока.&lt;br /&gt;</w:t>
        <w:br/>
        <w:t>Ото церков Богданова.&lt;br /&gt;</w:t>
        <w:br/>
        <w:t>Там-то він молився,&lt;br /&gt;</w:t>
        <w:br/>
        <w:t>Щоб москаль добром і лихом&lt;br /&gt;</w:t>
        <w:br/>
        <w:t>З козаком ділився.&lt;br /&gt;</w:t>
        <w:br/>
        <w:t>Мир душі твоїй, Богдане!&lt;br /&gt;</w:t>
        <w:br/>
        <w:t>Не так воно стало;&lt;br /&gt;</w:t>
        <w:br/>
        <w:t>Москалики, що заздріли,&lt;br /&gt;</w:t>
        <w:br/>
        <w:t>То все очухрали.&lt;br /&gt;</w:t>
        <w:br/>
        <w:t>Могили вже розривають&lt;br /&gt;</w:t>
        <w:br/>
        <w:t>Та грошей шукають,&lt;br /&gt;</w:t>
        <w:br/>
        <w:t>Льохи твої розкопують&lt;br /&gt;</w:t>
        <w:br/>
        <w:t>Та тебе ж і лають,&lt;br /&gt;</w:t>
        <w:br/>
        <w:t>Що й за труди не находять!&lt;br /&gt;</w:t>
        <w:br/>
        <w:t>Отак-то, Богдане!&lt;br /&gt;</w:t>
        <w:br/>
        <w:t>Занапастив єси вбогу&lt;br /&gt;</w:t>
        <w:br/>
        <w:t>Сироту Украйну!&lt;br /&gt;</w:t>
        <w:br/>
        <w:t>За те ж тобі така й дяка.&lt;br /&gt;</w:t>
        <w:br/>
        <w:t>Церков-домовину&lt;br /&gt;</w:t>
        <w:br/>
        <w:t>Нема кому полагодить!!&lt;br /&gt;</w:t>
        <w:br/>
        <w:t>На тій Україні,&lt;br /&gt;</w:t>
        <w:br/>
        <w:t>На тій самій, що з тобою&lt;br /&gt;</w:t>
        <w:br/>
        <w:t>Ляха задавила!&lt;br /&gt;</w:t>
        <w:br/>
        <w:t>Байстрюки Єкатерини&lt;br /&gt;</w:t>
        <w:br/>
        <w:t>Сараною сіли.&lt;br /&gt;</w:t>
        <w:br/>
        <w:t>Отаке-то, Зіновію,&lt;br /&gt;</w:t>
        <w:br/>
        <w:t>Олексіїв друже!&lt;br /&gt;</w:t>
        <w:br/>
        <w:t>Ти все оддав приятелям,&lt;br /&gt;</w:t>
        <w:br/>
        <w:t>А їм і байдуже.&lt;br /&gt;</w:t>
        <w:br/>
        <w:t>Кажуть, бачиш, що все то те&lt;br /&gt;</w:t>
        <w:br/>
        <w:t>Таки й було наше,&lt;br /&gt;</w:t>
        <w:br/>
        <w:t>Що вони тілько наймали&lt;br /&gt;</w:t>
        <w:br/>
        <w:t>Татарам на пашу&lt;br /&gt;</w:t>
        <w:br/>
        <w:t>Та полякам… Може, й справді!&lt;br /&gt;</w:t>
        <w:br/>
        <w:t>Нехай і так буде!&lt;br /&gt;</w:t>
        <w:br/>
        <w:t>Так сміються ж з України&lt;br /&gt;</w:t>
        <w:br/>
        <w:t>Стороннії люди!&lt;br /&gt;</w:t>
        <w:br/>
        <w:t>Не смійтеся, чужі люде!&lt;br /&gt;</w:t>
        <w:br/>
        <w:t>Церков-домовина&lt;br /&gt;</w:t>
        <w:br/>
        <w:t>Розвалиться… і з-під неї&lt;br /&gt;</w:t>
        <w:br/>
        <w:t>Встане Україна.&lt;br /&gt;</w:t>
        <w:br/>
        <w:t>І розвіє тьму неволі,&lt;br /&gt;</w:t>
        <w:br/>
        <w:t>Світ правди засвітить,&lt;br /&gt;</w:t>
        <w:br/>
        <w:t>І помоляться на волі&lt;br /&gt;</w:t>
        <w:br/>
        <w:t>Невольничі діти!..&lt;br /&gt;</w:t>
        <w:br/>
        <w:t>21 октября 1845, Марьинское</w:t>
      </w:r>
    </w:p>
    <w:p>
      <w:r>
        <w:br/>
        <w:t>НАЙМИЧКА</w:t>
      </w:r>
    </w:p>
    <w:p>
      <w:r>
        <w:br/>
        <w:t>Пролог</w:t>
      </w:r>
    </w:p>
    <w:p>
      <w:r>
        <w:br/>
        <w:t>У неділю вранці-рано&lt;br /&gt;</w:t>
        <w:br/>
        <w:t>Поле крилося туманом;&lt;br /&gt;</w:t>
        <w:br/>
        <w:t>У тумані, на могилі,&lt;br /&gt;</w:t>
        <w:br/>
        <w:t>Як тополя, похилилась&lt;br /&gt;</w:t>
        <w:br/>
        <w:t>Молодиця молодая.&lt;br /&gt;</w:t>
        <w:br/>
        <w:t>Щось до лона пригортає&lt;br /&gt;</w:t>
        <w:br/>
        <w:t>Та з туманом розмовляє:&lt;br /&gt;</w:t>
        <w:br/>
        <w:t>"Ой тумане, тумане,&lt;br /&gt;</w:t>
        <w:br/>
        <w:t>Мін латаний талане!&lt;br /&gt;</w:t>
        <w:br/>
        <w:t>Чому мене не сховаєш&lt;br /&gt;</w:t>
        <w:br/>
        <w:t>Отут серед лану?&lt;br /&gt;</w:t>
        <w:br/>
        <w:t>Чому мене не задавиш,&lt;br /&gt;</w:t>
        <w:br/>
        <w:t>У землю не вдавиш?&lt;br /&gt;</w:t>
        <w:br/>
        <w:t>Чому мені злої долі,&lt;br /&gt;</w:t>
        <w:br/>
        <w:t>Чом віку не збавиш?&lt;br /&gt;</w:t>
        <w:br/>
        <w:t>Ні, не дави, туманочку!&lt;br /&gt;</w:t>
        <w:br/>
        <w:t>Сховай тілько в полі,&lt;br /&gt;</w:t>
        <w:br/>
        <w:t>Щоб ніхто не знав, не бачив&lt;br /&gt;</w:t>
        <w:br/>
        <w:t>Моєї недолі!..&lt;br /&gt;</w:t>
        <w:br/>
        <w:t>Я не одна,— єсть у мене&lt;br /&gt;</w:t>
        <w:br/>
        <w:t>І батько, і мати…&lt;br /&gt;</w:t>
        <w:br/>
        <w:t>Єсть у мене… туманочку,&lt;br /&gt;</w:t>
        <w:br/>
        <w:t>Туманочку, брате!..&lt;br /&gt;</w:t>
        <w:br/>
        <w:t>Дитя моє! мій синочку,&lt;br /&gt;</w:t>
        <w:br/>
        <w:t>Нехрещений сину!&lt;br /&gt;</w:t>
        <w:br/>
        <w:t>Не я тебе хреститиму&lt;br /&gt;</w:t>
        <w:br/>
        <w:t>На лиху годину.&lt;br /&gt;</w:t>
        <w:br/>
        <w:t>Чужі люди хреститимуть,&lt;br /&gt;</w:t>
        <w:br/>
        <w:t>Я не буду знати,&lt;br /&gt;</w:t>
        <w:br/>
        <w:t>Як і зовуть… Дитя моє!&lt;br /&gt;</w:t>
        <w:br/>
        <w:t>Я була багата…&lt;br /&gt;</w:t>
        <w:br/>
        <w:t>Не лай мене; молитимусь,&lt;br /&gt;</w:t>
        <w:br/>
        <w:t>Із самого неба&lt;br /&gt;</w:t>
        <w:br/>
        <w:t>Долю виплачу сльозами&lt;br /&gt;</w:t>
        <w:br/>
        <w:t>І пошлю до тебе".&lt;br /&gt;</w:t>
        <w:br/>
        <w:t>Пішла полем ридаючи,&lt;br /&gt;</w:t>
        <w:br/>
        <w:t>В тумані ховалась&lt;br /&gt;</w:t>
        <w:br/>
        <w:t>Та крізь сльози тихесенько&lt;br /&gt;</w:t>
        <w:br/>
        <w:t>Про вдову співала,&lt;br /&gt;</w:t>
        <w:br/>
        <w:t>Як удова в Дунаєві&lt;br /&gt;</w:t>
        <w:br/>
        <w:t>Синів поховала:&lt;br /&gt;</w:t>
        <w:br/>
        <w:t>"Ой у полі могила;&lt;br /&gt;</w:t>
        <w:br/>
        <w:t>Там удова ходила,&lt;br /&gt;</w:t>
        <w:br/>
        <w:t>Там ходила-гуляла,&lt;br /&gt;</w:t>
        <w:br/>
        <w:t>Трути-зілля шукала.&lt;br /&gt;</w:t>
        <w:br/>
        <w:t>Трути-зілля не найшла,&lt;br /&gt;</w:t>
        <w:br/>
        <w:t>Та синів двох привела,&lt;br /&gt;</w:t>
        <w:br/>
        <w:t>В китаєчку повила&lt;br /&gt;</w:t>
        <w:br/>
        <w:t>І на Дунай однесла:&lt;br /&gt;</w:t>
        <w:br/>
        <w:t>"Тихий, тихий Дунай!&lt;br /&gt;</w:t>
        <w:br/>
        <w:t>Моїх діток забавляй.&lt;br /&gt;</w:t>
        <w:br/>
        <w:t>Ти, жовтенький пісок,&lt;br /&gt;</w:t>
        <w:br/>
        <w:t>Нагодуй моїх діток;&lt;br /&gt;</w:t>
        <w:br/>
        <w:t>І скупай, і сповий,&lt;br /&gt;</w:t>
        <w:br/>
        <w:t>І собою укрий!"</w:t>
      </w:r>
    </w:p>
    <w:p>
      <w:r>
        <w:br/>
        <w:t>I</w:t>
      </w:r>
    </w:p>
    <w:p>
      <w:r>
        <w:br/>
        <w:t>Був собі дід та баба.&lt;br /&gt;</w:t>
        <w:br/>
        <w:t>З давнього-давна у гаї над ставом&lt;br /&gt;</w:t>
        <w:br/>
        <w:t>Удвох собі на хуторі жили,&lt;br /&gt;</w:t>
        <w:br/>
        <w:t>Як діточок двоє,&lt;br /&gt;</w:t>
        <w:br/>
        <w:t>Усюди обоє.&lt;br /&gt;</w:t>
        <w:br/>
        <w:t>Ще змалечку удвох ягнята пасли,&lt;br /&gt;</w:t>
        <w:br/>
        <w:t>А потім побралися,&lt;br /&gt;</w:t>
        <w:br/>
        <w:t>Худоби діждалися,&lt;br /&gt;</w:t>
        <w:br/>
        <w:t>Придбали хутір, став і млин,&lt;br /&gt;</w:t>
        <w:br/>
        <w:t>Садок у гаї розвели&lt;br /&gt;</w:t>
        <w:br/>
        <w:t>І пасіку чималу —&lt;br /&gt;</w:t>
        <w:br/>
        <w:t>Всього надбали.&lt;br /&gt;</w:t>
        <w:br/>
        <w:t>Та діточок у їх бігма,&lt;br /&gt;</w:t>
        <w:br/>
        <w:t>А смерть з косою за плечима.&lt;br /&gt;</w:t>
        <w:br/>
        <w:t>Хто ж їх старість привітає,&lt;br /&gt;</w:t>
        <w:br/>
        <w:t>За дитину стане?&lt;br /&gt;</w:t>
        <w:br/>
        <w:t>Хто заплаче, поховає?&lt;br /&gt;</w:t>
        <w:br/>
        <w:t>Хто душу спом'яне?&lt;br /&gt;</w:t>
        <w:br/>
        <w:t>Хто поживе добро чесно,&lt;br /&gt;</w:t>
        <w:br/>
        <w:t>В добрую годину,&lt;br /&gt;</w:t>
        <w:br/>
        <w:t>І згадає дякуючи,&lt;br /&gt;</w:t>
        <w:br/>
        <w:t>Як своя дитина?..&lt;br /&gt;</w:t>
        <w:br/>
        <w:t>Тяжко дітей годувати&lt;br /&gt;</w:t>
        <w:br/>
        <w:t>У безверхій хаті,&lt;br /&gt;</w:t>
        <w:br/>
        <w:t>А ще гірше старітися&lt;br /&gt;</w:t>
        <w:br/>
        <w:t>У білих палатах,&lt;br /&gt;</w:t>
        <w:br/>
        <w:t>Старітися, умирати,&lt;br /&gt;</w:t>
        <w:br/>
        <w:t>Добро покидати&lt;br /&gt;</w:t>
        <w:br/>
        <w:t>Чужим людям, чужим дітям&lt;br /&gt;</w:t>
        <w:br/>
        <w:t>На сміх, на розтрату!</w:t>
      </w:r>
    </w:p>
    <w:p>
      <w:r>
        <w:br/>
        <w:t>II</w:t>
      </w:r>
    </w:p>
    <w:p>
      <w:r>
        <w:br/>
        <w:t>І дід, і баба у неділю&lt;br /&gt;</w:t>
        <w:br/>
        <w:t>На призьбі вдвох собі сиділи&lt;br /&gt;</w:t>
        <w:br/>
        <w:t>Гарненько, в білих сорочках.&lt;br /&gt;</w:t>
        <w:br/>
        <w:t>Сіяло сонце, в небесах&lt;br /&gt;</w:t>
        <w:br/>
        <w:t>Ані хмариночки, та тихо,&lt;br /&gt;</w:t>
        <w:br/>
        <w:t>Та любо, як у раї.&lt;br /&gt;</w:t>
        <w:br/>
        <w:t>Сховалося у серці лихо,&lt;br /&gt;</w:t>
        <w:br/>
        <w:t>Як звір у темнім гаї.&lt;br /&gt;</w:t>
        <w:br/>
        <w:t>В такім раї чого б, бачся,&lt;br /&gt;</w:t>
        <w:br/>
        <w:t>Старим сумувати?&lt;br /&gt;</w:t>
        <w:br/>
        <w:t>Чи то давнє яке лихо&lt;br /&gt;</w:t>
        <w:br/>
        <w:t>Прокинулось в хаті?&lt;br /&gt;</w:t>
        <w:br/>
        <w:t>Чи вчорашнє, задавлене&lt;br /&gt;</w:t>
        <w:br/>
        <w:t>Знов поворушилось,&lt;br /&gt;</w:t>
        <w:br/>
        <w:t>Чи ще тілько заклюнулось&lt;br /&gt;</w:t>
        <w:br/>
        <w:t>І рай запалило?&lt;br /&gt;</w:t>
        <w:br/>
        <w:t>Не знаю, що і після чого&lt;br /&gt;</w:t>
        <w:br/>
        <w:t>Старі сумують. Може, вже&lt;br /&gt;</w:t>
        <w:br/>
        <w:t>Оце збираються до бога,&lt;br /&gt;</w:t>
        <w:br/>
        <w:t>Та хто в далекую дорогу&lt;br /&gt;</w:t>
        <w:br/>
        <w:t>Їм добре коней запряже?&lt;br /&gt;</w:t>
        <w:br/>
        <w:t>"А хто нас, Насте, поховає,&lt;br /&gt;</w:t>
        <w:br/>
        <w:t>Як помремо?"&lt;br /&gt;</w:t>
        <w:br/>
        <w:t>"Сама не знаю!&lt;br /&gt;</w:t>
        <w:br/>
        <w:t>Я все оце міркувала,&lt;br /&gt;</w:t>
        <w:br/>
        <w:t>Та аж сумно стало:&lt;br /&gt;</w:t>
        <w:br/>
        <w:t>Одинокі зостарілись…&lt;br /&gt;</w:t>
        <w:br/>
        <w:t>Кому понадбали&lt;br /&gt;</w:t>
        <w:br/>
        <w:t>Добра цього?.."&lt;br /&gt;</w:t>
        <w:br/>
        <w:t>"Стривай лишень!&lt;br /&gt;</w:t>
        <w:br/>
        <w:t>Чи чуєш? щось плаче&lt;br /&gt;</w:t>
        <w:br/>
        <w:t>За ворітьми… мов дитина!&lt;br /&gt;</w:t>
        <w:br/>
        <w:t>Побіжім лиш!.. Бачиш?&lt;br /&gt;</w:t>
        <w:br/>
        <w:t>Я вгадував, що щось буде!"&lt;br /&gt;</w:t>
        <w:br/>
        <w:t>І разом схопились&lt;br /&gt;</w:t>
        <w:br/>
        <w:t>Та до воріт… Прибігають,&lt;br /&gt;</w:t>
        <w:br/>
        <w:t>Мовчки зупинились.&lt;br /&gt;</w:t>
        <w:br/>
        <w:t>Перед самим перелазом&lt;br /&gt;</w:t>
        <w:br/>
        <w:t>Дитина сповита —&lt;br /&gt;</w:t>
        <w:br/>
        <w:t>Та й не туго, й новенькою&lt;br /&gt;</w:t>
        <w:br/>
        <w:t>Свитиною вкрита;&lt;br /&gt;</w:t>
        <w:br/>
        <w:t>Бо то мати сповивала —&lt;br /&gt;</w:t>
        <w:br/>
        <w:t>І літом укрила&lt;br /&gt;</w:t>
        <w:br/>
        <w:t>Останньою свитиною!..&lt;br /&gt;</w:t>
        <w:br/>
        <w:t>Дивились, молились&lt;br /&gt;</w:t>
        <w:br/>
        <w:t>Старі мої. А сердешне&lt;br /&gt;</w:t>
        <w:br/>
        <w:t>Неначе благав:&lt;br /&gt;</w:t>
        <w:br/>
        <w:t>Випручало рученята&lt;br /&gt;</w:t>
        <w:br/>
        <w:t>Й до їх простягає&lt;br /&gt;</w:t>
        <w:br/>
        <w:t>Манюсінькі… і замовкло,&lt;br /&gt;</w:t>
        <w:br/>
        <w:t>Неначе не плаче,&lt;br /&gt;</w:t>
        <w:br/>
        <w:t>Тілько пхика.&lt;br /&gt;</w:t>
        <w:br/>
        <w:t>"А що, Насте?&lt;br /&gt;</w:t>
        <w:br/>
        <w:t>Я й казав! От бачиш?&lt;br /&gt;</w:t>
        <w:br/>
        <w:t>От і талан, от і доля,&lt;br /&gt;</w:t>
        <w:br/>
        <w:t>І не одинокі!&lt;br /&gt;</w:t>
        <w:br/>
        <w:t>Бери ж лишень та сповивай…&lt;br /&gt;</w:t>
        <w:br/>
        <w:t>Ач яке, нівроку!&lt;br /&gt;</w:t>
        <w:br/>
        <w:t>Неси ж в хату, а я верхи&lt;br /&gt;</w:t>
        <w:br/>
        <w:t>Кинусь за кумами&lt;br /&gt;</w:t>
        <w:br/>
        <w:t>В Городище…"&lt;br /&gt;</w:t>
        <w:br/>
        <w:t>Чудно якось&lt;br /&gt;</w:t>
        <w:br/>
        <w:t>Діється між нами!&lt;br /&gt;</w:t>
        <w:br/>
        <w:t>Один сина проклинає,&lt;br /&gt;</w:t>
        <w:br/>
        <w:t>З хати виганяє,&lt;br /&gt;</w:t>
        <w:br/>
        <w:t>Другий свічечку, сердешний,&lt;br /&gt;</w:t>
        <w:br/>
        <w:t>Потом заробляє&lt;br /&gt;</w:t>
        <w:br/>
        <w:t>Та ридаючи становить&lt;br /&gt;</w:t>
        <w:br/>
        <w:t>Перед образами —&lt;br /&gt;</w:t>
        <w:br/>
        <w:t>Нема дітей!.. Чудно якось&lt;br /&gt;</w:t>
        <w:br/>
        <w:t>Діється між нами!</w:t>
      </w:r>
    </w:p>
    <w:p>
      <w:r>
        <w:br/>
        <w:t>III</w:t>
      </w:r>
    </w:p>
    <w:p>
      <w:r>
        <w:br/>
        <w:t>Аж три пари на радощах&lt;br /&gt;</w:t>
        <w:br/>
        <w:t>Кумів назбирали,&lt;br /&gt;</w:t>
        <w:br/>
        <w:t>Та ввечері й охрестили,&lt;br /&gt;</w:t>
        <w:br/>
        <w:t>І Марком назвали.&lt;br /&gt;</w:t>
        <w:br/>
        <w:t>Росте Марко. Старі мої&lt;br /&gt;</w:t>
        <w:br/>
        <w:t>Не знають, де діти,&lt;br /&gt;</w:t>
        <w:br/>
        <w:t>Де посадить, де положить&lt;br /&gt;</w:t>
        <w:br/>
        <w:t>І що з ним робити.&lt;br /&gt;</w:t>
        <w:br/>
        <w:t>Минає рік. Росте Марко —&lt;br /&gt;</w:t>
        <w:br/>
        <w:t>І дійна корова&lt;br /&gt;</w:t>
        <w:br/>
        <w:t>У розкоші купається.&lt;br /&gt;</w:t>
        <w:br/>
        <w:t>Аж ось чорноброва&lt;br /&gt;</w:t>
        <w:br/>
        <w:t>Та молода, білолиця&lt;br /&gt;</w:t>
        <w:br/>
        <w:t>Прийшла молодиця&lt;br /&gt;</w:t>
        <w:br/>
        <w:t>На той хутір благодатний&lt;br /&gt;</w:t>
        <w:br/>
        <w:t>У найми проситься.&lt;br /&gt;</w:t>
        <w:br/>
        <w:t>"А що ж,— каже,— возьмім, Насте".&lt;br /&gt;</w:t>
        <w:br/>
        <w:t>"Возьмімо, Трохиме,&lt;br /&gt;</w:t>
        <w:br/>
        <w:t>Бо ми старі, нездужаєм,&lt;br /&gt;</w:t>
        <w:br/>
        <w:t>Та таки й дитина,&lt;br /&gt;</w:t>
        <w:br/>
        <w:t>Хоча воно вже й підросло,&lt;br /&gt;</w:t>
        <w:br/>
        <w:t>Та все ж таки треба&lt;br /&gt;</w:t>
        <w:br/>
        <w:t>Коло його піклуватись".&lt;br /&gt;</w:t>
        <w:br/>
        <w:t>"Та воно-то треба.&lt;br /&gt;</w:t>
        <w:br/>
        <w:t>Бо й я свою вже часточку&lt;br /&gt;</w:t>
        <w:br/>
        <w:t>Прожив, слава богу,&lt;br /&gt;</w:t>
        <w:br/>
        <w:t>Підтоптався. Так що ж тепер,&lt;br /&gt;</w:t>
        <w:br/>
        <w:t>Що візьмеш, небого?&lt;br /&gt;</w:t>
        <w:br/>
        <w:t>За рік, чи як?"&lt;br /&gt;</w:t>
        <w:br/>
        <w:t>"А що дасте".&lt;br /&gt;</w:t>
        <w:br/>
        <w:t>"Е, ні! треба знати,&lt;br /&gt;</w:t>
        <w:br/>
        <w:t>Треба, дочко, лічить плату,&lt;br /&gt;</w:t>
        <w:br/>
        <w:t>Зароблену плату,&lt;br /&gt;</w:t>
        <w:br/>
        <w:t>Бо сказано: хто не лічить,&lt;br /&gt;</w:t>
        <w:br/>
        <w:t>То той і не має.&lt;br /&gt;</w:t>
        <w:br/>
        <w:t>Так отак хіба, небого?&lt;br /&gt;</w:t>
        <w:br/>
        <w:t>Ні ти нас не знаєш,&lt;br /&gt;</w:t>
        <w:br/>
        <w:t>Ні ми тебе. А поживеш,&lt;br /&gt;</w:t>
        <w:br/>
        <w:t>Роздивишся в хаті,&lt;br /&gt;</w:t>
        <w:br/>
        <w:t>Та й ми тебе побачимо,&lt;br /&gt;</w:t>
        <w:br/>
        <w:t>Отоді й за плату,&lt;br /&gt;</w:t>
        <w:br/>
        <w:t>Чи так, дочко?"&lt;br /&gt;</w:t>
        <w:br/>
        <w:t>"Добре, дядьку"&lt;br /&gt;</w:t>
        <w:br/>
        <w:t>"Просимо ж у хату".&lt;br /&gt;</w:t>
        <w:br/>
        <w:t>Поєднались. Молодиця&lt;br /&gt;</w:t>
        <w:br/>
        <w:t>Рада та весела,&lt;br /&gt;</w:t>
        <w:br/>
        <w:t>Ніби з паном повінчалась,&lt;br /&gt;</w:t>
        <w:br/>
        <w:t>Закупила села.&lt;br /&gt;</w:t>
        <w:br/>
        <w:t>І у хаті, і на дворі,&lt;br /&gt;</w:t>
        <w:br/>
        <w:t>І коло скотини,&lt;br /&gt;</w:t>
        <w:br/>
        <w:t>Увечері і вдосвіта;&lt;br /&gt;</w:t>
        <w:br/>
        <w:t>А коло дитини&lt;br /&gt;</w:t>
        <w:br/>
        <w:t>Так і пада, ніби мати;&lt;br /&gt;</w:t>
        <w:br/>
        <w:t>В будень і в неділю&lt;br /&gt;</w:t>
        <w:br/>
        <w:t>Головоньку йому змиє,&lt;br /&gt;</w:t>
        <w:br/>
        <w:t>Й сорочечку білу&lt;br /&gt;</w:t>
        <w:br/>
        <w:t>Що день божий надіває.&lt;br /&gt;</w:t>
        <w:br/>
        <w:t>Грається, співає,&lt;br /&gt;</w:t>
        <w:br/>
        <w:t>Робить возики, а в свято —&lt;br /&gt;</w:t>
        <w:br/>
        <w:t>То й з рук не спускає.&lt;br /&gt;</w:t>
        <w:br/>
        <w:t>Дивуються старі мої&lt;br /&gt;</w:t>
        <w:br/>
        <w:t>Та моляться богу.&lt;br /&gt;</w:t>
        <w:br/>
        <w:t>А наймичка невсипуща&lt;br /&gt;</w:t>
        <w:br/>
        <w:t>Щовечір, небога,&lt;br /&gt;</w:t>
        <w:br/>
        <w:t>Свою долю проклинає,&lt;br /&gt;</w:t>
        <w:br/>
        <w:t>Тяжко-важко плаче;&lt;br /&gt;</w:t>
        <w:br/>
        <w:t>І ніхто того не чує,&lt;br /&gt;</w:t>
        <w:br/>
        <w:t>Не знає й не бачить,&lt;br /&gt;</w:t>
        <w:br/>
        <w:t>Опріч Марка маленького.&lt;br /&gt;</w:t>
        <w:br/>
        <w:t>Так воно не знає,&lt;br /&gt;</w:t>
        <w:br/>
        <w:t>Чого наймичка сльозами&lt;br /&gt;</w:t>
        <w:br/>
        <w:t>Його умиває.&lt;br /&gt;</w:t>
        <w:br/>
        <w:t>Не зна Марко, чого вона&lt;br /&gt;</w:t>
        <w:br/>
        <w:t>Так його цілує,&lt;br /&gt;</w:t>
        <w:br/>
        <w:t>Сама не з'їсть і не доп'є,&lt;br /&gt;</w:t>
        <w:br/>
        <w:t>Його нагодує.&lt;br /&gt;</w:t>
        <w:br/>
        <w:t>Не зна Марко, як в колисці&lt;br /&gt;</w:t>
        <w:br/>
        <w:t>Часом серед ночі&lt;br /&gt;</w:t>
        <w:br/>
        <w:t>Прокинеться, ворухнеться,&lt;br /&gt;</w:t>
        <w:br/>
        <w:t>То вона вже скочить,&lt;br /&gt;</w:t>
        <w:br/>
        <w:t>І укриє, й перехрестить,&lt;br /&gt;</w:t>
        <w:br/>
        <w:t>Тихо заколише;&lt;br /&gt;</w:t>
        <w:br/>
        <w:t>Вона чує з тії хати,&lt;br /&gt;</w:t>
        <w:br/>
        <w:t>Як дитина дише.&lt;br /&gt;</w:t>
        <w:br/>
        <w:t>Вранці Марко до наймички&lt;br /&gt;</w:t>
        <w:br/>
        <w:t>Ручки простягає&lt;br /&gt;</w:t>
        <w:br/>
        <w:t>І мамою невсипущу&lt;br /&gt;</w:t>
        <w:br/>
        <w:t>Ганну величає…&lt;br /&gt;</w:t>
        <w:br/>
        <w:t>Не зна Марко, росте собі,&lt;br /&gt;</w:t>
        <w:br/>
        <w:t>Росте, виростає.</w:t>
      </w:r>
    </w:p>
    <w:p>
      <w:r>
        <w:br/>
        <w:t>IV</w:t>
      </w:r>
    </w:p>
    <w:p>
      <w:r>
        <w:br/>
        <w:t>Чимало літ перевернулось,&lt;br /&gt;</w:t>
        <w:br/>
        <w:t>Води чимало утекло;&lt;br /&gt;</w:t>
        <w:br/>
        <w:t>І в хутір лихо завернуло,&lt;br /&gt;</w:t>
        <w:br/>
        <w:t>І сліз чимало принесло.&lt;br /&gt;</w:t>
        <w:br/>
        <w:t>Бабусю Настю поховали&lt;br /&gt;</w:t>
        <w:br/>
        <w:t>І ледве-ледве одволали&lt;br /&gt;</w:t>
        <w:br/>
        <w:t>Трохима-діда.&lt;br /&gt;</w:t>
        <w:br/>
        <w:t>Прогуло&lt;br /&gt;</w:t>
        <w:br/>
        <w:t>Прокляте лихо та й заснуло.&lt;br /&gt;</w:t>
        <w:br/>
        <w:t>На хутір знову благодать&lt;br /&gt;</w:t>
        <w:br/>
        <w:t>З-за гаю темного вернулась&lt;br /&gt;</w:t>
        <w:br/>
        <w:t>До діда в хату спочивать.&lt;br /&gt;</w:t>
        <w:br/>
        <w:t>Уже Марко чумакує&lt;br /&gt;</w:t>
        <w:br/>
        <w:t>І восени не ночує&lt;br /&gt;</w:t>
        <w:br/>
        <w:t>Ні під хатою, ні в хаті…&lt;br /&gt;</w:t>
        <w:br/>
        <w:t>Кого-небудь треба сватать.&lt;br /&gt;</w:t>
        <w:br/>
        <w:t>"Кого ж би тут?" — старий дума&lt;br /&gt;</w:t>
        <w:br/>
        <w:t>І просить поради&lt;br /&gt;</w:t>
        <w:br/>
        <w:t>У наймички. А наймичка&lt;br /&gt;</w:t>
        <w:br/>
        <w:t>До царівни б рада&lt;br /&gt;</w:t>
        <w:br/>
        <w:t>Слать старости:&lt;br /&gt;</w:t>
        <w:br/>
        <w:t>"Треба Марка Самого спитати".&lt;br /&gt;</w:t>
        <w:br/>
        <w:t>"Добре, дочко, спитаємо&lt;br /&gt;</w:t>
        <w:br/>
        <w:t>Та й будемо сватать".&lt;br /&gt;</w:t>
        <w:br/>
        <w:t>Розпитали, порадились,&lt;br /&gt;</w:t>
        <w:br/>
        <w:t>Та й за старостами&lt;br /&gt;</w:t>
        <w:br/>
        <w:t>Пішов Марко. Вернулися&lt;br /&gt;</w:t>
        <w:br/>
        <w:t>Люде з рушниками,&lt;br /&gt;</w:t>
        <w:br/>
        <w:t>З святим хлібом обміненим.&lt;br /&gt;</w:t>
        <w:br/>
        <w:t>Панну у жупані,&lt;br /&gt;</w:t>
        <w:br/>
        <w:t>Таку кралю висватали,&lt;br /&gt;</w:t>
        <w:br/>
        <w:t>Що хоч за гетьмана,&lt;br /&gt;</w:t>
        <w:br/>
        <w:t>То не сором. Отаке-то&lt;br /&gt;</w:t>
        <w:br/>
        <w:t>Диво запопали!&lt;br /&gt;</w:t>
        <w:br/>
        <w:t>"Спасибі вам! — старий каже.&lt;br /&gt;</w:t>
        <w:br/>
        <w:t>Тепер, щоб ви знали,&lt;br /&gt;</w:t>
        <w:br/>
        <w:t>Треба краю доводити,&lt;br /&gt;</w:t>
        <w:br/>
        <w:t>Коли й де вінчати,&lt;br /&gt;</w:t>
        <w:br/>
        <w:t>Та й весілля. Та ще ось що:&lt;br /&gt;</w:t>
        <w:br/>
        <w:t>Хто в нас буде мати?&lt;br /&gt;</w:t>
        <w:br/>
        <w:t>Не дожила моя Настя!.." —&lt;br /&gt;</w:t>
        <w:br/>
        <w:t>Та й заливсь сльозами.&lt;br /&gt;</w:t>
        <w:br/>
        <w:t>А наймичка у порогу&lt;br /&gt;</w:t>
        <w:br/>
        <w:t>Вхопилась руками&lt;br /&gt;</w:t>
        <w:br/>
        <w:t>За одвірок та й зомліла.&lt;br /&gt;</w:t>
        <w:br/>
        <w:t>Тихо стало в хаті;&lt;br /&gt;</w:t>
        <w:br/>
        <w:t>Тілько наймичка шептала:&lt;br /&gt;</w:t>
        <w:br/>
        <w:t>"Мати… мати… мати!"</w:t>
      </w:r>
    </w:p>
    <w:p>
      <w:r>
        <w:br/>
        <w:t>V</w:t>
      </w:r>
    </w:p>
    <w:p>
      <w:r>
        <w:br/>
        <w:t>Через тиждень молодиці&lt;br /&gt;</w:t>
        <w:br/>
        <w:t>Коровай місили&lt;br /&gt;</w:t>
        <w:br/>
        <w:t>На хуторі. Старий батько&lt;br /&gt;</w:t>
        <w:br/>
        <w:t>З усієї сили&lt;br /&gt;</w:t>
        <w:br/>
        <w:t>З молодицями танцює,&lt;br /&gt;</w:t>
        <w:br/>
        <w:t>Та двір вимітає,&lt;br /&gt;</w:t>
        <w:br/>
        <w:t>Та прохожих, проїжджачих&lt;br /&gt;</w:t>
        <w:br/>
        <w:t>У двір закликає,&lt;br /&gt;</w:t>
        <w:br/>
        <w:t>Та вареною частує,&lt;br /&gt;</w:t>
        <w:br/>
        <w:t>На весілля просить.&lt;br /&gt;</w:t>
        <w:br/>
        <w:t>Знай, бігає, а самого&lt;br /&gt;</w:t>
        <w:br/>
        <w:t>Ледве ноги носять.&lt;br /&gt;</w:t>
        <w:br/>
        <w:t>Скрізь гармидер та реготня,&lt;br /&gt;</w:t>
        <w:br/>
        <w:t>В хаті і надворі.&lt;br /&gt;</w:t>
        <w:br/>
        <w:t>І жолоби викотили&lt;br /&gt;</w:t>
        <w:br/>
        <w:t>З нової комори.&lt;br /&gt;</w:t>
        <w:br/>
        <w:t>Скрізь порання: печуть, варять,&lt;br /&gt;</w:t>
        <w:br/>
        <w:t>Вимітають, миють…&lt;br /&gt;</w:t>
        <w:br/>
        <w:t>Та все чужі. Де ж наймичка?&lt;br /&gt;</w:t>
        <w:br/>
        <w:t>На прощу у Київ&lt;br /&gt;</w:t>
        <w:br/>
        <w:t>Пішла Ганна. Благав старий,&lt;br /&gt;</w:t>
        <w:br/>
        <w:t>А Марко аж плакав,&lt;br /&gt;</w:t>
        <w:br/>
        <w:t>Щоб була вона за матір.&lt;br /&gt;</w:t>
        <w:br/>
        <w:t>"Ні, Марку, ніяко&lt;br /&gt;</w:t>
        <w:br/>
        <w:t>Мені матір'ю сидіти:&lt;br /&gt;</w:t>
        <w:br/>
        <w:t>То багаті люде,&lt;br /&gt;</w:t>
        <w:br/>
        <w:t>А я наймичка… ще й з тебе&lt;br /&gt;</w:t>
        <w:br/>
        <w:t>Сміятися будуть.&lt;br /&gt;</w:t>
        <w:br/>
        <w:t>Нехай бог вам помагає!&lt;br /&gt;</w:t>
        <w:br/>
        <w:t>Піду помолюся&lt;br /&gt;</w:t>
        <w:br/>
        <w:t>Усім святим у Києві,&lt;br /&gt;</w:t>
        <w:br/>
        <w:t>Та й знову вернуся&lt;br /&gt;</w:t>
        <w:br/>
        <w:t>В вашу хату, як приймете.&lt;br /&gt;</w:t>
        <w:br/>
        <w:t>Поки маю сили,&lt;br /&gt;</w:t>
        <w:br/>
        <w:t>Трудитимусь…"&lt;br /&gt;</w:t>
        <w:br/>
        <w:t>Чистим серцем&lt;br /&gt;</w:t>
        <w:br/>
        <w:t>Поблагословила&lt;br /&gt;</w:t>
        <w:br/>
        <w:t>Свого Марка… заплакала&lt;br /&gt;</w:t>
        <w:br/>
        <w:t>Й пішла за ворота.&lt;br /&gt;</w:t>
        <w:br/>
        <w:t>Розвернулося весілля.&lt;br /&gt;</w:t>
        <w:br/>
        <w:t>Музикам робота&lt;br /&gt;</w:t>
        <w:br/>
        <w:t>І підковам. Вареною&lt;br /&gt;</w:t>
        <w:br/>
        <w:t>Столи й лави миють.&lt;br /&gt;</w:t>
        <w:br/>
        <w:t>А наймичка шкандибає,&lt;br /&gt;</w:t>
        <w:br/>
        <w:t>Поспішає в Київ.&lt;br /&gt;</w:t>
        <w:br/>
        <w:t>Прийшла в Київ — не спочила,&lt;br /&gt;</w:t>
        <w:br/>
        <w:t>У міщанки стала,&lt;br /&gt;</w:t>
        <w:br/>
        <w:t>Найнялася носить воду,&lt;br /&gt;</w:t>
        <w:br/>
        <w:t>Бо грошей не стало&lt;br /&gt;</w:t>
        <w:br/>
        <w:t>На молебствіє Варварі.&lt;br /&gt;</w:t>
        <w:br/>
        <w:t>Носила-носила,&lt;br /&gt;</w:t>
        <w:br/>
        <w:t>Кіп із вісім заробила&lt;br /&gt;</w:t>
        <w:br/>
        <w:t>Й Маркові купила&lt;br /&gt;</w:t>
        <w:br/>
        <w:t>Святу шапочку в пещерах&lt;br /&gt;</w:t>
        <w:br/>
        <w:t>У Йвана святого,&lt;br /&gt;</w:t>
        <w:br/>
        <w:t>Щоб голова не боліла&lt;br /&gt;</w:t>
        <w:br/>
        <w:t>В Марка молодого;&lt;br /&gt;</w:t>
        <w:br/>
        <w:t>І перстеник у Варвари&lt;br /&gt;</w:t>
        <w:br/>
        <w:t>Невістці достала,&lt;br /&gt;</w:t>
        <w:br/>
        <w:t>І, всім святим поклонившись,&lt;br /&gt;</w:t>
        <w:br/>
        <w:t>Додому верталась.&lt;br /&gt;</w:t>
        <w:br/>
        <w:t>Вернулася. Катерина&lt;br /&gt;</w:t>
        <w:br/>
        <w:t>І Марко зустріли&lt;br /&gt;</w:t>
        <w:br/>
        <w:t>За ворітьми, ввели в хату&lt;br /&gt;</w:t>
        <w:br/>
        <w:t>Й за стіл посадили;&lt;br /&gt;</w:t>
        <w:br/>
        <w:t>Напували й годували,&lt;br /&gt;</w:t>
        <w:br/>
        <w:t>Про Київ питали,&lt;br /&gt;</w:t>
        <w:br/>
        <w:t>І в кімнаті Катерина&lt;br /&gt;</w:t>
        <w:br/>
        <w:t>Одпочить послала.&lt;br /&gt;</w:t>
        <w:br/>
        <w:t>"За що вони мене люблять?&lt;br /&gt;</w:t>
        <w:br/>
        <w:t>За що поважають?&lt;br /&gt;</w:t>
        <w:br/>
        <w:t>О боже мій милосердний!&lt;br /&gt;</w:t>
        <w:br/>
        <w:t>Може, вони знають…&lt;br /&gt;</w:t>
        <w:br/>
        <w:t>Може, вони догадались…&lt;br /&gt;</w:t>
        <w:br/>
        <w:t>Ні, не догадались;&lt;br /&gt;</w:t>
        <w:br/>
        <w:t>Вони добрі…" І наймичка&lt;br /&gt;</w:t>
        <w:br/>
        <w:t>Тяжко заридала.</w:t>
      </w:r>
    </w:p>
    <w:p>
      <w:r>
        <w:br/>
        <w:t>VI</w:t>
      </w:r>
    </w:p>
    <w:p>
      <w:r>
        <w:br/>
        <w:t>Тричі крига замерзала,&lt;br /&gt;</w:t>
        <w:br/>
        <w:t>Тричі розтавала,&lt;br /&gt;</w:t>
        <w:br/>
        <w:t>Тричі наймичку у Київ&lt;br /&gt;</w:t>
        <w:br/>
        <w:t>Катря проводжала&lt;br /&gt;</w:t>
        <w:br/>
        <w:t>Так, як матір; і в четвертий&lt;br /&gt;</w:t>
        <w:br/>
        <w:t>Провела небогу&lt;br /&gt;</w:t>
        <w:br/>
        <w:t>Аж у поле, до могили,&lt;br /&gt;</w:t>
        <w:br/>
        <w:t>І молила бога,&lt;br /&gt;</w:t>
        <w:br/>
        <w:t>Щоб швиденько верталася,&lt;br /&gt;</w:t>
        <w:br/>
        <w:t>Бо без неї в хаті&lt;br /&gt;</w:t>
        <w:br/>
        <w:t>Якось сумно, ніби мати&lt;br /&gt;</w:t>
        <w:br/>
        <w:t>Покинула хату.&lt;br /&gt;</w:t>
        <w:br/>
        <w:t>Після пречистої в неділю,&lt;br /&gt;</w:t>
        <w:br/>
        <w:t>Та після першої, Трохим&lt;br /&gt;</w:t>
        <w:br/>
        <w:t>Старий сидів в сорочці білій,&lt;br /&gt;</w:t>
        <w:br/>
        <w:t>В брилі на призьбі. Перед ним&lt;br /&gt;</w:t>
        <w:br/>
        <w:t>З собакою онучок грався,&lt;br /&gt;</w:t>
        <w:br/>
        <w:t>А внучка в юпку одяглась&lt;br /&gt;</w:t>
        <w:br/>
        <w:t>У Катрину і ніби йшла&lt;br /&gt;</w:t>
        <w:br/>
        <w:t>До діда в гості. Засміявсь&lt;br /&gt;</w:t>
        <w:br/>
        <w:t>Старий і внучку привітав,&lt;br /&gt;</w:t>
        <w:br/>
        <w:t>Неначе справді молодицю:&lt;br /&gt;</w:t>
        <w:br/>
        <w:t>"А де ж ти діла паляницю?&lt;br /&gt;</w:t>
        <w:br/>
        <w:t>Чи, може, в лісі хто одняв?&lt;br /&gt;</w:t>
        <w:br/>
        <w:t>Чи попросту — забула взяти?..&lt;br /&gt;</w:t>
        <w:br/>
        <w:t>Чи, може, ще й не напекла?&lt;br /&gt;</w:t>
        <w:br/>
        <w:t>О, сором, сором, лепська мати!"&lt;br /&gt;</w:t>
        <w:br/>
        <w:t>Аж зирк — і наймичка ввійшла&lt;br /&gt;</w:t>
        <w:br/>
        <w:t>На двір. Побіг стрічати&lt;br /&gt;</w:t>
        <w:br/>
        <w:t>З онуками свою Ганну.&lt;br /&gt;</w:t>
        <w:br/>
        <w:t>"А Марко в дорозі?" —&lt;br /&gt;</w:t>
        <w:br/>
        <w:t>Ганна діда питалася.&lt;br /&gt;</w:t>
        <w:br/>
        <w:t>"В дорозі ще й досі".&lt;br /&gt;</w:t>
        <w:br/>
        <w:t>"А я ледве додибала&lt;br /&gt;</w:t>
        <w:br/>
        <w:t>До вашої хати,&lt;br /&gt;</w:t>
        <w:br/>
        <w:t>Не хотілось на чужині&lt;br /&gt;</w:t>
        <w:br/>
        <w:t>Одній умирати!&lt;br /&gt;</w:t>
        <w:br/>
        <w:t>Коли б Марка діждатися…&lt;br /&gt;</w:t>
        <w:br/>
        <w:t>Так щось тяжко стало!"&lt;br /&gt;</w:t>
        <w:br/>
        <w:t>І внучатам із клуночка&lt;br /&gt;</w:t>
        <w:br/>
        <w:t>Гостинці виймала:&lt;br /&gt;</w:t>
        <w:br/>
        <w:t>І хрестики, й дукачики,&lt;br /&gt;</w:t>
        <w:br/>
        <w:t>Й намиста разочок&lt;br /&gt;</w:t>
        <w:br/>
        <w:t>Яриночці, і червоний&lt;br /&gt;</w:t>
        <w:br/>
        <w:t>З фольги образочок,&lt;br /&gt;</w:t>
        <w:br/>
        <w:t>А Карпові соловейка&lt;br /&gt;</w:t>
        <w:br/>
        <w:t>Та коників пару,&lt;br /&gt;</w:t>
        <w:br/>
        <w:t>І четвертий уже перстень&lt;br /&gt;</w:t>
        <w:br/>
        <w:t>Святої Варвари Катерині, а дідові&lt;br /&gt;</w:t>
        <w:br/>
        <w:t>Із воску святого&lt;br /&gt;</w:t>
        <w:br/>
        <w:t>Три свічечки; а Маркові&lt;br /&gt;</w:t>
        <w:br/>
        <w:t>І собі нічого&lt;br /&gt;</w:t>
        <w:br/>
        <w:t>Не принесла: не купила,&lt;br /&gt;</w:t>
        <w:br/>
        <w:t>Бо грошей не стало,&lt;br /&gt;</w:t>
        <w:br/>
        <w:t>А заробить не здужала.&lt;br /&gt;</w:t>
        <w:br/>
        <w:t>"А ось ще осталось&lt;br /&gt;</w:t>
        <w:br/>
        <w:t>Півбубличка!"&lt;br /&gt;</w:t>
        <w:br/>
        <w:t>Й по шматочку&lt;br /&gt;</w:t>
        <w:br/>
        <w:t>Дітям розділила.</w:t>
      </w:r>
    </w:p>
    <w:p>
      <w:r>
        <w:br/>
        <w:t>VII</w:t>
      </w:r>
    </w:p>
    <w:p>
      <w:r>
        <w:br/>
        <w:t>Ввійшла в хату. Катерина&lt;br /&gt;</w:t>
        <w:br/>
        <w:t>Їй ноги умила&lt;br /&gt;</w:t>
        <w:br/>
        <w:t>Й полудновать посадила.&lt;br /&gt;</w:t>
        <w:br/>
        <w:t>Не пила й не їла&lt;br /&gt;</w:t>
        <w:br/>
        <w:t>Стара Ганна.&lt;br /&gt;</w:t>
        <w:br/>
        <w:t>"Катерино!&lt;br /&gt;</w:t>
        <w:br/>
        <w:t>Коли в нас неділя?"&lt;br /&gt;</w:t>
        <w:br/>
        <w:t>"Післязавтра".&lt;br /&gt;</w:t>
        <w:br/>
        <w:t>"Треба буде&lt;br /&gt;</w:t>
        <w:br/>
        <w:t>Акафіст найняти&lt;br /&gt;</w:t>
        <w:br/>
        <w:t>Миколаєві святому&lt;br /&gt;</w:t>
        <w:br/>
        <w:t>Й на часточку дати;&lt;br /&gt;</w:t>
        <w:br/>
        <w:t>Бо щось Марко забарився…&lt;br /&gt;</w:t>
        <w:br/>
        <w:t>Може, де в дорозі&lt;br /&gt;</w:t>
        <w:br/>
        <w:t>Занедужав, сохрань боже!"&lt;br /&gt;</w:t>
        <w:br/>
        <w:t>Й покапали сльози&lt;br /&gt;</w:t>
        <w:br/>
        <w:t>З старих очей замучених.&lt;br /&gt;</w:t>
        <w:br/>
        <w:t>Ледве-ледве встала&lt;br /&gt;</w:t>
        <w:br/>
        <w:t>Із-за стола.&lt;br /&gt;</w:t>
        <w:br/>
        <w:t>"Катерино!&lt;br /&gt;</w:t>
        <w:br/>
        <w:t>Не та вже я стала:&lt;br /&gt;</w:t>
        <w:br/>
        <w:t>Зледащіла, не здужаю&lt;br /&gt;</w:t>
        <w:br/>
        <w:t>І на ноги встати.&lt;br /&gt;</w:t>
        <w:br/>
        <w:t>Тяжко, Катре, умирати&lt;br /&gt;</w:t>
        <w:br/>
        <w:t>В чужій теплій хаті!"&lt;br /&gt;</w:t>
        <w:br/>
        <w:t>Занедужала небога.&lt;br /&gt;</w:t>
        <w:br/>
        <w:t>Уже й причащали,&lt;br /&gt;</w:t>
        <w:br/>
        <w:t>Й маслосвятіє служили,&lt;br /&gt;</w:t>
        <w:br/>
        <w:t>Ні, не помагало.&lt;br /&gt;</w:t>
        <w:br/>
        <w:t>Старий Трохим по надвір'ю,&lt;br /&gt;</w:t>
        <w:br/>
        <w:t>Мов убитий, ходить.&lt;br /&gt;</w:t>
        <w:br/>
        <w:t>Катерина ж з болящої&lt;br /&gt;</w:t>
        <w:br/>
        <w:t>І очей не зводить;&lt;br /&gt;</w:t>
        <w:br/>
        <w:t>Катерина коло неї&lt;br /&gt;</w:t>
        <w:br/>
        <w:t>І днює й ночує.&lt;br /&gt;</w:t>
        <w:br/>
        <w:t>А тим часом сичі вночі&lt;br /&gt;</w:t>
        <w:br/>
        <w:t>Недобре віщують&lt;br /&gt;</w:t>
        <w:br/>
        <w:t>На коморі. Болящая&lt;br /&gt;</w:t>
        <w:br/>
        <w:t>Щодень, щогодини,&lt;br /&gt;</w:t>
        <w:br/>
        <w:t>Ледве чути, питається:&lt;br /&gt;</w:t>
        <w:br/>
        <w:t>"Доню Катерино!&lt;br /&gt;</w:t>
        <w:br/>
        <w:t>Чи ще Марко не приїхав?&lt;br /&gt;</w:t>
        <w:br/>
        <w:t>Ох, якби я знала,&lt;br /&gt;</w:t>
        <w:br/>
        <w:t>Що діждуся, що побачу,&lt;br /&gt;</w:t>
        <w:br/>
        <w:t>То ще б підождала!"</w:t>
      </w:r>
    </w:p>
    <w:p>
      <w:r>
        <w:br/>
        <w:t>VIII</w:t>
      </w:r>
    </w:p>
    <w:p>
      <w:r>
        <w:br/>
        <w:t>Іде Марко з чумаками.&lt;br /&gt;</w:t>
        <w:br/>
        <w:t>Ідучи, співає,&lt;br /&gt;</w:t>
        <w:br/>
        <w:t>Не поспіша до господи —&lt;br /&gt;</w:t>
        <w:br/>
        <w:t>Воли попасає.&lt;br /&gt;</w:t>
        <w:br/>
        <w:t>Везе Марко Катерині&lt;br /&gt;</w:t>
        <w:br/>
        <w:t>Сукна дорогого,&lt;br /&gt;</w:t>
        <w:br/>
        <w:t>А батькові шитий пояс&lt;br /&gt;</w:t>
        <w:br/>
        <w:t>Шовку червоного,&lt;br /&gt;</w:t>
        <w:br/>
        <w:t>А наймичці на очіпок&lt;br /&gt;</w:t>
        <w:br/>
        <w:t>Парчі золотої&lt;br /&gt;</w:t>
        <w:br/>
        <w:t>І червону добру хустку&lt;br /&gt;</w:t>
        <w:br/>
        <w:t>З білою г а б о ю.&lt;br /&gt;</w:t>
        <w:br/>
        <w:t>А діточкам черевички,&lt;br /&gt;</w:t>
        <w:br/>
        <w:t>Фіг та винограду,&lt;br /&gt;</w:t>
        <w:br/>
        <w:t>А всім вкупі — червоного&lt;br /&gt;</w:t>
        <w:br/>
        <w:t>Вина з Цареграду&lt;br /&gt;</w:t>
        <w:br/>
        <w:t>Відер з троє у барилі,&lt;br /&gt;</w:t>
        <w:br/>
        <w:t>І кав'яру з Дону —&lt;br /&gt;</w:t>
        <w:br/>
        <w:t>Всього везе, та не знає,&lt;br /&gt;</w:t>
        <w:br/>
        <w:t>Що діється дома!&lt;br /&gt;</w:t>
        <w:br/>
        <w:t>Іде Марко, не журиться.&lt;br /&gt;</w:t>
        <w:br/>
        <w:t>Прийшов — слава богу!&lt;br /&gt;</w:t>
        <w:br/>
        <w:t>І ворота одчиняє,&lt;br /&gt;</w:t>
        <w:br/>
        <w:t>І молиться богу.&lt;br /&gt;</w:t>
        <w:br/>
        <w:t>"Чи чуєш ти, Катерино?&lt;br /&gt;</w:t>
        <w:br/>
        <w:t>Біжи зустрічати!&lt;br /&gt;</w:t>
        <w:br/>
        <w:t>Уже прийшов! Біжи швидче!&lt;br /&gt;</w:t>
        <w:br/>
        <w:t>Швидче веди в хату!..&lt;br /&gt;</w:t>
        <w:br/>
        <w:t>Слава тобі, Христе-боже!&lt;br /&gt;</w:t>
        <w:br/>
        <w:t>Насилу діждала!"&lt;br /&gt;</w:t>
        <w:br/>
        <w:t>Отче наш тихо-тихо,&lt;br /&gt;</w:t>
        <w:br/>
        <w:t>Мов крізь сон, читала.&lt;br /&gt;</w:t>
        <w:br/>
        <w:t>Старий воли випрягає,&lt;br /&gt;</w:t>
        <w:br/>
        <w:t>Занози ховає&lt;br /&gt;</w:t>
        <w:br/>
        <w:t>Мережані, а Катруся&lt;br /&gt;</w:t>
        <w:br/>
        <w:t>Марка оглядає.&lt;br /&gt;</w:t>
        <w:br/>
        <w:t>"А де ж Ганна, Катерино?&lt;br /&gt;</w:t>
        <w:br/>
        <w:t>Я пак і байдуже!&lt;br /&gt;</w:t>
        <w:br/>
        <w:t>Чи не вмерла?"&lt;br /&gt;</w:t>
        <w:br/>
        <w:t>"Ні, не вмерла,&lt;br /&gt;</w:t>
        <w:br/>
        <w:t>А дуже нездужа.&lt;br /&gt;</w:t>
        <w:br/>
        <w:t>Ходім лишень в малу хату,&lt;br /&gt;</w:t>
        <w:br/>
        <w:t>Поки випрягає&lt;br /&gt;</w:t>
        <w:br/>
        <w:t>Воли батько: вона тебе,&lt;br /&gt;</w:t>
        <w:br/>
        <w:t>Марку, дожидає".&lt;br /&gt;</w:t>
        <w:br/>
        <w:t>Ввійшов Марко в малу хату&lt;br /&gt;</w:t>
        <w:br/>
        <w:t>І став у порогу…&lt;br /&gt;</w:t>
        <w:br/>
        <w:t>Аж злякався. Ганна шепче:&lt;br /&gt;</w:t>
        <w:br/>
        <w:t>"Слава… слава богу!&lt;br /&gt;</w:t>
        <w:br/>
        <w:t>Ходи сюди, не лякайся…&lt;br /&gt;</w:t>
        <w:br/>
        <w:t>Вийди, Катре, з хати:&lt;br /&gt;</w:t>
        <w:br/>
        <w:t>Я щось маю розпитати,&lt;br /&gt;</w:t>
        <w:br/>
        <w:t>Дещо розказати".&lt;br /&gt;</w:t>
        <w:br/>
        <w:t>Вийшла з хати Катерина,&lt;br /&gt;</w:t>
        <w:br/>
        <w:t>А Марко схилився&lt;br /&gt;</w:t>
        <w:br/>
        <w:t>До наймички у голови.&lt;br /&gt;</w:t>
        <w:br/>
        <w:t>"Марку! подивися,&lt;br /&gt;</w:t>
        <w:br/>
        <w:t>Подивися ти на мене:&lt;br /&gt;</w:t>
        <w:br/>
        <w:t>Бач, як я змарніла?&lt;br /&gt;</w:t>
        <w:br/>
        <w:t>Я не Ганна, не наймичка,&lt;br /&gt;</w:t>
        <w:br/>
        <w:t>Я..." —&lt;br /&gt;</w:t>
        <w:br/>
        <w:t>Та й оніміла.&lt;br /&gt;</w:t>
        <w:br/>
        <w:t>Марко плакав, дивувався.&lt;br /&gt;</w:t>
        <w:br/>
        <w:t>Знов очі одкрила,&lt;br /&gt;</w:t>
        <w:br/>
        <w:t>Пильно, пильно подивилась —&lt;br /&gt;</w:t>
        <w:br/>
        <w:t>Сльози покотились.&lt;br /&gt;</w:t>
        <w:br/>
        <w:t>"Прости мене! Я каралась&lt;br /&gt;</w:t>
        <w:br/>
        <w:t>Весь вік в чужій хаті…&lt;br /&gt;</w:t>
        <w:br/>
        <w:t>Прости мене, мій синочку!&lt;br /&gt;</w:t>
        <w:br/>
        <w:t>Я… я твоя мати".&lt;br /&gt;</w:t>
        <w:br/>
        <w:t>Та й замовкла…&lt;br /&gt;</w:t>
        <w:br/>
        <w:t>Зомлів Марко,&lt;br /&gt;</w:t>
        <w:br/>
        <w:t>Й земля задрижала.&lt;br /&gt;</w:t>
        <w:br/>
        <w:t>Прокинувся… до матері —&lt;br /&gt;</w:t>
        <w:br/>
        <w:t>А мати вже спала!&lt;br /&gt;</w:t>
        <w:br/>
        <w:t>13 ноября 1845, в Переяславі</w:t>
      </w:r>
    </w:p>
    <w:p>
      <w:r>
        <w:br/>
        <w:t>КАВКАЗ</w:t>
      </w:r>
    </w:p>
    <w:p>
      <w:r>
        <w:br/>
        <w:t>Искреннему моему Якову де Бальмену</w:t>
      </w:r>
    </w:p>
    <w:p>
      <w:r>
        <w:br/>
        <w:t>Кто даст главе моей воду,&lt;br /&gt;</w:t>
        <w:br/>
        <w:t>И очесем моим источник слез,&lt;br /&gt;</w:t>
        <w:br/>
        <w:t>И плачуся и день и нощь, о побиенных…&lt;br /&gt;</w:t>
        <w:br/>
        <w:t>Иеремии глава 9, стих 1</w:t>
      </w:r>
    </w:p>
    <w:p>
      <w:r>
        <w:br/>
        <w:t>За горами гори, хмарою повиті,&lt;br /&gt;</w:t>
        <w:br/>
        <w:t>Засіяні горем, кровію политі.&lt;br /&gt;</w:t>
        <w:br/>
        <w:t>Споконвіку Прометея&lt;br /&gt;</w:t>
        <w:br/>
        <w:t>Там орел карає,&lt;br /&gt;</w:t>
        <w:br/>
        <w:t>Що день божий добрі ребра&lt;br /&gt;</w:t>
        <w:br/>
        <w:t>Й серце розбиває.&lt;br /&gt;</w:t>
        <w:br/>
        <w:t>Розбиває, та не вип'є&lt;br /&gt;</w:t>
        <w:br/>
        <w:t>Живущої крові —&lt;br /&gt;</w:t>
        <w:br/>
        <w:t>Воно знову оживає&lt;br /&gt;</w:t>
        <w:br/>
        <w:t>І сміється знову.&lt;br /&gt;</w:t>
        <w:br/>
        <w:t>Не вмирає душа наша,&lt;br /&gt;</w:t>
        <w:br/>
        <w:t>Не вмирає воля. І неситий не виоре&lt;br /&gt;</w:t>
        <w:br/>
        <w:t>На дні моря поле.&lt;br /&gt;</w:t>
        <w:br/>
        <w:t>Не скує душі живої&lt;br /&gt;</w:t>
        <w:br/>
        <w:t>І слова живого.&lt;br /&gt;</w:t>
        <w:br/>
        <w:t>Не понесе слави бога,&lt;br /&gt;</w:t>
        <w:br/>
        <w:t>Великого бога.&lt;br /&gt;</w:t>
        <w:br/>
        <w:t>Не нам на прю з тобою стати!&lt;br /&gt;</w:t>
        <w:br/>
        <w:t>Не нам діла твої судить!&lt;br /&gt;</w:t>
        <w:br/>
        <w:t>Нам тілько плакать, плакать, плакать&lt;br /&gt;</w:t>
        <w:br/>
        <w:t>І хліб насущний замісить&lt;br /&gt;</w:t>
        <w:br/>
        <w:t>Кровавим потом і сльозами.&lt;br /&gt;</w:t>
        <w:br/>
        <w:t>Кати згнущаються над нами,&lt;br /&gt;</w:t>
        <w:br/>
        <w:t>А правда наша п'яна спить.&lt;br /&gt;</w:t>
        <w:br/>
        <w:t>Коли вона прокинеться?&lt;br /&gt;</w:t>
        <w:br/>
        <w:t>Коли одпочити&lt;br /&gt;</w:t>
        <w:br/>
        <w:t>Ляжеш, боже, утомлений?&lt;br /&gt;</w:t>
        <w:br/>
        <w:t>І нам даси жити!&lt;br /&gt;</w:t>
        <w:br/>
        <w:t>Ми віруєм твоїй силі&lt;br /&gt;</w:t>
        <w:br/>
        <w:t>І духу живому.&lt;br /&gt;</w:t>
        <w:br/>
        <w:t>Встане правда! встане воля!&lt;br /&gt;</w:t>
        <w:br/>
        <w:t>І тобі одному&lt;br /&gt;</w:t>
        <w:br/>
        <w:t>Помоляться всі язики&lt;br /&gt;</w:t>
        <w:br/>
        <w:t>Вовіки і віки.&lt;br /&gt;</w:t>
        <w:br/>
        <w:t>А поки що течуть ріки,&lt;br /&gt;</w:t>
        <w:br/>
        <w:t>Кровавії ріки!&lt;br /&gt;</w:t>
        <w:br/>
        <w:t>За горами гори, хмарою повиті,&lt;br /&gt;</w:t>
        <w:br/>
        <w:t>Засіяні горем, кровію политі.&lt;br /&gt;</w:t>
        <w:br/>
        <w:t>Отам-то милостивії ми&lt;br /&gt;</w:t>
        <w:br/>
        <w:t>Ненагодовану і голу&lt;br /&gt;</w:t>
        <w:br/>
        <w:t>Застукали сердешну волю&lt;br /&gt;</w:t>
        <w:br/>
        <w:t>Та й цькуємо. Лягло костьми&lt;br /&gt;</w:t>
        <w:br/>
        <w:t>Людей муштрованих чимало.&lt;br /&gt;</w:t>
        <w:br/>
        <w:t>А сльоз, а крові? Напоїть&lt;br /&gt;</w:t>
        <w:br/>
        <w:t>Всіх імператорів би стало&lt;br /&gt;</w:t>
        <w:br/>
        <w:t>З дітьми і внуками, втопить&lt;br /&gt;</w:t>
        <w:br/>
        <w:t>В сльозах удов'їх. А дівочих,&lt;br /&gt;</w:t>
        <w:br/>
        <w:t>Пролитих тайне серед ночі!&lt;br /&gt;</w:t>
        <w:br/>
        <w:t>А матерних гарячих сльоз!&lt;br /&gt;</w:t>
        <w:br/>
        <w:t>А батькових старих, кровавих,&lt;br /&gt;</w:t>
        <w:br/>
        <w:t>Не ріки — море розлилось,&lt;br /&gt;</w:t>
        <w:br/>
        <w:t>Огненне море! Слава! Слава!&lt;br /&gt;</w:t>
        <w:br/>
        <w:t>Хортам, і гончим, і псарям,&lt;br /&gt;</w:t>
        <w:br/>
        <w:t>І нашим батюшкам-царям Слава.&lt;br /&gt;</w:t>
        <w:br/>
        <w:t>І вам слава, сині гори,&lt;br /&gt;</w:t>
        <w:br/>
        <w:t>Кригою окуті.&lt;br /&gt;</w:t>
        <w:br/>
        <w:t>І вам, лицарі великі,&lt;br /&gt;</w:t>
        <w:br/>
        <w:t>Богом не забуті.&lt;br /&gt;</w:t>
        <w:br/>
        <w:t>Борітеся — поборете,&lt;br /&gt;</w:t>
        <w:br/>
        <w:t>Вам бог помагає!&lt;br /&gt;</w:t>
        <w:br/>
        <w:t>За вас правда, за вас сила&lt;br /&gt;</w:t>
        <w:br/>
        <w:t>І воля святая!&lt;br /&gt;</w:t>
        <w:br/>
        <w:t>Чурек і сакля — все твоє,&lt;br /&gt;</w:t>
        <w:br/>
        <w:t>Воно не прошене, не дане,&lt;br /&gt;</w:t>
        <w:br/>
        <w:t>Ніхто й не возьме за своє,&lt;br /&gt;</w:t>
        <w:br/>
        <w:t>Не поведе тебе в кайданах.&lt;br /&gt;</w:t>
        <w:br/>
        <w:t>А в нас!.. На те письменні ми,&lt;br /&gt;</w:t>
        <w:br/>
        <w:t>Читаєм божії глаголи!..&lt;br /&gt;</w:t>
        <w:br/>
        <w:t>І од глибо[ко]ї тюрми&lt;br /&gt;</w:t>
        <w:br/>
        <w:t>Та до високого престола —&lt;br /&gt;</w:t>
        <w:br/>
        <w:t>Усі ми в золоті і голі.&lt;br /&gt;</w:t>
        <w:br/>
        <w:t>До нас в науку! ми навчим,&lt;br /&gt;</w:t>
        <w:br/>
        <w:t>Почому хліб і сіль почім!&lt;br /&gt;</w:t>
        <w:br/>
        <w:t>Ми християне; храми, школи,&lt;br /&gt;</w:t>
        <w:br/>
        <w:t>Усе добро, сам бог у нас!&lt;br /&gt;</w:t>
        <w:br/>
        <w:t>Нам тілько сакля очі коле:&lt;br /&gt;</w:t>
        <w:br/>
        <w:t>Чого вона стоїть у вас,&lt;br /&gt;</w:t>
        <w:br/>
        <w:t>Не нами дана; чом ми вам&lt;br /&gt;</w:t>
        <w:br/>
        <w:t>Чурек же ваш та вам не кинем,&lt;br /&gt;</w:t>
        <w:br/>
        <w:t>Як тій собаці! Чом би нам&lt;br /&gt;</w:t>
        <w:br/>
        <w:t>Платить за сонце не повинні!&lt;br /&gt;</w:t>
        <w:br/>
        <w:t>Та й тілько ж то! Ми не погане,&lt;br /&gt;</w:t>
        <w:br/>
        <w:t>Ми настоящі християне,&lt;br /&gt;</w:t>
        <w:br/>
        <w:t>Ми малим ситі!.. А зате!&lt;br /&gt;</w:t>
        <w:br/>
        <w:t>Якби ви з нами подружили,&lt;br /&gt;</w:t>
        <w:br/>
        <w:t>Багато б дечому навчились!&lt;br /&gt;</w:t>
        <w:br/>
        <w:t>У нас же й світа, як не те —&lt;br /&gt;</w:t>
        <w:br/>
        <w:t>Одна Сибір неісходима,&lt;br /&gt;</w:t>
        <w:br/>
        <w:t>А тюрм! а люду!.. Що й лічить!&lt;br /&gt;</w:t>
        <w:br/>
        <w:t>Од молдованина до фінна&lt;br /&gt;</w:t>
        <w:br/>
        <w:t>На всіх язиках все мовчить,&lt;br /&gt;</w:t>
        <w:br/>
        <w:t>Бо благоденствує! У нас&lt;br /&gt;</w:t>
        <w:br/>
        <w:t>Святую Біблію читає&lt;br /&gt;</w:t>
        <w:br/>
        <w:t>Святий чернець і научає,&lt;br /&gt;</w:t>
        <w:br/>
        <w:t>Що цар якийсь-то свині пас&lt;br /&gt;</w:t>
        <w:br/>
        <w:t>Та дружню жінку взяв до себе,&lt;br /&gt;</w:t>
        <w:br/>
        <w:t>А друга вбив. Тепер на небі.&lt;br /&gt;</w:t>
        <w:br/>
        <w:t>Об бачите, які у нас&lt;br /&gt;</w:t>
        <w:br/>
        <w:t>Сидять на небі! Ви ще темні,&lt;br /&gt;</w:t>
        <w:br/>
        <w:t>Святим хрестом не просвіщенні,&lt;br /&gt;</w:t>
        <w:br/>
        <w:t>У нас навчіться!.. В нас дери,&lt;br /&gt;</w:t>
        <w:br/>
        <w:t>Дери та дай, І просто в рай,&lt;br /&gt;</w:t>
        <w:br/>
        <w:t>Хоч і рідню всю забери!&lt;br /&gt;</w:t>
        <w:br/>
        <w:t>У нас! чого то ми не вмієм?&lt;br /&gt;</w:t>
        <w:br/>
        <w:t>І зорі лічим, гречку сієм,&lt;br /&gt;</w:t>
        <w:br/>
        <w:t>Французів лаєм. Продаєм&lt;br /&gt;</w:t>
        <w:br/>
        <w:t>Або у карти програєм&lt;br /&gt;</w:t>
        <w:br/>
        <w:t>Людей… не негрів… а таких&lt;br /&gt;</w:t>
        <w:br/>
        <w:t>Таки хрещених… но простих.&lt;br /&gt;</w:t>
        <w:br/>
        <w:t>Ми не гішпани; крий нас, боже,&lt;br /&gt;</w:t>
        <w:br/>
        <w:t>Щоб крадене перекупать,&lt;br /&gt;</w:t>
        <w:br/>
        <w:t>Як ті жиди. Ми по закону!..&lt;br /&gt;</w:t>
        <w:br/>
        <w:t>По закону апостола&lt;br /&gt;</w:t>
        <w:br/>
        <w:t>Ви любите брата!&lt;br /&gt;</w:t>
        <w:br/>
        <w:t>Суєслови, лицеміри,&lt;br /&gt;</w:t>
        <w:br/>
        <w:t>Господом прокляті.&lt;br /&gt;</w:t>
        <w:br/>
        <w:t>Ви любите на братові&lt;br /&gt;</w:t>
        <w:br/>
        <w:t>Шкуру, а не душу!&lt;br /&gt;</w:t>
        <w:br/>
        <w:t>Та й лупите по закону&lt;br /&gt;</w:t>
        <w:br/>
        <w:t>Дочці на кожушок,&lt;br /&gt;</w:t>
        <w:br/>
        <w:t>Байстрюкові на придане,&lt;br /&gt;</w:t>
        <w:br/>
        <w:t>Жінці на патинки.&lt;br /&gt;</w:t>
        <w:br/>
        <w:t>Собі ж на те, що не знають&lt;br /&gt;</w:t>
        <w:br/>
        <w:t>Ні діти, ні жінка!&lt;br /&gt;</w:t>
        <w:br/>
        <w:t>За кого ж ти розіп'явся,&lt;br /&gt;</w:t>
        <w:br/>
        <w:t>Христе, сине божий?&lt;br /&gt;</w:t>
        <w:br/>
        <w:t>За нас, добрих, чи за слово&lt;br /&gt;</w:t>
        <w:br/>
        <w:t>Істини… чи, може,&lt;br /&gt;</w:t>
        <w:br/>
        <w:t>Щоб ми з тебе насміялись?&lt;br /&gt;</w:t>
        <w:br/>
        <w:t>Воно ж так і сталось.&lt;br /&gt;</w:t>
        <w:br/>
        <w:t>Храми, каплиці, і ікони,&lt;br /&gt;</w:t>
        <w:br/>
        <w:t>І ставники, і мірри дим,&lt;br /&gt;</w:t>
        <w:br/>
        <w:t>І перед обра[зо]м твоїм&lt;br /&gt;</w:t>
        <w:br/>
        <w:t>Неутомленниє поклони.&lt;br /&gt;</w:t>
        <w:br/>
        <w:t>За кражу, за войну, за кров,&lt;br /&gt;</w:t>
        <w:br/>
        <w:t>Щоб братню кров пролити, просять&lt;br /&gt;</w:t>
        <w:br/>
        <w:t>І потім в дар тобі приносять&lt;br /&gt;</w:t>
        <w:br/>
        <w:t>З пожару вкрадений покров!!&lt;br /&gt;</w:t>
        <w:br/>
        <w:t>Просвітились! та ще й хочем&lt;br /&gt;</w:t>
        <w:br/>
        <w:t>Других просвітити,&lt;br /&gt;</w:t>
        <w:br/>
        <w:t>Сонце правди показати&lt;br /&gt;</w:t>
        <w:br/>
        <w:t>Сліпим, бачиш, дітям!..&lt;br /&gt;</w:t>
        <w:br/>
        <w:t>Все покажем! тілько дайте&lt;br /&gt;</w:t>
        <w:br/>
        <w:t>Себе в руки взяти.&lt;br /&gt;</w:t>
        <w:br/>
        <w:t>Як і тюрми муровати,&lt;br /&gt;</w:t>
        <w:br/>
        <w:t>Кайдани кувати,&lt;br /&gt;</w:t>
        <w:br/>
        <w:t>Як і носить!.. і як плести&lt;br /&gt;</w:t>
        <w:br/>
        <w:t>Кнути узловаті —&lt;br /&gt;</w:t>
        <w:br/>
        <w:t>Всьому навчим; тілько дайте&lt;br /&gt;</w:t>
        <w:br/>
        <w:t>Свої сині гори&lt;br /&gt;</w:t>
        <w:br/>
        <w:t>Остатнії… бо вже взяли&lt;br /&gt;</w:t>
        <w:br/>
        <w:t>І поле і море. І тебе загнали,&lt;br /&gt;</w:t>
        <w:br/>
        <w:t>мій друже єдиний,&lt;br /&gt;</w:t>
        <w:br/>
        <w:t>Мій Якове добрий! Не за Україну,&lt;br /&gt;</w:t>
        <w:br/>
        <w:t>А за її ката довелось пролить&lt;br /&gt;</w:t>
        <w:br/>
        <w:t>Кров добру, не чорну. Довелось запить&lt;br /&gt;</w:t>
        <w:br/>
        <w:t>З московської чаші московську отруту!&lt;br /&gt;</w:t>
        <w:br/>
        <w:t>О, друже мій добрий! друже незабутий!&lt;br /&gt;</w:t>
        <w:br/>
        <w:t>Живою душею в Украйні витай,&lt;br /&gt;</w:t>
        <w:br/>
        <w:t>Літай з козаками понад берегами,&lt;br /&gt;</w:t>
        <w:br/>
        <w:t>Розриті могили в степу назирай.&lt;br /&gt;</w:t>
        <w:br/>
        <w:t>Заплач з козаками дрібними сльозами&lt;br /&gt;</w:t>
        <w:br/>
        <w:t>І мене з неволі в степу виглядай.&lt;br /&gt;</w:t>
        <w:br/>
        <w:t>А поки що мої думи,&lt;br /&gt;</w:t>
        <w:br/>
        <w:t>Моє люте горе&lt;br /&gt;</w:t>
        <w:br/>
        <w:t>Сіятиму — нехай ростуть&lt;br /&gt;</w:t>
        <w:br/>
        <w:t>Та з вітром говорять.&lt;br /&gt;</w:t>
        <w:br/>
        <w:t>Вітер тихий з України&lt;br /&gt;</w:t>
        <w:br/>
        <w:t>Понесе з росою&lt;br /&gt;</w:t>
        <w:br/>
        <w:t>Мої думи аж до тебе!..&lt;br /&gt;</w:t>
        <w:br/>
        <w:t>Братньою сльозою&lt;br /&gt;</w:t>
        <w:br/>
        <w:t>Ти їх, друже, привітаєш,&lt;br /&gt;</w:t>
        <w:br/>
        <w:t>Тихо прочитаєш… І могили, степи, море,&lt;br /&gt;</w:t>
        <w:br/>
        <w:t>І мене згадаєш.&lt;br /&gt;</w:t>
        <w:br/>
        <w:t>18 ноября 1845, в Переяславі</w:t>
      </w:r>
    </w:p>
    <w:p>
      <w:r>
        <w:br/>
        <w:t>І МЕРТВИМ, І ЖИВИМ, І НЕНАРОДЖЕНИМ&lt;br /&gt;</w:t>
        <w:br/>
        <w:t>землякам моїм в Украйні і не в Украйні моє дружнєє ПОСЛАНІЄ</w:t>
      </w:r>
    </w:p>
    <w:p>
      <w:r>
        <w:br/>
        <w:t>Аще кто речет, яко люблю бога,&lt;br /&gt;</w:t>
        <w:br/>
        <w:t>а брата своего ненавидит, ложь есть.&lt;br /&gt;</w:t>
        <w:br/>
        <w:t>Соборно[е] послание Иоанна.&lt;br /&gt;</w:t>
        <w:br/>
        <w:t>Глава 4, с. 20</w:t>
      </w:r>
    </w:p>
    <w:p>
      <w:r>
        <w:br/>
        <w:t>І смеркає, і світає,&lt;br /&gt;</w:t>
        <w:br/>
        <w:t>День божий минає,&lt;br /&gt;</w:t>
        <w:br/>
        <w:t>І знову люд потомлений&lt;br /&gt;</w:t>
        <w:br/>
        <w:t>І все спочиває.&lt;br /&gt;</w:t>
        <w:br/>
        <w:t>Тілько я, мов окаянний,&lt;br /&gt;</w:t>
        <w:br/>
        <w:t>І день і ніч плачу&lt;br /&gt;</w:t>
        <w:br/>
        <w:t>На розпуттях велелюдних,&lt;br /&gt;</w:t>
        <w:br/>
        <w:t>І ніхто не бачить,&lt;br /&gt;</w:t>
        <w:br/>
        <w:t>І не бачить, і не знає&lt;br /&gt;</w:t>
        <w:br/>
        <w:t>Оглухли, не чують;&lt;br /&gt;</w:t>
        <w:br/>
        <w:t>Кайданами міняються,&lt;br /&gt;</w:t>
        <w:br/>
        <w:t>Правдою торгують.&lt;br /&gt;</w:t>
        <w:br/>
        <w:t>І господа зневажають,&lt;br /&gt;</w:t>
        <w:br/>
        <w:t>Людей запрягають&lt;br /&gt;</w:t>
        <w:br/>
        <w:t>В тяжкі ярма. Орють лихо,&lt;br /&gt;</w:t>
        <w:br/>
        <w:t>Лихом засівають,&lt;br /&gt;</w:t>
        <w:br/>
        <w:t>А що вродить? побачите,&lt;br /&gt;</w:t>
        <w:br/>
        <w:t>Які будуть жнива!&lt;br /&gt;</w:t>
        <w:br/>
        <w:t>Схамениться, недолюди,&lt;br /&gt;</w:t>
        <w:br/>
        <w:t>Діти юродиві!&lt;br /&gt;</w:t>
        <w:br/>
        <w:t>Подивиться на рай тихий,&lt;br /&gt;</w:t>
        <w:br/>
        <w:t>На свою країну,&lt;br /&gt;</w:t>
        <w:br/>
        <w:t>Полюбіте щирим серцем&lt;br /&gt;</w:t>
        <w:br/>
        <w:t>Велику руїну,&lt;br /&gt;</w:t>
        <w:br/>
        <w:t>Розкуйтеся, братайтеся!&lt;br /&gt;</w:t>
        <w:br/>
        <w:t>У чужому краю&lt;br /&gt;</w:t>
        <w:br/>
        <w:t>Не шукайте, не питайте&lt;br /&gt;</w:t>
        <w:br/>
        <w:t>Того, що немає&lt;br /&gt;</w:t>
        <w:br/>
        <w:t>І на небі, а не тілько&lt;br /&gt;</w:t>
        <w:br/>
        <w:t>На чужому полі.&lt;br /&gt;</w:t>
        <w:br/>
        <w:t>В своїй хаті своя й правда,&lt;br /&gt;</w:t>
        <w:br/>
        <w:t>І сила, і воля.&lt;br /&gt;</w:t>
        <w:br/>
        <w:t>Нема на світі України,&lt;br /&gt;</w:t>
        <w:br/>
        <w:t>Немає другого Дніпра,&lt;br /&gt;</w:t>
        <w:br/>
        <w:t>А ви претеся на чужину&lt;br /&gt;</w:t>
        <w:br/>
        <w:t>Шукати доброго добра,&lt;br /&gt;</w:t>
        <w:br/>
        <w:t>Добра святого. Волі! волі!&lt;br /&gt;</w:t>
        <w:br/>
        <w:t>Братерства братнього! Найшли,&lt;br /&gt;</w:t>
        <w:br/>
        <w:t>Несли, несли з чужого поля&lt;br /&gt;</w:t>
        <w:br/>
        <w:t>І в Україну принесли&lt;br /&gt;</w:t>
        <w:br/>
        <w:t>Великих слов велику силу&lt;br /&gt;</w:t>
        <w:br/>
        <w:t>Та й більш нічого. Кричите,&lt;br /&gt;</w:t>
        <w:br/>
        <w:t>Що бог вас создав не на те,&lt;br /&gt;</w:t>
        <w:br/>
        <w:t>Щоб ви неправді поклонились!..&lt;br /&gt;</w:t>
        <w:br/>
        <w:t>І хилитесь, як і хилились!&lt;br /&gt;</w:t>
        <w:br/>
        <w:t>І знову шкуру дерете&lt;br /&gt;</w:t>
        <w:br/>
        <w:t>З братів незрящих, гречкосіїв,&lt;br /&gt;</w:t>
        <w:br/>
        <w:t>І сонця-правди дозрівать&lt;br /&gt;</w:t>
        <w:br/>
        <w:t>В німецькі землі, не чужії,&lt;br /&gt;</w:t>
        <w:br/>
        <w:t>Претеся знову!.. Якби взять&lt;br /&gt;</w:t>
        <w:br/>
        <w:t>І всю мізерію з собою,&lt;br /&gt;</w:t>
        <w:br/>
        <w:t>Дідами крадене добро,&lt;br /&gt;</w:t>
        <w:br/>
        <w:t>Тойді оставсь би сиротою,&lt;br /&gt;</w:t>
        <w:br/>
        <w:t>З святими горами Дніпро!&lt;br /&gt;</w:t>
        <w:br/>
        <w:t>Ох, якби те сталось, щоб ви не вертались,&lt;br /&gt;</w:t>
        <w:br/>
        <w:t>Щоб там і здихали, де ви поросли!&lt;br /&gt;</w:t>
        <w:br/>
        <w:t>Не плакали б діти, мати б не ридала,&lt;br /&gt;</w:t>
        <w:br/>
        <w:t>Не чули б у бога вашої хули.&lt;br /&gt;</w:t>
        <w:br/>
        <w:t>І сонце не гріло б смердячого гною&lt;br /&gt;</w:t>
        <w:br/>
        <w:t>На чистій, широкій, на вольній землі.&lt;br /&gt;</w:t>
        <w:br/>
        <w:t>І люди б не знали, що ви за орли,&lt;br /&gt;</w:t>
        <w:br/>
        <w:t>І не покивали б на вас головою.&lt;br /&gt;</w:t>
        <w:br/>
        <w:t>Схаменіться! будьте люди,&lt;br /&gt;</w:t>
        <w:br/>
        <w:t>Бо лихо вам буде.&lt;br /&gt;</w:t>
        <w:br/>
        <w:t>Розкуються незабаром&lt;br /&gt;</w:t>
        <w:br/>
        <w:t>Заковані люде,&lt;br /&gt;</w:t>
        <w:br/>
        <w:t>Настане суд, заговорять&lt;br /&gt;</w:t>
        <w:br/>
        <w:t>І Дніпро, і гори!&lt;br /&gt;</w:t>
        <w:br/>
        <w:t>І потече сторіками&lt;br /&gt;</w:t>
        <w:br/>
        <w:t>Кров у синє море&lt;br /&gt;</w:t>
        <w:br/>
        <w:t>Дітей ваших… і не буде&lt;br /&gt;</w:t>
        <w:br/>
        <w:t>Кому помагати.&lt;br /&gt;</w:t>
        <w:br/>
        <w:t>Одцурається брат брата&lt;br /&gt;</w:t>
        <w:br/>
        <w:t>І дитини мати.&lt;br /&gt;</w:t>
        <w:br/>
        <w:t>І дим хмарою заступе&lt;br /&gt;</w:t>
        <w:br/>
        <w:t>Сонце перед вами,&lt;br /&gt;</w:t>
        <w:br/>
        <w:t>І навіки прокленетесь&lt;br /&gt;</w:t>
        <w:br/>
        <w:t>Своїми синами!&lt;br /&gt;</w:t>
        <w:br/>
        <w:t>Умийтеся! образ божій&lt;br /&gt;</w:t>
        <w:br/>
        <w:t>Багном не скверніте.&lt;br /&gt;</w:t>
        <w:br/>
        <w:t>Не дуріте дітей ваших,&lt;br /&gt;</w:t>
        <w:br/>
        <w:t>Що вони на світі&lt;br /&gt;</w:t>
        <w:br/>
        <w:t>На те тілько, щоб панувать…&lt;br /&gt;</w:t>
        <w:br/>
        <w:t>Бо невчене око&lt;br /&gt;</w:t>
        <w:br/>
        <w:t>Загляне їм в саму душу&lt;br /&gt;</w:t>
        <w:br/>
        <w:t>Глибоко! глибоко!&lt;br /&gt;</w:t>
        <w:br/>
        <w:t>Дознаються небожата,&lt;br /&gt;</w:t>
        <w:br/>
        <w:t>Чия на вас шкура,&lt;br /&gt;</w:t>
        <w:br/>
        <w:t>Та й засядуть, і премудрих&lt;br /&gt;</w:t>
        <w:br/>
        <w:t>Немудрі одурять!&lt;br /&gt;</w:t>
        <w:br/>
        <w:t>Якби ви вчились так, як треба,&lt;br /&gt;</w:t>
        <w:br/>
        <w:t>То й мудрість би була своя.&lt;br /&gt;</w:t>
        <w:br/>
        <w:t>А то залізите на небо:&lt;br /&gt;</w:t>
        <w:br/>
        <w:t>"І ми не ми, і я не я,&lt;br /&gt;</w:t>
        <w:br/>
        <w:t>І все те бачив, і все знаю,&lt;br /&gt;</w:t>
        <w:br/>
        <w:t>Нема ні пекла, ані раю,&lt;br /&gt;</w:t>
        <w:br/>
        <w:t>Немає й бога, тілько я!&lt;br /&gt;</w:t>
        <w:br/>
        <w:t>Та куций німець узловатий,&lt;br /&gt;</w:t>
        <w:br/>
        <w:t>А більш нікого!.."&lt;br /&gt;</w:t>
        <w:br/>
        <w:t>— "Добре, брате,&lt;br /&gt;</w:t>
        <w:br/>
        <w:t>Що ж ти такеє?"&lt;br /&gt;</w:t>
        <w:br/>
        <w:t>"Нехай скаже&lt;br /&gt;</w:t>
        <w:br/>
        <w:t>Німець. Ми не знаєм".&lt;br /&gt;</w:t>
        <w:br/>
        <w:t>Отак-то ви навчаєтесь&lt;br /&gt;</w:t>
        <w:br/>
        <w:t>У чужому краю!&lt;br /&gt;</w:t>
        <w:br/>
        <w:t>Німець скаже: "Ви моголи".&lt;br /&gt;</w:t>
        <w:br/>
        <w:t>"Моголи! моголи!"&lt;br /&gt;</w:t>
        <w:br/>
        <w:t>Золотого Тамерлана&lt;br /&gt;</w:t>
        <w:br/>
        <w:t>Онучата голі.&lt;br /&gt;</w:t>
        <w:br/>
        <w:t>Німець скаже: "Ви слав'яне".&lt;br /&gt;</w:t>
        <w:br/>
        <w:t>"Слав'яне! слав'яне!"&lt;br /&gt;</w:t>
        <w:br/>
        <w:t>Славних прадідів великих&lt;br /&gt;</w:t>
        <w:br/>
        <w:t>Правнукі погані!&lt;br /&gt;</w:t>
        <w:br/>
        <w:t>І Коллара читаєте&lt;br /&gt;</w:t>
        <w:br/>
        <w:t>З усієї сили,&lt;br /&gt;</w:t>
        <w:br/>
        <w:t>І Шафарика, і Ганка,&lt;br /&gt;</w:t>
        <w:br/>
        <w:t>І в слав'янофіли&lt;br /&gt;</w:t>
        <w:br/>
        <w:t>Так і претесь…&lt;br /&gt;</w:t>
        <w:br/>
        <w:t>І всі мови&lt;br /&gt;</w:t>
        <w:br/>
        <w:t>Слав'янського люду —&lt;br /&gt;</w:t>
        <w:br/>
        <w:t>Всі знаєте.&lt;br /&gt;</w:t>
        <w:br/>
        <w:t>А своєї Дас[т]ьбі…&lt;br /&gt;</w:t>
        <w:br/>
        <w:t>Колись будем&lt;br /&gt;</w:t>
        <w:br/>
        <w:t>І по-своєму глаголать,&lt;br /&gt;</w:t>
        <w:br/>
        <w:t>Як німець покаже&lt;br /&gt;</w:t>
        <w:br/>
        <w:t>Та до того й історію&lt;br /&gt;</w:t>
        <w:br/>
        <w:t>Нашу нам розкаже,&lt;br /&gt;</w:t>
        <w:br/>
        <w:t>— Отойді ми заходимось!..&lt;br /&gt;</w:t>
        <w:br/>
        <w:t>Добре заходились&lt;br /&gt;</w:t>
        <w:br/>
        <w:t>По німецькому показу&lt;br /&gt;</w:t>
        <w:br/>
        <w:t>І заговорили&lt;br /&gt;</w:t>
        <w:br/>
        <w:t>Так, що й німець не второпа,&lt;br /&gt;</w:t>
        <w:br/>
        <w:t>Учитель великий,&lt;br /&gt;</w:t>
        <w:br/>
        <w:t>А не те щоб прості люде.&lt;br /&gt;</w:t>
        <w:br/>
        <w:t>А гвалту! а крику!&lt;br /&gt;</w:t>
        <w:br/>
        <w:t>"І гармонія, і сила,&lt;br /&gt;</w:t>
        <w:br/>
        <w:t>Музика, та й годі.&lt;br /&gt;</w:t>
        <w:br/>
        <w:t>А історія!.. поема&lt;br /&gt;</w:t>
        <w:br/>
        <w:t>Вольного народа!&lt;br /&gt;</w:t>
        <w:br/>
        <w:t>Що ті римляне убогі!&lt;br /&gt;</w:t>
        <w:br/>
        <w:t>Чортзна-що — не Брути!&lt;br /&gt;</w:t>
        <w:br/>
        <w:t>У нас Брути! і Коклекси!&lt;br /&gt;</w:t>
        <w:br/>
        <w:t>Славні, незабуті!&lt;br /&gt;</w:t>
        <w:br/>
        <w:t>У нас воля виростала,&lt;br /&gt;</w:t>
        <w:br/>
        <w:t>Дніпром умивалась,&lt;br /&gt;</w:t>
        <w:br/>
        <w:t>У голови гори слала,&lt;br /&gt;</w:t>
        <w:br/>
        <w:t>Степом укривалась!"&lt;br /&gt;</w:t>
        <w:br/>
        <w:t>Кров'ю вона умивалась,&lt;br /&gt;</w:t>
        <w:br/>
        <w:t>А спала на купах,&lt;br /&gt;</w:t>
        <w:br/>
        <w:t>На козацьких вольних трупах,&lt;br /&gt;</w:t>
        <w:br/>
        <w:t>Окрадених трупах!&lt;br /&gt;</w:t>
        <w:br/>
        <w:t>Подивиться лишень добре,&lt;br /&gt;</w:t>
        <w:br/>
        <w:t>Прочитайте знову&lt;br /&gt;</w:t>
        <w:br/>
        <w:t>Тую славу. Та читайте&lt;br /&gt;</w:t>
        <w:br/>
        <w:t>Од слова до слова,&lt;br /&gt;</w:t>
        <w:br/>
        <w:t>Не минайте ані титли,&lt;br /&gt;</w:t>
        <w:br/>
        <w:t>Ніже тії коми,&lt;br /&gt;</w:t>
        <w:br/>
        <w:t>Все розберіть… та й спитайте&lt;br /&gt;</w:t>
        <w:br/>
        <w:t>Тойді себе: що ми?..&lt;br /&gt;</w:t>
        <w:br/>
        <w:t>Чиї сини? яких батьків?&lt;br /&gt;</w:t>
        <w:br/>
        <w:t>Ким? за що закуті?..&lt;br /&gt;</w:t>
        <w:br/>
        <w:t>То й побачите, що ось що&lt;br /&gt;</w:t>
        <w:br/>
        <w:t>Ваші славні Брути:&lt;br /&gt;</w:t>
        <w:br/>
        <w:t>Раби, подножки, грязь Москви,&lt;br /&gt;</w:t>
        <w:br/>
        <w:t>Варшавське сміття — ваші пани,&lt;br /&gt;</w:t>
        <w:br/>
        <w:t>Ясновельможнії гетьмани.&lt;br /&gt;</w:t>
        <w:br/>
        <w:t>Чого ж ви чванитеся, ви!&lt;br /&gt;</w:t>
        <w:br/>
        <w:t>Сини сердешної України!&lt;br /&gt;</w:t>
        <w:br/>
        <w:t>Що добре ходите в ярмі,&lt;br /&gt;</w:t>
        <w:br/>
        <w:t>Ще лучше, як батьки ходили.&lt;br /&gt;</w:t>
        <w:br/>
        <w:t>Не чваньтесь, з вас деруть ремінь,&lt;br /&gt;</w:t>
        <w:br/>
        <w:t>А з їх, бувало, й лій топили.&lt;br /&gt;</w:t>
        <w:br/>
        <w:t>Може, чванитесь, що братство&lt;br /&gt;</w:t>
        <w:br/>
        <w:t>Віру заступило,&lt;br /&gt;</w:t>
        <w:br/>
        <w:t>Що Синопом, Трапезондом&lt;br /&gt;</w:t>
        <w:br/>
        <w:t>Галушки варило.&lt;br /&gt;</w:t>
        <w:br/>
        <w:t>Правда!.. правда, наїдались.&lt;br /&gt;</w:t>
        <w:br/>
        <w:t>А вам тепер вадить.&lt;br /&gt;</w:t>
        <w:br/>
        <w:t>І на Січі мудрий німець&lt;br /&gt;</w:t>
        <w:br/>
        <w:t>Картопельку садить,&lt;br /&gt;</w:t>
        <w:br/>
        <w:t>А ви її купуєте,&lt;br /&gt;</w:t>
        <w:br/>
        <w:t>Їсте на здоров'я&lt;br /&gt;</w:t>
        <w:br/>
        <w:t>Та славите Запорожжя.&lt;br /&gt;</w:t>
        <w:br/>
        <w:t>А чиєю кров'ю&lt;br /&gt;</w:t>
        <w:br/>
        <w:t>Ота земля напоєна,&lt;br /&gt;</w:t>
        <w:br/>
        <w:t>Що картопля родить, —&lt;br /&gt;</w:t>
        <w:br/>
        <w:t>Вам байдуже. Аби добра&lt;br /&gt;</w:t>
        <w:br/>
        <w:t>Була для городу!&lt;br /&gt;</w:t>
        <w:br/>
        <w:t>А чванитесь, що ми Польщу&lt;br /&gt;</w:t>
        <w:br/>
        <w:t>Колись завалили!..&lt;br /&gt;</w:t>
        <w:br/>
        <w:t>Правда ваша: Польща впала,&lt;br /&gt;</w:t>
        <w:br/>
        <w:t>Та й вас роздавила!&lt;br /&gt;</w:t>
        <w:br/>
        <w:t>Так от як кров свою лили&lt;br /&gt;</w:t>
        <w:br/>
        <w:t>Батьки за Москву і Варшаву,&lt;br /&gt;</w:t>
        <w:br/>
        <w:t>І вам, синам, передали&lt;br /&gt;</w:t>
        <w:br/>
        <w:t>Свої кайдани, свою славу!&lt;br /&gt;</w:t>
        <w:br/>
        <w:t>Доборолась Україна&lt;br /&gt;</w:t>
        <w:br/>
        <w:t>До самого краю.&lt;br /&gt;</w:t>
        <w:br/>
        <w:t>Гірше ляха свої діти&lt;br /&gt;</w:t>
        <w:br/>
        <w:t>Її розпинають&lt;br /&gt;</w:t>
        <w:br/>
        <w:t>Заміс[т]ь пива праведную&lt;br /&gt;</w:t>
        <w:br/>
        <w:t>Кров із ребер точать.&lt;br /&gt;</w:t>
        <w:br/>
        <w:t>Просвітити, кажуть, хочуть&lt;br /&gt;</w:t>
        <w:br/>
        <w:t>Материні очі&lt;br /&gt;</w:t>
        <w:br/>
        <w:t>Современними огнями.&lt;br /&gt;</w:t>
        <w:br/>
        <w:t>Повести за віком,&lt;br /&gt;</w:t>
        <w:br/>
        <w:t>За німцями, недоріку,&lt;br /&gt;</w:t>
        <w:br/>
        <w:t>Сліпую каліку.&lt;br /&gt;</w:t>
        <w:br/>
        <w:t>Добре, ведіть, показуйте,&lt;br /&gt;</w:t>
        <w:br/>
        <w:t>Нехай стара мати&lt;br /&gt;</w:t>
        <w:br/>
        <w:t>Навчається, як дітей тих&lt;br /&gt;</w:t>
        <w:br/>
        <w:t>Нових доглядати.&lt;br /&gt;</w:t>
        <w:br/>
        <w:t>Показуйте!.. за науку,&lt;br /&gt;</w:t>
        <w:br/>
        <w:t>Не турбуйтесь, буде&lt;br /&gt;</w:t>
        <w:br/>
        <w:t>Материна добра плата.&lt;br /&gt;</w:t>
        <w:br/>
        <w:t>Розпадеться луда&lt;br /&gt;</w:t>
        <w:br/>
        <w:t>На очах ваших неситих,&lt;br /&gt;</w:t>
        <w:br/>
        <w:t>Побачите славу,&lt;br /&gt;</w:t>
        <w:br/>
        <w:t>Живу славу дідів своїх&lt;br /&gt;</w:t>
        <w:br/>
        <w:t>І батьків лукавих.&lt;br /&gt;</w:t>
        <w:br/>
        <w:t>Не дуріте самі себе,&lt;br /&gt;</w:t>
        <w:br/>
        <w:t>Учітесь, читайте,&lt;br /&gt;</w:t>
        <w:br/>
        <w:t>І чужому научайтесь,&lt;br /&gt;</w:t>
        <w:br/>
        <w:t>Й свого не цурайтесь.&lt;br /&gt;</w:t>
        <w:br/>
        <w:t>Бо хто матір забуває,&lt;br /&gt;</w:t>
        <w:br/>
        <w:t>Того бог карає,&lt;br /&gt;</w:t>
        <w:br/>
        <w:t>Того діти цураються,&lt;br /&gt;</w:t>
        <w:br/>
        <w:t>В хату не пускають.&lt;br /&gt;</w:t>
        <w:br/>
        <w:t>Чужі люди проганяють,&lt;br /&gt;</w:t>
        <w:br/>
        <w:t>І немає злому&lt;br /&gt;</w:t>
        <w:br/>
        <w:t>На всій землі безконечній&lt;br /&gt;</w:t>
        <w:br/>
        <w:t>Веселого дому.&lt;br /&gt;</w:t>
        <w:br/>
        <w:t>Я ридаю, як згадаю&lt;br /&gt;</w:t>
        <w:br/>
        <w:t>Діла незабуті&lt;br /&gt;</w:t>
        <w:br/>
        <w:t>Дідів наших. Тіжкі діла!&lt;br /&gt;</w:t>
        <w:br/>
        <w:t>Якби їх забути,&lt;br /&gt;</w:t>
        <w:br/>
        <w:t>Я оддав би веселого&lt;br /&gt;</w:t>
        <w:br/>
        <w:t>Віку половину.&lt;br /&gt;</w:t>
        <w:br/>
        <w:t>Отака-то наша слава,&lt;br /&gt;</w:t>
        <w:br/>
        <w:t>Слава України.&lt;br /&gt;</w:t>
        <w:br/>
        <w:t>Отак і ви прочитай[те],&lt;br /&gt;</w:t>
        <w:br/>
        <w:t>Щоб не сонним снились&lt;br /&gt;</w:t>
        <w:br/>
        <w:t>Всі неправди, щоб розкрились&lt;br /&gt;</w:t>
        <w:br/>
        <w:t>Високі могили&lt;br /&gt;</w:t>
        <w:br/>
        <w:t>Перед вашими очима,&lt;br /&gt;</w:t>
        <w:br/>
        <w:t>Щоб ви розпитали&lt;br /&gt;</w:t>
        <w:br/>
        <w:t>Мучеників, кого, коли,&lt;br /&gt;</w:t>
        <w:br/>
        <w:t>За що розпинали!&lt;br /&gt;</w:t>
        <w:br/>
        <w:t>Обніміте ж, брати мої,&lt;br /&gt;</w:t>
        <w:br/>
        <w:t>Найменшого брата —&lt;br /&gt;</w:t>
        <w:br/>
        <w:t>Нехай мати усміхнеться,&lt;br /&gt;</w:t>
        <w:br/>
        <w:t>Заплакана мати.&lt;br /&gt;</w:t>
        <w:br/>
        <w:t>Благословіть дітей своїх&lt;br /&gt;</w:t>
        <w:br/>
        <w:t>Твердими руками&lt;br /&gt;</w:t>
        <w:br/>
        <w:t>І діточок поцілує&lt;br /&gt;</w:t>
        <w:br/>
        <w:t>Вольними устами.&lt;br /&gt;</w:t>
        <w:br/>
        <w:t>І забудеться срамотня&lt;br /&gt;</w:t>
        <w:br/>
        <w:t>Давняя година,&lt;br /&gt;</w:t>
        <w:br/>
        <w:t>І оживе добра слава,&lt;br /&gt;</w:t>
        <w:br/>
        <w:t>Слава України,&lt;br /&gt;</w:t>
        <w:br/>
        <w:t>І світ ясний, невечерній&lt;br /&gt;</w:t>
        <w:br/>
        <w:t>Тихо засіяє…&lt;br /&gt;</w:t>
        <w:br/>
        <w:t>Обніміться ж, брати мої,&lt;br /&gt;</w:t>
        <w:br/>
        <w:t>Молю вас, благаю!&lt;br /&gt;</w:t>
        <w:br/>
        <w:t>14 декабря 1845, Вьюнища</w:t>
      </w:r>
    </w:p>
    <w:p>
      <w:r>
        <w:br/>
        <w:t>ХОЛОДНИЙ ЯР</w:t>
      </w:r>
    </w:p>
    <w:p>
      <w:r>
        <w:br/>
        <w:t>У всякого своє лихо,&lt;br /&gt;</w:t>
        <w:br/>
        <w:t>І в мене не тихо;&lt;br /&gt;</w:t>
        <w:br/>
        <w:t>Хоч не своє, позичене,&lt;br /&gt;</w:t>
        <w:br/>
        <w:t>А все-таки лихо.&lt;br /&gt;</w:t>
        <w:br/>
        <w:t>Нащо б, бачся, те згадувать,&lt;br /&gt;</w:t>
        <w:br/>
        <w:t>Що давно минуло,&lt;br /&gt;</w:t>
        <w:br/>
        <w:t>Будить бознає колишнє,&lt;br /&gt;</w:t>
        <w:br/>
        <w:t>Добре, що заснуло.&lt;br /&gt;</w:t>
        <w:br/>
        <w:t>Хоч і Яр той; вже до його&lt;br /&gt;</w:t>
        <w:br/>
        <w:t>І стежки малої&lt;br /&gt;</w:t>
        <w:br/>
        <w:t>Не осталось; і здається,&lt;br /&gt;</w:t>
        <w:br/>
        <w:t>Що ніхто й ногою&lt;br /&gt;</w:t>
        <w:br/>
        <w:t>Не ступив там; а згадаєш,&lt;br /&gt;</w:t>
        <w:br/>
        <w:t>То була й дорога&lt;br /&gt;</w:t>
        <w:br/>
        <w:t>З монастиря Мотриного&lt;br /&gt;</w:t>
        <w:br/>
        <w:t>До Яру страшного.&lt;br /&gt;</w:t>
        <w:br/>
        <w:t>В Яру колись гайдамаки&lt;br /&gt;</w:t>
        <w:br/>
        <w:t>Табором стояли,&lt;br /&gt;</w:t>
        <w:br/>
        <w:t>Лагодили самопали,&lt;br /&gt;</w:t>
        <w:br/>
        <w:t>Ратища стругали.&lt;br /&gt;</w:t>
        <w:br/>
        <w:t>У Яр тойді сходилися,&lt;br /&gt;</w:t>
        <w:br/>
        <w:t>Мов із хреста зняті,&lt;br /&gt;</w:t>
        <w:br/>
        <w:t>Батько з сином і брат з братом&lt;br /&gt;</w:t>
        <w:br/>
        <w:t>Одностайне стати&lt;br /&gt;</w:t>
        <w:br/>
        <w:t>На ворога лукавого,&lt;br /&gt;</w:t>
        <w:br/>
        <w:t>На лютого ляха.&lt;br /&gt;</w:t>
        <w:br/>
        <w:t>Де ж ти дівся, в Яр глибокий&lt;br /&gt;</w:t>
        <w:br/>
        <w:t>Протоптаний шляху?&lt;br /&gt;</w:t>
        <w:br/>
        <w:t>Чи сам заріс темним лісом,&lt;br /&gt;</w:t>
        <w:br/>
        <w:t>Чи то засадили&lt;br /&gt;</w:t>
        <w:br/>
        <w:t>Нові кати? Щоб до тебе&lt;br /&gt;</w:t>
        <w:br/>
        <w:t>Люди не ходили&lt;br /&gt;</w:t>
        <w:br/>
        <w:t>На пораду: що їм діять&lt;br /&gt;</w:t>
        <w:br/>
        <w:t>З добрими панами,&lt;br /&gt;</w:t>
        <w:br/>
        <w:t>Людоїдами лихими,&lt;br /&gt;</w:t>
        <w:br/>
        <w:t>З новими ляхами?&lt;br /&gt;</w:t>
        <w:br/>
        <w:t>Не сховаєте! над Яром&lt;br /&gt;</w:t>
        <w:br/>
        <w:t>Залізняк витає&lt;br /&gt;</w:t>
        <w:br/>
        <w:t>І на Умань позирає,&lt;br /&gt;</w:t>
        <w:br/>
        <w:t>Ґонту виглядає.&lt;br /&gt;</w:t>
        <w:br/>
        <w:t>Не ховайте, не топчіте&lt;br /&gt;</w:t>
        <w:br/>
        <w:t>Святого закона,&lt;br /&gt;</w:t>
        <w:br/>
        <w:t>Не зовіте преподобним&lt;br /&gt;</w:t>
        <w:br/>
        <w:t>Лютого Нерона.&lt;br /&gt;</w:t>
        <w:br/>
        <w:t>Не славтеся царевою&lt;br /&gt;</w:t>
        <w:br/>
        <w:t>Святою войною.&lt;br /&gt;</w:t>
        <w:br/>
        <w:t>Бо ви й самі не знаєте,&lt;br /&gt;</w:t>
        <w:br/>
        <w:t>Що царики коять.&lt;br /&gt;</w:t>
        <w:br/>
        <w:t>А кричите, що несете&lt;br /&gt;</w:t>
        <w:br/>
        <w:t>І душу і шкуру&lt;br /&gt;</w:t>
        <w:br/>
        <w:t>За отечество!.. Єй-богу,&lt;br /&gt;</w:t>
        <w:br/>
        <w:t>Овеча натура;&lt;br /&gt;</w:t>
        <w:br/>
        <w:t>Дурний шию підставляє&lt;br /&gt;</w:t>
        <w:br/>
        <w:t>І не знає за що!&lt;br /&gt;</w:t>
        <w:br/>
        <w:t>Та ще й Ґонту зневажає,&lt;br /&gt;</w:t>
        <w:br/>
        <w:t>Ледаче ледащо!&lt;br /&gt;</w:t>
        <w:br/>
        <w:t>"Гайдамаки не воины —&lt;br /&gt;</w:t>
        <w:br/>
        <w:t>Розбойники, воры.&lt;br /&gt;</w:t>
        <w:br/>
        <w:t>Пятно в нашей истории…"&lt;br /&gt;</w:t>
        <w:br/>
        <w:t>Брешеш, людоморе!&lt;br /&gt;</w:t>
        <w:br/>
        <w:t>За святую правду-волю&lt;br /&gt;</w:t>
        <w:br/>
        <w:t>Розбойник не стане,&lt;br /&gt;</w:t>
        <w:br/>
        <w:t>Не розкує закований&lt;br /&gt;</w:t>
        <w:br/>
        <w:t>У ваші кайдани&lt;br /&gt;</w:t>
        <w:br/>
        <w:t>Народ темний, не заріже&lt;br /&gt;</w:t>
        <w:br/>
        <w:t>Лукавого сина,&lt;br /&gt;</w:t>
        <w:br/>
        <w:t>Не розіб'є живе серце&lt;br /&gt;</w:t>
        <w:br/>
        <w:t>За свою країну.&lt;br /&gt;</w:t>
        <w:br/>
        <w:t>Ви — розбойники неситі,&lt;br /&gt;</w:t>
        <w:br/>
        <w:t>Голодні ворони.&lt;br /&gt;</w:t>
        <w:br/>
        <w:t>По якому правдивому,&lt;br /&gt;</w:t>
        <w:br/>
        <w:t>Святому закону&lt;br /&gt;</w:t>
        <w:br/>
        <w:t>І землею, всім даною,&lt;br /&gt;</w:t>
        <w:br/>
        <w:t>І сердешним людом&lt;br /&gt;</w:t>
        <w:br/>
        <w:t>Торгуєте? Стережіться ж,&lt;br /&gt;</w:t>
        <w:br/>
        <w:t>Бо лихо вам буде,&lt;br /&gt;</w:t>
        <w:br/>
        <w:t>Тяжке лихо!.. Дуріть дітей&lt;br /&gt;</w:t>
        <w:br/>
        <w:t>І брата сліпого,&lt;br /&gt;</w:t>
        <w:br/>
        <w:t>Дуріть себе, чужих людей,&lt;br /&gt;</w:t>
        <w:br/>
        <w:t>Та не дуріть бога.&lt;br /&gt;</w:t>
        <w:br/>
        <w:t>Бо в день радості над вами&lt;br /&gt;</w:t>
        <w:br/>
        <w:t>Розпадеться кара.&lt;br /&gt;</w:t>
        <w:br/>
        <w:t>І повіє огонь новий&lt;br /&gt;</w:t>
        <w:br/>
        <w:t>З Холодного Яру.&lt;br /&gt;</w:t>
        <w:br/>
        <w:t>Вьюнища, 17 декабря 1845</w:t>
      </w:r>
    </w:p>
    <w:p>
      <w:r>
        <w:br/>
        <w:t>ПСАЛМИ ДАВИДОВІ</w:t>
      </w:r>
    </w:p>
    <w:p>
      <w:r>
        <w:br/>
        <w:t>1</w:t>
      </w:r>
    </w:p>
    <w:p>
      <w:r>
        <w:br/>
        <w:t>Блаженний муж на лукаву&lt;br /&gt;</w:t>
        <w:br/>
        <w:t>Не вступає раду,&lt;br /&gt;</w:t>
        <w:br/>
        <w:t>І не стане на путь злого,&lt;br /&gt;</w:t>
        <w:br/>
        <w:t>І з лютим не сяде.&lt;br /&gt;</w:t>
        <w:br/>
        <w:t>А в законі господньому&lt;br /&gt;</w:t>
        <w:br/>
        <w:t>Серце його й воля&lt;br /&gt;</w:t>
        <w:br/>
        <w:t>Навчається; і стане він —&lt;br /&gt;</w:t>
        <w:br/>
        <w:t>Як на добрім полі&lt;br /&gt;</w:t>
        <w:br/>
        <w:t>Над водою посаджене&lt;br /&gt;</w:t>
        <w:br/>
        <w:t>Древо зеленіє,&lt;br /&gt;</w:t>
        <w:br/>
        <w:t>Плодом вкрите. Так і муж той&lt;br /&gt;</w:t>
        <w:br/>
        <w:t>В добрі своїм спіє.&lt;br /&gt;</w:t>
        <w:br/>
        <w:t>А лукавих, нечестивих&lt;br /&gt;</w:t>
        <w:br/>
        <w:t>І слід пропадає,&lt;br /&gt;</w:t>
        <w:br/>
        <w:t>Як той попіл, над землею&lt;br /&gt;</w:t>
        <w:br/>
        <w:t>Вітер розмахає,&lt;br /&gt;</w:t>
        <w:br/>
        <w:t>І не встануть з праведними З&lt;br /&gt;</w:t>
        <w:br/>
        <w:t>лії з домовини.&lt;br /&gt;</w:t>
        <w:br/>
        <w:t>Діла добрих обновляться,&lt;br /&gt;</w:t>
        <w:br/>
        <w:t>Діла злих загинуть.&lt;br /&gt;</w:t>
        <w:br/>
        <w:t>12</w:t>
      </w:r>
    </w:p>
    <w:p>
      <w:r>
        <w:br/>
        <w:t>Чи ти мене, боже милий,&lt;br /&gt;</w:t>
        <w:br/>
        <w:t>Навік забуваєш,&lt;br /&gt;</w:t>
        <w:br/>
        <w:t>Одвертаєш лице своє,&lt;br /&gt;</w:t>
        <w:br/>
        <w:t>Мене покидаєш?&lt;br /&gt;</w:t>
        <w:br/>
        <w:t>Доки буду мучить душу&lt;br /&gt;</w:t>
        <w:br/>
        <w:t>І серцем боліти?&lt;br /&gt;</w:t>
        <w:br/>
        <w:t>Доки буде ворог лютий&lt;br /&gt;</w:t>
        <w:br/>
        <w:t>На мене дивитись&lt;br /&gt;</w:t>
        <w:br/>
        <w:t>І сміятись! Спаси мене,&lt;br /&gt;</w:t>
        <w:br/>
        <w:t>Спаси мою душу,&lt;br /&gt;</w:t>
        <w:br/>
        <w:t>Да не скаже хитрий ворог:&lt;br /&gt;</w:t>
        <w:br/>
        <w:t>"Я його подужав".&lt;br /&gt;</w:t>
        <w:br/>
        <w:t>І всі злії посміються,&lt;br /&gt;</w:t>
        <w:br/>
        <w:t>Як упаду в руки,&lt;br /&gt;</w:t>
        <w:br/>
        <w:t>В руки вражі. Спаси мене&lt;br /&gt;</w:t>
        <w:br/>
        <w:t>Од лютої муки,&lt;br /&gt;</w:t>
        <w:br/>
        <w:t>Спаси мене,— помолюся&lt;br /&gt;</w:t>
        <w:br/>
        <w:t>І воспою знову&lt;br /&gt;</w:t>
        <w:br/>
        <w:t>Твої блага чистим серцем,&lt;br /&gt;</w:t>
        <w:br/>
        <w:t>Псалмом тихим, новим.</w:t>
      </w:r>
    </w:p>
    <w:p>
      <w:r>
        <w:br/>
        <w:t>43</w:t>
      </w:r>
    </w:p>
    <w:p>
      <w:r>
        <w:br/>
        <w:t>Боже, нашими ушима&lt;br /&gt;</w:t>
        <w:br/>
        <w:t>Чули твою славу,&lt;br /&gt;</w:t>
        <w:br/>
        <w:t>І діди нам розказують&lt;br /&gt;</w:t>
        <w:br/>
        <w:t>Про давні кроваві&lt;br /&gt;</w:t>
        <w:br/>
        <w:t>Тії літа; як рукою&lt;br /&gt;</w:t>
        <w:br/>
        <w:t>Твердою своєю&lt;br /&gt;</w:t>
        <w:br/>
        <w:t>Розв'язав ти наші руки&lt;br /&gt;</w:t>
        <w:br/>
        <w:t>І покрив землею&lt;br /&gt;</w:t>
        <w:br/>
        <w:t>Трупи ворогів. І силу&lt;br /&gt;</w:t>
        <w:br/>
        <w:t>Твою восхвалили&lt;br /&gt;</w:t>
        <w:br/>
        <w:t>Твої люде, і в покої,&lt;br /&gt;</w:t>
        <w:br/>
        <w:t>В добрі одпочили,&lt;br /&gt;</w:t>
        <w:br/>
        <w:t>Славя господа!.. А нині&lt;br /&gt;</w:t>
        <w:br/>
        <w:t>Покрив єси знову&lt;br /&gt;</w:t>
        <w:br/>
        <w:t>Срамотою свої люде,&lt;br /&gt;</w:t>
        <w:br/>
        <w:t>І вороги нові&lt;br /&gt;</w:t>
        <w:br/>
        <w:t>Розкрадають, як овець, нас&lt;br /&gt;</w:t>
        <w:br/>
        <w:t>І жеруть! Без плати&lt;br /&gt;</w:t>
        <w:br/>
        <w:t>І без ціни оддав єси&lt;br /&gt;</w:t>
        <w:br/>
        <w:t>Ворогам проклятим;&lt;br /&gt;</w:t>
        <w:br/>
        <w:t>Покинув нас на сміх людям,&lt;br /&gt;</w:t>
        <w:br/>
        <w:t>В наругу сусідам,&lt;br /&gt;</w:t>
        <w:br/>
        <w:t>Покинув нас, яко в притчу&lt;br /&gt;</w:t>
        <w:br/>
        <w:t>Нерозумним людям.&lt;br /&gt;</w:t>
        <w:br/>
        <w:t>І кивають, сміючися,&lt;br /&gt;</w:t>
        <w:br/>
        <w:t>На нас головами;&lt;br /&gt;</w:t>
        <w:br/>
        <w:t>І всякий день перед нами —&lt;br /&gt;</w:t>
        <w:br/>
        <w:t>Стид наш перед нами.&lt;br /&gt;</w:t>
        <w:br/>
        <w:t>Окрадені, замучені,&lt;br /&gt;</w:t>
        <w:br/>
        <w:t>В путах умираєм,&lt;br /&gt;</w:t>
        <w:br/>
        <w:t>Чужим богам не молимось,&lt;br /&gt;</w:t>
        <w:br/>
        <w:t>А тебе благаєм:&lt;br /&gt;</w:t>
        <w:br/>
        <w:t>"Поможи нам, ізбави нас&lt;br /&gt;</w:t>
        <w:br/>
        <w:t>Вражої наруги.&lt;br /&gt;</w:t>
        <w:br/>
        <w:t>Поборов ти першу силу,&lt;br /&gt;</w:t>
        <w:br/>
        <w:t>Побори ж і другу,&lt;br /&gt;</w:t>
        <w:br/>
        <w:t>Ще лютішу!.. Встань же, боже,&lt;br /&gt;</w:t>
        <w:br/>
        <w:t>Вскую' будеш спати,&lt;br /&gt;</w:t>
        <w:br/>
        <w:t>Од сліз наших одвертатись,&lt;br /&gt;</w:t>
        <w:br/>
        <w:t>Скорби забувати!&lt;br /&gt;</w:t>
        <w:br/>
        <w:t>Смирилася душа наша,&lt;br /&gt;</w:t>
        <w:br/>
        <w:t>Жить тяжко в оковах!&lt;br /&gt;</w:t>
        <w:br/>
        <w:t>Встань же, боже, поможи нам&lt;br /&gt;</w:t>
        <w:br/>
        <w:t>Встать на ката знову".</w:t>
      </w:r>
    </w:p>
    <w:p>
      <w:r>
        <w:br/>
        <w:t>52</w:t>
      </w:r>
    </w:p>
    <w:p>
      <w:r>
        <w:br/>
        <w:t>Пребезумний в серці скаже,&lt;br /&gt;</w:t>
        <w:br/>
        <w:t>Що бога немає,&lt;br /&gt;</w:t>
        <w:br/>
        <w:t>В беззаконії мерзіє,&lt;br /&gt;</w:t>
        <w:br/>
        <w:t>Не творить благая.&lt;br /&gt;</w:t>
        <w:br/>
        <w:t>А бог дивиться, чи є ще&lt;br /&gt;</w:t>
        <w:br/>
        <w:t>Взискающий бога?&lt;br /&gt;</w:t>
        <w:br/>
        <w:t>Нема добро творящого,&lt;br /&gt;</w:t>
        <w:br/>
        <w:t>Нема ні одного!&lt;br /&gt;</w:t>
        <w:br/>
        <w:t>Коли вони, неситії,&lt;br /&gt;</w:t>
        <w:br/>
        <w:t>Гріхами дознають?&lt;br /&gt;</w:t>
        <w:br/>
        <w:t>Їдять люде замість хліба,&lt;br /&gt;</w:t>
        <w:br/>
        <w:t>Бога не згадають,&lt;br /&gt;</w:t>
        <w:br/>
        <w:t>Там бояться, лякаються,&lt;br /&gt;</w:t>
        <w:br/>
        <w:t>Де страху й не буде.&lt;br /&gt;</w:t>
        <w:br/>
        <w:t>Так самі себе бояться&lt;br /&gt;</w:t>
        <w:br/>
        <w:t>Лукавії люде.&lt;br /&gt;</w:t>
        <w:br/>
        <w:t>Хто ж пошле нам спасеніє,&lt;br /&gt;</w:t>
        <w:br/>
        <w:t>Верне добру долю?&lt;br /&gt;</w:t>
        <w:br/>
        <w:t>Колись бог нам верне волю,&lt;br /&gt;</w:t>
        <w:br/>
        <w:t>Розіб'є неволю.&lt;br /&gt;</w:t>
        <w:br/>
        <w:t>Восхвалимо тебе, боже,&lt;br /&gt;</w:t>
        <w:br/>
        <w:t>Хваленієм всяким;&lt;br /&gt;</w:t>
        <w:br/>
        <w:t>Возрадується Ізраїль&lt;br /&gt;</w:t>
        <w:br/>
        <w:t>І святий Іаков.</w:t>
      </w:r>
    </w:p>
    <w:p>
      <w:r>
        <w:br/>
        <w:t>53</w:t>
      </w:r>
    </w:p>
    <w:p>
      <w:r>
        <w:br/>
        <w:t>Боже, спаси, суди мене&lt;br /&gt;</w:t>
        <w:br/>
        <w:t>Ти по своїй волі.&lt;br /&gt;</w:t>
        <w:br/>
        <w:t>Молюсь: господи, внуши їм&lt;br /&gt;</w:t>
        <w:br/>
        <w:t>Уст моїх глаголи,&lt;br /&gt;</w:t>
        <w:br/>
        <w:t>Бо на душу мою встали&lt;br /&gt;</w:t>
        <w:br/>
        <w:t>Сильнії чужії,&lt;br /&gt;</w:t>
        <w:br/>
        <w:t>Не зрять бога над собою,&lt;br /&gt;</w:t>
        <w:br/>
        <w:t>Не знають, що діють.&lt;br /&gt;</w:t>
        <w:br/>
        <w:t>А бог мені помагає,&lt;br /&gt;</w:t>
        <w:br/>
        <w:t>Мене заступає&lt;br /&gt;</w:t>
        <w:br/>
        <w:t>І їм правдою своєю&lt;br /&gt;</w:t>
        <w:br/>
        <w:t>Вертає їх злая.&lt;br /&gt;</w:t>
        <w:br/>
        <w:t>Помолюся господеві&lt;br /&gt;</w:t>
        <w:br/>
        <w:t>Серцем одиноким&lt;br /&gt;</w:t>
        <w:br/>
        <w:t>І на злих моїх погляну&lt;br /&gt;</w:t>
        <w:br/>
        <w:t>Незлим моїм оком.&lt;br /&gt;</w:t>
        <w:br/>
        <w:t>81</w:t>
      </w:r>
    </w:p>
    <w:p>
      <w:r>
        <w:br/>
        <w:t>Між царями й судіями&lt;br /&gt;</w:t>
        <w:br/>
        <w:t>На раді великій&lt;br /&gt;</w:t>
        <w:br/>
        <w:t>Став земних владик судити&lt;br /&gt;</w:t>
        <w:br/>
        <w:t>Небесний владика:&lt;br /&gt;</w:t>
        <w:br/>
        <w:t>"Доколі будете стяжати&lt;br /&gt;</w:t>
        <w:br/>
        <w:t>І кров невинну розливать&lt;br /&gt;</w:t>
        <w:br/>
        <w:t>Людей убогих? а багатим&lt;br /&gt;</w:t>
        <w:br/>
        <w:t>Судом лукавим помагать?&lt;br /&gt;</w:t>
        <w:br/>
        <w:t>Вдові убогій поможіте,&lt;br /&gt;</w:t>
        <w:br/>
        <w:t>Не осудіте сироти&lt;br /&gt;</w:t>
        <w:br/>
        <w:t>І виведіть із тісноти&lt;br /&gt;</w:t>
        <w:br/>
        <w:t>На волю тихих, заступіте&lt;br /&gt;</w:t>
        <w:br/>
        <w:t>Од рук неситих". Не хотять&lt;br /&gt;</w:t>
        <w:br/>
        <w:t>Познать, розбити тьму неволі,&lt;br /&gt;</w:t>
        <w:br/>
        <w:t>І всує господа глаголи,&lt;br /&gt;</w:t>
        <w:br/>
        <w:t>І всує трепетна земля.&lt;br /&gt;</w:t>
        <w:br/>
        <w:t>Царі, раби — однакові&lt;br /&gt;</w:t>
        <w:br/>
        <w:t>Сини перед богом;&lt;br /&gt;</w:t>
        <w:br/>
        <w:t>І ви вмрете, як і князь ваш,&lt;br /&gt;</w:t>
        <w:br/>
        <w:t>І ваш раб убогий.&lt;br /&gt;</w:t>
        <w:br/>
        <w:t>Встань же, боже, суди землю&lt;br /&gt;</w:t>
        <w:br/>
        <w:t>І судей лукавих.&lt;br /&gt;</w:t>
        <w:br/>
        <w:t>На всім світі твоя правда,&lt;br /&gt;</w:t>
        <w:br/>
        <w:t>І воля, і слава.&lt;br /&gt;</w:t>
        <w:br/>
        <w:t>93</w:t>
      </w:r>
    </w:p>
    <w:p>
      <w:r>
        <w:br/>
        <w:t>Господь бог лихих карає —&lt;br /&gt;</w:t>
        <w:br/>
        <w:t>Душа моя знає.&lt;br /&gt;</w:t>
        <w:br/>
        <w:t>Встань же, боже,— твою славу&lt;br /&gt;</w:t>
        <w:br/>
        <w:t>Гордий зневажає.&lt;br /&gt;</w:t>
        <w:br/>
        <w:t>Вознесися над землею&lt;br /&gt;</w:t>
        <w:br/>
        <w:t>Високо, високо,&lt;br /&gt;</w:t>
        <w:br/>
        <w:t>Закрий славою своєю&lt;br /&gt;</w:t>
        <w:br/>
        <w:t>Сліпе, горде око.&lt;br /&gt;</w:t>
        <w:br/>
        <w:t>Доки, господи, лукаві&lt;br /&gt;</w:t>
        <w:br/>
        <w:t>Хваляться, доколі&lt;br /&gt;</w:t>
        <w:br/>
        <w:t>Неправдою? Твої люде&lt;br /&gt;</w:t>
        <w:br/>
        <w:t>Во тьму і в неволю&lt;br /&gt;</w:t>
        <w:br/>
        <w:t>Закували… добро твоє&lt;br /&gt;</w:t>
        <w:br/>
        <w:t>Кров'ю потопили,&lt;br /&gt;</w:t>
        <w:br/>
        <w:t>Зарізали прохожого,&lt;br /&gt;</w:t>
        <w:br/>
        <w:t>Вдову задавили&lt;br /&gt;</w:t>
        <w:br/>
        <w:t>І сказали: "Не зрить господь,&lt;br /&gt;</w:t>
        <w:br/>
        <w:t>Ніже теє знає".&lt;br /&gt;</w:t>
        <w:br/>
        <w:t>Умудрітеся, немудрі:&lt;br /&gt;</w:t>
        <w:br/>
        <w:t>Хто світ оглядає,&lt;br /&gt;</w:t>
        <w:br/>
        <w:t>Той і серце ваше знає,&lt;br /&gt;</w:t>
        <w:br/>
        <w:t>І розум лукавий.&lt;br /&gt;</w:t>
        <w:br/>
        <w:t>Дивітеся ділам його,&lt;br /&gt;</w:t>
        <w:br/>
        <w:t>Його вічній славі.&lt;br /&gt;</w:t>
        <w:br/>
        <w:t>Благо тому, кого господь&lt;br /&gt;</w:t>
        <w:br/>
        <w:t>Карає між нами;&lt;br /&gt;</w:t>
        <w:br/>
        <w:t>Не допуска, поки злому&lt;br /&gt;</w:t>
        <w:br/>
        <w:t>Ізриється яма.&lt;br /&gt;</w:t>
        <w:br/>
        <w:t>Господь любить свої люде,&lt;br /&gt;</w:t>
        <w:br/>
        <w:t>Любить, не оставить,&lt;br /&gt;</w:t>
        <w:br/>
        <w:t>Дожидає, поки правда&lt;br /&gt;</w:t>
        <w:br/>
        <w:t>Перед ними стане.&lt;br /&gt;</w:t>
        <w:br/>
        <w:t>Хто б спас мене од лукавих&lt;br /&gt;</w:t>
        <w:br/>
        <w:t>І діющих злая?&lt;br /&gt;</w:t>
        <w:br/>
        <w:t>Якби не бог поміг мені,&lt;br /&gt;</w:t>
        <w:br/>
        <w:t>То душа б живая&lt;br /&gt;</w:t>
        <w:br/>
        <w:t>Во тьмі ада потонула,&lt;br /&gt;</w:t>
        <w:br/>
        <w:t>Проклялась на світі.&lt;br /&gt;</w:t>
        <w:br/>
        <w:t>Ти, господи, помагаєш&lt;br /&gt;</w:t>
        <w:br/>
        <w:t>По землі ходити.&lt;br /&gt;</w:t>
        <w:br/>
        <w:t>Ти радуєш мою душу&lt;br /&gt;</w:t>
        <w:br/>
        <w:t>І серце врачуєш;&lt;br /&gt;</w:t>
        <w:br/>
        <w:t>І пребудет твоя воля,&lt;br /&gt;</w:t>
        <w:br/>
        <w:t>І твій труд не всує.&lt;br /&gt;</w:t>
        <w:br/>
        <w:t>Вловлять душу праведничу,&lt;br /&gt;</w:t>
        <w:br/>
        <w:t>Кров добру осудять.&lt;br /&gt;</w:t>
        <w:br/>
        <w:t>Мені господь пристанище,&lt;br /&gt;</w:t>
        <w:br/>
        <w:t>Заступником буде&lt;br /&gt;</w:t>
        <w:br/>
        <w:t>І воздасть їм за діла їх&lt;br /&gt;</w:t>
        <w:br/>
        <w:t>Кроваві, лукаві,&lt;br /&gt;</w:t>
        <w:br/>
        <w:t>Погубить їх, і їх слава&lt;br /&gt;</w:t>
        <w:br/>
        <w:t>Стане їм в неславу.</w:t>
      </w:r>
    </w:p>
    <w:p>
      <w:r>
        <w:br/>
        <w:t>132</w:t>
      </w:r>
    </w:p>
    <w:p>
      <w:r>
        <w:br/>
        <w:t>Чи є що краще, лучче в світі,&lt;br /&gt;</w:t>
        <w:br/>
        <w:t>Як укупі жити,&lt;br /&gt;</w:t>
        <w:br/>
        <w:t>З братом добрим добро певне&lt;br /&gt;</w:t>
        <w:br/>
        <w:t>Познать, не ділити&lt;br /&gt;</w:t>
        <w:br/>
        <w:t>Яко миро добровонне&lt;br /&gt;</w:t>
        <w:br/>
        <w:t>З голови честної&lt;br /&gt;</w:t>
        <w:br/>
        <w:t>На бороду Аароню&lt;br /&gt;</w:t>
        <w:br/>
        <w:t>Спадає росою&lt;br /&gt;</w:t>
        <w:br/>
        <w:t>І на шитії омети&lt;br /&gt;</w:t>
        <w:br/>
        <w:t>Ризи дорогії;&lt;br /&gt;</w:t>
        <w:br/>
        <w:t>Або роси єрмонськії&lt;br /&gt;</w:t>
        <w:br/>
        <w:t>На святії гори&lt;br /&gt;</w:t>
        <w:br/>
        <w:t>Високії сіонськії&lt;br /&gt;</w:t>
        <w:br/>
        <w:t>Спадають і творять&lt;br /&gt;</w:t>
        <w:br/>
        <w:t>Добро тварям земнородним,&lt;br /&gt;</w:t>
        <w:br/>
        <w:t>І землі, і людям,&lt;br /&gt;</w:t>
        <w:br/>
        <w:t>Отак братів благих своїх&lt;br /&gt;</w:t>
        <w:br/>
        <w:t>Господь не забуде,&lt;br /&gt;</w:t>
        <w:br/>
        <w:t>Воцариться в дому тихих,&lt;br /&gt;</w:t>
        <w:br/>
        <w:t>В сем'ї тій великій,&lt;br /&gt;</w:t>
        <w:br/>
        <w:t>І пошле їм добру долю&lt;br /&gt;</w:t>
        <w:br/>
        <w:t>Од віка до віка.</w:t>
      </w:r>
    </w:p>
    <w:p>
      <w:r>
        <w:br/>
        <w:t>136</w:t>
      </w:r>
    </w:p>
    <w:p>
      <w:r>
        <w:br/>
        <w:t>На ріках круг Вавілона,&lt;br /&gt;</w:t>
        <w:br/>
        <w:t>Під вербами, в полі,&lt;br /&gt;</w:t>
        <w:br/>
        <w:t>Сиділи ми і плакали&lt;br /&gt;</w:t>
        <w:br/>
        <w:t>В далекій неволі;&lt;br /&gt;</w:t>
        <w:br/>
        <w:t>І на вербах повішали&lt;br /&gt;</w:t>
        <w:br/>
        <w:t>Органи глухії,&lt;br /&gt;</w:t>
        <w:br/>
        <w:t>І нам стали сміятися&lt;br /&gt;</w:t>
        <w:br/>
        <w:t>Едомляне злії:&lt;br /&gt;</w:t>
        <w:br/>
        <w:t>"Розкажіть нам пісню вашу,&lt;br /&gt;</w:t>
        <w:br/>
        <w:t>Може, й ми заплачем.&lt;br /&gt;</w:t>
        <w:br/>
        <w:t>Або нашу заспівайте,&lt;br /&gt;</w:t>
        <w:br/>
        <w:t>Невольники наші".&lt;br /&gt;</w:t>
        <w:br/>
        <w:t>Якої ж ми заспіваєм?&lt;br /&gt;</w:t>
        <w:br/>
        <w:t>На чужому полі&lt;br /&gt;</w:t>
        <w:br/>
        <w:t>Не співають веселої&lt;br /&gt;</w:t>
        <w:br/>
        <w:t>В далекій неволі.&lt;br /&gt;</w:t>
        <w:br/>
        <w:t>І коли тебе забуду, Ієрусалиме,&lt;br /&gt;</w:t>
        <w:br/>
        <w:t>Забвен буду, покинутий,&lt;br /&gt;</w:t>
        <w:br/>
        <w:t>Рабом на чужині.&lt;br /&gt;</w:t>
        <w:br/>
        <w:t>І язик мій оніміє,&lt;br /&gt;</w:t>
        <w:br/>
        <w:t>Висохне лукавий,&lt;br /&gt;</w:t>
        <w:br/>
        <w:t>Як забуде пом'янути&lt;br /&gt;</w:t>
        <w:br/>
        <w:t>Тебе, наша славо!&lt;br /&gt;</w:t>
        <w:br/>
        <w:t>І господь наш вас пом'яне,&lt;br /&gt;</w:t>
        <w:br/>
        <w:t>Едомськії діти,&lt;br /&gt;</w:t>
        <w:br/>
        <w:t>Як кричали ви: "Руйнуйте,&lt;br /&gt;</w:t>
        <w:br/>
        <w:t>Руйнуйте, паліте Єрусалим!.."&lt;br /&gt;</w:t>
        <w:br/>
        <w:t>Вавілоня Дщере окаянна!&lt;br /&gt;</w:t>
        <w:br/>
        <w:t>Блаженний той, хто заплатить&lt;br /&gt;</w:t>
        <w:br/>
        <w:t>За твої кайдани!&lt;br /&gt;</w:t>
        <w:br/>
        <w:t>Блажен, блажен! Тебе, злая,&lt;br /&gt;</w:t>
        <w:br/>
        <w:t>В радості застане&lt;br /&gt;</w:t>
        <w:br/>
        <w:t>І розіб'є дітей твоїх&lt;br /&gt;</w:t>
        <w:br/>
        <w:t>О холодний камінь!</w:t>
      </w:r>
    </w:p>
    <w:p>
      <w:r>
        <w:br/>
        <w:t>149</w:t>
      </w:r>
    </w:p>
    <w:p>
      <w:r>
        <w:br/>
        <w:t>Псалом новий господові&lt;br /&gt;</w:t>
        <w:br/>
        <w:t>І новую славу&lt;br /&gt;</w:t>
        <w:br/>
        <w:t>Воспоєм честнйм собором,&lt;br /&gt;</w:t>
        <w:br/>
        <w:t>Серцем нелукавим;&lt;br /&gt;</w:t>
        <w:br/>
        <w:t>Во псалтирі і тимпані&lt;br /&gt;</w:t>
        <w:br/>
        <w:t>Воспоєм благая,&lt;br /&gt;</w:t>
        <w:br/>
        <w:t>Яко бог кара неправих,&lt;br /&gt;</w:t>
        <w:br/>
        <w:t>Правим помагає.&lt;br /&gt;</w:t>
        <w:br/>
        <w:t>Преподобнії во славі&lt;br /&gt;</w:t>
        <w:br/>
        <w:t>І на тихих ложах&lt;br /&gt;</w:t>
        <w:br/>
        <w:t>Радуються, славословлять,&lt;br /&gt;</w:t>
        <w:br/>
        <w:t>Хвалять ім'я боже;&lt;br /&gt;</w:t>
        <w:br/>
        <w:t>І мечі в руках їх добрі,&lt;br /&gt;</w:t>
        <w:br/>
        <w:t>Гострі обоюду,&lt;br /&gt;</w:t>
        <w:br/>
        <w:t>На отмщеніє язикам&lt;br /&gt;</w:t>
        <w:br/>
        <w:t>І в науку людям.&lt;br /&gt;</w:t>
        <w:br/>
        <w:t>Окують царей неситих&lt;br /&gt;</w:t>
        <w:br/>
        <w:t>В залізнії пута,&lt;br /&gt;</w:t>
        <w:br/>
        <w:t>І їх, славних, оковами&lt;br /&gt;</w:t>
        <w:br/>
        <w:t>Ручними скрутять,&lt;br /&gt;</w:t>
        <w:br/>
        <w:t>І осудять губителей&lt;br /&gt;</w:t>
        <w:br/>
        <w:t>Судом своїм правим,&lt;br /&gt;</w:t>
        <w:br/>
        <w:t>І вовіки стане слава,&lt;br /&gt;</w:t>
        <w:br/>
        <w:t>Преподобним слава.&lt;br /&gt;</w:t>
        <w:br/>
        <w:t>19 декабря 1845, Вьюниіца</w:t>
      </w:r>
    </w:p>
    <w:p>
      <w:r>
        <w:br/>
        <w:t>МАЛЕНЬКІЙ МАР'ЯНІ</w:t>
      </w:r>
    </w:p>
    <w:p>
      <w:r>
        <w:br/>
        <w:t>Рости, рости, моя пташко,&lt;br /&gt;</w:t>
        <w:br/>
        <w:t>Мій маковий цвіте,&lt;br /&gt;</w:t>
        <w:br/>
        <w:t>Розвивайся, поки твоє&lt;br /&gt;</w:t>
        <w:br/>
        <w:t>Серце не розбите,&lt;br /&gt;</w:t>
        <w:br/>
        <w:t>Поки люди не дознали&lt;br /&gt;</w:t>
        <w:br/>
        <w:t>Тихої долини,&lt;br /&gt;</w:t>
        <w:br/>
        <w:t>Дознаються — пограються,&lt;br /&gt;</w:t>
        <w:br/>
        <w:t>Засушать та й кинуть.&lt;br /&gt;</w:t>
        <w:br/>
        <w:t>Ані літа молодії,&lt;br /&gt;</w:t>
        <w:br/>
        <w:t>Повиті красою,&lt;br /&gt;</w:t>
        <w:br/>
        <w:t>Ні карії оченята,&lt;br /&gt;</w:t>
        <w:br/>
        <w:t>Умиті сльозою,&lt;br /&gt;</w:t>
        <w:br/>
        <w:t>Ані серце твоє тихе,&lt;br /&gt;</w:t>
        <w:br/>
        <w:t>Добреє дівоче&lt;br /&gt;</w:t>
        <w:br/>
        <w:t>Не заступить, не закриє&lt;br /&gt;</w:t>
        <w:br/>
        <w:t>Неситії очі.&lt;br /&gt;</w:t>
        <w:br/>
        <w:t>Найдуть злії та й окрадуть…&lt;br /&gt;</w:t>
        <w:br/>
        <w:t>І тебе, убогу,&lt;br /&gt;</w:t>
        <w:br/>
        <w:t>Кинуть в пекло…&lt;br /&gt;</w:t>
        <w:br/>
        <w:t>Замучишся&lt;br /&gt;</w:t>
        <w:br/>
        <w:t>І прокленеш бога.&lt;br /&gt;</w:t>
        <w:br/>
        <w:t>Не цвіти ж, мій цвіте новий,&lt;br /&gt;</w:t>
        <w:br/>
        <w:t>Нерозвитий цвіте,&lt;br /&gt;</w:t>
        <w:br/>
        <w:t>Зов'янь тихо, поки твоє&lt;br /&gt;</w:t>
        <w:br/>
        <w:t>Серце не розбите.&lt;br /&gt;</w:t>
        <w:br/>
        <w:t>20 декабря 1845, Вьюница</w:t>
      </w:r>
    </w:p>
    <w:p>
      <w:r>
        <w:br/>
        <w:t>* * *</w:t>
      </w:r>
    </w:p>
    <w:p>
      <w:r>
        <w:br/>
        <w:t>Минають дні, минають ночі,&lt;br /&gt;</w:t>
        <w:br/>
        <w:t>Минає літо, шелестить&lt;br /&gt;</w:t>
        <w:br/>
        <w:t>Пожовкле листя, гаснуть очі,&lt;br /&gt;</w:t>
        <w:br/>
        <w:t>Заснули думи, серце спить,&lt;br /&gt;</w:t>
        <w:br/>
        <w:t>І все заснуло, і не знаю,&lt;br /&gt;</w:t>
        <w:br/>
        <w:t>Чи я живу, чи доживаю,&lt;br /&gt;</w:t>
        <w:br/>
        <w:t>Чи так по світу волочусь,&lt;br /&gt;</w:t>
        <w:br/>
        <w:t>Бо вже не плачу й не сміюсь…&lt;br /&gt;</w:t>
        <w:br/>
        <w:t>Доле, де ти! Доле, де ти?&lt;br /&gt;</w:t>
        <w:br/>
        <w:t>Нема ніякої,&lt;br /&gt;</w:t>
        <w:br/>
        <w:t>Коли доброї жаль, боже,&lt;br /&gt;</w:t>
        <w:br/>
        <w:t>То дай злої, злої!&lt;br /&gt;</w:t>
        <w:br/>
        <w:t>Не дай спати ходячому,&lt;br /&gt;</w:t>
        <w:br/>
        <w:t>Серцем замирати&lt;br /&gt;</w:t>
        <w:br/>
        <w:t>І гнилою колодою&lt;br /&gt;</w:t>
        <w:br/>
        <w:t>По світу валятись.&lt;br /&gt;</w:t>
        <w:br/>
        <w:t>А дай жити, серцем жити&lt;br /&gt;</w:t>
        <w:br/>
        <w:t>І людей любити,&lt;br /&gt;</w:t>
        <w:br/>
        <w:t>А коли ні… то проклинать&lt;br /&gt;</w:t>
        <w:br/>
        <w:t>І світ запалити!&lt;br /&gt;</w:t>
        <w:br/>
        <w:t>Страшно впасти у кайдани,&lt;br /&gt;</w:t>
        <w:br/>
        <w:t>Умирать в неволі,&lt;br /&gt;</w:t>
        <w:br/>
        <w:t>А ще гірше — спати, спати&lt;br /&gt;</w:t>
        <w:br/>
        <w:t>І спати на волі,&lt;br /&gt;</w:t>
        <w:br/>
        <w:t>І заснути навік-віки,&lt;br /&gt;</w:t>
        <w:br/>
        <w:t>І сліду не кинуть&lt;br /&gt;</w:t>
        <w:br/>
        <w:t>Ніякого, однаково,&lt;br /&gt;</w:t>
        <w:br/>
        <w:t>Чи жив, чи загинув!&lt;br /&gt;</w:t>
        <w:br/>
        <w:t>Доле, де ти, доле, де ти?&lt;br /&gt;</w:t>
        <w:br/>
        <w:t>Нема ніякої!&lt;br /&gt;</w:t>
        <w:br/>
        <w:t>Коли доброї жаль, боже,&lt;br /&gt;</w:t>
        <w:br/>
        <w:t>То дай злої! злої!&lt;br /&gt;</w:t>
        <w:br/>
        <w:t>21 декабря 1845, Вьюница</w:t>
      </w:r>
    </w:p>
    <w:p>
      <w:r>
        <w:br/>
        <w:t>ТРИ ЛІТА</w:t>
      </w:r>
    </w:p>
    <w:p>
      <w:r>
        <w:br/>
        <w:t>І день не день, і йде не йде,&lt;br /&gt;</w:t>
        <w:br/>
        <w:t>А літа стрілою&lt;br /&gt;</w:t>
        <w:br/>
        <w:t>Пролітають, забирають&lt;br /&gt;</w:t>
        <w:br/>
        <w:t>Все добре з собою.&lt;br /&gt;</w:t>
        <w:br/>
        <w:t>Окрадають добрі думи,&lt;br /&gt;</w:t>
        <w:br/>
        <w:t>О холодний камень&lt;br /&gt;</w:t>
        <w:br/>
        <w:t>Розбивають серце наше&lt;br /&gt;</w:t>
        <w:br/>
        <w:t>І співають амінь,&lt;br /&gt;</w:t>
        <w:br/>
        <w:t>Амінь всьому веселому&lt;br /&gt;</w:t>
        <w:br/>
        <w:t>Однині довіка,&lt;br /&gt;</w:t>
        <w:br/>
        <w:t>І кидають на розпутті&lt;br /&gt;</w:t>
        <w:br/>
        <w:t>Сліпого каліку.&lt;br /&gt;</w:t>
        <w:br/>
        <w:t>Невеликії три літа&lt;br /&gt;</w:t>
        <w:br/>
        <w:t>Марно пролетіли…&lt;br /&gt;</w:t>
        <w:br/>
        <w:t>А багато в моїй хаті&lt;br /&gt;</w:t>
        <w:br/>
        <w:t>Лиха наробили.&lt;br /&gt;</w:t>
        <w:br/>
        <w:t>Опустошили убоге&lt;br /&gt;</w:t>
        <w:br/>
        <w:t>Моє серце тихе,&lt;br /&gt;</w:t>
        <w:br/>
        <w:t>Погасили усе добре,&lt;br /&gt;</w:t>
        <w:br/>
        <w:t>Запалили лихо,&lt;br /&gt;</w:t>
        <w:br/>
        <w:t>Висушили чадом-димом&lt;br /&gt;</w:t>
        <w:br/>
        <w:t>Тії добрі сльози,&lt;br /&gt;</w:t>
        <w:br/>
        <w:t>Що лилися з Катрусею&lt;br /&gt;</w:t>
        <w:br/>
        <w:t>В московській дорозі,&lt;br /&gt;</w:t>
        <w:br/>
        <w:t>Що молилась з козаками&lt;br /&gt;</w:t>
        <w:br/>
        <w:t>В турецькій неволі,&lt;br /&gt;</w:t>
        <w:br/>
        <w:t>І Оксану, мою зорю,&lt;br /&gt;</w:t>
        <w:br/>
        <w:t>Мою добру долю,&lt;br /&gt;</w:t>
        <w:br/>
        <w:t>Що день божий умивали…&lt;br /&gt;</w:t>
        <w:br/>
        <w:t>Поки не підкрались&lt;br /&gt;</w:t>
        <w:br/>
        <w:t>Злії літа; та все теє&lt;br /&gt;</w:t>
        <w:br/>
        <w:t>Заразом украли.&lt;br /&gt;</w:t>
        <w:br/>
        <w:t>Жаль і батька, жаль і матір,&lt;br /&gt;</w:t>
        <w:br/>
        <w:t>І вірну дружину,&lt;br /&gt;</w:t>
        <w:br/>
        <w:t>Молодую, веселую,&lt;br /&gt;</w:t>
        <w:br/>
        <w:t>Класти в домовину,&lt;br /&gt;</w:t>
        <w:br/>
        <w:t>Жаль великий, брати мої;&lt;br /&gt;</w:t>
        <w:br/>
        <w:t>Тяжко годувати&lt;br /&gt;</w:t>
        <w:br/>
        <w:t>Малих діток неумитих&lt;br /&gt;</w:t>
        <w:br/>
        <w:t>В нетопленій хаті,&lt;br /&gt;</w:t>
        <w:br/>
        <w:t>Тяжко лихо, та не таке,&lt;br /&gt;</w:t>
        <w:br/>
        <w:t>Як тому дурному,&lt;br /&gt;</w:t>
        <w:br/>
        <w:t>Що полюбить, побереться,&lt;br /&gt;</w:t>
        <w:br/>
        <w:t>А вона другому&lt;br /&gt;</w:t>
        <w:br/>
        <w:t>За три шаги продається&lt;br /&gt;</w:t>
        <w:br/>
        <w:t>Та з його й сміється.&lt;br /&gt;</w:t>
        <w:br/>
        <w:t>От де лихо! От де серце&lt;br /&gt;</w:t>
        <w:br/>
        <w:t>Разом розірветься!&lt;br /&gt;</w:t>
        <w:br/>
        <w:t>Отаке-то злеє лихо й зо мною спіткалось:&lt;br /&gt;</w:t>
        <w:br/>
        <w:t>Серце люди полюбило&lt;br /&gt;</w:t>
        <w:br/>
        <w:t>І в людях кохалось,&lt;br /&gt;</w:t>
        <w:br/>
        <w:t>І вони його вітали,&lt;br /&gt;</w:t>
        <w:br/>
        <w:t>Гралися, хвалили…&lt;br /&gt;</w:t>
        <w:br/>
        <w:t>А літа тихенько крались&lt;br /&gt;</w:t>
        <w:br/>
        <w:t>І сльози сушили,&lt;br /&gt;</w:t>
        <w:br/>
        <w:t>Сльози щирої любові;&lt;br /&gt;</w:t>
        <w:br/>
        <w:t>І я прозрівати&lt;br /&gt;</w:t>
        <w:br/>
        <w:t>Став потроху…&lt;br /&gt;</w:t>
        <w:br/>
        <w:t>Доглядаюсь —&lt;br /&gt;</w:t>
        <w:br/>
        <w:t>Бодай не казати,&lt;br /&gt;</w:t>
        <w:br/>
        <w:t>Кругом мене, де не гляну,&lt;br /&gt;</w:t>
        <w:br/>
        <w:t>Не люди, а змії…&lt;br /&gt;</w:t>
        <w:br/>
        <w:t>І засохли мої сльози,&lt;br /&gt;</w:t>
        <w:br/>
        <w:t>Сльози молодії.&lt;br /&gt;</w:t>
        <w:br/>
        <w:t>І тепер я розбитеє&lt;br /&gt;</w:t>
        <w:br/>
        <w:t>Серце ядом гою,&lt;br /&gt;</w:t>
        <w:br/>
        <w:t>І не плачу, й не співаю,&lt;br /&gt;</w:t>
        <w:br/>
        <w:t>А вию совою.&lt;br /&gt;</w:t>
        <w:br/>
        <w:t>Отаке-то, що хочете,&lt;br /&gt;</w:t>
        <w:br/>
        <w:t>То те і робіте:&lt;br /&gt;</w:t>
        <w:br/>
        <w:t>Чи голосно зневажайте,&lt;br /&gt;</w:t>
        <w:br/>
        <w:t>Чи нишком хваліте&lt;br /&gt;</w:t>
        <w:br/>
        <w:t>Мої думи; однаково&lt;br /&gt;</w:t>
        <w:br/>
        <w:t>Не вернуться знову&lt;br /&gt;</w:t>
        <w:br/>
        <w:t>Літа мої молодії,&lt;br /&gt;</w:t>
        <w:br/>
        <w:t>Веселеє слово.&lt;br /&gt;</w:t>
        <w:br/>
        <w:t>Не вернеться…&lt;br /&gt;</w:t>
        <w:br/>
        <w:t>І я серцем&lt;br /&gt;</w:t>
        <w:br/>
        <w:t>До вас не вернуся.&lt;br /&gt;</w:t>
        <w:br/>
        <w:t>І не знаю, де дінуся,&lt;br /&gt;</w:t>
        <w:br/>
        <w:t>Де я пригорнуся,&lt;br /&gt;</w:t>
        <w:br/>
        <w:t>І з ким буду розмовляти,&lt;br /&gt;</w:t>
        <w:br/>
        <w:t>Кого розважати,&lt;br /&gt;</w:t>
        <w:br/>
        <w:t>І перед ким мої думи&lt;br /&gt;</w:t>
        <w:br/>
        <w:t>Буду сповідати?&lt;br /&gt;</w:t>
        <w:br/>
        <w:t>Думи мої! літа мої,&lt;br /&gt;</w:t>
        <w:br/>
        <w:t>Тяжкії три літа,&lt;br /&gt;</w:t>
        <w:br/>
        <w:t>До кого ви прихилитесь,&lt;br /&gt;</w:t>
        <w:br/>
        <w:t>Мої слії діти?&lt;br /&gt;</w:t>
        <w:br/>
        <w:t>Не хилітесь ні до кого,&lt;br /&gt;</w:t>
        <w:br/>
        <w:t>Ляжте дома спати…&lt;br /&gt;</w:t>
        <w:br/>
        <w:t>А я піду четвертий год&lt;br /&gt;</w:t>
        <w:br/>
        <w:t>Новий зострічати;&lt;br /&gt;</w:t>
        <w:br/>
        <w:t>Добридень же, новий годе&lt;br /&gt;</w:t>
        <w:br/>
        <w:t>В торішній свитині,&lt;br /&gt;</w:t>
        <w:br/>
        <w:t>Що ти несеш в Україну&lt;br /&gt;</w:t>
        <w:br/>
        <w:t>В латаній торбині?&lt;br /&gt;</w:t>
        <w:br/>
        <w:t>"Благоденствіє, указом&lt;br /&gt;</w:t>
        <w:br/>
        <w:t>Новеньким повите".&lt;br /&gt;</w:t>
        <w:br/>
        <w:t>Іди ж здоров, та не забудь&lt;br /&gt;</w:t>
        <w:br/>
        <w:t>Злидням поклонитись.&lt;br /&gt;</w:t>
        <w:br/>
        <w:t>22 декабря 1845, Вьюнища</w:t>
      </w:r>
    </w:p>
    <w:p>
      <w:r>
        <w:br/>
        <w:t>ЗАПОВІТ</w:t>
      </w:r>
    </w:p>
    <w:p>
      <w:r>
        <w:br/>
        <w:t>Як умру, то поховайте&lt;br /&gt;</w:t>
        <w:br/>
        <w:t>Мене на могилі,&lt;br /&gt;</w:t>
        <w:br/>
        <w:t>Серед степу широкого,&lt;br /&gt;</w:t>
        <w:br/>
        <w:t>На Вкраїні милій,&lt;br /&gt;</w:t>
        <w:br/>
        <w:t>Щоб лани широкополі,&lt;br /&gt;</w:t>
        <w:br/>
        <w:t>І Дніпро, і кручі&lt;br /&gt;</w:t>
        <w:br/>
        <w:t>Було видно, було чути,&lt;br /&gt;</w:t>
        <w:br/>
        <w:t>Як реве ревучий.&lt;br /&gt;</w:t>
        <w:br/>
        <w:t>Як понесе з України&lt;br /&gt;</w:t>
        <w:br/>
        <w:t>У синєє море&lt;br /&gt;</w:t>
        <w:br/>
        <w:t>Кров ворожу… отойді я&lt;br /&gt;</w:t>
        <w:br/>
        <w:t>І лани, і гори —&lt;br /&gt;</w:t>
        <w:br/>
        <w:t>Все покину і полину&lt;br /&gt;</w:t>
        <w:br/>
        <w:t>До самого бога&lt;br /&gt;</w:t>
        <w:br/>
        <w:t>Молитися… а до того&lt;br /&gt;</w:t>
        <w:br/>
        <w:t>Я не знаю бога.&lt;br /&gt;</w:t>
        <w:br/>
        <w:t>Поховайте та вставайте,&lt;br /&gt;</w:t>
        <w:br/>
        <w:t>Кайдани порвіте&lt;br /&gt;</w:t>
        <w:br/>
        <w:t>І вражою злою кров'ю&lt;br /&gt;</w:t>
        <w:br/>
        <w:t>Волю окропіте.&lt;br /&gt;</w:t>
        <w:br/>
        <w:t>І мене в сем'ї великій,&lt;br /&gt;</w:t>
        <w:br/>
        <w:t>В сем'ї вольній, новій,&lt;br /&gt;</w:t>
        <w:br/>
        <w:t>Не забудьте пом'янути&lt;br /&gt;</w:t>
        <w:br/>
        <w:t>Незлим тихим словом.&lt;br /&gt;</w:t>
        <w:br/>
        <w:t>25 декабря 1845, в Переяславі</w:t>
      </w:r>
    </w:p>
    <w:p>
      <w:r>
        <w:br/>
        <w:t>ЛІЛЕЯ</w:t>
      </w:r>
    </w:p>
    <w:p>
      <w:r>
        <w:br/>
        <w:t>"За що мене, як росла я,&lt;br /&gt;</w:t>
        <w:br/>
        <w:t>Люде не любили?&lt;br /&gt;</w:t>
        <w:br/>
        <w:t>За що мене, як виросла,&lt;br /&gt;</w:t>
        <w:br/>
        <w:t>Молодую вбили?&lt;br /&gt;</w:t>
        <w:br/>
        <w:t>За що вони тепер мене&lt;br /&gt;</w:t>
        <w:br/>
        <w:t>В палатах вітають,&lt;br /&gt;</w:t>
        <w:br/>
        <w:t>Царівною називають,&lt;br /&gt;</w:t>
        <w:br/>
        <w:t>Очей не спускають&lt;br /&gt;</w:t>
        <w:br/>
        <w:t>З мого цвіту? Дивуються,&lt;br /&gt;</w:t>
        <w:br/>
        <w:t>Не знають, де діти!&lt;br /&gt;</w:t>
        <w:br/>
        <w:t>Скажи мені, мій братику,&lt;br /&gt;</w:t>
        <w:br/>
        <w:t>Королевий Цвіте!"&lt;br /&gt;</w:t>
        <w:br/>
        <w:t>"Я не знаю, моя сестро".&lt;br /&gt;</w:t>
        <w:br/>
        <w:t>І Цвіт королевий&lt;br /&gt;</w:t>
        <w:br/>
        <w:t>Схилив свою головоньку&lt;br /&gt;</w:t>
        <w:br/>
        <w:t>Червоно-рожеву&lt;br /&gt;</w:t>
        <w:br/>
        <w:t>До білого пониклого&lt;br /&gt;</w:t>
        <w:br/>
        <w:t>Личенька Лілеї.&lt;br /&gt;</w:t>
        <w:br/>
        <w:t>І заплакала Лілея&lt;br /&gt;</w:t>
        <w:br/>
        <w:t>Росою-сльозою…&lt;br /&gt;</w:t>
        <w:br/>
        <w:t>Заплакала і сказала:&lt;br /&gt;</w:t>
        <w:br/>
        <w:t>"Брате мій, з тобою&lt;br /&gt;</w:t>
        <w:br/>
        <w:t>Ми давно вже кохаємось,&lt;br /&gt;</w:t>
        <w:br/>
        <w:t>А я й не сказала,&lt;br /&gt;</w:t>
        <w:br/>
        <w:t>Як була я людиною,&lt;br /&gt;</w:t>
        <w:br/>
        <w:t>Як я мордувалась.&lt;br /&gt;</w:t>
        <w:br/>
        <w:t>Моя мати… чого вона,&lt;br /&gt;</w:t>
        <w:br/>
        <w:t>Вона все журилась&lt;br /&gt;</w:t>
        <w:br/>
        <w:t>І на мене, на дитину,&lt;br /&gt;</w:t>
        <w:br/>
        <w:t>Дивилась, дивилась&lt;br /&gt;</w:t>
        <w:br/>
        <w:t>І плакала. Я не знаю,&lt;br /&gt;</w:t>
        <w:br/>
        <w:t>Мій брате єдиний!&lt;br /&gt;</w:t>
        <w:br/>
        <w:t>Хто їй лихо заподіяв?&lt;br /&gt;</w:t>
        <w:br/>
        <w:t>Я була дитина,&lt;br /&gt;</w:t>
        <w:br/>
        <w:t>Я гралася, забавлялась,&lt;br /&gt;</w:t>
        <w:br/>
        <w:t>А вона все в'яла&lt;br /&gt;</w:t>
        <w:br/>
        <w:t>Та нашого злого пана&lt;br /&gt;</w:t>
        <w:br/>
        <w:t>Кляла-проклинала.&lt;br /&gt;</w:t>
        <w:br/>
        <w:t>Та й умерла… А мене пан&lt;br /&gt;</w:t>
        <w:br/>
        <w:t>Взяв догодувати.&lt;br /&gt;</w:t>
        <w:br/>
        <w:t>Я виросла, викохалась&lt;br /&gt;</w:t>
        <w:br/>
        <w:t>У білих палатах.&lt;br /&gt;</w:t>
        <w:br/>
        <w:t>Я не знала, що байстря я,&lt;br /&gt;</w:t>
        <w:br/>
        <w:t>Що його дитина.&lt;br /&gt;</w:t>
        <w:br/>
        <w:t>Пан поїхав десь далеко,&lt;br /&gt;</w:t>
        <w:br/>
        <w:t>А мене покинув.&lt;br /&gt;</w:t>
        <w:br/>
        <w:t>І прокляли його люде,&lt;br /&gt;</w:t>
        <w:br/>
        <w:t>Будинок спалили…&lt;br /&gt;</w:t>
        <w:br/>
        <w:t>А мене, не знаю за що,&lt;br /&gt;</w:t>
        <w:br/>
        <w:t>Убити — не вбили,&lt;br /&gt;</w:t>
        <w:br/>
        <w:t>Тілько мої довгі коси&lt;br /&gt;</w:t>
        <w:br/>
        <w:t>Остригли, накрили&lt;br /&gt;</w:t>
        <w:br/>
        <w:t>Острижену ганчіркою.&lt;br /&gt;</w:t>
        <w:br/>
        <w:t>Та ще й реготались.&lt;br /&gt;</w:t>
        <w:br/>
        <w:t>Жиди навіть нечистії&lt;br /&gt;</w:t>
        <w:br/>
        <w:t>На мене плювали.&lt;br /&gt;</w:t>
        <w:br/>
        <w:t>Отаке-то, мій братику,&lt;br /&gt;</w:t>
        <w:br/>
        <w:t>Було мені в світі.&lt;br /&gt;</w:t>
        <w:br/>
        <w:t>Молодого, короткого&lt;br /&gt;</w:t>
        <w:br/>
        <w:t>Не дали дожити&lt;br /&gt;</w:t>
        <w:br/>
        <w:t>Люде віку. Я умерла&lt;br /&gt;</w:t>
        <w:br/>
        <w:t>Зимою під тином,&lt;br /&gt;</w:t>
        <w:br/>
        <w:t>А весною процвіла я&lt;br /&gt;</w:t>
        <w:br/>
        <w:t>Цвітом при долині,&lt;br /&gt;</w:t>
        <w:br/>
        <w:t>Цвітом білим, як сніг, білим!&lt;br /&gt;</w:t>
        <w:br/>
        <w:t>Аж гай звеселила.&lt;br /&gt;</w:t>
        <w:br/>
        <w:t>Зимою люде… боже мій!&lt;br /&gt;</w:t>
        <w:br/>
        <w:t>В хату не пустили.&lt;br /&gt;</w:t>
        <w:br/>
        <w:t>А весною, мов на диво,&lt;br /&gt;</w:t>
        <w:br/>
        <w:t>На мене дивились.&lt;br /&gt;</w:t>
        <w:br/>
        <w:t>А дівчата заквітчались&lt;br /&gt;</w:t>
        <w:br/>
        <w:t>І почали звати&lt;br /&gt;</w:t>
        <w:br/>
        <w:t>Лілеєю-снігоцвітом;&lt;br /&gt;</w:t>
        <w:br/>
        <w:t>І я процвітати&lt;br /&gt;</w:t>
        <w:br/>
        <w:t>Стала в гаї, і в теплиці,&lt;br /&gt;</w:t>
        <w:br/>
        <w:t>І в білих палатах.&lt;br /&gt;</w:t>
        <w:br/>
        <w:t>Скажи ж мені, мій братику,&lt;br /&gt;</w:t>
        <w:br/>
        <w:t>Королевий Цвіте:&lt;br /&gt;</w:t>
        <w:br/>
        <w:t>Нащо мене бог поставив&lt;br /&gt;</w:t>
        <w:br/>
        <w:t>Цвітом на сім світі?&lt;br /&gt;</w:t>
        <w:br/>
        <w:t>Щоб людей я веселила,&lt;br /&gt;</w:t>
        <w:br/>
        <w:t>Тих самих, що вбили&lt;br /&gt;</w:t>
        <w:br/>
        <w:t>Мене й матір?.. Милосердий,&lt;br /&gt;</w:t>
        <w:br/>
        <w:t>Святий боже, милий!"&lt;br /&gt;</w:t>
        <w:br/>
        <w:t>І заплакала Лілея,&lt;br /&gt;</w:t>
        <w:br/>
        <w:t>А Цвіт королевий&lt;br /&gt;</w:t>
        <w:br/>
        <w:t>Схилив свою головоньку&lt;br /&gt;</w:t>
        <w:br/>
        <w:t>Червоно-рожеву&lt;br /&gt;</w:t>
        <w:br/>
        <w:t>На білеє пониклеє&lt;br /&gt;</w:t>
        <w:br/>
        <w:t>Личенько Лілеї.&lt;br /&gt;</w:t>
        <w:br/>
        <w:t>[25 липня 1846, Київ]</w:t>
      </w:r>
    </w:p>
    <w:p>
      <w:r>
        <w:br/>
        <w:t>РУСАЛКА</w:t>
      </w:r>
    </w:p>
    <w:p>
      <w:r>
        <w:br/>
        <w:t>"Породила мене мати&lt;br /&gt;</w:t>
        <w:br/>
        <w:t>В високих палатах&lt;br /&gt;</w:t>
        <w:br/>
        <w:t>Та й понесла серед ночі&lt;br /&gt;</w:t>
        <w:br/>
        <w:t>У Дніпрі скупати.&lt;br /&gt;</w:t>
        <w:br/>
        <w:t>Купаючи, розмовляла&lt;br /&gt;</w:t>
        <w:br/>
        <w:t>Зо мною, малою:&lt;br /&gt;</w:t>
        <w:br/>
        <w:t>"Пливи, пливи, моя доню,&lt;br /&gt;</w:t>
        <w:br/>
        <w:t>Дніпром за водою.&lt;br /&gt;</w:t>
        <w:br/>
        <w:t>Та випливи русалкою&lt;br /&gt;</w:t>
        <w:br/>
        <w:t>Завтра серед ночі,&lt;br /&gt;</w:t>
        <w:br/>
        <w:t>А я вийду гуляти з ним,&lt;br /&gt;</w:t>
        <w:br/>
        <w:t>А ти й залоскочеш.&lt;br /&gt;</w:t>
        <w:br/>
        <w:t>Залоскочи, моє серце:&lt;br /&gt;</w:t>
        <w:br/>
        <w:t>Нехай не сміється&lt;br /&gt;</w:t>
        <w:br/>
        <w:t>Надо мною, молодою,&lt;br /&gt;</w:t>
        <w:br/>
        <w:t>Нехай п'є-уп'ється&lt;br /&gt;</w:t>
        <w:br/>
        <w:t>Не моїми кров-сльозами —&lt;br /&gt;</w:t>
        <w:br/>
        <w:t>Синьою водою&lt;br /&gt;</w:t>
        <w:br/>
        <w:t>Дніпровою… Нехай собі&lt;br /&gt;</w:t>
        <w:br/>
        <w:t>Гуляє з дочкою.&lt;br /&gt;</w:t>
        <w:br/>
        <w:t>Пливи ж, моя єдиная.&lt;br /&gt;</w:t>
        <w:br/>
        <w:t>Хвилі! мої хвилі!&lt;br /&gt;</w:t>
        <w:br/>
        <w:t>Привітайте русалоньку…" —&lt;br /&gt;</w:t>
        <w:br/>
        <w:t>Та й заголосила,&lt;br /&gt;</w:t>
        <w:br/>
        <w:t>Та й побігла. А я собі&lt;br /&gt;</w:t>
        <w:br/>
        <w:t>Плила за водою,&lt;br /&gt;</w:t>
        <w:br/>
        <w:t>Поки сестри не зустріли,&lt;br /&gt;</w:t>
        <w:br/>
        <w:t>Не взяли з собою.&lt;br /&gt;</w:t>
        <w:br/>
        <w:t>Уже з тиждень, як росту я.&lt;br /&gt;</w:t>
        <w:br/>
        <w:t>З сестрами гуляю&lt;br /&gt;</w:t>
        <w:br/>
        <w:t>Опівночі. Та з будинку&lt;br /&gt;</w:t>
        <w:br/>
        <w:t>Батька виглядаю.&lt;br /&gt;</w:t>
        <w:br/>
        <w:t>А може, вже поєдналась&lt;br /&gt;</w:t>
        <w:br/>
        <w:t>З паном у палатах?&lt;br /&gt;</w:t>
        <w:br/>
        <w:t>Може, знову розкошує&lt;br /&gt;</w:t>
        <w:br/>
        <w:t>Моя грішна мати?"&lt;br /&gt;</w:t>
        <w:br/>
        <w:t>Та й замовкла русалочка,&lt;br /&gt;</w:t>
        <w:br/>
        <w:t>В Дніпро поринула,&lt;br /&gt;</w:t>
        <w:br/>
        <w:t>Мов пліточка. А лозина&lt;br /&gt;</w:t>
        <w:br/>
        <w:t>Тихо похитнулась.&lt;br /&gt;</w:t>
        <w:br/>
        <w:t>Вийшла мати погуляти —&lt;br /&gt;</w:t>
        <w:br/>
        <w:t>Не спиться в палатах.&lt;br /&gt;</w:t>
        <w:br/>
        <w:t>Пана Яна нема дома,&lt;br /&gt;</w:t>
        <w:br/>
        <w:t>Ні з ким розмовляти.&lt;br /&gt;</w:t>
        <w:br/>
        <w:t>А як прийшла до берега,&lt;br /&gt;</w:t>
        <w:br/>
        <w:t>То й дочку згадала.&lt;br /&gt;</w:t>
        <w:br/>
        <w:t>І згадала, як купала&lt;br /&gt;</w:t>
        <w:br/>
        <w:t>І як примовляла.&lt;br /&gt;</w:t>
        <w:br/>
        <w:t>Та й байдуже. Пішла собі&lt;br /&gt;</w:t>
        <w:br/>
        <w:t>У палати спати.&lt;br /&gt;</w:t>
        <w:br/>
        <w:t>Та не дійшла,— довелося&lt;br /&gt;</w:t>
        <w:br/>
        <w:t>В Дніпрі ночувати.&lt;br /&gt;</w:t>
        <w:br/>
        <w:t>І незчулась, як зуспіли&lt;br /&gt;</w:t>
        <w:br/>
        <w:t>Дніпрові дівчата —&lt;br /&gt;</w:t>
        <w:br/>
        <w:t>Та до неї, ухопили&lt;br /&gt;</w:t>
        <w:br/>
        <w:t>Та й ну з нею гратись,&lt;br /&gt;</w:t>
        <w:br/>
        <w:t>Радісінькі, що піймали.&lt;br /&gt;</w:t>
        <w:br/>
        <w:t>Грались, лоскотали,&lt;br /&gt;</w:t>
        <w:br/>
        <w:t>Поки в вершу не запхали..&lt;br /&gt;</w:t>
        <w:br/>
        <w:t>Та й зареготались.&lt;br /&gt;</w:t>
        <w:br/>
        <w:t>Одна тілько русалонька&lt;br /&gt;</w:t>
        <w:br/>
        <w:t>Не зареготалась.&lt;br /&gt;</w:t>
        <w:br/>
        <w:t>[9 серпня 1846, Київ]</w:t>
      </w:r>
    </w:p>
    <w:p>
      <w:r>
        <w:br/>
        <w:t>ВІДЬМА</w:t>
      </w:r>
    </w:p>
    <w:p>
      <w:r>
        <w:br/>
        <w:t>Поема</w:t>
      </w:r>
    </w:p>
    <w:p>
      <w:r>
        <w:br/>
        <w:t>Молюся, знову уповаю,&lt;br /&gt;</w:t>
        <w:br/>
        <w:t>І знову сльози виливаю,&lt;br /&gt;</w:t>
        <w:br/>
        <w:t>І думу тяжкую мою&lt;br /&gt;</w:t>
        <w:br/>
        <w:t>Німим стінам передаю.&lt;br /&gt;</w:t>
        <w:br/>
        <w:t>Озовітеся ж, заплачте,&lt;br /&gt;</w:t>
        <w:br/>
        <w:t>Німії, зо мною&lt;br /&gt;</w:t>
        <w:br/>
        <w:t>Над неправдою людською,&lt;br /&gt;</w:t>
        <w:br/>
        <w:t>Над долею злою.&lt;br /&gt;</w:t>
        <w:br/>
        <w:t>Озовітесь! А за вами,&lt;br /&gt;</w:t>
        <w:br/>
        <w:t>Може, озоветься&lt;br /&gt;</w:t>
        <w:br/>
        <w:t>Безталання невсипуще&lt;br /&gt;</w:t>
        <w:br/>
        <w:t>І нам усміхнеться.&lt;br /&gt;</w:t>
        <w:br/>
        <w:t>Поєднає з недолею&lt;br /&gt;</w:t>
        <w:br/>
        <w:t>І з людьми і скаже&lt;br /&gt;</w:t>
        <w:br/>
        <w:t>Спасибі нам. Помолиться&lt;br /&gt;</w:t>
        <w:br/>
        <w:t>Й тихо спати ляже.&lt;br /&gt;</w:t>
        <w:br/>
        <w:t>І примиренному присняться&lt;br /&gt;</w:t>
        <w:br/>
        <w:t>І люде добрі, і любов,&lt;br /&gt;</w:t>
        <w:br/>
        <w:t>І все добро. І встане вранці&lt;br /&gt;</w:t>
        <w:br/>
        <w:t>Веселий, і забуде знов&lt;br /&gt;</w:t>
        <w:br/>
        <w:t>Свою недолю. І в неволі&lt;br /&gt;</w:t>
        <w:br/>
        <w:t>Познає рай, познає волю&lt;br /&gt;</w:t>
        <w:br/>
        <w:t>І всетворящую любов.&lt;br /&gt;</w:t>
        <w:br/>
        <w:t>Коло осіннього Миколи,&lt;br /&gt;</w:t>
        <w:br/>
        <w:t>Обідрані, трохи не голі,&lt;br /&gt;</w:t>
        <w:br/>
        <w:t>Бендерським шляхом уночі&lt;br /&gt;</w:t>
        <w:br/>
        <w:t>Ішли цигане. А йдучи —&lt;br /&gt;</w:t>
        <w:br/>
        <w:t>Звичайне, вольниє — співали.&lt;br /&gt;</w:t>
        <w:br/>
        <w:t>Ішли, ішли, а потім стали.&lt;br /&gt;</w:t>
        <w:br/>
        <w:t>Шатро край шляху розп'яли,&lt;br /&gt;</w:t>
        <w:br/>
        <w:t>Огонь чималий розвели&lt;br /&gt;</w:t>
        <w:br/>
        <w:t>І кругом його посідали.&lt;br /&gt;</w:t>
        <w:br/>
        <w:t>Хто з шашликом, а хто і так,&lt;br /&gt;</w:t>
        <w:br/>
        <w:t>Зате він вольний, як козак&lt;br /&gt;</w:t>
        <w:br/>
        <w:t>Колись-то був. Сидять, куняють,&lt;br /&gt;</w:t>
        <w:br/>
        <w:t>А за шатром в степу співає,&lt;br /&gt;</w:t>
        <w:br/>
        <w:t>Неначе п'яна, з приданок&lt;br /&gt;</w:t>
        <w:br/>
        <w:t>Додому йдучи, молодиця:&lt;br /&gt;</w:t>
        <w:br/>
        <w:t>"Ой, у новій хаті&lt;br /&gt;</w:t>
        <w:br/>
        <w:t>Полягали спати,&lt;br /&gt;</w:t>
        <w:br/>
        <w:t>Молодій приснилось,&lt;br /&gt;</w:t>
        <w:br/>
        <w:t>Що мати сказилась,&lt;br /&gt;</w:t>
        <w:br/>
        <w:t>Свекор оженився,&lt;br /&gt;</w:t>
        <w:br/>
        <w:t>Батько утопився. І.. гу…"&lt;br /&gt;</w:t>
        <w:br/>
        <w:t>Цигане слухають, сміються.&lt;br /&gt;</w:t>
        <w:br/>
        <w:t>"І де ті люде тут возьмуться?&lt;br /&gt;</w:t>
        <w:br/>
        <w:t>Оце, мабуть, із-за Дністра,&lt;br /&gt;</w:t>
        <w:br/>
        <w:t>Бо тут все степ… Мара! Мара!" —&lt;br /&gt;</w:t>
        <w:br/>
        <w:t>Цигане крикнули, схопились.&lt;br /&gt;</w:t>
        <w:br/>
        <w:t>А перед ними опинилось&lt;br /&gt;</w:t>
        <w:br/>
        <w:t>Те, що співало. Жаль і страх!&lt;br /&gt;</w:t>
        <w:br/>
        <w:t>В свитині латаній дрожала&lt;br /&gt;</w:t>
        <w:br/>
        <w:t>Якась людина. На ногах&lt;br /&gt;</w:t>
        <w:br/>
        <w:t>І на руках повиступала&lt;br /&gt;</w:t>
        <w:br/>
        <w:t>Од стужі кров; аж струпом стала.&lt;br /&gt;</w:t>
        <w:br/>
        <w:t>І довгі коси в реп'яхах&lt;br /&gt;</w:t>
        <w:br/>
        <w:t>О поли бились в ковтунах.&lt;br /&gt;</w:t>
        <w:br/>
        <w:t>Постояла, а потім сіла&lt;br /&gt;</w:t>
        <w:br/>
        <w:t>Коло огню, і руки гріла&lt;br /&gt;</w:t>
        <w:br/>
        <w:t>На самім полум'ї. "Ну, так!&lt;br /&gt;</w:t>
        <w:br/>
        <w:t>Оженився неборак!" —&lt;br /&gt;</w:t>
        <w:br/>
        <w:t>Сама собі вона шептала&lt;br /&gt;</w:t>
        <w:br/>
        <w:t>І тяжко, страшно усміхалась.&lt;br /&gt;</w:t>
        <w:br/>
        <w:t>Що ж се таке? Се не мара.&lt;br /&gt;</w:t>
        <w:br/>
        <w:t>Моя се мати і сестра.&lt;br /&gt;</w:t>
        <w:br/>
        <w:t>Моя се відьма, щоб ви знали.</w:t>
      </w:r>
    </w:p>
    <w:p>
      <w:r>
        <w:br/>
        <w:t>Ц и г а н е&lt;br /&gt;</w:t>
        <w:br/>
        <w:t>А відкіля ти, молодице?</w:t>
      </w:r>
    </w:p>
    <w:p>
      <w:r>
        <w:br/>
        <w:t>В і д ь м а&lt;br /&gt;</w:t>
        <w:br/>
        <w:t>Хто, я?&lt;br /&gt;</w:t>
        <w:br/>
        <w:t>(Співає).&lt;br /&gt;</w:t>
        <w:br/>
        <w:t>"Як була я молодиця,&lt;br /&gt;</w:t>
        <w:br/>
        <w:t>Цілували мене в лиця,&lt;br /&gt;</w:t>
        <w:br/>
        <w:t>А як стала стара баба,&lt;br /&gt;</w:t>
        <w:br/>
        <w:t>Цілували б, була б рада".</w:t>
      </w:r>
    </w:p>
    <w:p>
      <w:r>
        <w:br/>
        <w:t>Ц и г а н&lt;br /&gt;</w:t>
        <w:br/>
        <w:t>Співуча, нічого сказать.&lt;br /&gt;</w:t>
        <w:br/>
        <w:t>Якби собі таку достать,&lt;br /&gt;</w:t>
        <w:br/>
        <w:t>Та ще й з медведем…</w:t>
      </w:r>
    </w:p>
    <w:p>
      <w:r>
        <w:br/>
        <w:t>В і д ь м а&lt;br /&gt;</w:t>
        <w:br/>
        <w:t>Я співаю.&lt;br /&gt;</w:t>
        <w:br/>
        <w:t>Чи то сиджу, чи то гуляю,&lt;br /&gt;</w:t>
        <w:br/>
        <w:t>Все співаю, все співаю,&lt;br /&gt;</w:t>
        <w:br/>
        <w:t>Уже забула говорить…&lt;br /&gt;</w:t>
        <w:br/>
        <w:t>А перше добре говорила.</w:t>
      </w:r>
    </w:p>
    <w:p>
      <w:r>
        <w:br/>
        <w:t>Ц и г а н&lt;br /&gt;</w:t>
        <w:br/>
        <w:t>Де ж ти була, що заблудила?</w:t>
      </w:r>
    </w:p>
    <w:p>
      <w:r>
        <w:br/>
        <w:t>В і д ь м а&lt;br /&gt;</w:t>
        <w:br/>
        <w:t>Хто, я? чи ти?&lt;br /&gt;</w:t>
        <w:br/>
        <w:t>(Шепче)&lt;br /&gt;</w:t>
        <w:br/>
        <w:t>Цить лишень, цить.&lt;br /&gt;</w:t>
        <w:br/>
        <w:t>Он, бач, зо мною пан лежить.&lt;br /&gt;</w:t>
        <w:br/>
        <w:t>Огонь погас, а місяць сходить,&lt;br /&gt;</w:t>
        <w:br/>
        <w:t>В яру пасеться вовкулак…&lt;br /&gt;</w:t>
        <w:br/>
        <w:t>(Усміхнувшись)&lt;br /&gt;</w:t>
        <w:br/>
        <w:t>Я в приданках була, впилася.&lt;br /&gt;</w:t>
        <w:br/>
        <w:t>І молода не придалася…&lt;br /&gt;</w:t>
        <w:br/>
        <w:t>А все то прокляті пани&lt;br /&gt;</w:t>
        <w:br/>
        <w:t>З дівчатами такеє діють…&lt;br /&gt;</w:t>
        <w:br/>
        <w:t>Ще треба&lt;br /&gt;</w:t>
        <w:br/>
        <w:t>Другу одружить.&lt;br /&gt;</w:t>
        <w:br/>
        <w:t>Піду, без мене не зуміють&lt;br /&gt;</w:t>
        <w:br/>
        <w:t>І в домовину положить…</w:t>
      </w:r>
    </w:p>
    <w:p>
      <w:r>
        <w:br/>
        <w:t>Ц и г а н е&lt;br /&gt;</w:t>
        <w:br/>
        <w:t>Не йди, небого, будь ти з нами.&lt;br /&gt;</w:t>
        <w:br/>
        <w:t>У нас, єй-богу, добре жить.</w:t>
      </w:r>
    </w:p>
    <w:p>
      <w:r>
        <w:br/>
        <w:t>В і д ь м а&lt;br /&gt;</w:t>
        <w:br/>
        <w:t>А діти єсть у вас?</w:t>
      </w:r>
    </w:p>
    <w:p>
      <w:r>
        <w:br/>
        <w:t>Ц и г а н е&lt;br /&gt;</w:t>
        <w:br/>
        <w:t>Немає.</w:t>
      </w:r>
    </w:p>
    <w:p>
      <w:r>
        <w:br/>
        <w:t>В і д ь м а&lt;br /&gt;</w:t>
        <w:br/>
        <w:t>Кого ж годуєте єсте?&lt;br /&gt;</w:t>
        <w:br/>
        <w:t>Кого ви спати кладете?&lt;br /&gt;</w:t>
        <w:br/>
        <w:t>Кого колишете вночі?&lt;br /&gt;</w:t>
        <w:br/>
        <w:t>Лягаючи і встаючи,&lt;br /&gt;</w:t>
        <w:br/>
        <w:t>За кого молитесь? Ох, діти!&lt;br /&gt;</w:t>
        <w:br/>
        <w:t>І все діти! і все діти!&lt;br /&gt;</w:t>
        <w:br/>
        <w:t>Не знаю, де од їх подітись.&lt;br /&gt;</w:t>
        <w:br/>
        <w:t>Де не піду, й вони за мною,&lt;br /&gt;</w:t>
        <w:br/>
        <w:t>Вони з'їдять мене колись…</w:t>
      </w:r>
    </w:p>
    <w:p>
      <w:r>
        <w:br/>
        <w:t>Ц и г а н е&lt;br /&gt;</w:t>
        <w:br/>
        <w:t>Не плач, небого, не журись.&lt;br /&gt;</w:t>
        <w:br/>
        <w:t>У нас дітей нема й заводу.&lt;br /&gt;</w:t>
        <w:br/>
        <w:t>В і д ь м а&lt;br /&gt;</w:t>
        <w:br/>
        <w:t>Хоч з гори та в воду.&lt;br /&gt;</w:t>
        <w:br/>
        <w:t>І відьма тяжко заридала.&lt;br /&gt;</w:t>
        <w:br/>
        <w:t>Цигане мовчки дивувались,&lt;br /&gt;</w:t>
        <w:br/>
        <w:t>Поки поснули, де хто впав.&lt;br /&gt;</w:t>
        <w:br/>
        <w:t>Вона ж не спала, не журилась,&lt;br /&gt;</w:t>
        <w:br/>
        <w:t>Сиділа, ноги устромила&lt;br /&gt;</w:t>
        <w:br/>
        <w:t>В гарячий попіл. Виступав&lt;br /&gt;</w:t>
        <w:br/>
        <w:t>Щербатий місяць з-за могили&lt;br /&gt;</w:t>
        <w:br/>
        <w:t>І на шатро мов позирав,&lt;br /&gt;</w:t>
        <w:br/>
        <w:t>Аж поки хмари заступили.&lt;br /&gt;</w:t>
        <w:br/>
        <w:t>Чом не спиться багатому&lt;br /&gt;</w:t>
        <w:br/>
        <w:t>Сивому, гладкому?&lt;br /&gt;</w:t>
        <w:br/>
        <w:t>Чом не спиться убогому&lt;br /&gt;</w:t>
        <w:br/>
        <w:t>Сироті старому?&lt;br /&gt;</w:t>
        <w:br/>
        <w:t>Один дума, як би його&lt;br /&gt;</w:t>
        <w:br/>
        <w:t>Достроїть палати.&lt;br /&gt;</w:t>
        <w:br/>
        <w:t>Другий дума, як би його&lt;br /&gt;</w:t>
        <w:br/>
        <w:t>На подзвін придбати.&lt;br /&gt;</w:t>
        <w:br/>
        <w:t>Один старий одпочине&lt;br /&gt;</w:t>
        <w:br/>
        <w:t>В пишній домовині.&lt;br /&gt;</w:t>
        <w:br/>
        <w:t>Другий старий і так собі&lt;br /&gt;</w:t>
        <w:br/>
        <w:t>Де-небудь під тином.&lt;br /&gt;</w:t>
        <w:br/>
        <w:t>І обидва спочивають&lt;br /&gt;</w:t>
        <w:br/>
        <w:t>І гадки не мають.&lt;br /&gt;</w:t>
        <w:br/>
        <w:t>Убогого не згадують,&lt;br /&gt;</w:t>
        <w:br/>
        <w:t>А того ще й лають.&lt;br /&gt;</w:t>
        <w:br/>
        <w:t>Коло огню старий циган&lt;br /&gt;</w:t>
        <w:br/>
        <w:t>З люлькою куняє.&lt;br /&gt;</w:t>
        <w:br/>
        <w:t>Позирає на приблуду&lt;br /&gt;</w:t>
        <w:br/>
        <w:t>Й на подзвін не дбає.</w:t>
      </w:r>
    </w:p>
    <w:p>
      <w:r>
        <w:br/>
        <w:t>Ц и г а н&lt;br /&gt;</w:t>
        <w:br/>
        <w:t>Чому не ляжеш, не спочинеш?&lt;br /&gt;</w:t>
        <w:br/>
        <w:t>Зірниця сходить, подивись.</w:t>
      </w:r>
    </w:p>
    <w:p>
      <w:r>
        <w:br/>
        <w:t>В і д ь м а&lt;br /&gt;</w:t>
        <w:br/>
        <w:t>Дивилась я, вже ти дивись.&lt;br /&gt;</w:t>
        <w:br/>
        <w:t>Ц и г а н&lt;br /&gt;</w:t>
        <w:br/>
        <w:t>Ми рано рушимо, покинем,&lt;br /&gt;</w:t>
        <w:br/>
        <w:t>Як не проспишся.</w:t>
      </w:r>
    </w:p>
    <w:p>
      <w:r>
        <w:br/>
        <w:t>В і д ь м а&lt;br /&gt;</w:t>
        <w:br/>
        <w:t>Не просплюсь,&lt;br /&gt;</w:t>
        <w:br/>
        <w:t>Я вже ніколи не просплюсь.&lt;br /&gt;</w:t>
        <w:br/>
        <w:t>Отак де-небудь і загину&lt;br /&gt;</w:t>
        <w:br/>
        <w:t>У бур'яні…&lt;br /&gt;</w:t>
        <w:br/>
        <w:t>(Співає тихо).&lt;br /&gt;</w:t>
        <w:br/>
        <w:t>"Гаю, гаю, темний гаю,&lt;br /&gt;</w:t>
        <w:br/>
        <w:t>Тихенький Дунаю!&lt;br /&gt;</w:t>
        <w:br/>
        <w:t>Ой у гаї погуляю,&lt;br /&gt;</w:t>
        <w:br/>
        <w:t>В Дунаї скупаюсь.&lt;br /&gt;</w:t>
        <w:br/>
        <w:t>В зеленому баговинні&lt;br /&gt;</w:t>
        <w:br/>
        <w:t>Трохи одпочину…&lt;br /&gt;</w:t>
        <w:br/>
        <w:t>Та, може, ще хоч каліку&lt;br /&gt;</w:t>
        <w:br/>
        <w:t>Приведу дитину…"&lt;br /&gt;</w:t>
        <w:br/>
        <w:t>Дарма! аби собі ходило&lt;br /&gt;</w:t>
        <w:br/>
        <w:t>Та вміло матір проклинать.&lt;br /&gt;</w:t>
        <w:br/>
        <w:t>А он, чи бачиш, на могилі&lt;br /&gt;</w:t>
        <w:br/>
        <w:t>Очима лупа кошеня?&lt;br /&gt;</w:t>
        <w:br/>
        <w:t>Іди до мене. Кицю, кицю…&lt;br /&gt;</w:t>
        <w:br/>
        <w:t>Не йде, прокляте бісеня!&lt;br /&gt;</w:t>
        <w:br/>
        <w:t>А то дала б тобі напиться&lt;br /&gt;</w:t>
        <w:br/>
        <w:t>З моєї чистої криниці…&lt;br /&gt;</w:t>
        <w:br/>
        <w:t>(Приспівує)&lt;br /&gt;</w:t>
        <w:br/>
        <w:t>"Стоїть кутя на покуті,&lt;br /&gt;</w:t>
        <w:br/>
        <w:t>А в запічку діти.&lt;br /&gt;</w:t>
        <w:br/>
        <w:t>Наплодила, наводила,&lt;br /&gt;</w:t>
        <w:br/>
        <w:t>Та нема де діти:&lt;br /&gt;</w:t>
        <w:br/>
        <w:t>Чи то потопити?&lt;br /&gt;</w:t>
        <w:br/>
        <w:t>Чи то подушити?&lt;br /&gt;</w:t>
        <w:br/>
        <w:t>Чи жидові на кров продать,&lt;br /&gt;</w:t>
        <w:br/>
        <w:t>А гроші пропити?"&lt;br /&gt;</w:t>
        <w:br/>
        <w:t>Що, добре наші завдають?&lt;br /&gt;</w:t>
        <w:br/>
        <w:t>Сідай лиш ближченько, отут.&lt;br /&gt;</w:t>
        <w:br/>
        <w:t>Ото-то й то! А ти не знаєш…&lt;br /&gt;</w:t>
        <w:br/>
        <w:t>Що я в Волошині була.&lt;br /&gt;</w:t>
        <w:br/>
        <w:t>Я розкажу, як нагадаю.&lt;br /&gt;</w:t>
        <w:br/>
        <w:t>Близнят в Бендерах привела.&lt;br /&gt;</w:t>
        <w:br/>
        <w:t>У білих Яссах колихала,&lt;br /&gt;</w:t>
        <w:br/>
        <w:t>У Дунаєві купала,&lt;br /&gt;</w:t>
        <w:br/>
        <w:t>В Туреччині сповила&lt;br /&gt;</w:t>
        <w:br/>
        <w:t>Та додому однесла —&lt;br /&gt;</w:t>
        <w:br/>
        <w:t>Аж у Київ. Та вже дома&lt;br /&gt;</w:t>
        <w:br/>
        <w:t>Без кадила, без кропила&lt;br /&gt;</w:t>
        <w:br/>
        <w:t>За три шаги охрестила,&lt;br /&gt;</w:t>
        <w:br/>
        <w:t>А три шаги пропила.&lt;br /&gt;</w:t>
        <w:br/>
        <w:t>Упилася, упилась! І досі п'яна!&lt;br /&gt;</w:t>
        <w:br/>
        <w:t>І вже ніколи не просплюсь,&lt;br /&gt;</w:t>
        <w:br/>
        <w:t>Бо я вже й бога не боюсь,&lt;br /&gt;</w:t>
        <w:br/>
        <w:t>І не соромлюся людей.&lt;br /&gt;</w:t>
        <w:br/>
        <w:t>Коли б мені отих дітей&lt;br /&gt;</w:t>
        <w:br/>
        <w:t>Найти де-небудь! Ти не знаєш,&lt;br /&gt;</w:t>
        <w:br/>
        <w:t>Чи є в Туреччині война?</w:t>
      </w:r>
    </w:p>
    <w:p>
      <w:r>
        <w:br/>
        <w:t>Ц и г а н&lt;br /&gt;</w:t>
        <w:br/>
        <w:t>Була колись, тепер нема.&lt;br /&gt;</w:t>
        <w:br/>
        <w:t>Умер найстарший старшина.</w:t>
      </w:r>
    </w:p>
    <w:p>
      <w:r>
        <w:br/>
        <w:t>В і д ь м а&lt;br /&gt;</w:t>
        <w:br/>
        <w:t>А я думала, що й досі…&lt;br /&gt;</w:t>
        <w:br/>
        <w:t>Аж уже немає.&lt;br /&gt;</w:t>
        <w:br/>
        <w:t>Слухай лишень, скажу тобі,&lt;br /&gt;</w:t>
        <w:br/>
        <w:t>Кого я шукаю.&lt;br /&gt;</w:t>
        <w:br/>
        <w:t>Я шукаю Наталочку&lt;br /&gt;</w:t>
        <w:br/>
        <w:t>Та сина Івана.&lt;br /&gt;</w:t>
        <w:br/>
        <w:t>Дочку свою Наталоньку…&lt;br /&gt;</w:t>
        <w:br/>
        <w:t>Та шукаю пана,&lt;br /&gt;</w:t>
        <w:br/>
        <w:t>Того ірода, що, знаєш?..&lt;br /&gt;</w:t>
        <w:br/>
        <w:t>Стривай, нагадала.&lt;br /&gt;</w:t>
        <w:br/>
        <w:t>Як була я молодою —&lt;br /&gt;</w:t>
        <w:br/>
        <w:t>І гадки не мала,&lt;br /&gt;</w:t>
        <w:br/>
        <w:t>По садочку походжала,&lt;br /&gt;</w:t>
        <w:br/>
        <w:t>Квітчалась, пишалась.&lt;br /&gt;</w:t>
        <w:br/>
        <w:t>А він мене і набачив, Ірод!..&lt;br /&gt;</w:t>
        <w:br/>
        <w:t>І не снилось,&lt;br /&gt;</w:t>
        <w:br/>
        <w:t>Що я була крепачкою.&lt;br /&gt;</w:t>
        <w:br/>
        <w:t>А то б утопилась,&lt;br /&gt;</w:t>
        <w:br/>
        <w:t>Було б легше.&lt;br /&gt;</w:t>
        <w:br/>
        <w:t>От набачив,&lt;br /&gt;</w:t>
        <w:br/>
        <w:t>Та й бере в покої,&lt;br /&gt;</w:t>
        <w:br/>
        <w:t>І стриже, неначе хлопця,&lt;br /&gt;</w:t>
        <w:br/>
        <w:t>І в поход з собою&lt;br /&gt;</w:t>
        <w:br/>
        <w:t>Бере мене. У Бендери&lt;br /&gt;</w:t>
        <w:br/>
        <w:t>Прийшли ми. Стояли&lt;br /&gt;</w:t>
        <w:br/>
        <w:t>З москалями на кватирях,&lt;br /&gt;</w:t>
        <w:br/>
        <w:t>А москалі за Дунаєм&lt;br /&gt;</w:t>
        <w:br/>
        <w:t>Турка воювали.&lt;br /&gt;</w:t>
        <w:br/>
        <w:t>Тут дав бог мені близнята,&lt;br /&gt;</w:t>
        <w:br/>
        <w:t>Якраз против спаса.&lt;br /&gt;</w:t>
        <w:br/>
        <w:t>А він мене і покинув,&lt;br /&gt;</w:t>
        <w:br/>
        <w:t>Не вступив і в хату,&lt;br /&gt;</w:t>
        <w:br/>
        <w:t>На дітей своїх не глянув,&lt;br /&gt;</w:t>
        <w:br/>
        <w:t>Луципер проклятий!&lt;br /&gt;</w:t>
        <w:br/>
        <w:t>Пішов собі з москалями,&lt;br /&gt;</w:t>
        <w:br/>
        <w:t>А я з байстрюками&lt;br /&gt;</w:t>
        <w:br/>
        <w:t>Повертала в Україну&lt;br /&gt;</w:t>
        <w:br/>
        <w:t>Степами, тернами,&lt;br /&gt;</w:t>
        <w:br/>
        <w:t>Острижена. Та й байдуже.&lt;br /&gt;</w:t>
        <w:br/>
        <w:t>У селах питала&lt;br /&gt;</w:t>
        <w:br/>
        <w:t>Шлях у Київ. І що з мене&lt;br /&gt;</w:t>
        <w:br/>
        <w:t>Люде насміялись…&lt;br /&gt;</w:t>
        <w:br/>
        <w:t>Трохи була не втопилась,&lt;br /&gt;</w:t>
        <w:br/>
        <w:t>Та жаль було кинуть&lt;br /&gt;</w:t>
        <w:br/>
        <w:t>Близняточок. То сяк, то так&lt;br /&gt;</w:t>
        <w:br/>
        <w:t>На свою країну&lt;br /&gt;</w:t>
        <w:br/>
        <w:t>Придибала. Одпочила,&lt;br /&gt;</w:t>
        <w:br/>
        <w:t>Вечора діждалась,&lt;br /&gt;</w:t>
        <w:br/>
        <w:t>Та й у село. Хотілось, бач,&lt;br /&gt;</w:t>
        <w:br/>
        <w:t>Щоб люде не знали.&lt;br /&gt;</w:t>
        <w:br/>
        <w:t>От я крадусь попідтинню&lt;br /&gt;</w:t>
        <w:br/>
        <w:t>До своєї хати.&lt;br /&gt;</w:t>
        <w:br/>
        <w:t>В хаті темно, нема дома&lt;br /&gt;</w:t>
        <w:br/>
        <w:t>Або вже ліг спати&lt;br /&gt;</w:t>
        <w:br/>
        <w:t>Мій батечко одинокий.&lt;br /&gt;</w:t>
        <w:br/>
        <w:t>Я ледве ступаю;&lt;br /&gt;</w:t>
        <w:br/>
        <w:t>Входжу в хату.&lt;br /&gt;</w:t>
        <w:br/>
        <w:t>Аж щось стогне,&lt;br /&gt;</w:t>
        <w:br/>
        <w:t>Ніби умирає,&lt;br /&gt;</w:t>
        <w:br/>
        <w:t>То мій батько. І нікому&lt;br /&gt;</w:t>
        <w:br/>
        <w:t>Ні перехрестити,&lt;br /&gt;</w:t>
        <w:br/>
        <w:t>Ні рук скласти. О, прокляті,&lt;br /&gt;</w:t>
        <w:br/>
        <w:t>Лукавії діти,&lt;br /&gt;</w:t>
        <w:br/>
        <w:t>Що ви дієте на світі!..&lt;br /&gt;</w:t>
        <w:br/>
        <w:t>Я перелякалась,&lt;br /&gt;</w:t>
        <w:br/>
        <w:t>Хата пусткою смерділа.&lt;br /&gt;</w:t>
        <w:br/>
        <w:t>От я заховала&lt;br /&gt;</w:t>
        <w:br/>
        <w:t>Близнят своїх у коморі,&lt;br /&gt;</w:t>
        <w:br/>
        <w:t>Вбігаю у хату,&lt;br /&gt;</w:t>
        <w:br/>
        <w:t>А він уже ледве дише.&lt;br /&gt;</w:t>
        <w:br/>
        <w:t>Я до його: "Тату!&lt;br /&gt;</w:t>
        <w:br/>
        <w:t>Мій таточку! це я прийшла.&lt;br /&gt;</w:t>
        <w:br/>
        <w:t>За руки хватаю. Це я",— кажу.&lt;br /&gt;</w:t>
        <w:br/>
        <w:t>А він мені Шепче: "Я прощаю.&lt;br /&gt;</w:t>
        <w:br/>
        <w:t>Я прощаю". Тілько й чула.&lt;br /&gt;</w:t>
        <w:br/>
        <w:t>Здається, я впала&lt;br /&gt;</w:t>
        <w:br/>
        <w:t>І заснула. Якби була&lt;br /&gt;</w:t>
        <w:br/>
        <w:t>Довіку проспала!&lt;br /&gt;</w:t>
        <w:br/>
        <w:t>Опівночі прокинулась:&lt;br /&gt;</w:t>
        <w:br/>
        <w:t>Як у ямі, в хаті.&lt;br /&gt;</w:t>
        <w:br/>
        <w:t>А за руку батько давить.&lt;br /&gt;</w:t>
        <w:br/>
        <w:t>"Тату! — кричу.— Тату!"&lt;br /&gt;</w:t>
        <w:br/>
        <w:t>А він уже так як крига…&lt;br /&gt;</w:t>
        <w:br/>
        <w:t>Насилу я руку&lt;br /&gt;</w:t>
        <w:br/>
        <w:t>Випручала. Що, цигане,&lt;br /&gt;</w:t>
        <w:br/>
        <w:t>Якби таку суку&lt;br /&gt;</w:t>
        <w:br/>
        <w:t>Тобі дочку. Що б ти зробив?</w:t>
      </w:r>
    </w:p>
    <w:p>
      <w:r>
        <w:br/>
        <w:t>Ц и г а н&lt;br /&gt;</w:t>
        <w:br/>
        <w:t>Єй-богу, не знаю.</w:t>
      </w:r>
    </w:p>
    <w:p>
      <w:r>
        <w:br/>
        <w:t>В і д ь м а&lt;br /&gt;</w:t>
        <w:br/>
        <w:t>Та мовчи вже, бо забуду.&lt;br /&gt;</w:t>
        <w:br/>
        <w:t>Потім не згадаю.&lt;br /&gt;</w:t>
        <w:br/>
        <w:t>Дітей, бачся, годувала&lt;br /&gt;</w:t>
        <w:br/>
        <w:t>Та в засік ховала.&lt;br /&gt;</w:t>
        <w:br/>
        <w:t>Та очіпок, се вже вранці,&lt;br /&gt;</w:t>
        <w:br/>
        <w:t>Клоччям вимощала,&lt;br /&gt;</w:t>
        <w:br/>
        <w:t>Щоб не знать було, що стрига.&lt;br /&gt;</w:t>
        <w:br/>
        <w:t>Прибралась, ходила,&lt;br /&gt;</w:t>
        <w:br/>
        <w:t>Поки люде домовину&lt;br /&gt;</w:t>
        <w:br/>
        <w:t>Надворі робили.&lt;br /&gt;</w:t>
        <w:br/>
        <w:t>Доробили, положили,&lt;br /&gt;</w:t>
        <w:br/>
        <w:t>Понесли, сховали…&lt;br /&gt;</w:t>
        <w:br/>
        <w:t>І одна я, як билина&lt;br /&gt;</w:t>
        <w:br/>
        <w:t>На полі, осталась&lt;br /&gt;</w:t>
        <w:br/>
        <w:t>На сім світі… Були діти,&lt;br /&gt;</w:t>
        <w:br/>
        <w:t>І тих не осталось.&lt;br /&gt;</w:t>
        <w:br/>
        <w:t>"Через яр ходила&lt;br /&gt;</w:t>
        <w:br/>
        <w:t>Та воду носила,&lt;br /&gt;</w:t>
        <w:br/>
        <w:t>Коровай сама бгала.&lt;br /&gt;</w:t>
        <w:br/>
        <w:t>Дочку оддавала,&lt;br /&gt;</w:t>
        <w:br/>
        <w:t>Сина оженила… І… гу…"</w:t>
      </w:r>
    </w:p>
    <w:p>
      <w:r>
        <w:br/>
        <w:t>Ц и г а н&lt;br /&gt;</w:t>
        <w:br/>
        <w:t>Не скигли, бо ти всіх побудиш.</w:t>
      </w:r>
    </w:p>
    <w:p>
      <w:r>
        <w:br/>
        <w:t>В і д ь м а&lt;br /&gt;</w:t>
        <w:br/>
        <w:t>Хіба я скиглю, навісний?</w:t>
      </w:r>
    </w:p>
    <w:p>
      <w:r>
        <w:br/>
        <w:t>Ц и г а н&lt;br /&gt;</w:t>
        <w:br/>
        <w:t>Та добре, добре. Що дальш буде?&lt;br /&gt;</w:t>
        <w:br/>
        <w:t>Розказуй дальше.</w:t>
      </w:r>
    </w:p>
    <w:p>
      <w:r>
        <w:br/>
        <w:t>В і д ь м а&lt;br /&gt;</w:t>
        <w:br/>
        <w:t>Що даси?&lt;br /&gt;</w:t>
        <w:br/>
        <w:t>Навариш завтра мамалиґи?&lt;br /&gt;</w:t>
        <w:br/>
        <w:t>Я кукурудзи принесу.&lt;br /&gt;</w:t>
        <w:br/>
        <w:t>Нагадала! Нагадала!&lt;br /&gt;</w:t>
        <w:br/>
        <w:t>З дочкою ліг спати…&lt;br /&gt;</w:t>
        <w:br/>
        <w:t>Завдав сина у лакеї…&lt;br /&gt;</w:t>
        <w:br/>
        <w:t>Громадою з хати&lt;br /&gt;</w:t>
        <w:br/>
        <w:t>Виганяли… Нагадала.&lt;br /&gt;</w:t>
        <w:br/>
        <w:t>Я собак дражнила&lt;br /&gt;</w:t>
        <w:br/>
        <w:t>Попід вікнами з старцями.&lt;br /&gt;</w:t>
        <w:br/>
        <w:t>І байстрят носила&lt;br /&gt;</w:t>
        <w:br/>
        <w:t>За плечима. Щоб привчались…&lt;br /&gt;</w:t>
        <w:br/>
        <w:t>Аж і сам приїхав.&lt;br /&gt;</w:t>
        <w:br/>
        <w:t>Я до його кинулася,&lt;br /&gt;</w:t>
        <w:br/>
        <w:t>Забудучи лихо.&lt;br /&gt;</w:t>
        <w:br/>
        <w:t>Привітав мене, луципер,&lt;br /&gt;</w:t>
        <w:br/>
        <w:t>Благословив діток,&lt;br /&gt;</w:t>
        <w:br/>
        <w:t>Та й забрав їх у покої…&lt;br /&gt;</w:t>
        <w:br/>
        <w:t>Ростуть мої квіти!&lt;br /&gt;</w:t>
        <w:br/>
        <w:t>Та й виросли. Сина Йвана&lt;br /&gt;</w:t>
        <w:br/>
        <w:t>Оддав якійсь пані&lt;br /&gt;</w:t>
        <w:br/>
        <w:t>У лакеї. А Наталю…&lt;br /&gt;</w:t>
        <w:br/>
        <w:t>Чи твої цигане&lt;br /&gt;</w:t>
        <w:br/>
        <w:t>Всі поснули?</w:t>
      </w:r>
    </w:p>
    <w:p>
      <w:r>
        <w:br/>
        <w:t>Ц и г а н&lt;br /&gt;</w:t>
        <w:br/>
        <w:t>Всі поснули.</w:t>
      </w:r>
    </w:p>
    <w:p>
      <w:r>
        <w:br/>
        <w:t>В і д ь м а&lt;br /&gt;</w:t>
        <w:br/>
        <w:t>Бо щоб не почули&lt;br /&gt;</w:t>
        <w:br/>
        <w:t>Мого слова. Страшно буде.&lt;br /&gt;</w:t>
        <w:br/>
        <w:t>І ти, старий друже,&lt;br /&gt;</w:t>
        <w:br/>
        <w:t>Злякаєшся, як вимовлю…&lt;br /&gt;</w:t>
        <w:br/>
        <w:t>Чи тобі байдуже?&lt;br /&gt;</w:t>
        <w:br/>
        <w:t>Наталоньку! Дитя своє!&lt;br /&gt;</w:t>
        <w:br/>
        <w:t>Ірод нечестивий!..&lt;br /&gt;</w:t>
        <w:br/>
        <w:t>Занапастив… А до того&lt;br /&gt;</w:t>
        <w:br/>
        <w:t>Посилає в Київ&lt;br /&gt;</w:t>
        <w:br/>
        <w:t>Мене, бачиш, молитися.&lt;br /&gt;</w:t>
        <w:br/>
        <w:t>Я, дурна, й ходила,&lt;br /&gt;</w:t>
        <w:br/>
        <w:t>І молилась… Ні, цигане,&lt;br /&gt;</w:t>
        <w:br/>
        <w:t>Я марно молилась.&lt;br /&gt;</w:t>
        <w:br/>
        <w:t>Чи в вас єсть бог який-небудь?&lt;br /&gt;</w:t>
        <w:br/>
        <w:t>В нас його немає…&lt;br /&gt;</w:t>
        <w:br/>
        <w:t>Пани вкрали та в шкатулі&lt;br /&gt;</w:t>
        <w:br/>
        <w:t>У себе й ховають.&lt;br /&gt;</w:t>
        <w:br/>
        <w:t>Вертаюся із Києва —&lt;br /&gt;</w:t>
        <w:br/>
        <w:t>Замкнуті покої.&lt;br /&gt;</w:t>
        <w:br/>
        <w:t>Він узяв її з собою&lt;br /&gt;</w:t>
        <w:br/>
        <w:t>Та й поїхав з нею,&lt;br /&gt;</w:t>
        <w:br/>
        <w:t>З Наталею… Чи чуєш ти?&lt;br /&gt;</w:t>
        <w:br/>
        <w:t>І остриг, проклятий,&lt;br /&gt;</w:t>
        <w:br/>
        <w:t>Дитя своє. Полетіла&lt;br /&gt;</w:t>
        <w:br/>
        <w:t>Я його шукати&lt;br /&gt;</w:t>
        <w:br/>
        <w:t>В Волощину. Та й шукаю,&lt;br /&gt;</w:t>
        <w:br/>
        <w:t>Совою літаю&lt;br /&gt;</w:t>
        <w:br/>
        <w:t>Над байраками. Та діток,&lt;br /&gt;</w:t>
        <w:br/>
        <w:t>Діточок шукаю, і Наталоньку!..&lt;br /&gt;</w:t>
        <w:br/>
        <w:t>Ні, ні, ні, ні!&lt;br /&gt;</w:t>
        <w:br/>
        <w:t>Я шукаю пана.&lt;br /&gt;</w:t>
        <w:br/>
        <w:t>Розірву!.. Возьміть до себе&lt;br /&gt;</w:t>
        <w:br/>
        <w:t>І мене, цигане.&lt;br /&gt;</w:t>
        <w:br/>
        <w:t>Я медведя водитиму,&lt;br /&gt;</w:t>
        <w:br/>
        <w:t>А як найду ката,&lt;br /&gt;</w:t>
        <w:br/>
        <w:t>То й спущу його на його.&lt;br /&gt;</w:t>
        <w:br/>
        <w:t>Отойді, проклятий!..&lt;br /&gt;</w:t>
        <w:br/>
        <w:t>Ні, не спущу. Сама його&lt;br /&gt;</w:t>
        <w:br/>
        <w:t>Загризу… Чи чуєш?&lt;br /&gt;</w:t>
        <w:br/>
        <w:t>Одружимось, моє серце,&lt;br /&gt;</w:t>
        <w:br/>
        <w:t>Я й досі дівую.&lt;br /&gt;</w:t>
        <w:br/>
        <w:t>А сина вже оженила,&lt;br /&gt;</w:t>
        <w:br/>
        <w:t>А дочка й так буде.&lt;br /&gt;</w:t>
        <w:br/>
        <w:t>Лазитиме попідтинню,&lt;br /&gt;</w:t>
        <w:br/>
        <w:t>Поки найдуть люде&lt;br /&gt;</w:t>
        <w:br/>
        <w:t>Неживою. Чи ти бачив?&lt;br /&gt;</w:t>
        <w:br/>
        <w:t>Там такий хороший&lt;br /&gt;</w:t>
        <w:br/>
        <w:t>Мій син Іван… Ух, холодно!&lt;br /&gt;</w:t>
        <w:br/>
        <w:t>Позич мені грошей:&lt;br /&gt;</w:t>
        <w:br/>
        <w:t>Намиста доброго куплю&lt;br /&gt;</w:t>
        <w:br/>
        <w:t>Та й тебе повішу,&lt;br /&gt;</w:t>
        <w:br/>
        <w:t>А сама піду додому…&lt;br /&gt;</w:t>
        <w:br/>
        <w:t>Дивись: миша, миша&lt;br /&gt;</w:t>
        <w:br/>
        <w:t>Несе у Київ мишенят.&lt;br /&gt;</w:t>
        <w:br/>
        <w:t>Не донесеш, утопиш десь,&lt;br /&gt;</w:t>
        <w:br/>
        <w:t>Або пан одніме.&lt;br /&gt;</w:t>
        <w:br/>
        <w:t>Чи я найду моїх діток,&lt;br /&gt;</w:t>
        <w:br/>
        <w:t>Чи так і загину? —&lt;br /&gt;</w:t>
        <w:br/>
        <w:t>Та й замовкла, мов заснула.&lt;br /&gt;</w:t>
        <w:br/>
        <w:t>Цигане вставали,&lt;br /&gt;</w:t>
        <w:br/>
        <w:t>Розбирали шатро своє,&lt;br /&gt;</w:t>
        <w:br/>
        <w:t>В дорогу рушали,&lt;br /&gt;</w:t>
        <w:br/>
        <w:t>Та й рушили. Пішли степом.&lt;br /&gt;</w:t>
        <w:br/>
        <w:t>І вона, небога&lt;br /&gt;</w:t>
        <w:br/>
        <w:t>Безталанна, встала мовчки,&lt;br /&gt;</w:t>
        <w:br/>
        <w:t>І нібито богу&lt;br /&gt;</w:t>
        <w:br/>
        <w:t>Нишком собі помолилась,&lt;br /&gt;</w:t>
        <w:br/>
        <w:t>Та й пошкандибала&lt;br /&gt;</w:t>
        <w:br/>
        <w:t>За циганами. І тихо,&lt;br /&gt;</w:t>
        <w:br/>
        <w:t>Тихенько співала:&lt;br /&gt;</w:t>
        <w:br/>
        <w:t>"Кажуть люде, що суд буде,&lt;br /&gt;</w:t>
        <w:br/>
        <w:t>А суду не буде.&lt;br /&gt;</w:t>
        <w:br/>
        <w:t>Бо вже мене осудили&lt;br /&gt;</w:t>
        <w:br/>
        <w:t>На сім світі люде".&lt;br /&gt;</w:t>
        <w:br/>
        <w:t>Із-за Дністра пішли цигане&lt;br /&gt;</w:t>
        <w:br/>
        <w:t>І на Волинь, і на Украйну.&lt;br /&gt;</w:t>
        <w:br/>
        <w:t>За селом село минали,&lt;br /&gt;</w:t>
        <w:br/>
        <w:t>В городи ходили&lt;br /&gt;</w:t>
        <w:br/>
        <w:t>І марою за собою&lt;br /&gt;</w:t>
        <w:br/>
        <w:t>Приблуду водили.&lt;br /&gt;</w:t>
        <w:br/>
        <w:t>І співала, й танцювала,&lt;br /&gt;</w:t>
        <w:br/>
        <w:t>Не пила й не їла…&lt;br /&gt;</w:t>
        <w:br/>
        <w:t>Неначе смерть з циганами&lt;br /&gt;</w:t>
        <w:br/>
        <w:t>По селах ходила.&lt;br /&gt;</w:t>
        <w:br/>
        <w:t>Потім разом схаменулась,&lt;br /&gt;</w:t>
        <w:br/>
        <w:t>Стала їсти, й пити,&lt;br /&gt;</w:t>
        <w:br/>
        <w:t>І ховатись за шатрами,&lt;br /&gt;</w:t>
        <w:br/>
        <w:t>І богу молитись.&lt;br /&gt;</w:t>
        <w:br/>
        <w:t>Щось таке їй поробила&lt;br /&gt;</w:t>
        <w:br/>
        <w:t>Стара Маріула.&lt;br /&gt;</w:t>
        <w:br/>
        <w:t>Якимсь зіллям напувала,&lt;br /&gt;</w:t>
        <w:br/>
        <w:t>То воно й минулось.&lt;br /&gt;</w:t>
        <w:br/>
        <w:t>Потім її стала вчити&lt;br /&gt;</w:t>
        <w:br/>
        <w:t>І лікарювати,&lt;br /&gt;</w:t>
        <w:br/>
        <w:t>Які трави, що од чого,&lt;br /&gt;</w:t>
        <w:br/>
        <w:t>І де їх шукати.&lt;br /&gt;</w:t>
        <w:br/>
        <w:t>Як сушити, як варити…&lt;br /&gt;</w:t>
        <w:br/>
        <w:t>Всьому, всьому вчила&lt;br /&gt;</w:t>
        <w:br/>
        <w:t>Мар іуда. А та вчилась&lt;br /&gt;</w:t>
        <w:br/>
        <w:t>Та богу молилась.&lt;br /&gt;</w:t>
        <w:br/>
        <w:t>Минуло літо, уже й друге,&lt;br /&gt;</w:t>
        <w:br/>
        <w:t>І трете настало;&lt;br /&gt;</w:t>
        <w:br/>
        <w:t>Уже прийшли в Україну —&lt;br /&gt;</w:t>
        <w:br/>
        <w:t>Жаль їй чогось стало?&lt;br /&gt;</w:t>
        <w:br/>
        <w:t>Поклонилась Маріулі&lt;br /&gt;</w:t>
        <w:br/>
        <w:t>За науку в ноги,&lt;br /&gt;</w:t>
        <w:br/>
        <w:t>Попрощалась з циганами,&lt;br /&gt;</w:t>
        <w:br/>
        <w:t>Помолилась богу;&lt;br /&gt;</w:t>
        <w:br/>
        <w:t>Та й пішла собі, небога,&lt;br /&gt;</w:t>
        <w:br/>
        <w:t>На свою країну.&lt;br /&gt;</w:t>
        <w:br/>
        <w:t>"Вернусь,— каже,— хоч погляну&lt;br /&gt;</w:t>
        <w:br/>
        <w:t>На дочку, на сина".&lt;br /&gt;</w:t>
        <w:br/>
        <w:t>Не довелось. Пан вернувся,&lt;br /&gt;</w:t>
        <w:br/>
        <w:t>Покинув Наталю&lt;br /&gt;</w:t>
        <w:br/>
        <w:t>В Московщині. А ти її&lt;br /&gt;</w:t>
        <w:br/>
        <w:t>За Дністром шукала.&lt;br /&gt;</w:t>
        <w:br/>
        <w:t>Сина Йвана молодого&lt;br /&gt;</w:t>
        <w:br/>
        <w:t>Оддали в солдати&lt;br /&gt;</w:t>
        <w:br/>
        <w:t>За те, що ти не навчила&lt;br /&gt;</w:t>
        <w:br/>
        <w:t>Панів шанувати.&lt;br /&gt;</w:t>
        <w:br/>
        <w:t>До кого ж ти прихилишся?&lt;br /&gt;</w:t>
        <w:br/>
        <w:t>Нікого немає!..&lt;br /&gt;</w:t>
        <w:br/>
        <w:t>До людей хились, небого,&lt;br /&gt;</w:t>
        <w:br/>
        <w:t>Люде привітають.&lt;br /&gt;</w:t>
        <w:br/>
        <w:t>Пан, вернувшись, занедужав,&lt;br /&gt;</w:t>
        <w:br/>
        <w:t>Стогне, пропадає.&lt;br /&gt;</w:t>
        <w:br/>
        <w:t>А вона набрала зілля&lt;br /&gt;</w:t>
        <w:br/>
        <w:t>Та пішла в палати&lt;br /&gt;</w:t>
        <w:br/>
        <w:t>Лічить його, помагати,&lt;br /&gt;</w:t>
        <w:br/>
        <w:t>А не проклинати.&lt;br /&gt;</w:t>
        <w:br/>
        <w:t>Не помогла болящому,&lt;br /&gt;</w:t>
        <w:br/>
        <w:t>Бо не допустили.&lt;br /&gt;</w:t>
        <w:br/>
        <w:t>А як умер, то за його&lt;br /&gt;</w:t>
        <w:br/>
        <w:t>Богу помолилась.&lt;br /&gt;</w:t>
        <w:br/>
        <w:t>І жила собі святою,&lt;br /&gt;</w:t>
        <w:br/>
        <w:t>Дівчат научала,&lt;br /&gt;</w:t>
        <w:br/>
        <w:t>Щоб з панами не кохались,&lt;br /&gt;</w:t>
        <w:br/>
        <w:t>Людей не цурались.&lt;br /&gt;</w:t>
        <w:br/>
        <w:t>"А то бог вас покарає,&lt;br /&gt;</w:t>
        <w:br/>
        <w:t>А ще гірше люде;&lt;br /&gt;</w:t>
        <w:br/>
        <w:t>Люде горді, неправедні,&lt;br /&gt;</w:t>
        <w:br/>
        <w:t>Своїм судом судять",&lt;br /&gt;</w:t>
        <w:br/>
        <w:t>Отак вона научала,&lt;br /&gt;</w:t>
        <w:br/>
        <w:t>Болящих лічила,&lt;br /&gt;</w:t>
        <w:br/>
        <w:t>А з убогим остатньою&lt;br /&gt;</w:t>
        <w:br/>
        <w:t>Крихтою ділилась.&lt;br /&gt;</w:t>
        <w:br/>
        <w:t>Люде добрі і розумні&lt;br /&gt;</w:t>
        <w:br/>
        <w:t>Добре її знали,&lt;br /&gt;</w:t>
        <w:br/>
        <w:t>А все-таки покриткою&lt;br /&gt;</w:t>
        <w:br/>
        <w:t>І відьмою звали.&lt;br /&gt;</w:t>
        <w:br/>
        <w:t>[Седнев, 1847, марта 7] — 1858, марта 6&lt;br /&gt;</w:t>
        <w:br/>
        <w:t>Нижній Новгород]</w:t>
      </w:r>
    </w:p>
    <w:p>
      <w:r>
        <w:br/>
        <w:t>В КАЗЕМАТІ</w:t>
      </w:r>
    </w:p>
    <w:p>
      <w:r>
        <w:br/>
        <w:t>Моїм соузникам посвящаю</w:t>
      </w:r>
    </w:p>
    <w:p>
      <w:r>
        <w:br/>
        <w:t>Згадайте, братія моя…&lt;br /&gt;</w:t>
        <w:br/>
        <w:t>Бодай те лихо не верталось,&lt;br /&gt;</w:t>
        <w:br/>
        <w:t>Як ви гарнесенько і я&lt;br /&gt;</w:t>
        <w:br/>
        <w:t>Із-за решотки визирали.&lt;br /&gt;</w:t>
        <w:br/>
        <w:t>І, певне, думали: "Коли&lt;br /&gt;</w:t>
        <w:br/>
        <w:t>На раду тиху, на розмову,&lt;br /&gt;</w:t>
        <w:br/>
        <w:t>Коли ми зійдемося знову&lt;br /&gt;</w:t>
        <w:br/>
        <w:t>На сій зубоженій землі?"&lt;br /&gt;</w:t>
        <w:br/>
        <w:t>Ніколи, братія, ніколи&lt;br /&gt;</w:t>
        <w:br/>
        <w:t>З Дніпра укупі не п'ємо!&lt;br /&gt;</w:t>
        <w:br/>
        <w:t>Розійдемось, рознесемо&lt;br /&gt;</w:t>
        <w:br/>
        <w:t>В степи, в ліси свою недолю,&lt;br /&gt;</w:t>
        <w:br/>
        <w:t>Повіруєм ще трохи в волю,&lt;br /&gt;</w:t>
        <w:br/>
        <w:t>А потім жити почнемо&lt;br /&gt;</w:t>
        <w:br/>
        <w:t>Меж людьми, як люде.&lt;br /&gt;</w:t>
        <w:br/>
        <w:t>А поки те буде,&lt;br /&gt;</w:t>
        <w:br/>
        <w:t>Любітеся, брати мої,&lt;br /&gt;</w:t>
        <w:br/>
        <w:t>Украйну любіте&lt;br /&gt;</w:t>
        <w:br/>
        <w:t>І за неї, безталанну,&lt;br /&gt;</w:t>
        <w:br/>
        <w:t>Господа моліте.&lt;br /&gt;</w:t>
        <w:br/>
        <w:t>І його забудьте, други,&lt;br /&gt;</w:t>
        <w:br/>
        <w:t>І не проклинайте.&lt;br /&gt;</w:t>
        <w:br/>
        <w:t>І мене в неволі лютій&lt;br /&gt;</w:t>
        <w:br/>
        <w:t>Інколи згадайте.&lt;br /&gt;</w:t>
        <w:br/>
        <w:t>[1847, Орська кріпость]</w:t>
      </w:r>
    </w:p>
    <w:p>
      <w:r>
        <w:br/>
        <w:t>I</w:t>
      </w:r>
    </w:p>
    <w:p>
      <w:r>
        <w:br/>
        <w:t>Ой одна я, одна,&lt;br /&gt;</w:t>
        <w:br/>
        <w:t>Як билиночка в полі,&lt;br /&gt;</w:t>
        <w:br/>
        <w:t>Та не дав мені бог&lt;br /&gt;</w:t>
        <w:br/>
        <w:t>Ані щастя, ні долі.&lt;br /&gt;</w:t>
        <w:br/>
        <w:t>Тілько дав мені бог&lt;br /&gt;</w:t>
        <w:br/>
        <w:t>Красу — карії очі,&lt;br /&gt;</w:t>
        <w:br/>
        <w:t>Та й ті виплакала&lt;br /&gt;</w:t>
        <w:br/>
        <w:t>В самотині дівочій.&lt;br /&gt;</w:t>
        <w:br/>
        <w:t>Ані братика я,&lt;br /&gt;</w:t>
        <w:br/>
        <w:t>Ні сестрички не знала,&lt;br /&gt;</w:t>
        <w:br/>
        <w:t>Меж чужими зросла,&lt;br /&gt;</w:t>
        <w:br/>
        <w:t>І зросла — не кохалась!&lt;br /&gt;</w:t>
        <w:br/>
        <w:t>Де ж дружина моя,&lt;br /&gt;</w:t>
        <w:br/>
        <w:t>Де ви, добрії люде?&lt;br /&gt;</w:t>
        <w:br/>
        <w:t>Їх нема, я сама.&lt;br /&gt;</w:t>
        <w:br/>
        <w:t>А дружини й не буде!&lt;br /&gt;</w:t>
        <w:br/>
        <w:t>[Між 17 квітня і 19 травня 1847, С.-Петербург]</w:t>
      </w:r>
    </w:p>
    <w:p>
      <w:r>
        <w:br/>
        <w:t>II</w:t>
      </w:r>
    </w:p>
    <w:p>
      <w:r>
        <w:br/>
        <w:t>За байраком байрак,&lt;br /&gt;</w:t>
        <w:br/>
        <w:t>А там степ та могила.&lt;br /&gt;</w:t>
        <w:br/>
        <w:t>Із могили козак&lt;br /&gt;</w:t>
        <w:br/>
        <w:t>Встає сивий, похилий.&lt;br /&gt;</w:t>
        <w:br/>
        <w:t>Встає сам уночі,&lt;br /&gt;</w:t>
        <w:br/>
        <w:t>Іде в степ, а йдучи&lt;br /&gt;</w:t>
        <w:br/>
        <w:t>Співа, сумно співає:&lt;br /&gt;</w:t>
        <w:br/>
        <w:t>"Наносили землі&lt;br /&gt;</w:t>
        <w:br/>
        <w:t>Та й додому пішли,&lt;br /&gt;</w:t>
        <w:br/>
        <w:t>І ніхто не згадає.&lt;br /&gt;</w:t>
        <w:br/>
        <w:t>Нас тут триста, як скло!&lt;br /&gt;</w:t>
        <w:br/>
        <w:t>Товариства лягло!&lt;br /&gt;</w:t>
        <w:br/>
        <w:t>І земля не приймає.&lt;br /&gt;</w:t>
        <w:br/>
        <w:t>Як запродав гетьман&lt;br /&gt;</w:t>
        <w:br/>
        <w:t>У ярмо християн,&lt;br /&gt;</w:t>
        <w:br/>
        <w:t>Нас послав поганяти.&lt;br /&gt;</w:t>
        <w:br/>
        <w:t>По своїй по землі&lt;br /&gt;</w:t>
        <w:br/>
        <w:t>Свою кров розлили&lt;br /&gt;</w:t>
        <w:br/>
        <w:t>І зарізали брата.&lt;br /&gt;</w:t>
        <w:br/>
        <w:t>Крові брата впились&lt;br /&gt;</w:t>
        <w:br/>
        <w:t>І отут полягли&lt;br /&gt;</w:t>
        <w:br/>
        <w:t>У могилі заклятій".&lt;br /&gt;</w:t>
        <w:br/>
        <w:t>Та й замовк, зажуривсь&lt;br /&gt;</w:t>
        <w:br/>
        <w:t>І на спис похиливсь.&lt;br /&gt;</w:t>
        <w:br/>
        <w:t>Став на самій могилі,&lt;br /&gt;</w:t>
        <w:br/>
        <w:t>На Дніпро позирав,&lt;br /&gt;</w:t>
        <w:br/>
        <w:t>Тяжко плакав, ридав,&lt;br /&gt;</w:t>
        <w:br/>
        <w:t>Сині хвилі голосили.&lt;br /&gt;</w:t>
        <w:br/>
        <w:t>З-за Дніпра із села&lt;br /&gt;</w:t>
        <w:br/>
        <w:t>Руна гаєм гула,&lt;br /&gt;</w:t>
        <w:br/>
        <w:t>Треті півні співали.&lt;br /&gt;</w:t>
        <w:br/>
        <w:t>Провалився козак,&lt;br /&gt;</w:t>
        <w:br/>
        <w:t>Стрепенувся байрак,&lt;br /&gt;</w:t>
        <w:br/>
        <w:t>А могила застогнала.&lt;br /&gt;</w:t>
        <w:br/>
        <w:t>[Між 17 квітня і 19 травня 1847, С.-Петербург]</w:t>
      </w:r>
    </w:p>
    <w:p>
      <w:r>
        <w:br/>
        <w:t>III</w:t>
      </w:r>
    </w:p>
    <w:p>
      <w:r>
        <w:br/>
        <w:t>Мені однаково, чи буду&lt;br /&gt;</w:t>
        <w:br/>
        <w:t>Я жить в Україні, чи ні.&lt;br /&gt;</w:t>
        <w:br/>
        <w:t>Чи хто згадає, чи забуде&lt;br /&gt;</w:t>
        <w:br/>
        <w:t>Мене в снігу на чужині —&lt;br /&gt;</w:t>
        <w:br/>
        <w:t>Однаковісінько мені.&lt;br /&gt;</w:t>
        <w:br/>
        <w:t>В неволі виріс меж чужими,&lt;br /&gt;</w:t>
        <w:br/>
        <w:t>І, не оплаканий своїми,&lt;br /&gt;</w:t>
        <w:br/>
        <w:t>В неволі, плачучи, умру,&lt;br /&gt;</w:t>
        <w:br/>
        <w:t>І все з собою заберу,&lt;br /&gt;</w:t>
        <w:br/>
        <w:t>Малого сліду не покину&lt;br /&gt;</w:t>
        <w:br/>
        <w:t>На нашій славній Україні,&lt;br /&gt;</w:t>
        <w:br/>
        <w:t>На нашій — не своїй землі.&lt;br /&gt;</w:t>
        <w:br/>
        <w:t>І не пом'яне батько з сином,&lt;br /&gt;</w:t>
        <w:br/>
        <w:t>Не скаже синові:&lt;br /&gt;</w:t>
        <w:br/>
        <w:t>"Молись, Молися, сину: за Вкраїну&lt;br /&gt;</w:t>
        <w:br/>
        <w:t>Його замучили колись".&lt;br /&gt;</w:t>
        <w:br/>
        <w:t>Мені однаково, чи буде&lt;br /&gt;</w:t>
        <w:br/>
        <w:t>Той син молитися, чи ні…&lt;br /&gt;</w:t>
        <w:br/>
        <w:t>Та не однаково мені,&lt;br /&gt;</w:t>
        <w:br/>
        <w:t>Як Україну злії люде&lt;br /&gt;</w:t>
        <w:br/>
        <w:t>Присплять, лукаві, і в огні&lt;br /&gt;</w:t>
        <w:br/>
        <w:t>Її, окраденую, збудять…&lt;br /&gt;</w:t>
        <w:br/>
        <w:t>Ох, не однаково мені.&lt;br /&gt;</w:t>
        <w:br/>
        <w:t>[Між 17 квітня і 19 травня 1847, С.-Петербург]</w:t>
      </w:r>
    </w:p>
    <w:p>
      <w:r>
        <w:br/>
        <w:t>IV</w:t>
      </w:r>
    </w:p>
    <w:p>
      <w:r>
        <w:br/>
        <w:t>"Не кидай матері!" — казали,&lt;br /&gt;</w:t>
        <w:br/>
        <w:t>А ти покинула, втекла.&lt;br /&gt;</w:t>
        <w:br/>
        <w:t>Шукала мати — не найшла,&lt;br /&gt;</w:t>
        <w:br/>
        <w:t>Та вже й шукати перестала,&lt;br /&gt;</w:t>
        <w:br/>
        <w:t>Умерла плачучи. Давно&lt;br /&gt;</w:t>
        <w:br/>
        <w:t>Не чуть нікого, де ти гралась;&lt;br /&gt;</w:t>
        <w:br/>
        <w:t>Собака десь помандрувала,&lt;br /&gt;</w:t>
        <w:br/>
        <w:t>І в хаті вибито вікно.&lt;br /&gt;</w:t>
        <w:br/>
        <w:t>В садочку темному ягнята&lt;br /&gt;</w:t>
        <w:br/>
        <w:t>Удень пасуться. А вночі&lt;br /&gt;</w:t>
        <w:br/>
        <w:t>Віщують сови та сичі&lt;br /&gt;</w:t>
        <w:br/>
        <w:t>І не дають сусідам спати.&lt;br /&gt;</w:t>
        <w:br/>
        <w:t>І твій барвіночок хрещатий&lt;br /&gt;</w:t>
        <w:br/>
        <w:t>Заріс богилою, ждучи&lt;br /&gt;</w:t>
        <w:br/>
        <w:t>Тебе неквітчану. І в гаї&lt;br /&gt;</w:t>
        <w:br/>
        <w:t>Ставочок чистий висихав,&lt;br /&gt;</w:t>
        <w:br/>
        <w:t>Де ти купалася колись.&lt;br /&gt;</w:t>
        <w:br/>
        <w:t>І гай сумує, похиливсь.&lt;br /&gt;</w:t>
        <w:br/>
        <w:t>У гаї пташка не співав —&lt;br /&gt;</w:t>
        <w:br/>
        <w:t>Й її з собою занесла.&lt;br /&gt;</w:t>
        <w:br/>
        <w:t>В яру криниця завалилась,&lt;br /&gt;</w:t>
        <w:br/>
        <w:t>Верба усохла, похилилась,&lt;br /&gt;</w:t>
        <w:br/>
        <w:t>І стежечка, де ти ходила,&lt;br /&gt;</w:t>
        <w:br/>
        <w:t>Колючим терном поросла.&lt;br /&gt;</w:t>
        <w:br/>
        <w:t>Куди полинула, де ділась?&lt;br /&gt;</w:t>
        <w:br/>
        <w:t>До кого ти перелетіла?&lt;br /&gt;</w:t>
        <w:br/>
        <w:t>В чужій землі, в чужій сем'ї&lt;br /&gt;</w:t>
        <w:br/>
        <w:t>Кого ти радуєш? до кого,&lt;br /&gt;</w:t>
        <w:br/>
        <w:t>До кого руки приросли?&lt;br /&gt;</w:t>
        <w:br/>
        <w:t>Віщує серце, що в палатах&lt;br /&gt;</w:t>
        <w:br/>
        <w:t>Ти розкошуєш, і не жаль&lt;br /&gt;</w:t>
        <w:br/>
        <w:t>Тобі покинутої хати…&lt;br /&gt;</w:t>
        <w:br/>
        <w:t>Благаю бога, щоб печаль&lt;br /&gt;</w:t>
        <w:br/>
        <w:t>Тебе довіку не збудила,&lt;br /&gt;</w:t>
        <w:br/>
        <w:t>Щоб у палатах не найшла…&lt;br /&gt;</w:t>
        <w:br/>
        <w:t>Щоб бога ти не осудила&lt;br /&gt;</w:t>
        <w:br/>
        <w:t>І матері не прокляла.&lt;br /&gt;</w:t>
        <w:br/>
        <w:t>[Між 17 квітня і 19 травня 1847, С.-Петербург]</w:t>
      </w:r>
    </w:p>
    <w:p>
      <w:r>
        <w:br/>
        <w:t>V</w:t>
      </w:r>
    </w:p>
    <w:p>
      <w:r>
        <w:br/>
        <w:t>"Чого ти ходиш на могилу? —&lt;br /&gt;</w:t>
        <w:br/>
        <w:t>Насилу мати говорила. —&lt;br /&gt;</w:t>
        <w:br/>
        <w:t>Чого ти плачеш ідучи,&lt;br /&gt;</w:t>
        <w:br/>
        <w:t>Чому не спиш ти уночі,&lt;br /&gt;</w:t>
        <w:br/>
        <w:t>Моя голубко сизокрила?"&lt;br /&gt;</w:t>
        <w:br/>
        <w:t>"Так, мамо, так".&lt;br /&gt;</w:t>
        <w:br/>
        <w:t>І знов ходила,&lt;br /&gt;</w:t>
        <w:br/>
        <w:t>А мати плакала ждучи.&lt;br /&gt;</w:t>
        <w:br/>
        <w:t>Не сон-трава на могилі&lt;br /&gt;</w:t>
        <w:br/>
        <w:t>Вночі процвітає,&lt;br /&gt;</w:t>
        <w:br/>
        <w:t>То дівчина заручена&lt;br /&gt;</w:t>
        <w:br/>
        <w:t>Калину саджає,&lt;br /&gt;</w:t>
        <w:br/>
        <w:t>І сльозами поливає,&lt;br /&gt;</w:t>
        <w:br/>
        <w:t>І господа просить,&lt;br /&gt;</w:t>
        <w:br/>
        <w:t>Щоб послав він дощі вночі&lt;br /&gt;</w:t>
        <w:br/>
        <w:t>І дрібнії роси.&lt;br /&gt;</w:t>
        <w:br/>
        <w:t>Щоб калина прийнялася,&lt;br /&gt;</w:t>
        <w:br/>
        <w:t>Розпустила віти.&lt;br /&gt;</w:t>
        <w:br/>
        <w:t>"Може, пташкою прилине&lt;br /&gt;</w:t>
        <w:br/>
        <w:t>Милий з того світа.&lt;br /&gt;</w:t>
        <w:br/>
        <w:t>Зов'ю йому кубелечко&lt;br /&gt;</w:t>
        <w:br/>
        <w:t>І сама прилину,&lt;br /&gt;</w:t>
        <w:br/>
        <w:t>І будемо щебетати&lt;br /&gt;</w:t>
        <w:br/>
        <w:t>З милим на калині.&lt;br /&gt;</w:t>
        <w:br/>
        <w:t>Будем плакать, щебетати,&lt;br /&gt;</w:t>
        <w:br/>
        <w:t>Тихо розмовляти,&lt;br /&gt;</w:t>
        <w:br/>
        <w:t>Будем вкупочці уранці&lt;br /&gt;</w:t>
        <w:br/>
        <w:t>На той світ літати".&lt;br /&gt;</w:t>
        <w:br/>
        <w:t>І калина прийнялася,&lt;br /&gt;</w:t>
        <w:br/>
        <w:t>Віти розпустила.&lt;br /&gt;</w:t>
        <w:br/>
        <w:t>І три літа на могилу&lt;br /&gt;</w:t>
        <w:br/>
        <w:t>Дівчина ходила.&lt;br /&gt;</w:t>
        <w:br/>
        <w:t>На четверте… Не сон-трава&lt;br /&gt;</w:t>
        <w:br/>
        <w:t>Вночі процвітає,&lt;br /&gt;</w:t>
        <w:br/>
        <w:t>То дівчина з калиною&lt;br /&gt;</w:t>
        <w:br/>
        <w:t>Плаче, розмовляє:&lt;br /&gt;</w:t>
        <w:br/>
        <w:t>"Широкая, високая&lt;br /&gt;</w:t>
        <w:br/>
        <w:t>Калино моя,&lt;br /&gt;</w:t>
        <w:br/>
        <w:t>Не водою до схід сонця&lt;br /&gt;</w:t>
        <w:br/>
        <w:t>Поливаная.&lt;br /&gt;</w:t>
        <w:br/>
        <w:t>Широкії ріки-сльози&lt;br /&gt;</w:t>
        <w:br/>
        <w:t>Тебе полили,&lt;br /&gt;</w:t>
        <w:br/>
        <w:t>Їх славою лукавою&lt;br /&gt;</w:t>
        <w:br/>
        <w:t>Люде понесли.&lt;br /&gt;</w:t>
        <w:br/>
        <w:t>Зневажають подруженьки&lt;br /&gt;</w:t>
        <w:br/>
        <w:t>Подругу свою,&lt;br /&gt;</w:t>
        <w:br/>
        <w:t>Зневажають червоную&lt;br /&gt;</w:t>
        <w:br/>
        <w:t>Калину мою.&lt;br /&gt;</w:t>
        <w:br/>
        <w:t>Повий мою головоньку,&lt;br /&gt;</w:t>
        <w:br/>
        <w:t>Росою умий&lt;br /&gt;</w:t>
        <w:br/>
        <w:t>І вітами широкими&lt;br /&gt;</w:t>
        <w:br/>
        <w:t>Од сонця закрий.&lt;br /&gt;</w:t>
        <w:br/>
        <w:t>Вранці найдуть мене люде,&lt;br /&gt;</w:t>
        <w:br/>
        <w:t>Мене осміють.&lt;br /&gt;</w:t>
        <w:br/>
        <w:t>Широкії твої віти&lt;br /&gt;</w:t>
        <w:br/>
        <w:t>Діти обірвуть".&lt;br /&gt;</w:t>
        <w:br/>
        <w:t>Вранці-рано на калині&lt;br /&gt;</w:t>
        <w:br/>
        <w:t>Пташка щебетала;&lt;br /&gt;</w:t>
        <w:br/>
        <w:t>Під калиною дівчина&lt;br /&gt;</w:t>
        <w:br/>
        <w:t>Спала, не вставала:&lt;br /&gt;</w:t>
        <w:br/>
        <w:t>Утомилось молодеє,&lt;br /&gt;</w:t>
        <w:br/>
        <w:t>Навіки спочило —&lt;br /&gt;</w:t>
        <w:br/>
        <w:t>Вставало сонце з-за могили,&lt;br /&gt;</w:t>
        <w:br/>
        <w:t>Раділи люде встаючи.&lt;br /&gt;</w:t>
        <w:br/>
        <w:t>А мати й спати не лягала,&lt;br /&gt;</w:t>
        <w:br/>
        <w:t>Дочку вечерять дожидала&lt;br /&gt;</w:t>
        <w:br/>
        <w:t>І тяжко плакала ждучи.&lt;br /&gt;</w:t>
        <w:br/>
        <w:t>[Між 17 квітня і 19 травня 1847, С.-Петербург]</w:t>
      </w:r>
    </w:p>
    <w:p>
      <w:r>
        <w:br/>
        <w:t>VI</w:t>
      </w:r>
    </w:p>
    <w:p>
      <w:r>
        <w:br/>
        <w:t>Ой, три шляхи широкії&lt;br /&gt;</w:t>
        <w:br/>
        <w:t>Докупи зійшлися.&lt;br /&gt;</w:t>
        <w:br/>
        <w:t>На чужину з України&lt;br /&gt;</w:t>
        <w:br/>
        <w:t>Брати розійшлися.&lt;br /&gt;</w:t>
        <w:br/>
        <w:t>Покинули стару матір.&lt;br /&gt;</w:t>
        <w:br/>
        <w:t>Той жінку покинув,&lt;br /&gt;</w:t>
        <w:br/>
        <w:t>А той сестру. А найменший&lt;br /&gt;</w:t>
        <w:br/>
        <w:t>Молоду дівчину.&lt;br /&gt;</w:t>
        <w:br/>
        <w:t>Посадила стара мати&lt;br /&gt;</w:t>
        <w:br/>
        <w:t>Три ясени в полі.&lt;br /&gt;</w:t>
        <w:br/>
        <w:t>А невістка посадила&lt;br /&gt;</w:t>
        <w:br/>
        <w:t>Високу тополю.&lt;br /&gt;</w:t>
        <w:br/>
        <w:t>Три явори посадила&lt;br /&gt;</w:t>
        <w:br/>
        <w:t>Сестра при долині…&lt;br /&gt;</w:t>
        <w:br/>
        <w:t>А дівчина заручена —&lt;br /&gt;</w:t>
        <w:br/>
        <w:t>Червону калину.&lt;br /&gt;</w:t>
        <w:br/>
        <w:t>Не прийнялись три ясени,&lt;br /&gt;</w:t>
        <w:br/>
        <w:t>Тополя всихала,&lt;br /&gt;</w:t>
        <w:br/>
        <w:t>Повсихали три явори,&lt;br /&gt;</w:t>
        <w:br/>
        <w:t>Калина зов'яла.&lt;br /&gt;</w:t>
        <w:br/>
        <w:t>Не вертаються три брати.&lt;br /&gt;</w:t>
        <w:br/>
        <w:t>Плаче стара мати,&lt;br /&gt;</w:t>
        <w:br/>
        <w:t>Плаче жінка з діточками&lt;br /&gt;</w:t>
        <w:br/>
        <w:t>В нетопленій хаті.&lt;br /&gt;</w:t>
        <w:br/>
        <w:t>Сестра плаче, йде шукати&lt;br /&gt;</w:t>
        <w:br/>
        <w:t>Братів на чужину…&lt;br /&gt;</w:t>
        <w:br/>
        <w:t>А дівчину заручену&lt;br /&gt;</w:t>
        <w:br/>
        <w:t>Кладуть в домовину.&lt;br /&gt;</w:t>
        <w:br/>
        <w:t>Не вертаються три брати,&lt;br /&gt;</w:t>
        <w:br/>
        <w:t>По світу блукають,&lt;br /&gt;</w:t>
        <w:br/>
        <w:t>А три шляхи широкії&lt;br /&gt;</w:t>
        <w:br/>
        <w:t>Терном заростають.&lt;br /&gt;</w:t>
        <w:br/>
        <w:t>[Між 17 квітня і 19 травня 1847, С.-Петербург]</w:t>
      </w:r>
    </w:p>
    <w:p>
      <w:r>
        <w:br/>
        <w:t>VII</w:t>
      </w:r>
    </w:p>
    <w:p>
      <w:r>
        <w:br/>
        <w:t>Н. Костомарову</w:t>
      </w:r>
    </w:p>
    <w:p>
      <w:r>
        <w:br/>
        <w:t>Веселе сонечко ховалось&lt;br /&gt;</w:t>
        <w:br/>
        <w:t>В веселих хмарах весняних.&lt;br /&gt;</w:t>
        <w:br/>
        <w:t>Гостей закованих своїх&lt;br /&gt;</w:t>
        <w:br/>
        <w:t>Сердешним чаєм напували&lt;br /&gt;</w:t>
        <w:br/>
        <w:t>І часових переміняли,&lt;br /&gt;</w:t>
        <w:br/>
        <w:t>Синємундирих часових.&lt;br /&gt;</w:t>
        <w:br/>
        <w:t>І до дверей, на ключ замкнутих,&lt;br /&gt;</w:t>
        <w:br/>
        <w:t>І до решотки на вікні&lt;br /&gt;</w:t>
        <w:br/>
        <w:t>Привик я трохи, і мені&lt;br /&gt;</w:t>
        <w:br/>
        <w:t>Не жаль було давно одбутих,&lt;br /&gt;</w:t>
        <w:br/>
        <w:t>Давно похованих, забутих,&lt;br /&gt;</w:t>
        <w:br/>
        <w:t>Моїх кровавих тяжких сльоз.&lt;br /&gt;</w:t>
        <w:br/>
        <w:t>А їх чимало розлилось&lt;br /&gt;</w:t>
        <w:br/>
        <w:t>На марне поле.&lt;br /&gt;</w:t>
        <w:br/>
        <w:t>Хоч би рута,&lt;br /&gt;</w:t>
        <w:br/>
        <w:t>А то нічого не зійшло!&lt;br /&gt;</w:t>
        <w:br/>
        <w:t>І я згадав своє село.&lt;br /&gt;</w:t>
        <w:br/>
        <w:t>Кого я там коли покинув?&lt;br /&gt;</w:t>
        <w:br/>
        <w:t>І батько й мати в домовині…&lt;br /&gt;</w:t>
        <w:br/>
        <w:t>І жалем серце запеклось,&lt;br /&gt;</w:t>
        <w:br/>
        <w:t>Що нікому мене згадати!&lt;br /&gt;</w:t>
        <w:br/>
        <w:t>Дивлюсь: твоя, мій брате, мати&lt;br /&gt;</w:t>
        <w:br/>
        <w:t>Чорніше чорної землі&lt;br /&gt;</w:t>
        <w:br/>
        <w:t>Іде, з хреста неначе знята…&lt;br /&gt;</w:t>
        <w:br/>
        <w:t>Молюся! господи, молюсь!&lt;br /&gt;</w:t>
        <w:br/>
        <w:t>Хвалить тебе не перестану!&lt;br /&gt;</w:t>
        <w:br/>
        <w:t>Що я ні з ким не поділю&lt;br /&gt;</w:t>
        <w:br/>
        <w:t>Мою тюрму, мої кайдани!&lt;br /&gt;</w:t>
        <w:br/>
        <w:t>[1847, мая 9, С.-Петербург]&lt;br /&gt;</w:t>
        <w:br/>
        <w:t>VIII</w:t>
      </w:r>
    </w:p>
    <w:p>
      <w:r>
        <w:br/>
        <w:t>Садок вишневий коло хати,&lt;br /&gt;</w:t>
        <w:br/>
        <w:t>Хрущі над вишнями гудуть,&lt;br /&gt;</w:t>
        <w:br/>
        <w:t>Плугатарі з плугами йдуть,&lt;br /&gt;</w:t>
        <w:br/>
        <w:t>Співають ідучи дівчата,&lt;br /&gt;</w:t>
        <w:br/>
        <w:t>А матері вечерять ждуть.&lt;br /&gt;</w:t>
        <w:br/>
        <w:t>Сем'я вечеря коло хати,&lt;br /&gt;</w:t>
        <w:br/>
        <w:t>Вечірня зіронька встає.&lt;br /&gt;</w:t>
        <w:br/>
        <w:t>Дочка вечерять подає,&lt;br /&gt;</w:t>
        <w:br/>
        <w:t>А мати хоче научати,&lt;br /&gt;</w:t>
        <w:br/>
        <w:t>Так соловейко не дає.&lt;br /&gt;</w:t>
        <w:br/>
        <w:t>Поклала мати коло хати&lt;br /&gt;</w:t>
        <w:br/>
        <w:t>Маленьких діточок своїх;&lt;br /&gt;</w:t>
        <w:br/>
        <w:t>Сама заснула коло їх.&lt;br /&gt;</w:t>
        <w:br/>
        <w:t>Затихло все, тілько дівчата&lt;br /&gt;</w:t>
        <w:br/>
        <w:t>Та соловейко не затих.&lt;br /&gt;</w:t>
        <w:br/>
        <w:t>[Між 19 і 30 травня 1847, С.-Петербург]</w:t>
      </w:r>
    </w:p>
    <w:p>
      <w:r>
        <w:br/>
        <w:t>IX</w:t>
      </w:r>
    </w:p>
    <w:p>
      <w:r>
        <w:br/>
        <w:t>Рано-вранці новобранці&lt;br /&gt;</w:t>
        <w:br/>
        <w:t>Виходили за село,&lt;br /&gt;</w:t>
        <w:br/>
        <w:t>А за ними, молодими,&lt;br /&gt;</w:t>
        <w:br/>
        <w:t>І дівча одно пішло.&lt;br /&gt;</w:t>
        <w:br/>
        <w:t>Подибала стара мати&lt;br /&gt;</w:t>
        <w:br/>
        <w:t>Доню в полі доганяти…&lt;br /&gt;</w:t>
        <w:br/>
        <w:t>І догнала, привела;&lt;br /&gt;</w:t>
        <w:br/>
        <w:t>Нарікала, говорила,&lt;br /&gt;</w:t>
        <w:br/>
        <w:t>Поки в землю положила,&lt;br /&gt;</w:t>
        <w:br/>
        <w:t>А сама в старці пішла.&lt;br /&gt;</w:t>
        <w:br/>
        <w:t>Минули літа, а село&lt;br /&gt;</w:t>
        <w:br/>
        <w:t>Не перемінилось.&lt;br /&gt;</w:t>
        <w:br/>
        <w:t>Тілько пустка на край села&lt;br /&gt;</w:t>
        <w:br/>
        <w:t>Набік похилилась.&lt;br /&gt;</w:t>
        <w:br/>
        <w:t>Коло пустки на милиці&lt;br /&gt;</w:t>
        <w:br/>
        <w:t>Москаль шкандибає.&lt;br /&gt;</w:t>
        <w:br/>
        <w:t>На садочок позирає,&lt;br /&gt;</w:t>
        <w:br/>
        <w:t>В пустку заглядає.&lt;br /&gt;</w:t>
        <w:br/>
        <w:t>Марне, брате, не вигляне&lt;br /&gt;</w:t>
        <w:br/>
        <w:t>Чорнобрива з хати.&lt;br /&gt;</w:t>
        <w:br/>
        <w:t>Не покличе стара мати&lt;br /&gt;</w:t>
        <w:br/>
        <w:t>Вечеряти в хату.&lt;br /&gt;</w:t>
        <w:br/>
        <w:t>А колись… Давно колись-то!&lt;br /&gt;</w:t>
        <w:br/>
        <w:t>Рушники вже ткались,&lt;br /&gt;</w:t>
        <w:br/>
        <w:t>І хустина мережалась,&lt;br /&gt;</w:t>
        <w:br/>
        <w:t>Шовком вишивалась.&lt;br /&gt;</w:t>
        <w:br/>
        <w:t>Думав жити, любитися&lt;br /&gt;</w:t>
        <w:br/>
        <w:t>Та бога хвалити!&lt;br /&gt;</w:t>
        <w:br/>
        <w:t>А довелось… ні до кого&lt;br /&gt;</w:t>
        <w:br/>
        <w:t>В світі прихилитись.&lt;br /&gt;</w:t>
        <w:br/>
        <w:t>Сидить собі коло пустки,&lt;br /&gt;</w:t>
        <w:br/>
        <w:t>Надворі смеркає,&lt;br /&gt;</w:t>
        <w:br/>
        <w:t>А в вікно, неначе баба,&lt;br /&gt;</w:t>
        <w:br/>
        <w:t>Сова виглядає.&lt;br /&gt;</w:t>
        <w:br/>
        <w:t>[Між 19 і 30 травня 1847, С.-Петербург]</w:t>
      </w:r>
    </w:p>
    <w:p>
      <w:r>
        <w:br/>
        <w:t>X</w:t>
      </w:r>
    </w:p>
    <w:p>
      <w:r>
        <w:br/>
        <w:t>В неволі тяжко, хоча й волі,&lt;br /&gt;</w:t>
        <w:br/>
        <w:t>Сказать по правді, не було.&lt;br /&gt;</w:t>
        <w:br/>
        <w:t>Та все-таки якось жилось.&lt;br /&gt;</w:t>
        <w:br/>
        <w:t>Хоть на чужому, та на полі…&lt;br /&gt;</w:t>
        <w:br/>
        <w:t>Тепер же злої тії долі,&lt;br /&gt;</w:t>
        <w:br/>
        <w:t>Як бога, ждати довелось.&lt;br /&gt;</w:t>
        <w:br/>
        <w:t>І жду її, і виглядаю,&lt;br /&gt;</w:t>
        <w:br/>
        <w:t>Дурний свій розум проклинаю,&lt;br /&gt;</w:t>
        <w:br/>
        <w:t>Що дався дурням одурить,&lt;br /&gt;</w:t>
        <w:br/>
        <w:t>В калюжі волю утопить.&lt;br /&gt;</w:t>
        <w:br/>
        <w:t>Холоне серце, як згадаю,&lt;br /&gt;</w:t>
        <w:br/>
        <w:t>Що не в Украйні поховають,&lt;br /&gt;</w:t>
        <w:br/>
        <w:t>Що не в Украйні буду жить,&lt;br /&gt;</w:t>
        <w:br/>
        <w:t>Людей і господа любить.&lt;br /&gt;</w:t>
        <w:br/>
        <w:t>[Між 19 і 30 травня 1847, С.-Петербург]&lt;br /&gt;</w:t>
        <w:br/>
        <w:t>XI</w:t>
      </w:r>
    </w:p>
    <w:p>
      <w:r>
        <w:br/>
        <w:t>Косар&lt;br /&gt;</w:t>
        <w:br/>
        <w:t>Понад полем іде,&lt;br /&gt;</w:t>
        <w:br/>
        <w:t>Не покоси кладе,&lt;br /&gt;</w:t>
        <w:br/>
        <w:t>Не покоси кладе — гори.&lt;br /&gt;</w:t>
        <w:br/>
        <w:t>Стогне земля, стогне море,&lt;br /&gt;</w:t>
        <w:br/>
        <w:t>Стогне та гуде!&lt;br /&gt;</w:t>
        <w:br/>
        <w:t>Косаря уночі&lt;br /&gt;</w:t>
        <w:br/>
        <w:t>Зустрічають сичі.&lt;br /&gt;</w:t>
        <w:br/>
        <w:t>Тне косар, не спочиває&lt;br /&gt;</w:t>
        <w:br/>
        <w:t>Й ні на кого не вважає,&lt;br /&gt;</w:t>
        <w:br/>
        <w:t>Хоч і не проси.&lt;br /&gt;</w:t>
        <w:br/>
        <w:t>Не благай, не проси,&lt;br /&gt;</w:t>
        <w:br/>
        <w:t>Не клепає коси;&lt;br /&gt;</w:t>
        <w:br/>
        <w:t>Чи то пригород, чи город,&lt;br /&gt;</w:t>
        <w:br/>
        <w:t>Мов бритвою, старий голить&lt;br /&gt;</w:t>
        <w:br/>
        <w:t>Усе, що даси.&lt;br /&gt;</w:t>
        <w:br/>
        <w:t>Мужика, й шинкаря,&lt;br /&gt;</w:t>
        <w:br/>
        <w:t>Й сироту-кобзаря.&lt;br /&gt;</w:t>
        <w:br/>
        <w:t>Приспівує старий, косить,&lt;br /&gt;</w:t>
        <w:br/>
        <w:t>Кладе горами покоси,&lt;br /&gt;</w:t>
        <w:br/>
        <w:t>Не мина й царя.&lt;br /&gt;</w:t>
        <w:br/>
        <w:t>І мене не мине,&lt;br /&gt;</w:t>
        <w:br/>
        <w:t>На чужині зотне,&lt;br /&gt;</w:t>
        <w:br/>
        <w:t>За решоткою задавить.&lt;br /&gt;</w:t>
        <w:br/>
        <w:t>Хреста ніхто не поставить&lt;br /&gt;</w:t>
        <w:br/>
        <w:t>І не пом'яне.&lt;br /&gt;</w:t>
        <w:br/>
        <w:t>[30 травня 1847, С.-Петербург]</w:t>
      </w:r>
    </w:p>
    <w:p>
      <w:r>
        <w:br/>
        <w:t>XII</w:t>
      </w:r>
    </w:p>
    <w:p>
      <w:r>
        <w:br/>
        <w:t>Чи ми ще зійдемося знову&lt;br /&gt;</w:t>
        <w:br/>
        <w:t>Чи вже навіки розійшлись?&lt;br /&gt;</w:t>
        <w:br/>
        <w:t>І слово правди і любові&lt;br /&gt;</w:t>
        <w:br/>
        <w:t>В степи і дебрі рознесли!&lt;br /&gt;</w:t>
        <w:br/>
        <w:t>Нехай і так. Не наша мати,&lt;br /&gt;</w:t>
        <w:br/>
        <w:t>А довелося поважати.&lt;br /&gt;</w:t>
        <w:br/>
        <w:t>То воля господа. Годіть!&lt;br /&gt;</w:t>
        <w:br/>
        <w:t>Смирітеся, молітесь богу&lt;br /&gt;</w:t>
        <w:br/>
        <w:t>І згадуйте один другого.&lt;br /&gt;</w:t>
        <w:br/>
        <w:t>Свою Україну любіть,&lt;br /&gt;</w:t>
        <w:br/>
        <w:t>Любіть її… Бо время люте,&lt;br /&gt;</w:t>
        <w:br/>
        <w:t>В остатню тяжкую минуту&lt;br /&gt;</w:t>
        <w:br/>
        <w:t>За неї господа моліть.&lt;br /&gt;</w:t>
        <w:br/>
        <w:t>[Між 19 і 30 травня 1847, С.-Петербург]</w:t>
      </w:r>
    </w:p>
    <w:p>
      <w:r>
        <w:br/>
        <w:t>* * *</w:t>
      </w:r>
    </w:p>
    <w:p>
      <w:r>
        <w:br/>
        <w:t>Не спалося, — а ніч, як море.&lt;br /&gt;</w:t>
        <w:br/>
        <w:t>(Хоч діялось не восени,&lt;br /&gt;</w:t>
        <w:br/>
        <w:t>Так у неволі.)&lt;br /&gt;</w:t>
        <w:br/>
        <w:t>До стіни&lt;br /&gt;</w:t>
        <w:br/>
        <w:t>Не заговориш ні про горе,&lt;br /&gt;</w:t>
        <w:br/>
        <w:t>Ні про младенческие сны.&lt;br /&gt;</w:t>
        <w:br/>
        <w:t>Верчуся, світу дожидаю,&lt;br /&gt;</w:t>
        <w:br/>
        <w:t>А за дверима про своє&lt;br /&gt;</w:t>
        <w:br/>
        <w:t>Солдатськеє нежитіє&lt;br /&gt;</w:t>
        <w:br/>
        <w:t>Два часовії розмовляють.&lt;br /&gt;</w:t>
        <w:br/>
        <w:t>Така ухабиста собой,&lt;br /&gt;</w:t>
        <w:br/>
        <w:t>И меньше белой не дарила.&lt;br /&gt;</w:t>
        <w:br/>
        <w:t>А барин бедненький такой.&lt;br /&gt;</w:t>
        <w:br/>
        <w:t>Меня-то, слышь, и подсмотрили,&lt;br /&gt;</w:t>
        <w:br/>
        <w:t>Свезли в Калугу, и забрили.&lt;br /&gt;</w:t>
        <w:br/>
        <w:t>Так вот те случай-то какой!&lt;br /&gt;</w:t>
        <w:br/>
        <w:t>А я… аж страшно, як згадаю.&lt;br /&gt;</w:t>
        <w:br/>
        <w:t>Я сам пішов у москалі;&lt;br /&gt;</w:t>
        <w:br/>
        <w:t>Таки ж у нашому селі&lt;br /&gt;</w:t>
        <w:br/>
        <w:t>Назнав я дівчину… Вчащаю&lt;br /&gt;</w:t>
        <w:br/>
        <w:t>І матір удову єднаю.&lt;br /&gt;</w:t>
        <w:br/>
        <w:t>Так пан заклятий не дає.&lt;br /&gt;</w:t>
        <w:br/>
        <w:t>Мала, каже; — нехай, дождуся.&lt;br /&gt;</w:t>
        <w:br/>
        <w:t>І, знай, вчащаю до Ганнусі.&lt;br /&gt;</w:t>
        <w:br/>
        <w:t>На той рік знову за своє;&lt;br /&gt;</w:t>
        <w:br/>
        <w:t>Пішов я з матір'ю просити.&lt;br /&gt;</w:t>
        <w:br/>
        <w:t>"Шкода, — каже, — і не проси.&lt;br /&gt;</w:t>
        <w:br/>
        <w:t>П'ятсот, — каже, — коли даси,&lt;br /&gt;</w:t>
        <w:br/>
        <w:t>Бери хоч зараз…" Що робити!&lt;br /&gt;</w:t>
        <w:br/>
        <w:t>Головко бідна! Позичать?&lt;br /&gt;</w:t>
        <w:br/>
        <w:t>Та хто таку позичить силу?&lt;br /&gt;</w:t>
        <w:br/>
        <w:t>Пішов я, брате, зароблять.&lt;br /&gt;</w:t>
        <w:br/>
        <w:t>І де вже ноги не носили,&lt;br /&gt;</w:t>
        <w:br/>
        <w:t>Поки ті гроші заробив.&lt;br /&gt;</w:t>
        <w:br/>
        <w:t>Я годів зо два проходив&lt;br /&gt;</w:t>
        <w:br/>
        <w:t>По Чорноморії, по Дону…&lt;br /&gt;</w:t>
        <w:br/>
        <w:t>І подарунків накупив&lt;br /&gt;</w:t>
        <w:br/>
        <w:t>Найдорогіших… От вертаюсь&lt;br /&gt;</w:t>
        <w:br/>
        <w:t>В село до дівчини вночі —&lt;br /&gt;</w:t>
        <w:br/>
        <w:t>Аж тілько мати на печі,&lt;br /&gt;</w:t>
        <w:br/>
        <w:t>Та й та, сердешна, умирає,&lt;br /&gt;</w:t>
        <w:br/>
        <w:t>А хата пусткою гниє.&lt;br /&gt;</w:t>
        <w:br/>
        <w:t>Я викресав огню, до неї…&lt;br /&gt;</w:t>
        <w:br/>
        <w:t>Од неї пахне вже землею,&lt;br /&gt;</w:t>
        <w:br/>
        <w:t>Уже й мене не пізнає!&lt;br /&gt;</w:t>
        <w:br/>
        <w:t>Я до попа та до сусіди,&lt;br /&gt;</w:t>
        <w:br/>
        <w:t>Привів попа, та не застав —&lt;br /&gt;</w:t>
        <w:br/>
        <w:t>Вона вже вмерла. Нема й сліду&lt;br /&gt;</w:t>
        <w:br/>
        <w:t>Моєї Ганни. Я спитав&lt;br /&gt;</w:t>
        <w:br/>
        <w:t>Таки сусіду про Ганнусю.&lt;br /&gt;</w:t>
        <w:br/>
        <w:t>"Хіба ти й досі ще не знаєш?&lt;br /&gt;</w:t>
        <w:br/>
        <w:t>Ганнуся на Сибір пішла.&lt;br /&gt;</w:t>
        <w:br/>
        <w:t>До панича, бачиш, ходила,&lt;br /&gt;</w:t>
        <w:br/>
        <w:t>Поки дитину привела&lt;br /&gt;</w:t>
        <w:br/>
        <w:t>Та у криниці й затопила".&lt;br /&gt;</w:t>
        <w:br/>
        <w:t>Неначе згага запекла.&lt;br /&gt;</w:t>
        <w:br/>
        <w:t>Я ледве-ледве вийшов з хати,&lt;br /&gt;</w:t>
        <w:br/>
        <w:t>Ще не світало. Я в палати&lt;br /&gt;</w:t>
        <w:br/>
        <w:t>Пішов з ножем, не чув землі…&lt;br /&gt;</w:t>
        <w:br/>
        <w:t>Аж панича вже одвезли&lt;br /&gt;</w:t>
        <w:br/>
        <w:t>У школу в Київ. От як, брате!&lt;br /&gt;</w:t>
        <w:br/>
        <w:t>Осталися і батько й мати,&lt;br /&gt;</w:t>
        <w:br/>
        <w:t>А я пішов у москалі.&lt;br /&gt;</w:t>
        <w:br/>
        <w:t>І досі страшно, як згадаю.&lt;br /&gt;</w:t>
        <w:br/>
        <w:t>Хотів палати запалить&lt;br /&gt;</w:t>
        <w:br/>
        <w:t>Або себе занапастить,&lt;br /&gt;</w:t>
        <w:br/>
        <w:t>Та бог помилував… А знаєш,&lt;br /&gt;</w:t>
        <w:br/>
        <w:t>Його до нас перевели Із армії чи що?&lt;br /&gt;</w:t>
        <w:br/>
        <w:t>Так что же,&lt;br /&gt;</w:t>
        <w:br/>
        <w:t>Ну, вот теперь и приколи.&lt;br /&gt;</w:t>
        <w:br/>
        <w:t>Нехай собі. А бог поможе,&lt;br /&gt;</w:t>
        <w:br/>
        <w:t>І так забудеться колись.&lt;br /&gt;</w:t>
        <w:br/>
        <w:t>Вони ще довго говорили,&lt;br /&gt;</w:t>
        <w:br/>
        <w:t>Я став перед світом дрімать,&lt;br /&gt;</w:t>
        <w:br/>
        <w:t>І паничі мені приснились&lt;br /&gt;</w:t>
        <w:br/>
        <w:t>І не дали, погані, спать.&lt;br /&gt;</w:t>
        <w:br/>
        <w:t>[Між 19 і 30 травня 1847, С.-Петербург]</w:t>
      </w:r>
    </w:p>
    <w:p>
      <w:r>
        <w:br/>
        <w:t>* * *</w:t>
      </w:r>
    </w:p>
    <w:p>
      <w:r>
        <w:br/>
        <w:t>Думи мої, думи мої,&lt;br /&gt;</w:t>
        <w:br/>
        <w:t>Ви мої єдині,&lt;br /&gt;</w:t>
        <w:br/>
        <w:t>Не кидайте хоч ви мене&lt;br /&gt;</w:t>
        <w:br/>
        <w:t>При лихій годині.&lt;br /&gt;</w:t>
        <w:br/>
        <w:t>Прилітайте, сизокрилі&lt;br /&gt;</w:t>
        <w:br/>
        <w:t>Мої голуб'ята,&lt;br /&gt;</w:t>
        <w:br/>
        <w:t>Із-за Дніпра широкого&lt;br /&gt;</w:t>
        <w:br/>
        <w:t>У степ погуляти&lt;br /&gt;</w:t>
        <w:br/>
        <w:t>З киргизами убогими.&lt;br /&gt;</w:t>
        <w:br/>
        <w:t>Вони вже убогі,&lt;br /&gt;</w:t>
        <w:br/>
        <w:t>Уже голі… Та на волі&lt;br /&gt;</w:t>
        <w:br/>
        <w:t>Ще моляться богу.&lt;br /&gt;</w:t>
        <w:br/>
        <w:t>Прилітайте ж, мої любі,&lt;br /&gt;</w:t>
        <w:br/>
        <w:t>Тихими речами&lt;br /&gt;</w:t>
        <w:br/>
        <w:t>Привітаю вас, як діток,&lt;br /&gt;</w:t>
        <w:br/>
        <w:t>І заплачу з вами.&lt;br /&gt;</w:t>
        <w:br/>
        <w:t>[Друга половина 1847, Орська кріпость]</w:t>
      </w:r>
    </w:p>
    <w:p>
      <w:r>
        <w:br/>
        <w:t>КНЯЖНА</w:t>
      </w:r>
    </w:p>
    <w:p>
      <w:r>
        <w:br/>
        <w:t>Поема</w:t>
      </w:r>
    </w:p>
    <w:p>
      <w:r>
        <w:br/>
        <w:t>Зоре моя вечірняя,&lt;br /&gt;</w:t>
        <w:br/>
        <w:t>Зійди над горою,&lt;br /&gt;</w:t>
        <w:br/>
        <w:t>Поговорим тихесенько&lt;br /&gt;</w:t>
        <w:br/>
        <w:t>В неволі з тобою.&lt;br /&gt;</w:t>
        <w:br/>
        <w:t>Розкажи, як за горою&lt;br /&gt;</w:t>
        <w:br/>
        <w:t>Сонечко сідає,&lt;br /&gt;</w:t>
        <w:br/>
        <w:t>Як у Дніпра веселочка&lt;br /&gt;</w:t>
        <w:br/>
        <w:t>Воду позичає.&lt;br /&gt;</w:t>
        <w:br/>
        <w:t>Як широка сокорина&lt;br /&gt;</w:t>
        <w:br/>
        <w:t>Віти розпустила…&lt;br /&gt;</w:t>
        <w:br/>
        <w:t>А над самою водою&lt;br /&gt;</w:t>
        <w:br/>
        <w:t>Верба похилилась;&lt;br /&gt;</w:t>
        <w:br/>
        <w:t>Аж по воді розіслала&lt;br /&gt;</w:t>
        <w:br/>
        <w:t>Зеленії віти,&lt;br /&gt;</w:t>
        <w:br/>
        <w:t>А на вітах гойдаються&lt;br /&gt;</w:t>
        <w:br/>
        <w:t>Нехрещені діти.&lt;br /&gt;</w:t>
        <w:br/>
        <w:t>Як у полі на могилі&lt;br /&gt;</w:t>
        <w:br/>
        <w:t>Вовкулак ночує,&lt;br /&gt;</w:t>
        <w:br/>
        <w:t>А сич в лісі та на стрісі&lt;br /&gt;</w:t>
        <w:br/>
        <w:t>Недолю віщує.&lt;br /&gt;</w:t>
        <w:br/>
        <w:t>Як сон-трава при долині&lt;br /&gt;</w:t>
        <w:br/>
        <w:t>Вночі розцвітає…&lt;br /&gt;</w:t>
        <w:br/>
        <w:t>А про людей… Та нехай їм.&lt;br /&gt;</w:t>
        <w:br/>
        <w:t>Я їх, добрих, знаю.&lt;br /&gt;</w:t>
        <w:br/>
        <w:t>Добре знаю. Зоре моя!&lt;br /&gt;</w:t>
        <w:br/>
        <w:t>Мій друже єдиний!&lt;br /&gt;</w:t>
        <w:br/>
        <w:t>І хто знає, що діється&lt;br /&gt;</w:t>
        <w:br/>
        <w:t>В нас на Україні?&lt;br /&gt;</w:t>
        <w:br/>
        <w:t>А я знаю. І розкажу&lt;br /&gt;</w:t>
        <w:br/>
        <w:t>Тобі; й спать не ляжу.&lt;br /&gt;</w:t>
        <w:br/>
        <w:t>А ти завтра тихесенько&lt;br /&gt;</w:t>
        <w:br/>
        <w:t>Богові розкажеш.&lt;br /&gt;</w:t>
        <w:br/>
        <w:t>Село! І серце одпочине:&lt;br /&gt;</w:t>
        <w:br/>
        <w:t>Село на нашій Україні —&lt;br /&gt;</w:t>
        <w:br/>
        <w:t>Неначе писанка, село.&lt;br /&gt;</w:t>
        <w:br/>
        <w:t>Зеленим гаєм поросло.&lt;br /&gt;</w:t>
        <w:br/>
        <w:t>Цвітуть сади, біліють хати,&lt;br /&gt;</w:t>
        <w:br/>
        <w:t>А на горі стоять палати&lt;br /&gt;</w:t>
        <w:br/>
        <w:t>Неначе диво. А кругом&lt;br /&gt;</w:t>
        <w:br/>
        <w:t>Широколистії тополі,&lt;br /&gt;</w:t>
        <w:br/>
        <w:t>А там і ліс, і ліс, і поле,&lt;br /&gt;</w:t>
        <w:br/>
        <w:t>І сині гори за Дніпром.&lt;br /&gt;</w:t>
        <w:br/>
        <w:t>Сам бог витає над селом.&lt;br /&gt;</w:t>
        <w:br/>
        <w:t>Село! Село! Веселі хати!&lt;br /&gt;</w:t>
        <w:br/>
        <w:t>Веселі здалека палати,&lt;br /&gt;</w:t>
        <w:br/>
        <w:t>Бодай ви терном поросли!&lt;br /&gt;</w:t>
        <w:br/>
        <w:t>Щоб люди й сліду не найшли,&lt;br /&gt;</w:t>
        <w:br/>
        <w:t>Щоб і не знали, де й шукати.&lt;br /&gt;</w:t>
        <w:br/>
        <w:t>В тому господньому селі,&lt;br /&gt;</w:t>
        <w:br/>
        <w:t>На нашій славній Україні,&lt;br /&gt;</w:t>
        <w:br/>
        <w:t>Не знаю, де вони взялись, —&lt;br /&gt;</w:t>
        <w:br/>
        <w:t>Приблуда князь. Була й княгиня.&lt;br /&gt;</w:t>
        <w:br/>
        <w:t>Ще молоді собі були,&lt;br /&gt;</w:t>
        <w:br/>
        <w:t>Жили самі. Були багаті,&lt;br /&gt;</w:t>
        <w:br/>
        <w:t>Високі на горі палати,&lt;br /&gt;</w:t>
        <w:br/>
        <w:t>Чималий у яру ставок,&lt;br /&gt;</w:t>
        <w:br/>
        <w:t>Зелений по горі садок,&lt;br /&gt;</w:t>
        <w:br/>
        <w:t>І верби, і тополі,&lt;br /&gt;</w:t>
        <w:br/>
        <w:t>І вітряки на полі,&lt;br /&gt;</w:t>
        <w:br/>
        <w:t>І долом геть собі село&lt;br /&gt;</w:t>
        <w:br/>
        <w:t>Понад водою простяглось.&lt;br /&gt;</w:t>
        <w:br/>
        <w:t>Колись там весело було.&lt;br /&gt;</w:t>
        <w:br/>
        <w:t>Бувало, літом і зимою&lt;br /&gt;</w:t>
        <w:br/>
        <w:t>Музика тне, вино рікою&lt;br /&gt;</w:t>
        <w:br/>
        <w:t>Гостей неситих налива…&lt;br /&gt;</w:t>
        <w:br/>
        <w:t>А князь аж синій похожає,&lt;br /&gt;</w:t>
        <w:br/>
        <w:t>Та сам несмілих наливає,&lt;br /&gt;</w:t>
        <w:br/>
        <w:t>Та ще й покрикує "віват!".&lt;br /&gt;</w:t>
        <w:br/>
        <w:t>Гуляє князь, гуляють гості;&lt;br /&gt;</w:t>
        <w:br/>
        <w:t>І покотились на помості…&lt;br /&gt;</w:t>
        <w:br/>
        <w:t>А завтра знову ожива,&lt;br /&gt;</w:t>
        <w:br/>
        <w:t>І знову п'є, і знов гуляє,&lt;br /&gt;</w:t>
        <w:br/>
        <w:t>І так за днями день минає,&lt;br /&gt;</w:t>
        <w:br/>
        <w:t>Мужицькі душі аж пищать.&lt;br /&gt;</w:t>
        <w:br/>
        <w:t>Судовики благають бога…&lt;br /&gt;</w:t>
        <w:br/>
        <w:t>П'яниці, знай собі, кричать:&lt;br /&gt;</w:t>
        <w:br/>
        <w:t>— І патріот! І брат убогих!&lt;br /&gt;</w:t>
        <w:br/>
        <w:t>Наш славний князь! Віват! Віват!&lt;br /&gt;</w:t>
        <w:br/>
        <w:t>А патріот, убогих брат…&lt;br /&gt;</w:t>
        <w:br/>
        <w:t>Дочку й теличку однімає&lt;br /&gt;</w:t>
        <w:br/>
        <w:t>У мужика… І бог не знає,&lt;br /&gt;</w:t>
        <w:br/>
        <w:t>А може, й знає, та мовчить.&lt;br /&gt;</w:t>
        <w:br/>
        <w:t>Княгиня взаперті сидить.&lt;br /&gt;</w:t>
        <w:br/>
        <w:t>Її і в сіні не пускає&lt;br /&gt;</w:t>
        <w:br/>
        <w:t>Убогих брат. А що ж робить?&lt;br /&gt;</w:t>
        <w:br/>
        <w:t>Сама втекла і повінчалась,&lt;br /&gt;</w:t>
        <w:br/>
        <w:t>І батько й мати не пускали,&lt;br /&gt;</w:t>
        <w:br/>
        <w:t>Казали: вгору не залазь.&lt;br /&gt;</w:t>
        <w:br/>
        <w:t>Так ні, за князя. От і князь!&lt;br /&gt;</w:t>
        <w:br/>
        <w:t>От і пишайсь тепер, княгине!&lt;br /&gt;</w:t>
        <w:br/>
        <w:t>Загинеш, серденько, загинеш,&lt;br /&gt;</w:t>
        <w:br/>
        <w:t>Мов ряст весною уночі.&lt;br /&gt;</w:t>
        <w:br/>
        <w:t>Засхнеш, не знатимеш нічого,&lt;br /&gt;</w:t>
        <w:br/>
        <w:t>Не знатимеш, як хвалять бога,&lt;br /&gt;</w:t>
        <w:br/>
        <w:t>Як люде люблять, живучи.&lt;br /&gt;</w:t>
        <w:br/>
        <w:t>А жить так, господи, хотілось!&lt;br /&gt;</w:t>
        <w:br/>
        <w:t>Хотілось любити,&lt;br /&gt;</w:t>
        <w:br/>
        <w:t>Хоть годочок, хоть часочок&lt;br /&gt;</w:t>
        <w:br/>
        <w:t>На світ подивитись.&lt;br /&gt;</w:t>
        <w:br/>
        <w:t>Не довелось, а все було,&lt;br /&gt;</w:t>
        <w:br/>
        <w:t>Всього понадбала&lt;br /&gt;</w:t>
        <w:br/>
        <w:t>Стара мати. Саму тебе&lt;br /&gt;</w:t>
        <w:br/>
        <w:t>Мов намалювала,&lt;br /&gt;</w:t>
        <w:br/>
        <w:t>Хоч помолись перед тобою,&lt;br /&gt;</w:t>
        <w:br/>
        <w:t>Мов перед святою…&lt;br /&gt;</w:t>
        <w:br/>
        <w:t>Красо моя молодая,&lt;br /&gt;</w:t>
        <w:br/>
        <w:t>Горенько з тобою!&lt;br /&gt;</w:t>
        <w:br/>
        <w:t>Жить би, жить та славить бога&lt;br /&gt;</w:t>
        <w:br/>
        <w:t>І добро творити,&lt;br /&gt;</w:t>
        <w:br/>
        <w:t>Та божою красотою&lt;br /&gt;</w:t>
        <w:br/>
        <w:t>Людей веселити.&lt;br /&gt;</w:t>
        <w:br/>
        <w:t>Так же ні. А молодії&lt;br /&gt;</w:t>
        <w:br/>
        <w:t>Та карії очі&lt;br /&gt;</w:t>
        <w:br/>
        <w:t>Щоб марніли в самотині…&lt;br /&gt;</w:t>
        <w:br/>
        <w:t>Може, бог так хоче?&lt;br /&gt;</w:t>
        <w:br/>
        <w:t>Боже! Боже! Даєш волю&lt;br /&gt;</w:t>
        <w:br/>
        <w:t>І розум не світі,&lt;br /&gt;</w:t>
        <w:br/>
        <w:t>Красу даєш, серце чисте…&lt;br /&gt;</w:t>
        <w:br/>
        <w:t>Та не даєш жити.&lt;br /&gt;</w:t>
        <w:br/>
        <w:t>Не даєш на рай веселий,&lt;br /&gt;</w:t>
        <w:br/>
        <w:t>На світ твій великий&lt;br /&gt;</w:t>
        <w:br/>
        <w:t>Надивитись, намолитись&lt;br /&gt;</w:t>
        <w:br/>
        <w:t>І заснуть навіки.&lt;br /&gt;</w:t>
        <w:br/>
        <w:t>Невесело на світі жить,&lt;br /&gt;</w:t>
        <w:br/>
        <w:t>Коли нема кого любить.&lt;br /&gt;</w:t>
        <w:br/>
        <w:t>Отак і їй, одній-єдиній, ще молодій моїй княгині,&lt;br /&gt;</w:t>
        <w:br/>
        <w:t>Красу і серце засушить&lt;br /&gt;</w:t>
        <w:br/>
        <w:t>І марне згинуть в самотині.&lt;br /&gt;</w:t>
        <w:br/>
        <w:t>Аж страшно!.. А вона молилась&lt;br /&gt;</w:t>
        <w:br/>
        <w:t>І жить у господа просилась,&lt;br /&gt;</w:t>
        <w:br/>
        <w:t>Бо буде вже кого любить.&lt;br /&gt;</w:t>
        <w:br/>
        <w:t>Вона вже матір'ю ходила,&lt;br /&gt;</w:t>
        <w:br/>
        <w:t>Уже пишалась і любила&lt;br /&gt;</w:t>
        <w:br/>
        <w:t>Своє дитя. І дав дожить&lt;br /&gt;</w:t>
        <w:br/>
        <w:t>Господь їй радості на світі.&lt;br /&gt;</w:t>
        <w:br/>
        <w:t>Узріть його, поціловать&lt;br /&gt;</w:t>
        <w:br/>
        <w:t>Своє єдинеє дитя,&lt;br /&gt;</w:t>
        <w:br/>
        <w:t>І перший крик його почути…&lt;br /&gt;</w:t>
        <w:br/>
        <w:t>Ох, діти! Діти! Діти!&lt;br /&gt;</w:t>
        <w:br/>
        <w:t>Велика божа благодать!&lt;br /&gt;</w:t>
        <w:br/>
        <w:t>Сльози висохли, пропали,&lt;br /&gt;</w:t>
        <w:br/>
        <w:t>Сонце просіяло,&lt;br /&gt;</w:t>
        <w:br/>
        <w:t>І княгиня з дитиною&lt;br /&gt;</w:t>
        <w:br/>
        <w:t>Не тією стала.&lt;br /&gt;</w:t>
        <w:br/>
        <w:t>Ніби на світ народилась —&lt;br /&gt;</w:t>
        <w:br/>
        <w:t>Гралась, веселилась…&lt;br /&gt;</w:t>
        <w:br/>
        <w:t>І княжні своїй маленькій&lt;br /&gt;</w:t>
        <w:br/>
        <w:t>Сорочечки шила.&lt;br /&gt;</w:t>
        <w:br/>
        <w:t>І маленькі рукавчата&lt;br /&gt;</w:t>
        <w:br/>
        <w:t>Шовком вишивала,&lt;br /&gt;</w:t>
        <w:br/>
        <w:t>І купала, й колихала,&lt;br /&gt;</w:t>
        <w:br/>
        <w:t>Сама й годувала.&lt;br /&gt;</w:t>
        <w:br/>
        <w:t>Бо княгині тілько вміють&lt;br /&gt;</w:t>
        <w:br/>
        <w:t>Привести дитину.&lt;br /&gt;</w:t>
        <w:br/>
        <w:t>А годувать та доглядать&lt;br /&gt;</w:t>
        <w:br/>
        <w:t>Не вміють княгині.&lt;br /&gt;</w:t>
        <w:br/>
        <w:t>А потім оха: — Забуває&lt;br /&gt;</w:t>
        <w:br/>
        <w:t>Мене мій Поль або Філат! —&lt;br /&gt;</w:t>
        <w:br/>
        <w:t>За що ж воно тебе згадає?&lt;br /&gt;</w:t>
        <w:br/>
        <w:t>За те, хіба, що привела?&lt;br /&gt;</w:t>
        <w:br/>
        <w:t>А моя свою дитину&lt;br /&gt;</w:t>
        <w:br/>
        <w:t>Сама доглядала.&lt;br /&gt;</w:t>
        <w:br/>
        <w:t>А п'яного свого князя&lt;br /&gt;</w:t>
        <w:br/>
        <w:t>І не допускала.&lt;br /&gt;</w:t>
        <w:br/>
        <w:t>Мов яблучко у садочку,&lt;br /&gt;</w:t>
        <w:br/>
        <w:t>Кохалась дитина.&lt;br /&gt;</w:t>
        <w:br/>
        <w:t>І говорить уже стало,&lt;br /&gt;</w:t>
        <w:br/>
        <w:t>І вчила княгиня&lt;br /&gt;</w:t>
        <w:br/>
        <w:t>Тілько "мамо" вимовляти,&lt;br /&gt;</w:t>
        <w:br/>
        <w:t>А "тато" не вчила…&lt;br /&gt;</w:t>
        <w:br/>
        <w:t>І книжечок з кунштиками&lt;br /&gt;</w:t>
        <w:br/>
        <w:t>В Ромні накупила.&lt;br /&gt;</w:t>
        <w:br/>
        <w:t>Забавляла, розмовляла,&lt;br /&gt;</w:t>
        <w:br/>
        <w:t>І богу молитись&lt;br /&gt;</w:t>
        <w:br/>
        <w:t>І азбуку по кунштиках&lt;br /&gt;</w:t>
        <w:br/>
        <w:t>Заходилась вчити.&lt;br /&gt;</w:t>
        <w:br/>
        <w:t>І що божий день купала,&lt;br /&gt;</w:t>
        <w:br/>
        <w:t>Рано спати клала&lt;br /&gt;</w:t>
        <w:br/>
        <w:t>І пилиночки на неї&lt;br /&gt;</w:t>
        <w:br/>
        <w:t>Впасти не давала.&lt;br /&gt;</w:t>
        <w:br/>
        <w:t>І всю ніченьку над нею&lt;br /&gt;</w:t>
        <w:br/>
        <w:t>Витала, не спала.&lt;br /&gt;</w:t>
        <w:br/>
        <w:t>Надивлялась, любувалась&lt;br /&gt;</w:t>
        <w:br/>
        <w:t>Княжною своєю…&lt;br /&gt;</w:t>
        <w:br/>
        <w:t>І жениха їй єднала&lt;br /&gt;</w:t>
        <w:br/>
        <w:t>І раділа з нею,&lt;br /&gt;</w:t>
        <w:br/>
        <w:t>І плакала; довгі коси&lt;br /&gt;</w:t>
        <w:br/>
        <w:t>Уже розплітала&lt;br /&gt;</w:t>
        <w:br/>
        <w:t>І, лишенько, свого князя&lt;br /&gt;</w:t>
        <w:br/>
        <w:t>П'яного згадала — У мундирі.&lt;br /&gt;</w:t>
        <w:br/>
        <w:t>Та й закрила&lt;br /&gt;</w:t>
        <w:br/>
        <w:t>Заплакані очі.&lt;br /&gt;</w:t>
        <w:br/>
        <w:t>А дитині нібо сниться,&lt;br /&gt;</w:t>
        <w:br/>
        <w:t>Мов вимовить хоче:&lt;br /&gt;</w:t>
        <w:br/>
        <w:t>— Не плач, мамо, не розплітай&lt;br /&gt;</w:t>
        <w:br/>
        <w:t>Мої довгі коси —&lt;br /&gt;</w:t>
        <w:br/>
        <w:t>Посічуться… — Що день божий&lt;br /&gt;</w:t>
        <w:br/>
        <w:t>Радості приносить&lt;br /&gt;</w:t>
        <w:br/>
        <w:t>Своїй матері щасливій&lt;br /&gt;</w:t>
        <w:br/>
        <w:t>Дочка уродлива.&lt;br /&gt;</w:t>
        <w:br/>
        <w:t>Мов тополя, виростає&lt;br /&gt;</w:t>
        <w:br/>
        <w:t>Світові на диво.&lt;br /&gt;</w:t>
        <w:br/>
        <w:t>Виростає… Та недовго&lt;br /&gt;</w:t>
        <w:br/>
        <w:t>Буде веселити&lt;br /&gt;</w:t>
        <w:br/>
        <w:t>Свою матір. Бог карає&lt;br /&gt;</w:t>
        <w:br/>
        <w:t>Княгиню на світі…&lt;br /&gt;</w:t>
        <w:br/>
        <w:t>А за віщо? Чудно людям,&lt;br /&gt;</w:t>
        <w:br/>
        <w:t>Бо люде не знають,&lt;br /&gt;</w:t>
        <w:br/>
        <w:t>Чому добре умирає,&lt;br /&gt;</w:t>
        <w:br/>
        <w:t>Злеє оживає,&lt;br /&gt;</w:t>
        <w:br/>
        <w:t>Занедужала княгиня,&lt;br /&gt;</w:t>
        <w:br/>
        <w:t>І князь схаменувся.&lt;br /&gt;</w:t>
        <w:br/>
        <w:t>За бабами-знахарками&lt;br /&gt;</w:t>
        <w:br/>
        <w:t>По селах метнувся.&lt;br /&gt;</w:t>
        <w:br/>
        <w:t>Наїхали… Заходились.&lt;br /&gt;</w:t>
        <w:br/>
        <w:t>Лічили, лічили…&lt;br /&gt;</w:t>
        <w:br/>
        <w:t>Поки її, безталанну,&lt;br /&gt;</w:t>
        <w:br/>
        <w:t>В труну положили.&lt;br /&gt;</w:t>
        <w:br/>
        <w:t>Не стало на селі княгині,&lt;br /&gt;</w:t>
        <w:br/>
        <w:t>І гусла знову загули.&lt;br /&gt;</w:t>
        <w:br/>
        <w:t>А сирота її в селі,&lt;br /&gt;</w:t>
        <w:br/>
        <w:t>Її єдиная дитина!&lt;br /&gt;</w:t>
        <w:br/>
        <w:t>Мов одірвалось од гіллі,&lt;br /&gt;</w:t>
        <w:br/>
        <w:t>Ненагодоване і босе,&lt;br /&gt;</w:t>
        <w:br/>
        <w:t>Сорочечку до зносу носить.&lt;br /&gt;</w:t>
        <w:br/>
        <w:t>Спеклося, бідне, на жару.&lt;br /&gt;</w:t>
        <w:br/>
        <w:t>Лопуцьки їсть, ставочки гатить&lt;br /&gt;</w:t>
        <w:br/>
        <w:t>В калюжах з дітьми у яру.&lt;br /&gt;</w:t>
        <w:br/>
        <w:t>Умийся, серденько! Бо мати&lt;br /&gt;</w:t>
        <w:br/>
        <w:t>Он дивиться й не пізнає&lt;br /&gt;</w:t>
        <w:br/>
        <w:t>Межи дітьми дитя своє.&lt;br /&gt;</w:t>
        <w:br/>
        <w:t>І думає: тебе не стало…&lt;br /&gt;</w:t>
        <w:br/>
        <w:t>Умийся, серце, щоб пізнала&lt;br /&gt;</w:t>
        <w:br/>
        <w:t>Тебе, єдиную свою…&lt;br /&gt;</w:t>
        <w:br/>
        <w:t>І господа б благословляла&lt;br /&gt;</w:t>
        <w:br/>
        <w:t>За долю добрую твою.&lt;br /&gt;</w:t>
        <w:br/>
        <w:t>Умилася. А добрі люде&lt;br /&gt;</w:t>
        <w:br/>
        <w:t>Прибрали, в Київ одвезли&lt;br /&gt;</w:t>
        <w:br/>
        <w:t>У інститут. А там що буде,&lt;br /&gt;</w:t>
        <w:br/>
        <w:t>Побачим. Гусла загули,&lt;br /&gt;</w:t>
        <w:br/>
        <w:t>Гуляє князь, гуляють гості,&lt;br /&gt;</w:t>
        <w:br/>
        <w:t>Ревуть палати на помості,&lt;br /&gt;</w:t>
        <w:br/>
        <w:t>А голод стогне на селі.&lt;br /&gt;</w:t>
        <w:br/>
        <w:t>І стогне він, стогне по всій Україні.&lt;br /&gt;</w:t>
        <w:br/>
        <w:t>Кара господева. Тисячами гинуть&lt;br /&gt;</w:t>
        <w:br/>
        <w:t>Голоднії люде. А скирти гниють.&lt;br /&gt;</w:t>
        <w:br/>
        <w:t>А пани й полову жидам продають.&lt;br /&gt;</w:t>
        <w:br/>
        <w:t>Та голоду раді, та бога благають,&lt;br /&gt;</w:t>
        <w:br/>
        <w:t>Щоб ще хоч годочок хлібець не рожав.&lt;br /&gt;</w:t>
        <w:br/>
        <w:t>Тойді б і в Парижі, і іншому краї&lt;br /&gt;</w:t>
        <w:br/>
        <w:t>Наш брат хуторянин себе показав.&lt;br /&gt;</w:t>
        <w:br/>
        <w:t>А бог куняє. Бо се було б диво,&lt;br /&gt;</w:t>
        <w:br/>
        <w:t>Щоб чути і бачить — і не покарать.&lt;br /&gt;</w:t>
        <w:br/>
        <w:t>Або вже аж надто долготерпеливий…&lt;br /&gt;</w:t>
        <w:br/>
        <w:t>Минають літа; люде гинуть,&lt;br /&gt;</w:t>
        <w:br/>
        <w:t>Лютує голод в Україні,&lt;br /&gt;</w:t>
        <w:br/>
        <w:t>Лютує в княжому селі.&lt;br /&gt;</w:t>
        <w:br/>
        <w:t>Скирти вже княжі погнили.&lt;br /&gt;</w:t>
        <w:br/>
        <w:t>А він байдуже — п'є, гуляє&lt;br /&gt;</w:t>
        <w:br/>
        <w:t>Та жида з грішми виглядає.&lt;br /&gt;</w:t>
        <w:br/>
        <w:t>Нема жидка… Хліби зійшли,&lt;br /&gt;</w:t>
        <w:br/>
        <w:t>Радіють люде, бога просять…&lt;br /&gt;</w:t>
        <w:br/>
        <w:t>Аж ось із Києва привозять&lt;br /&gt;</w:t>
        <w:br/>
        <w:t>Княжну. Мов сонечко зійшло&lt;br /&gt;</w:t>
        <w:br/>
        <w:t>Над обікраденим селом.&lt;br /&gt;</w:t>
        <w:br/>
        <w:t>Чорнобрива, кароока,&lt;br /&gt;</w:t>
        <w:br/>
        <w:t>Вилитая мати.&lt;br /&gt;</w:t>
        <w:br/>
        <w:t>Тілько смутна, невесела…&lt;br /&gt;</w:t>
        <w:br/>
        <w:t>Чого б сумувати?&lt;br /&gt;</w:t>
        <w:br/>
        <w:t>Або, може, вже такою&lt;br /&gt;</w:t>
        <w:br/>
        <w:t>Воно й уродилось?&lt;br /&gt;</w:t>
        <w:br/>
        <w:t>Або, може, молодеє&lt;br /&gt;</w:t>
        <w:br/>
        <w:t>Чи не полюбило&lt;br /&gt;</w:t>
        <w:br/>
        <w:t>Кого-небудь? Ні, нікого.&lt;br /&gt;</w:t>
        <w:br/>
        <w:t>Весела гуляла,&lt;br /&gt;</w:t>
        <w:br/>
        <w:t>Мов ласочка з кубелечка,&lt;br /&gt;</w:t>
        <w:br/>
        <w:t>На світ виглядала&lt;br /&gt;</w:t>
        <w:br/>
        <w:t>З того Києва. Аж поки&lt;br /&gt;</w:t>
        <w:br/>
        <w:t>Побачила села&lt;br /&gt;</w:t>
        <w:br/>
        <w:t>Знівечені. З того часу&lt;br /&gt;</w:t>
        <w:br/>
        <w:t>Стала невесела.&lt;br /&gt;</w:t>
        <w:br/>
        <w:t>Мов сизая голубонька,&lt;br /&gt;</w:t>
        <w:br/>
        <w:t>Село облетіла.&lt;br /&gt;</w:t>
        <w:br/>
        <w:t>У всіх була, всіх бачила,&lt;br /&gt;</w:t>
        <w:br/>
        <w:t>Всі повеселіли.&lt;br /&gt;</w:t>
        <w:br/>
        <w:t>Там словами привітала,&lt;br /&gt;</w:t>
        <w:br/>
        <w:t>Там нагодувала…&lt;br /&gt;</w:t>
        <w:br/>
        <w:t>Що день божий обходила&lt;br /&gt;</w:t>
        <w:br/>
        <w:t>Село. Помагала&lt;br /&gt;</w:t>
        <w:br/>
        <w:t>Усякому. А сироти&lt;br /&gt;</w:t>
        <w:br/>
        <w:t>До неї в покої&lt;br /&gt;</w:t>
        <w:br/>
        <w:t>Приходили. І матір'ю&lt;br /&gt;</w:t>
        <w:br/>
        <w:t>Своєю святою&lt;br /&gt;</w:t>
        <w:br/>
        <w:t>Її звали. І все село&lt;br /&gt;</w:t>
        <w:br/>
        <w:t>За неї молилось…&lt;br /&gt;</w:t>
        <w:br/>
        <w:t>А тим часом жиди в селі&lt;br /&gt;</w:t>
        <w:br/>
        <w:t>З грішми появились.&lt;br /&gt;</w:t>
        <w:br/>
        <w:t>Радіє князь, запродує&lt;br /&gt;</w:t>
        <w:br/>
        <w:t>З половою жито.&lt;br /&gt;</w:t>
        <w:br/>
        <w:t>І молотить виганяє&lt;br /&gt;</w:t>
        <w:br/>
        <w:t>Людей недобитих.&lt;br /&gt;</w:t>
        <w:br/>
        <w:t>Змолотили, нівроку їм,&lt;br /&gt;</w:t>
        <w:br/>
        <w:t>За одну годину&lt;br /&gt;</w:t>
        <w:br/>
        <w:t>І з клунею провіяли…&lt;br /&gt;</w:t>
        <w:br/>
        <w:t>Князь і не спочинув,&lt;br /&gt;</w:t>
        <w:br/>
        <w:t>На могорич закликає,&lt;br /&gt;</w:t>
        <w:br/>
        <w:t>Та п'є, та гуляє&lt;br /&gt;</w:t>
        <w:br/>
        <w:t>Аж у гаї… Бо в покоях&lt;br /&gt;</w:t>
        <w:br/>
        <w:t>Дочка спочиває.&lt;br /&gt;</w:t>
        <w:br/>
        <w:t>Гармидер, галас, гам у гаї,&lt;br /&gt;</w:t>
        <w:br/>
        <w:t>Срамотні співи. Аж лящить&lt;br /&gt;</w:t>
        <w:br/>
        <w:t>Жіночий регот. Завиває,&lt;br /&gt;</w:t>
        <w:br/>
        <w:t>Реве хазяїн: — Будем пить,&lt;br /&gt;</w:t>
        <w:br/>
        <w:t>Аж поки наша доня спить.&lt;br /&gt;</w:t>
        <w:br/>
        <w:t>А доня взаперті сидить&lt;br /&gt;</w:t>
        <w:br/>
        <w:t>В своєму сумному покої&lt;br /&gt;</w:t>
        <w:br/>
        <w:t>І дивиться, як над горою&lt;br /&gt;</w:t>
        <w:br/>
        <w:t>Червоний місяць аж горить,&lt;br /&gt;</w:t>
        <w:br/>
        <w:t>З-за хмари тихо виступає.&lt;br /&gt;</w:t>
        <w:br/>
        <w:t>І ніби гори оживають.&lt;br /&gt;</w:t>
        <w:br/>
        <w:t>Дуби з діброви, мов дива,&lt;br /&gt;</w:t>
        <w:br/>
        <w:t>У поле тихо одхожають.&lt;br /&gt;</w:t>
        <w:br/>
        <w:t>І пугач пуга, і сова&lt;br /&gt;</w:t>
        <w:br/>
        <w:t>З-під стріхи в поле вилітає,&lt;br /&gt;</w:t>
        <w:br/>
        <w:t>А жаби крякають, гудуть.&lt;br /&gt;</w:t>
        <w:br/>
        <w:t>Дивіться, очі молодії,&lt;br /&gt;</w:t>
        <w:br/>
        <w:t>Як зорі божії встають,&lt;br /&gt;</w:t>
        <w:br/>
        <w:t>Як сходить місяць, червоніє…&lt;br /&gt;</w:t>
        <w:br/>
        <w:t>Дивітеся, поки вас гріє,&lt;br /&gt;</w:t>
        <w:br/>
        <w:t>А зорі спати не дають.&lt;br /&gt;</w:t>
        <w:br/>
        <w:t>Головою молодою&lt;br /&gt;</w:t>
        <w:br/>
        <w:t>На руку схилилась,&lt;br /&gt;</w:t>
        <w:br/>
        <w:t>До півночі невесела&lt;br /&gt;</w:t>
        <w:br/>
        <w:t>На зорі дивилась&lt;br /&gt;</w:t>
        <w:br/>
        <w:t>Княжна моя. Дивилася…&lt;br /&gt;</w:t>
        <w:br/>
        <w:t>Та й плакати стала.&lt;br /&gt;</w:t>
        <w:br/>
        <w:t>Може, серце яке лихо&lt;br /&gt;</w:t>
        <w:br/>
        <w:t>Тихо прошептало?&lt;br /&gt;</w:t>
        <w:br/>
        <w:t>Та байдуже. Поплакала&lt;br /&gt;</w:t>
        <w:br/>
        <w:t>Трошки, усміхнулась,&lt;br /&gt;</w:t>
        <w:br/>
        <w:t>Помолилась та й спать лягла.&lt;br /&gt;</w:t>
        <w:br/>
        <w:t>І тихо заснула.&lt;br /&gt;</w:t>
        <w:br/>
        <w:t>В гаю все покотом лежало —&lt;br /&gt;</w:t>
        <w:br/>
        <w:t>Пляшки і гості, де що впало,&lt;br /&gt;</w:t>
        <w:br/>
        <w:t>Там і осталось. Сам не впав,&lt;br /&gt;</w:t>
        <w:br/>
        <w:t>Остатню каплю допивав.&lt;br /&gt;</w:t>
        <w:br/>
        <w:t>Та й ту допив. Встає, не пада,&lt;br /&gt;</w:t>
        <w:br/>
        <w:t>Іде в покої… Скверний гаде!&lt;br /&gt;</w:t>
        <w:br/>
        <w:t>Куда ти лізеш? Схаменись!&lt;br /&gt;</w:t>
        <w:br/>
        <w:t>Не схаменувся, ключ виймає,&lt;br /&gt;</w:t>
        <w:br/>
        <w:t>Прийшов, і двері одмикає,&lt;br /&gt;</w:t>
        <w:br/>
        <w:t>І лізе до дочки. Прокиньсь!&lt;br /&gt;</w:t>
        <w:br/>
        <w:t>Прокинься, чистая! Схопись,&lt;br /&gt;</w:t>
        <w:br/>
        <w:t>Убий гадюку, покусає!&lt;br /&gt;</w:t>
        <w:br/>
        <w:t>Убий, і бог не покарає!&lt;br /&gt;</w:t>
        <w:br/>
        <w:t>Як тая Ченчіо колись&lt;br /&gt;</w:t>
        <w:br/>
        <w:t>Убила батька кардинала&lt;br /&gt;</w:t>
        <w:br/>
        <w:t>І Саваофа не злякалась.&lt;br /&gt;</w:t>
        <w:br/>
        <w:t>Ні, не прокинулася, спить,&lt;br /&gt;</w:t>
        <w:br/>
        <w:t>А бог хоч бачить, та мовчить,&lt;br /&gt;</w:t>
        <w:br/>
        <w:t>Гріхам великим потурає.&lt;br /&gt;</w:t>
        <w:br/>
        <w:t>Не чуть нічого. Час минає.&lt;br /&gt;</w:t>
        <w:br/>
        <w:t>А потім крик, а потім гвалт,&lt;br /&gt;</w:t>
        <w:br/>
        <w:t>І плач почули із палат —&lt;br /&gt;</w:t>
        <w:br/>
        <w:t>Почули сови. Потім знову&lt;br /&gt;</w:t>
        <w:br/>
        <w:t>Не чуть нічого. І в той час&lt;br /&gt;</w:t>
        <w:br/>
        <w:t>Скирти і клуня зайнялись,&lt;br /&gt;</w:t>
        <w:br/>
        <w:t>І зорі зникли. Хоч би слово,&lt;br /&gt;</w:t>
        <w:br/>
        <w:t>Хоч би де голос обізвавсь.&lt;br /&gt;</w:t>
        <w:br/>
        <w:t>Пани в гаю не ворушились,&lt;br /&gt;</w:t>
        <w:br/>
        <w:t>А люде збіглись та дивились,&lt;br /&gt;</w:t>
        <w:br/>
        <w:t>Як дим до неба підіймавсь.&lt;br /&gt;</w:t>
        <w:br/>
        <w:t>Прокинулись вранці гості.&lt;br /&gt;</w:t>
        <w:br/>
        <w:t>Аж бачать, що лихо,&lt;br /&gt;</w:t>
        <w:br/>
        <w:t>Покинули свого князя&lt;br /&gt;</w:t>
        <w:br/>
        <w:t>Та любо та тихо.&lt;br /&gt;</w:t>
        <w:br/>
        <w:t>Так і ми його покинем,&lt;br /&gt;</w:t>
        <w:br/>
        <w:t>Так і бог покине.&lt;br /&gt;</w:t>
        <w:br/>
        <w:t>Тебе тілько не покине&lt;br /&gt;</w:t>
        <w:br/>
        <w:t>Лихая година,&lt;br /&gt;</w:t>
        <w:br/>
        <w:t>Княжно моя безталанна,&lt;br /&gt;</w:t>
        <w:br/>
        <w:t>Знівечений цвіте.&lt;br /&gt;</w:t>
        <w:br/>
        <w:t>Ти ще будеш покутовать&lt;br /&gt;</w:t>
        <w:br/>
        <w:t>Гріхи на сім світі,&lt;br /&gt;</w:t>
        <w:br/>
        <w:t>Гріхи батькові. О, доле!&lt;br /&gt;</w:t>
        <w:br/>
        <w:t>Лукавая доле!&lt;br /&gt;</w:t>
        <w:br/>
        <w:t>Покинь її хоть на старість,&lt;br /&gt;</w:t>
        <w:br/>
        <w:t>Хоть на чужім полі&lt;br /&gt;</w:t>
        <w:br/>
        <w:t>На безлюдді. Не покинеш,&lt;br /&gt;</w:t>
        <w:br/>
        <w:t>Поведеш до краю,&lt;br /&gt;</w:t>
        <w:br/>
        <w:t>До самої домовини,&lt;br /&gt;</w:t>
        <w:br/>
        <w:t>Сама й поховаєш.&lt;br /&gt;</w:t>
        <w:br/>
        <w:t>В селі не бачили й не чули,&lt;br /&gt;</w:t>
        <w:br/>
        <w:t>Де вона поділась.&lt;br /&gt;</w:t>
        <w:br/>
        <w:t>Думали, на пожарищі&lt;br /&gt;</w:t>
        <w:br/>
        <w:t>Небога згоріла.&lt;br /&gt;</w:t>
        <w:br/>
        <w:t>Стоїть село. Невесело&lt;br /&gt;</w:t>
        <w:br/>
        <w:t>На горі палати&lt;br /&gt;</w:t>
        <w:br/>
        <w:t>Почорніли. Князь хиріє,&lt;br /&gt;</w:t>
        <w:br/>
        <w:t>Нездужає встати,&lt;br /&gt;</w:t>
        <w:br/>
        <w:t>А підвести нема кому,&lt;br /&gt;</w:t>
        <w:br/>
        <w:t>Ніхто й не загляне&lt;br /&gt;</w:t>
        <w:br/>
        <w:t>До грішного болящего&lt;br /&gt;</w:t>
        <w:br/>
        <w:t>В будинки погані.&lt;br /&gt;</w:t>
        <w:br/>
        <w:t>Люде трохи очуняли,&lt;br /&gt;</w:t>
        <w:br/>
        <w:t>Господа благають,&lt;br /&gt;</w:t>
        <w:br/>
        <w:t>Щоб княжна до їх вернулась.&lt;br /&gt;</w:t>
        <w:br/>
        <w:t>А її немає&lt;br /&gt;</w:t>
        <w:br/>
        <w:t>І не буде вже, святої…&lt;br /&gt;</w:t>
        <w:br/>
        <w:t>Де ж вона поділась?&lt;br /&gt;</w:t>
        <w:br/>
        <w:t>У Києві пресвятому&lt;br /&gt;</w:t>
        <w:br/>
        <w:t>В черниці постриглась.&lt;br /&gt;</w:t>
        <w:br/>
        <w:t>Родилась на світ жить, любить,&lt;br /&gt;</w:t>
        <w:br/>
        <w:t>Сіять господньою красою,&lt;br /&gt;</w:t>
        <w:br/>
        <w:t>Витать над грішними святою&lt;br /&gt;</w:t>
        <w:br/>
        <w:t>І всякому добро творить.&lt;br /&gt;</w:t>
        <w:br/>
        <w:t>А сталось ось як. У черницях&lt;br /&gt;</w:t>
        <w:br/>
        <w:t>Занапастилося добро…&lt;br /&gt;</w:t>
        <w:br/>
        <w:t>Блукаючи по Україні,&lt;br /&gt;</w:t>
        <w:br/>
        <w:t>Прибивсь якось і в Чигирин,&lt;br /&gt;</w:t>
        <w:br/>
        <w:t>І в монастир отой дівочий,&lt;br /&gt;</w:t>
        <w:br/>
        <w:t>Що за пісками на болоті&lt;br /&gt;</w:t>
        <w:br/>
        <w:t>У лозах самотний стоїть.&lt;br /&gt;</w:t>
        <w:br/>
        <w:t>Отам мені і розказала&lt;br /&gt;</w:t>
        <w:br/>
        <w:t>Стара черниця новину.&lt;br /&gt;</w:t>
        <w:br/>
        <w:t>Що в монастир до їх зайшла&lt;br /&gt;</w:t>
        <w:br/>
        <w:t>Княжна якась із-за Дніпра&lt;br /&gt;</w:t>
        <w:br/>
        <w:t>Позаторік. Одпочивала,&lt;br /&gt;</w:t>
        <w:br/>
        <w:t>Та й богу душу оддала…&lt;br /&gt;</w:t>
        <w:br/>
        <w:t>"Вона була ще молодою&lt;br /&gt;</w:t>
        <w:br/>
        <w:t>І прехорошая собою.&lt;br /&gt;</w:t>
        <w:br/>
        <w:t>На сонці дуже запеклась,&lt;br /&gt;</w:t>
        <w:br/>
        <w:t>Та й занедужала. Лежала&lt;br /&gt;</w:t>
        <w:br/>
        <w:t>Недовго щось, седмиці з три,&lt;br /&gt;</w:t>
        <w:br/>
        <w:t>І все до крихти розказала…&lt;br /&gt;</w:t>
        <w:br/>
        <w:t>Мені і Ксенії-сестрі.&lt;br /&gt;</w:t>
        <w:br/>
        <w:t>І вмерла в нас. І де ходила,&lt;br /&gt;</w:t>
        <w:br/>
        <w:t>В яких-то праведних містах!&lt;br /&gt;</w:t>
        <w:br/>
        <w:t>А в нас, сердешна, опочила.&lt;br /&gt;</w:t>
        <w:br/>
        <w:t>Оце її свята могила…&lt;br /&gt;</w:t>
        <w:br/>
        <w:t>Ще не поставили хреста".&lt;br /&gt;</w:t>
        <w:br/>
        <w:t>[Друга пол. 1847, Орська кріпость]</w:t>
      </w:r>
    </w:p>
    <w:p>
      <w:r>
        <w:br/>
        <w:t>N. N.</w:t>
      </w:r>
    </w:p>
    <w:p>
      <w:r>
        <w:br/>
        <w:t>Сонце заходить, гори чорніють,&lt;br /&gt;</w:t>
        <w:br/>
        <w:t>Пташечка тихне, поле німіє,&lt;br /&gt;</w:t>
        <w:br/>
        <w:t>Радіють люде, що одпочинуть,&lt;br /&gt;</w:t>
        <w:br/>
        <w:t>А я дивлюся… і серцем лину&lt;br /&gt;</w:t>
        <w:br/>
        <w:t>В темний садочок на Україну.&lt;br /&gt;</w:t>
        <w:br/>
        <w:t>Лину я, лину, думу гадаю,&lt;br /&gt;</w:t>
        <w:br/>
        <w:t>І ніби серце одпочиває.&lt;br /&gt;</w:t>
        <w:br/>
        <w:t>Чорніє поле, і гай, і гори,&lt;br /&gt;</w:t>
        <w:br/>
        <w:t>На синє небо виходить зоря.&lt;br /&gt;</w:t>
        <w:br/>
        <w:t>Ой зоре! зоре! — і сльози кануть.&lt;br /&gt;</w:t>
        <w:br/>
        <w:t>Чи ти зійшла вже і на Украйні?&lt;br /&gt;</w:t>
        <w:br/>
        <w:t>Чи очі карі тебе шукають&lt;br /&gt;</w:t>
        <w:br/>
        <w:t>На небі синім? Чи забувають?&lt;br /&gt;</w:t>
        <w:br/>
        <w:t>Коли забули, бодай заснули,&lt;br /&gt;</w:t>
        <w:br/>
        <w:t>Про мою доленьку щоб і не чули.&lt;br /&gt;</w:t>
        <w:br/>
        <w:t>[Друга пол. 1847, Орська кріпость]</w:t>
      </w:r>
    </w:p>
    <w:p>
      <w:r>
        <w:br/>
        <w:t>N. N.</w:t>
      </w:r>
    </w:p>
    <w:p>
      <w:r>
        <w:br/>
        <w:t>Мені тринадцятий минало.&lt;br /&gt;</w:t>
        <w:br/>
        <w:t>Я пас ягнята за селом.&lt;br /&gt;</w:t>
        <w:br/>
        <w:t>Чи то так сонечко сіяло,&lt;br /&gt;</w:t>
        <w:br/>
        <w:t>Чи так мені чого було?&lt;br /&gt;</w:t>
        <w:br/>
        <w:t>Мені так любо, любо стало,&lt;br /&gt;</w:t>
        <w:br/>
        <w:t>Неначе в бога…&lt;br /&gt;</w:t>
        <w:br/>
        <w:t>Уже прокликали до паю,&lt;br /&gt;</w:t>
        <w:br/>
        <w:t>А я собі у бур'яні&lt;br /&gt;</w:t>
        <w:br/>
        <w:t>Молюся богу… І не знаю,&lt;br /&gt;</w:t>
        <w:br/>
        <w:t>Чого маленькому мені&lt;br /&gt;</w:t>
        <w:br/>
        <w:t>Тойді так приязно молилось,&lt;br /&gt;</w:t>
        <w:br/>
        <w:t>Чого так весело було?&lt;br /&gt;</w:t>
        <w:br/>
        <w:t>Господнє небо, і село,&lt;br /&gt;</w:t>
        <w:br/>
        <w:t>Ягня, здається, веселилось!&lt;br /&gt;</w:t>
        <w:br/>
        <w:t>І сонце гріло, не пекло!&lt;br /&gt;</w:t>
        <w:br/>
        <w:t>Та недовго сонце гріло,&lt;br /&gt;</w:t>
        <w:br/>
        <w:t>Недовго молилось…&lt;br /&gt;</w:t>
        <w:br/>
        <w:t>Запекло, почервоніло&lt;br /&gt;</w:t>
        <w:br/>
        <w:t>І рай запалило.&lt;br /&gt;</w:t>
        <w:br/>
        <w:t>Мов прокинувся, дивлюся:&lt;br /&gt;</w:t>
        <w:br/>
        <w:t>Село почорніло,&lt;br /&gt;</w:t>
        <w:br/>
        <w:t>Боже небо голубеє&lt;br /&gt;</w:t>
        <w:br/>
        <w:t>І те помарніло.&lt;br /&gt;</w:t>
        <w:br/>
        <w:t>Поглянув я на ягнята!&lt;br /&gt;</w:t>
        <w:br/>
        <w:t>Не мої ягнята!&lt;br /&gt;</w:t>
        <w:br/>
        <w:t>Обернувся я на хати —&lt;br /&gt;</w:t>
        <w:br/>
        <w:t>Нема в мене хати!&lt;br /&gt;</w:t>
        <w:br/>
        <w:t>Не дав мені бог нічого!..&lt;br /&gt;</w:t>
        <w:br/>
        <w:t>І хлинули сльози,&lt;br /&gt;</w:t>
        <w:br/>
        <w:t>Тяжкі сльози!..&lt;br /&gt;</w:t>
        <w:br/>
        <w:t>А дівчина&lt;br /&gt;</w:t>
        <w:br/>
        <w:t>При самій дорозі&lt;br /&gt;</w:t>
        <w:br/>
        <w:t>Недалеко коло мене&lt;br /&gt;</w:t>
        <w:br/>
        <w:t>Плоскінь вибирала,&lt;br /&gt;</w:t>
        <w:br/>
        <w:t>Та й почула, що я плачу.&lt;br /&gt;</w:t>
        <w:br/>
        <w:t>Прийшла, привітала,&lt;br /&gt;</w:t>
        <w:br/>
        <w:t>Утирала мої сльози&lt;br /&gt;</w:t>
        <w:br/>
        <w:t>І поцілувала….&lt;br /&gt;</w:t>
        <w:br/>
        <w:t>Неначе сонце засіяло,&lt;br /&gt;</w:t>
        <w:br/>
        <w:t>Неначе все на світі стало&lt;br /&gt;</w:t>
        <w:br/>
        <w:t>Моє… лани, гаї, сади!..&lt;br /&gt;</w:t>
        <w:br/>
        <w:t>І ми, жартуючи, погнали&lt;br /&gt;</w:t>
        <w:br/>
        <w:t>Чужі ягнята до води.&lt;br /&gt;</w:t>
        <w:br/>
        <w:t>Бридня!.. а й досі, як згадаю,&lt;br /&gt;</w:t>
        <w:br/>
        <w:t>То серце плаче та болить,&lt;br /&gt;</w:t>
        <w:br/>
        <w:t>Чому господь не дав дожить&lt;br /&gt;</w:t>
        <w:br/>
        <w:t>Малого віку у тім раю.&lt;br /&gt;</w:t>
        <w:br/>
        <w:t>Умер би, орючи на ниві,&lt;br /&gt;</w:t>
        <w:br/>
        <w:t>Нічого б на світі не знав.&lt;br /&gt;</w:t>
        <w:br/>
        <w:t>Не був би в світі юродивим,&lt;br /&gt;</w:t>
        <w:br/>
        <w:t>Людей і бога не прокляв!&lt;br /&gt;</w:t>
        <w:br/>
        <w:t>[Друга пол. 1847, Орська кріпость]</w:t>
      </w:r>
    </w:p>
    <w:p>
      <w:r>
        <w:br/>
        <w:t>* * *</w:t>
      </w:r>
    </w:p>
    <w:p>
      <w:r>
        <w:br/>
        <w:t>Не гріє сонце на чужині,&lt;br /&gt;</w:t>
        <w:br/>
        <w:t>А дома надто вже пекло.&lt;br /&gt;</w:t>
        <w:br/>
        <w:t>Мені невесело було&lt;br /&gt;</w:t>
        <w:br/>
        <w:t>Й на нашій славній Україні.&lt;br /&gt;</w:t>
        <w:br/>
        <w:t>Ніхто любив мене, вітав,&lt;br /&gt;</w:t>
        <w:br/>
        <w:t>І я хилився ні до кого,&lt;br /&gt;</w:t>
        <w:br/>
        <w:t>Блукав собі, молився богу&lt;br /&gt;</w:t>
        <w:br/>
        <w:t>Та люте панство проклинав.&lt;br /&gt;</w:t>
        <w:br/>
        <w:t>І згадував літа лихії,&lt;br /&gt;</w:t>
        <w:br/>
        <w:t>Погані, давнії літа,&lt;br /&gt;</w:t>
        <w:br/>
        <w:t>Тойді повісили Христа,&lt;br /&gt;</w:t>
        <w:br/>
        <w:t>Й тепер не втік би син Марії!&lt;br /&gt;</w:t>
        <w:br/>
        <w:t>Нігде не весело мені,&lt;br /&gt;</w:t>
        <w:br/>
        <w:t>Та, мабуть, весело й не буде&lt;br /&gt;</w:t>
        <w:br/>
        <w:t>І на Украйні, добрі люде;&lt;br /&gt;</w:t>
        <w:br/>
        <w:t>Отже таки й на чужині.&lt;br /&gt;</w:t>
        <w:br/>
        <w:t>Хотілося б… та й то для того,&lt;br /&gt;</w:t>
        <w:br/>
        <w:t>Щоб не робили москалі&lt;br /&gt;</w:t>
        <w:br/>
        <w:t>Труни із дерева чужого,&lt;br /&gt;</w:t>
        <w:br/>
        <w:t>Або хоч крихотку землі&lt;br /&gt;</w:t>
        <w:br/>
        <w:t>Із-за Дніпра мого святого&lt;br /&gt;</w:t>
        <w:br/>
        <w:t>Святії вітри принесли,&lt;br /&gt;</w:t>
        <w:br/>
        <w:t>Та й більш нічого. Так-то, люде,&lt;br /&gt;</w:t>
        <w:br/>
        <w:t>Хотілося б… Та що й гадать…&lt;br /&gt;</w:t>
        <w:br/>
        <w:t>Нащо вже й бога турбовать,&lt;br /&gt;</w:t>
        <w:br/>
        <w:t>Коли по-нашому не буде.&lt;br /&gt;</w:t>
        <w:br/>
        <w:t>[Друга пол. 1847, Орська кріпость]</w:t>
      </w:r>
    </w:p>
    <w:p>
      <w:r>
        <w:br/>
        <w:t>СОН</w:t>
      </w:r>
    </w:p>
    <w:p>
      <w:r>
        <w:br/>
        <w:t>Гори мої високії,&lt;br /&gt;</w:t>
        <w:br/>
        <w:t>Не так і високі,&lt;br /&gt;</w:t>
        <w:br/>
        <w:t>Як хороші, хорошії,&lt;br /&gt;</w:t>
        <w:br/>
        <w:t>Блакитні здалека.&lt;br /&gt;</w:t>
        <w:br/>
        <w:t>З Переяслава старого,&lt;br /&gt;</w:t>
        <w:br/>
        <w:t>З Виблої могили,&lt;br /&gt;</w:t>
        <w:br/>
        <w:t>Ще старішої… мов ті хмари,&lt;br /&gt;</w:t>
        <w:br/>
        <w:t>Що за Дніпром сіли.&lt;br /&gt;</w:t>
        <w:br/>
        <w:t>Іду я тихою ходою,&lt;br /&gt;</w:t>
        <w:br/>
        <w:t>Дивлюсь — аж он передо мною,&lt;br /&gt;</w:t>
        <w:br/>
        <w:t>Неначе дива виринають,&lt;br /&gt;</w:t>
        <w:br/>
        <w:t>Із хмари тихо виступають,&lt;br /&gt;</w:t>
        <w:br/>
        <w:t>Обрив високий, гай, байрак;&lt;br /&gt;</w:t>
        <w:br/>
        <w:t>Хатки біленькі виглядають,&lt;br /&gt;</w:t>
        <w:br/>
        <w:t>Мов діти в білих сорочках&lt;br /&gt;</w:t>
        <w:br/>
        <w:t>У піжмурки в яру гуляють,&lt;br /&gt;</w:t>
        <w:br/>
        <w:t>А долі сивий наш козак&lt;br /&gt;</w:t>
        <w:br/>
        <w:t>Дніпро з лугами виграває.&lt;br /&gt;</w:t>
        <w:br/>
        <w:t>А онде, онде за Дніпром,&lt;br /&gt;</w:t>
        <w:br/>
        <w:t>На пригорі, ніби капличка,&lt;br /&gt;</w:t>
        <w:br/>
        <w:t>Козацька церква невеличка&lt;br /&gt;</w:t>
        <w:br/>
        <w:t>Стоїть з похиленим хрестом.&lt;br /&gt;</w:t>
        <w:br/>
        <w:t>Давно стоїть, виглядає&lt;br /&gt;</w:t>
        <w:br/>
        <w:t>Запорожця з Лугу…&lt;br /&gt;</w:t>
        <w:br/>
        <w:t>З Дніпром своїм розмовляє,&lt;br /&gt;</w:t>
        <w:br/>
        <w:t>Розважав тугу.&lt;br /&gt;</w:t>
        <w:br/>
        <w:t>Оболонками старими,&lt;br /&gt;</w:t>
        <w:br/>
        <w:t>Мов мертвець очима&lt;br /&gt;</w:t>
        <w:br/>
        <w:t>Зеленими, позирає&lt;br /&gt;</w:t>
        <w:br/>
        <w:t>На світ з домовини.&lt;br /&gt;</w:t>
        <w:br/>
        <w:t>Може, чаєш оновлення?&lt;br /&gt;</w:t>
        <w:br/>
        <w:t>Не жди тії слави!&lt;br /&gt;</w:t>
        <w:br/>
        <w:t>Твої люде окрадені,&lt;br /&gt;</w:t>
        <w:br/>
        <w:t>А панам лукавим…&lt;br /&gt;</w:t>
        <w:br/>
        <w:t>Нащо здалась козацькая&lt;br /&gt;</w:t>
        <w:br/>
        <w:t>Великая слава?!..&lt;br /&gt;</w:t>
        <w:br/>
        <w:t>І Трахтемиров геть горою&lt;br /&gt;</w:t>
        <w:br/>
        <w:t>Нечепурні свої хатки&lt;br /&gt;</w:t>
        <w:br/>
        <w:t>Розкидав з долею лихою,&lt;br /&gt;</w:t>
        <w:br/>
        <w:t>Мов п'яний старець торбинки.&lt;br /&gt;</w:t>
        <w:br/>
        <w:t>А он старе Монастирище,&lt;br /&gt;</w:t>
        <w:br/>
        <w:t>Колись козацькеє село,&lt;br /&gt;</w:t>
        <w:br/>
        <w:t>Чи те воно тойді було?..&lt;br /&gt;</w:t>
        <w:br/>
        <w:t>Та все пішло царям на грище:&lt;br /&gt;</w:t>
        <w:br/>
        <w:t>І Запорожжя, і село…&lt;br /&gt;</w:t>
        <w:br/>
        <w:t>І монастир святий, скарбниця,&lt;br /&gt;</w:t>
        <w:br/>
        <w:t>Все, все неситі рознесли!..&lt;br /&gt;</w:t>
        <w:br/>
        <w:t>А ви? ви, гори, оддали!!&lt;br /&gt;</w:t>
        <w:br/>
        <w:t>Бодай ніколи не дивиться&lt;br /&gt;</w:t>
        <w:br/>
        <w:t>На вас, проклятії!! Ні, ні…&lt;br /&gt;</w:t>
        <w:br/>
        <w:t>Не ви прокляті… а гетьмани,&lt;br /&gt;</w:t>
        <w:br/>
        <w:t>Усобники, ляхи погані!!&lt;br /&gt;</w:t>
        <w:br/>
        <w:t>Простіть, високії, мені!&lt;br /&gt;</w:t>
        <w:br/>
        <w:t>Високії! і голубії!&lt;br /&gt;</w:t>
        <w:br/>
        <w:t>Найкращі в світі! найсвятії!&lt;br /&gt;</w:t>
        <w:br/>
        <w:t>Простіть!.. Я богу помолюсь…&lt;br /&gt;</w:t>
        <w:br/>
        <w:t>Я так її, я так люблю&lt;br /&gt;</w:t>
        <w:br/>
        <w:t>Мою Україну убогу,&lt;br /&gt;</w:t>
        <w:br/>
        <w:t>Що проклену святого бога,&lt;br /&gt;</w:t>
        <w:br/>
        <w:t>За неї душу погублю!&lt;br /&gt;</w:t>
        <w:br/>
        <w:t>Над Трахтемировим високо&lt;br /&gt;</w:t>
        <w:br/>
        <w:t>На кручі, ніби сирота&lt;br /&gt;</w:t>
        <w:br/>
        <w:t>Прийшла топитися… в глибокім,&lt;br /&gt;</w:t>
        <w:br/>
        <w:t>В Дніпрі широкому… отак&lt;br /&gt;</w:t>
        <w:br/>
        <w:t>Стоїть одним одна хатина…&lt;br /&gt;</w:t>
        <w:br/>
        <w:t>З хатини видно Україну&lt;br /&gt;</w:t>
        <w:br/>
        <w:t>І всю Гетьманщину кругом.&lt;br /&gt;</w:t>
        <w:br/>
        <w:t>Під хатою дідусь сивенький&lt;br /&gt;</w:t>
        <w:br/>
        <w:t>Сидить, а сонечко низенько&lt;br /&gt;</w:t>
        <w:br/>
        <w:t>Уже спустилось над Дніпром.&lt;br /&gt;</w:t>
        <w:br/>
        <w:t>Сидить, і дивиться, і дума,&lt;br /&gt;</w:t>
        <w:br/>
        <w:t>А сльози капають…&lt;br /&gt;</w:t>
        <w:br/>
        <w:t>"Гай! гай!..Старий промовив.&lt;br /&gt;</w:t>
        <w:br/>
        <w:t>— Недоуми!&lt;br /&gt;</w:t>
        <w:br/>
        <w:t>Занапастили божий рай!..&lt;br /&gt;</w:t>
        <w:br/>
        <w:t>Гетьманщина!!.." І думнеє&lt;br /&gt;</w:t>
        <w:br/>
        <w:t>Чоло похмаріло…&lt;br /&gt;</w:t>
        <w:br/>
        <w:t>Мабуть, щось тяжке, тяжкеє&lt;br /&gt;</w:t>
        <w:br/>
        <w:t>Вимовить хотілось?&lt;br /&gt;</w:t>
        <w:br/>
        <w:t>Та не вимовив…&lt;br /&gt;</w:t>
        <w:br/>
        <w:t>"Блукав я по світу чимало,&lt;br /&gt;</w:t>
        <w:br/>
        <w:t>Носив і свиту, і жупан…&lt;br /&gt;</w:t>
        <w:br/>
        <w:t>Нащо вже лихо за Уралом&lt;br /&gt;</w:t>
        <w:br/>
        <w:t>Отим киргизам, отже й там,&lt;br /&gt;</w:t>
        <w:br/>
        <w:t>Єй же богу, лучче жити,&lt;br /&gt;</w:t>
        <w:br/>
        <w:t>Ніж нам на Украйні.&lt;br /&gt;</w:t>
        <w:br/>
        <w:t>А може, тим, що киргизи&lt;br /&gt;</w:t>
        <w:br/>
        <w:t>Ще не християни?..&lt;br /&gt;</w:t>
        <w:br/>
        <w:t>Наробив ти, Христе, лиха!&lt;br /&gt;</w:t>
        <w:br/>
        <w:t>А переіначив&lt;br /&gt;</w:t>
        <w:br/>
        <w:t>Людей божих?! Котилися&lt;br /&gt;</w:t>
        <w:br/>
        <w:t>І наші козачі&lt;br /&gt;</w:t>
        <w:br/>
        <w:t>Дурні голови за правду,&lt;br /&gt;</w:t>
        <w:br/>
        <w:t>За віру Христову,&lt;br /&gt;</w:t>
        <w:br/>
        <w:t>Упивались і чужої,&lt;br /&gt;</w:t>
        <w:br/>
        <w:t>І своєї крові!..&lt;br /&gt;</w:t>
        <w:br/>
        <w:t>А получчали?.. ба де то!&lt;br /&gt;</w:t>
        <w:br/>
        <w:t>Ще гіршими стали,&lt;br /&gt;</w:t>
        <w:br/>
        <w:t>Без ножа і автодафе&lt;br /&gt;</w:t>
        <w:br/>
        <w:t>Людей закували&lt;br /&gt;</w:t>
        <w:br/>
        <w:t>Та й мордують… Ой, ой, пани,&lt;br /&gt;</w:t>
        <w:br/>
        <w:t>Пани християне!.."&lt;br /&gt;</w:t>
        <w:br/>
        <w:t>Затих мій сивий, битий тугою,&lt;br /&gt;</w:t>
        <w:br/>
        <w:t>Поник старою буй-головою.&lt;br /&gt;</w:t>
        <w:br/>
        <w:t>Вечернє сонечко гай золотило,&lt;br /&gt;</w:t>
        <w:br/>
        <w:t>Дніпро і поле золотом крило,&lt;br /&gt;</w:t>
        <w:br/>
        <w:t>Собор Мазепин сяє, біліє,&lt;br /&gt;</w:t>
        <w:br/>
        <w:t>Батька Богдана могила мріє,&lt;br /&gt;</w:t>
        <w:br/>
        <w:t>Київським шляхом верби похилі&lt;br /&gt;</w:t>
        <w:br/>
        <w:t>Трибратні давні могили6 вкрили.&lt;br /&gt;</w:t>
        <w:br/>
        <w:t>З Трубайлом Альта меж осокою&lt;br /&gt;</w:t>
        <w:br/>
        <w:t>Зійшлись, з'єднались, мов брат з сестрою.&lt;br /&gt;</w:t>
        <w:br/>
        <w:t>І все те, все те радує очі,&lt;br /&gt;</w:t>
        <w:br/>
        <w:t>А серце плаче, глянуть не хоче!&lt;br /&gt;</w:t>
        <w:br/>
        <w:t>Попрощалось ясне сонце&lt;br /&gt;</w:t>
        <w:br/>
        <w:t>З чорною землею,&lt;br /&gt;</w:t>
        <w:br/>
        <w:t>Виступає круглий місяць&lt;br /&gt;</w:t>
        <w:br/>
        <w:t>З сестрою зорею,&lt;br /&gt;</w:t>
        <w:br/>
        <w:t>Виступають із-за хмари,&lt;br /&gt;</w:t>
        <w:br/>
        <w:t>Хмари звеселіли…&lt;br /&gt;</w:t>
        <w:br/>
        <w:t>А старий мій подивився,&lt;br /&gt;</w:t>
        <w:br/>
        <w:t>Сльози покотились…&lt;br /&gt;</w:t>
        <w:br/>
        <w:t>"Молюсь тобі, боже милий,&lt;br /&gt;</w:t>
        <w:br/>
        <w:t>Господи великий!&lt;br /&gt;</w:t>
        <w:br/>
        <w:t>Що не дав мені загинуть,&lt;br /&gt;</w:t>
        <w:br/>
        <w:t>Небесний владико,&lt;br /&gt;</w:t>
        <w:br/>
        <w:t>Що дав мені добру силу&lt;br /&gt;</w:t>
        <w:br/>
        <w:t>Пересидить горе&lt;br /&gt;</w:t>
        <w:br/>
        <w:t>І привів мене, старого,&lt;br /&gt;</w:t>
        <w:br/>
        <w:t>На сі святі гори&lt;br /&gt;</w:t>
        <w:br/>
        <w:t>Одинокий вік дожити,&lt;br /&gt;</w:t>
        <w:br/>
        <w:t>Тебе восхвалити&lt;br /&gt;</w:t>
        <w:br/>
        <w:t>І твоєю красотою&lt;br /&gt;</w:t>
        <w:br/>
        <w:t>Серце веселити…&lt;br /&gt;</w:t>
        <w:br/>
        <w:t>І поховать побитеє&lt;br /&gt;</w:t>
        <w:br/>
        <w:t>Гріхами людськими&lt;br /&gt;</w:t>
        <w:br/>
        <w:t>На горах оцих високих,&lt;br /&gt;</w:t>
        <w:br/>
        <w:t>І витать над ними…"&lt;br /&gt;</w:t>
        <w:br/>
        <w:t>Утер сльози нехолодні,&lt;br /&gt;</w:t>
        <w:br/>
        <w:t>Хоч не молодії…&lt;br /&gt;</w:t>
        <w:br/>
        <w:t>І згадував літа свої&lt;br /&gt;</w:t>
        <w:br/>
        <w:t>Давнії, благії…&lt;br /&gt;</w:t>
        <w:br/>
        <w:t>Де, як, коли і що робилось?&lt;br /&gt;</w:t>
        <w:br/>
        <w:t>Було що справді, а що снилось,&lt;br /&gt;</w:t>
        <w:br/>
        <w:t>Які моря перепливав!..&lt;br /&gt;</w:t>
        <w:br/>
        <w:t>І темний гайок зелененький,&lt;br /&gt;</w:t>
        <w:br/>
        <w:t>І чорнобривка молоденька,&lt;br /&gt;</w:t>
        <w:br/>
        <w:t>І місяць з зорями сіяв,&lt;br /&gt;</w:t>
        <w:br/>
        <w:t>І соловейко на калині&lt;br /&gt;</w:t>
        <w:br/>
        <w:t>То затихав, то щебетав,&lt;br /&gt;</w:t>
        <w:br/>
        <w:t>Святого бога вихваляв;&lt;br /&gt;</w:t>
        <w:br/>
        <w:t>І все то, все то в Україні!..&lt;br /&gt;</w:t>
        <w:br/>
        <w:t>І усміхнувся сивий дід…&lt;br /&gt;</w:t>
        <w:br/>
        <w:t>Бо, може, нігде правди діть,&lt;br /&gt;</w:t>
        <w:br/>
        <w:t>Було таке, що й женихались,&lt;br /&gt;</w:t>
        <w:br/>
        <w:t>Та розійшлися, не побрались,&lt;br /&gt;</w:t>
        <w:br/>
        <w:t>Покинула самого жить,&lt;br /&gt;</w:t>
        <w:br/>
        <w:t>В хатині віку доживати!..&lt;br /&gt;</w:t>
        <w:br/>
        <w:t>Старий мій знову зажуривсь,&lt;br /&gt;</w:t>
        <w:br/>
        <w:t>Ходив довгенько коло хати,&lt;br /&gt;</w:t>
        <w:br/>
        <w:t>А потім богу помоливсь,&lt;br /&gt;</w:t>
        <w:br/>
        <w:t>Пішов у хату ночувати.&lt;br /&gt;</w:t>
        <w:br/>
        <w:t>А місяць хмарою повивсь.&lt;br /&gt;</w:t>
        <w:br/>
        <w:t>Отакий-то на чужині&lt;br /&gt;</w:t>
        <w:br/>
        <w:t>Сон мені приснився!&lt;br /&gt;</w:t>
        <w:br/>
        <w:t>Ніби знову я на волю,&lt;br /&gt;</w:t>
        <w:br/>
        <w:t>На світ народився.&lt;br /&gt;</w:t>
        <w:br/>
        <w:t>Дай же, боже, коли-небудь,&lt;br /&gt;</w:t>
        <w:br/>
        <w:t>Хоч на старість, стати&lt;br /&gt;</w:t>
        <w:br/>
        <w:t>На тих горах окрадених&lt;br /&gt;</w:t>
        <w:br/>
        <w:t>У маленькій хаті,&lt;br /&gt;</w:t>
        <w:br/>
        <w:t>Хоча серце замучене,&lt;br /&gt;</w:t>
        <w:br/>
        <w:t>Поточене горем,&lt;br /&gt;</w:t>
        <w:br/>
        <w:t>Принести і положити&lt;br /&gt;</w:t>
        <w:br/>
        <w:t>На Дніпрових горах.&lt;br /&gt;</w:t>
        <w:br/>
        <w:t>[Друга пол. 1847, Орська кріпость]</w:t>
      </w:r>
    </w:p>
    <w:p>
      <w:r>
        <w:br/>
        <w:t>ІРЖАВЕЦЬ</w:t>
      </w:r>
    </w:p>
    <w:p>
      <w:r>
        <w:br/>
        <w:t>Наробили колись шведи&lt;br /&gt;</w:t>
        <w:br/>
        <w:t>Великої слави,&lt;br /&gt;</w:t>
        <w:br/>
        <w:t>Утікали з Мазепою&lt;br /&gt;</w:t>
        <w:br/>
        <w:t>В Бендери з Полтави,&lt;br /&gt;</w:t>
        <w:br/>
        <w:t>А за ними й Гордієнко…&lt;br /&gt;</w:t>
        <w:br/>
        <w:t>Нарадила мати,&lt;br /&gt;</w:t>
        <w:br/>
        <w:t>Як пшениченьку пожати,&lt;br /&gt;</w:t>
        <w:br/>
        <w:t>Полтаву достати.&lt;br /&gt;</w:t>
        <w:br/>
        <w:t>Ой пожали б, якби були&lt;br /&gt;</w:t>
        <w:br/>
        <w:t>Одностайне стали&lt;br /&gt;</w:t>
        <w:br/>
        <w:t>Та з фастовським полковником&lt;br /&gt;</w:t>
        <w:br/>
        <w:t>Гетьмана єднали.&lt;br /&gt;</w:t>
        <w:br/>
        <w:t>Не стриміли б списи в стрісі&lt;br /&gt;</w:t>
        <w:br/>
        <w:t>У Петра у свата&lt;br /&gt;</w:t>
        <w:br/>
        <w:t>Не втікали б із Хортиці&lt;br /&gt;</w:t>
        <w:br/>
        <w:t>Славні небожата,&lt;br /&gt;</w:t>
        <w:br/>
        <w:t>Не спиняв би їх прилуцький&lt;br /&gt;</w:t>
        <w:br/>
        <w:t>Полковник поганий…&lt;br /&gt;</w:t>
        <w:br/>
        <w:t>Не плакала б матер божа&lt;br /&gt;</w:t>
        <w:br/>
        <w:t>В Криму за Украйну.&lt;br /&gt;</w:t>
        <w:br/>
        <w:t>Як мандрували день і ніч,&lt;br /&gt;</w:t>
        <w:br/>
        <w:t>Як покидали запорожці&lt;br /&gt;</w:t>
        <w:br/>
        <w:t>Великий Луг і матір Січ,&lt;br /&gt;</w:t>
        <w:br/>
        <w:t>Взяли з собою матер божу,&lt;br /&gt;</w:t>
        <w:br/>
        <w:t>А більш нічого не взяли,&lt;br /&gt;</w:t>
        <w:br/>
        <w:t>І в Крим до хана понесли&lt;br /&gt;</w:t>
        <w:br/>
        <w:t>На нове горе-Запорожжя.&lt;br /&gt;</w:t>
        <w:br/>
        <w:t>Заступила чорна хмара&lt;br /&gt;</w:t>
        <w:br/>
        <w:t>Та білую хмару.&lt;br /&gt;</w:t>
        <w:br/>
        <w:t>Опанував запорожцем&lt;br /&gt;</w:t>
        <w:br/>
        <w:t>Поганий татарин.&lt;br /&gt;</w:t>
        <w:br/>
        <w:t>Хоч позволив хан на пісках&lt;br /&gt;</w:t>
        <w:br/>
        <w:t>Новим кошем стати,&lt;br /&gt;</w:t>
        <w:br/>
        <w:t>Та заказав запорожцям&lt;br /&gt;</w:t>
        <w:br/>
        <w:t>Церкву будувати.&lt;br /&gt;</w:t>
        <w:br/>
        <w:t>У наметі поставили&lt;br /&gt;</w:t>
        <w:br/>
        <w:t>Образ пресвятої&lt;br /&gt;</w:t>
        <w:br/>
        <w:t>І крадькома молилися…&lt;br /&gt;</w:t>
        <w:br/>
        <w:t>Боже мій з тобою!&lt;br /&gt;</w:t>
        <w:br/>
        <w:t>Мій краю прекрасний, розкішний, багатий!&lt;br /&gt;</w:t>
        <w:br/>
        <w:t>Хто тебе не мучив?&lt;br /&gt;</w:t>
        <w:br/>
        <w:t>Якби розказать&lt;br /&gt;</w:t>
        <w:br/>
        <w:t>Про якого-небудь одного магната&lt;br /&gt;</w:t>
        <w:br/>
        <w:t>Історію-правду, то перелякать&lt;br /&gt;</w:t>
        <w:br/>
        <w:t>Саме б пекло можна. А Данта старого&lt;br /&gt;</w:t>
        <w:br/>
        <w:t>Полупанком нашим можна здивувать.&lt;br /&gt;</w:t>
        <w:br/>
        <w:t>І все то те лихо, все, кажуть, од бога!&lt;br /&gt;</w:t>
        <w:br/>
        <w:t>Чи вже ж йому любо людей мордувать?&lt;br /&gt;</w:t>
        <w:br/>
        <w:t>А надто сердешну мою Україну.&lt;br /&gt;</w:t>
        <w:br/>
        <w:t>Що вона зробила? За що вона гине?&lt;br /&gt;</w:t>
        <w:br/>
        <w:t>За що її діти в кайданах мовчать?&lt;br /&gt;</w:t>
        <w:br/>
        <w:t>Розказали кобзарі нам&lt;br /&gt;</w:t>
        <w:br/>
        <w:t>Про войни і чвари,&lt;br /&gt;</w:t>
        <w:br/>
        <w:t>Про тяжкеє лихоліття…&lt;br /&gt;</w:t>
        <w:br/>
        <w:t>Про лютії кари,&lt;br /&gt;</w:t>
        <w:br/>
        <w:t>Що ляхи нам завдавали,&lt;br /&gt;</w:t>
        <w:br/>
        <w:t>Про все розказали.&lt;br /&gt;</w:t>
        <w:br/>
        <w:t>Що ж діялось по шведчині!&lt;br /&gt;</w:t>
        <w:br/>
        <w:t>То й вони злякались!&lt;br /&gt;</w:t>
        <w:br/>
        <w:t>Оніміли з переляку,&lt;br /&gt;</w:t>
        <w:br/>
        <w:t>Сліпі небораки.&lt;br /&gt;</w:t>
        <w:br/>
        <w:t>Отак її воєводи,&lt;br /&gt;</w:t>
        <w:br/>
        <w:t>Петрові собаки,&lt;br /&gt;</w:t>
        <w:br/>
        <w:t>Рвали, гризли… І здалека&lt;br /&gt;</w:t>
        <w:br/>
        <w:t>Запорожці чули,&lt;br /&gt;</w:t>
        <w:br/>
        <w:t>Як дзвонили у Глухові,&lt;br /&gt;</w:t>
        <w:br/>
        <w:t>З гармати ревнули.&lt;br /&gt;</w:t>
        <w:br/>
        <w:t>Як погнали на болото&lt;br /&gt;</w:t>
        <w:br/>
        <w:t>Город будувати.&lt;br /&gt;</w:t>
        <w:br/>
        <w:t>Як плакала за дітками&lt;br /&gt;</w:t>
        <w:br/>
        <w:t>Старенькая мати.&lt;br /&gt;</w:t>
        <w:br/>
        <w:t>Як діточки на Орелі&lt;br /&gt;</w:t>
        <w:br/>
        <w:t>Лінію копали&lt;br /&gt;</w:t>
        <w:br/>
        <w:t>І як у тій Фінляндії&lt;br /&gt;</w:t>
        <w:br/>
        <w:t>В снігу пропадали.&lt;br /&gt;</w:t>
        <w:br/>
        <w:t>Чули, чули запорожці&lt;br /&gt;</w:t>
        <w:br/>
        <w:t>З далекого Криму,&lt;br /&gt;</w:t>
        <w:br/>
        <w:t>Що конає Гетьманщина,&lt;br /&gt;</w:t>
        <w:br/>
        <w:t>Неповинне гине.&lt;br /&gt;</w:t>
        <w:br/>
        <w:t>Чули, чули небожата,&lt;br /&gt;</w:t>
        <w:br/>
        <w:t>Чули, та мовчали.&lt;br /&gt;</w:t>
        <w:br/>
        <w:t>Бо й їм добре на чужині&lt;br /&gt;</w:t>
        <w:br/>
        <w:t>Мурзи завдавали.&lt;br /&gt;</w:t>
        <w:br/>
        <w:t>Мордувались сіромахи,&lt;br /&gt;</w:t>
        <w:br/>
        <w:t>Плакали, і з ними&lt;br /&gt;</w:t>
        <w:br/>
        <w:t>Заплакала матер божа&lt;br /&gt;</w:t>
        <w:br/>
        <w:t>Сльозами святими.&lt;br /&gt;</w:t>
        <w:br/>
        <w:t>Заплакала милосерда,&lt;br /&gt;</w:t>
        <w:br/>
        <w:t>Неначе за сином.&lt;br /&gt;</w:t>
        <w:br/>
        <w:t>І бог зглянувсь на ті сльози,&lt;br /&gt;</w:t>
        <w:br/>
        <w:t>Пречистії сльози!&lt;br /&gt;</w:t>
        <w:br/>
        <w:t>Побив Петра, побив ката&lt;br /&gt;</w:t>
        <w:br/>
        <w:t>На наглій дорозі.&lt;br /&gt;</w:t>
        <w:br/>
        <w:t>Вернулися запорожці,&lt;br /&gt;</w:t>
        <w:br/>
        <w:t>Принесли з собою&lt;br /&gt;</w:t>
        <w:br/>
        <w:t>В Гетьманщину той чудовний&lt;br /&gt;</w:t>
        <w:br/>
        <w:t>Образ пресвятої.&lt;br /&gt;</w:t>
        <w:br/>
        <w:t>Поставили в Іржавиці&lt;br /&gt;</w:t>
        <w:br/>
        <w:t>В мурованім храмі.&lt;br /&gt;</w:t>
        <w:br/>
        <w:t>Отам вона й досі плаче&lt;br /&gt;</w:t>
        <w:br/>
        <w:t>Та за козаками.&lt;br /&gt;</w:t>
        <w:br/>
        <w:t>[Друга пол. 1847, Орська кріпость]</w:t>
      </w:r>
    </w:p>
    <w:p>
      <w:r>
        <w:br/>
        <w:t>N. N.</w:t>
      </w:r>
    </w:p>
    <w:p>
      <w:r>
        <w:br/>
        <w:t>О, думи мої! о, славо злая!&lt;br /&gt;</w:t>
        <w:br/>
        <w:t>За тебе марно я в чужому краю&lt;br /&gt;</w:t>
        <w:br/>
        <w:t>Караюсь, мучуся… але не каюсь!..&lt;br /&gt;</w:t>
        <w:br/>
        <w:t>Люблю, як щиру, вірну дружину,&lt;br /&gt;</w:t>
        <w:br/>
        <w:t>Як безталанную свою Вкраїну!&lt;br /&gt;</w:t>
        <w:br/>
        <w:t>Роби що хочеш з темним зо мною,&lt;br /&gt;</w:t>
        <w:br/>
        <w:t>Тілько не кидай, в пекло з тобою&lt;br /&gt;</w:t>
        <w:br/>
        <w:t>Пошкандибаю… …&lt;br /&gt;</w:t>
        <w:br/>
        <w:t>Ти привітала&lt;br /&gt;</w:t>
        <w:br/>
        <w:t>Нерона лютого, Сарданапала,&lt;br /&gt;</w:t>
        <w:br/>
        <w:t>Ірода, Каїна, Христа, Сократа,&lt;br /&gt;</w:t>
        <w:br/>
        <w:t>О, непотребная! Кесаря-ката&lt;br /&gt;</w:t>
        <w:br/>
        <w:t>І грека доброго ти полюбила&lt;br /&gt;</w:t>
        <w:br/>
        <w:t>Однаковісінько!.. бо заплатили.&lt;br /&gt;</w:t>
        <w:br/>
        <w:t>А я, убогий, що принесу я?&lt;br /&gt;</w:t>
        <w:br/>
        <w:t>За що сірому ти поцілуєш?&lt;br /&gt;</w:t>
        <w:br/>
        <w:t>За пісню-думу?.. Ой, гаю, гаю,&lt;br /&gt;</w:t>
        <w:br/>
        <w:t>Й не такі, як я, дармо співають.&lt;br /&gt;</w:t>
        <w:br/>
        <w:t>І чудно, й нудно, як поміркую,&lt;br /&gt;</w:t>
        <w:br/>
        <w:t>Що часто котяться голови буї&lt;br /&gt;</w:t>
        <w:br/>
        <w:t>За теє диво! мов пси, гризуться&lt;br /&gt;</w:t>
        <w:br/>
        <w:t>Брати з братами й не схаменуться.&lt;br /&gt;</w:t>
        <w:br/>
        <w:t>А теє диво, всіми кохане:&lt;br /&gt;</w:t>
        <w:br/>
        <w:t>У шинку покритка, а люде п'яні!&lt;br /&gt;</w:t>
        <w:br/>
        <w:t>[Друга пол. 1847, Орська кріпость]</w:t>
      </w:r>
    </w:p>
    <w:p>
      <w:r>
        <w:br/>
        <w:t>ПОЛЯКАМ</w:t>
      </w:r>
    </w:p>
    <w:p>
      <w:r>
        <w:br/>
        <w:t>Ще як були ми козаками,&lt;br /&gt;</w:t>
        <w:br/>
        <w:t>А унії не чуть було,&lt;br /&gt;</w:t>
        <w:br/>
        <w:t>Отам-то весело жилось!&lt;br /&gt;</w:t>
        <w:br/>
        <w:t>Братались з вольними ляхами,&lt;br /&gt;</w:t>
        <w:br/>
        <w:t>Пишались вольними степами,&lt;br /&gt;</w:t>
        <w:br/>
        <w:t>В садах кохалися, цвіли,&lt;br /&gt;</w:t>
        <w:br/>
        <w:t>Неначе лілії, дівчата.&lt;br /&gt;</w:t>
        <w:br/>
        <w:t>Пишалася синами мати,&lt;br /&gt;</w:t>
        <w:br/>
        <w:t>Синами вольними… Росли,&lt;br /&gt;</w:t>
        <w:br/>
        <w:t>Росли сини і веселили&lt;br /&gt;</w:t>
        <w:br/>
        <w:t>Старії скорбнії літа…&lt;br /&gt;</w:t>
        <w:br/>
        <w:t>Аж поки іменем Христа&lt;br /&gt;</w:t>
        <w:br/>
        <w:t>Прийшли ксьондзи і запалили&lt;br /&gt;</w:t>
        <w:br/>
        <w:t>Наш тихий рай. І розлили&lt;br /&gt;</w:t>
        <w:br/>
        <w:t>Широке море сльоз і крові,&lt;br /&gt;</w:t>
        <w:br/>
        <w:t>А сирот іменем Христовим&lt;br /&gt;</w:t>
        <w:br/>
        <w:t>Замордували, розп'яли.&lt;br /&gt;</w:t>
        <w:br/>
        <w:t>Поникли голови козачі,&lt;br /&gt;</w:t>
        <w:br/>
        <w:t>Неначе стоптана трава.&lt;br /&gt;</w:t>
        <w:br/>
        <w:t>Украйна плаче, стогне-плаче!&lt;br /&gt;</w:t>
        <w:br/>
        <w:t>За головою голова&lt;br /&gt;</w:t>
        <w:br/>
        <w:t>Додолу пада. Кат лютує,&lt;br /&gt;</w:t>
        <w:br/>
        <w:t>А ксьондз скаженим язиком&lt;br /&gt;</w:t>
        <w:br/>
        <w:t>Кричить: "Te deum! алілуя!.."&lt;br /&gt;</w:t>
        <w:br/>
        <w:t>Отак-то, ляше, друже, брате!&lt;br /&gt;</w:t>
        <w:br/>
        <w:t>Неситії ксьондзи, магнати&lt;br /&gt;</w:t>
        <w:br/>
        <w:t>Нас порізнили, розвели,&lt;br /&gt;</w:t>
        <w:br/>
        <w:t>А ми б і досі так жили.&lt;br /&gt;</w:t>
        <w:br/>
        <w:t>Подай же руку козакові&lt;br /&gt;</w:t>
        <w:br/>
        <w:t>І серце чистеє подай!&lt;br /&gt;</w:t>
        <w:br/>
        <w:t>І знову іменем Христовим&lt;br /&gt;</w:t>
        <w:br/>
        <w:t>Ми оновим наш тихий рай.&lt;br /&gt;</w:t>
        <w:br/>
        <w:t>[Після 22 червня 1847, Орська кріпость — 1850, Оренбург]</w:t>
      </w:r>
    </w:p>
    <w:p>
      <w:r>
        <w:br/>
        <w:t>ЧЕРНЕЦЬ</w:t>
      </w:r>
    </w:p>
    <w:p>
      <w:r>
        <w:br/>
        <w:t>У Києві на Подолі&lt;br /&gt;</w:t>
        <w:br/>
        <w:t>Було колись… і ніколи&lt;br /&gt;</w:t>
        <w:br/>
        <w:t>Не вернеться, що діялось,&lt;br /&gt;</w:t>
        <w:br/>
        <w:t>Не вернеться сподіване,&lt;br /&gt;</w:t>
        <w:br/>
        <w:t>Не вернеться… А я, брате,&lt;br /&gt;</w:t>
        <w:br/>
        <w:t>Таки буду сподіватись,&lt;br /&gt;</w:t>
        <w:br/>
        <w:t>Таки буду виглядати,&lt;br /&gt;</w:t>
        <w:br/>
        <w:t>Жалю серцю завдавати.&lt;br /&gt;</w:t>
        <w:br/>
        <w:t>У Києві на Подолі&lt;br /&gt;</w:t>
        <w:br/>
        <w:t>Братерськая наша воля&lt;br /&gt;</w:t>
        <w:br/>
        <w:t>Без холопа і без пана&lt;br /&gt;</w:t>
        <w:br/>
        <w:t>Сама собі у жупані&lt;br /&gt;</w:t>
        <w:br/>
        <w:t>Розвернулася весела,&lt;br /&gt;</w:t>
        <w:br/>
        <w:t>Оксамитом шляхи стеле,&lt;br /&gt;</w:t>
        <w:br/>
        <w:t>А єдвабном застилає&lt;br /&gt;</w:t>
        <w:br/>
        <w:t>І нікому не звертає.&lt;br /&gt;</w:t>
        <w:br/>
        <w:t>У Києві на Подолі&lt;br /&gt;</w:t>
        <w:br/>
        <w:t>Козаки гуляють.&lt;br /&gt;</w:t>
        <w:br/>
        <w:t>Як ту воду, цебром-відром&lt;br /&gt;</w:t>
        <w:br/>
        <w:t>Вино розливають.&lt;br /&gt;</w:t>
        <w:br/>
        <w:t>Льохи, шинки з шинкарками,&lt;br /&gt;</w:t>
        <w:br/>
        <w:t>З винами, медами&lt;br /&gt;</w:t>
        <w:br/>
        <w:t>Закупили запорожці&lt;br /&gt;</w:t>
        <w:br/>
        <w:t>Та й тнуть коряками!&lt;br /&gt;</w:t>
        <w:br/>
        <w:t>А музика реве, грає,&lt;br /&gt;</w:t>
        <w:br/>
        <w:t>Людей звеселяє.&lt;br /&gt;</w:t>
        <w:br/>
        <w:t>А із Братства те бурсацтво&lt;br /&gt;</w:t>
        <w:br/>
        <w:t>Мовчки виглядає.&lt;br /&gt;</w:t>
        <w:br/>
        <w:t>Нема голій школі волі,&lt;br /&gt;</w:t>
        <w:br/>
        <w:t>А то б догодила…&lt;br /&gt;</w:t>
        <w:br/>
        <w:t>Кого ж то там з музикою&lt;br /&gt;</w:t>
        <w:br/>
        <w:t>Люде обступили?&lt;br /&gt;</w:t>
        <w:br/>
        <w:t>В червоних штанях оксамитних&lt;br /&gt;</w:t>
        <w:br/>
        <w:t>Матнею улицю мете,&lt;br /&gt;</w:t>
        <w:br/>
        <w:t>Іде козак. "Ох, літа! літа!&lt;br /&gt;</w:t>
        <w:br/>
        <w:t>Що ви творите?" На тотеж&lt;br /&gt;</w:t>
        <w:br/>
        <w:t>Старий ударив в закаблуки,&lt;br /&gt;</w:t>
        <w:br/>
        <w:t>Аж встала курява! Отак!&lt;br /&gt;</w:t>
        <w:br/>
        <w:t>Та ще й приспівує козак:&lt;br /&gt;</w:t>
        <w:br/>
        <w:t>"По дорозі рак, рак,&lt;br /&gt;</w:t>
        <w:br/>
        <w:t>Нехай буде так, так.&lt;br /&gt;</w:t>
        <w:br/>
        <w:t>Якби-таки молодиці&lt;br /&gt;</w:t>
        <w:br/>
        <w:t>Посіяти мак, мак.&lt;br /&gt;</w:t>
        <w:br/>
        <w:t>Дам лиха закаблукам,&lt;br /&gt;</w:t>
        <w:br/>
        <w:t>Дам лиха закаблам,&lt;br /&gt;</w:t>
        <w:br/>
        <w:t>Останеться й передам.&lt;br /&gt;</w:t>
        <w:br/>
        <w:t>А вже ж тії закаблуки&lt;br /&gt;</w:t>
        <w:br/>
        <w:t>Набралися лиха й муки!&lt;br /&gt;</w:t>
        <w:br/>
        <w:t>Дам лиха закаблукам,&lt;br /&gt;</w:t>
        <w:br/>
        <w:t>Дам лиха закаблам,&lt;br /&gt;</w:t>
        <w:br/>
        <w:t>Останеться й передам!"&lt;br /&gt;</w:t>
        <w:br/>
        <w:t>Аж до Межигорського Спаса&lt;br /&gt;</w:t>
        <w:br/>
        <w:t>Потанцював сивий.&lt;br /&gt;</w:t>
        <w:br/>
        <w:t>А за ним і товариство,&lt;br /&gt;</w:t>
        <w:br/>
        <w:t>І ввесь святий Київ.&lt;br /&gt;</w:t>
        <w:br/>
        <w:t>Дотанцював аж до брами,&lt;br /&gt;</w:t>
        <w:br/>
        <w:t>Крикнув: "Пугу! пугу!&lt;br /&gt;</w:t>
        <w:br/>
        <w:t>Привітайте, святі ченці,&lt;br /&gt;</w:t>
        <w:br/>
        <w:t>Товариша з Лугу!"&lt;br /&gt;</w:t>
        <w:br/>
        <w:t>Свята брама одчинилась,&lt;br /&gt;</w:t>
        <w:br/>
        <w:t>Козака впустили,&lt;br /&gt;</w:t>
        <w:br/>
        <w:t>І знов брама зачинилась,&lt;br /&gt;</w:t>
        <w:br/>
        <w:t>Навік зачинилась&lt;br /&gt;</w:t>
        <w:br/>
        <w:t>Козакові. Хто ж сей сивий&lt;br /&gt;</w:t>
        <w:br/>
        <w:t>Попрощався з світом?&lt;br /&gt;</w:t>
        <w:br/>
        <w:t>Семен Палій, запорожець,&lt;br /&gt;</w:t>
        <w:br/>
        <w:t>Лихом не добитий.&lt;br /&gt;</w:t>
        <w:br/>
        <w:t>Ой високо сонце сходить,&lt;br /&gt;</w:t>
        <w:br/>
        <w:t>Низенько заходить.&lt;br /&gt;</w:t>
        <w:br/>
        <w:t>В довгій рясі по келії&lt;br /&gt;</w:t>
        <w:br/>
        <w:t>Старий чернець ходить.&lt;br /&gt;</w:t>
        <w:br/>
        <w:t>Іде чернець у Вишгород&lt;br /&gt;</w:t>
        <w:br/>
        <w:t>На Київ дивитись,&lt;br /&gt;</w:t>
        <w:br/>
        <w:t>Та посидіть на пригорі,&lt;br /&gt;</w:t>
        <w:br/>
        <w:t>Та хоч пожуритись.&lt;br /&gt;</w:t>
        <w:br/>
        <w:t>Іде чернець дзвонковую&lt;br /&gt;</w:t>
        <w:br/>
        <w:t>У яр воду пити&lt;br /&gt;</w:t>
        <w:br/>
        <w:t>Та згадує, як то тяжко&lt;br /&gt;</w:t>
        <w:br/>
        <w:t>Було жити в світі.&lt;br /&gt;</w:t>
        <w:br/>
        <w:t>Іде чернець у келію&lt;br /&gt;</w:t>
        <w:br/>
        <w:t>Меж стіни німії&lt;br /&gt;</w:t>
        <w:br/>
        <w:t>Та згадує літа свої,&lt;br /&gt;</w:t>
        <w:br/>
        <w:t>Літа молодії.&lt;br /&gt;</w:t>
        <w:br/>
        <w:t>Бере письмо святе в руки,&lt;br /&gt;</w:t>
        <w:br/>
        <w:t>Голосно читає…&lt;br /&gt;</w:t>
        <w:br/>
        <w:t>А думкою чернець старий&lt;br /&gt;</w:t>
        <w:br/>
        <w:t>Далеко літає.&lt;br /&gt;</w:t>
        <w:br/>
        <w:t>І тихнуть божії слова,&lt;br /&gt;</w:t>
        <w:br/>
        <w:t>І в келії, неначе в Січі,&lt;br /&gt;</w:t>
        <w:br/>
        <w:t>Братерство славне ожива.&lt;br /&gt;</w:t>
        <w:br/>
        <w:t>А сивий гетьман, мов сова,&lt;br /&gt;</w:t>
        <w:br/>
        <w:t>Ченцеві зазирає в вічі.&lt;br /&gt;</w:t>
        <w:br/>
        <w:t>Музика, танці і Бердичів.&lt;br /&gt;</w:t>
        <w:br/>
        <w:t>Кайдани брязкають… Москва.&lt;br /&gt;</w:t>
        <w:br/>
        <w:t>Бори, сніги і Єнісей…&lt;br /&gt;</w:t>
        <w:br/>
        <w:t>І покотились із очей&lt;br /&gt;</w:t>
        <w:br/>
        <w:t>На рясу сльози…&lt;br /&gt;</w:t>
        <w:br/>
        <w:t>Бий поклони!&lt;br /&gt;</w:t>
        <w:br/>
        <w:t>І плоть старечу усмиряй.&lt;br /&gt;</w:t>
        <w:br/>
        <w:t>Святе писаніє читай,&lt;br /&gt;</w:t>
        <w:br/>
        <w:t>Читай, читай та слухай дзвона,&lt;br /&gt;</w:t>
        <w:br/>
        <w:t>А серцеві не потурай.&lt;br /&gt;</w:t>
        <w:br/>
        <w:t>Воно тебе в Сибір водило,&lt;br /&gt;</w:t>
        <w:br/>
        <w:t>Воно тебе весь вік дурило.&lt;br /&gt;</w:t>
        <w:br/>
        <w:t>Приспи ж його і занехай&lt;br /&gt;</w:t>
        <w:br/>
        <w:t>Свою Борзну і Фастовщину,&lt;br /&gt;</w:t>
        <w:br/>
        <w:t>Загине все, ти сам загинеш.&lt;br /&gt;</w:t>
        <w:br/>
        <w:t>І не згадають, щоб ти знав…&lt;br /&gt;</w:t>
        <w:br/>
        <w:t>І старець тяжко заридав,&lt;br /&gt;</w:t>
        <w:br/>
        <w:t>Читать писаніє покинув,&lt;br /&gt;</w:t>
        <w:br/>
        <w:t>Ходив по келії, ходив,&lt;br /&gt;</w:t>
        <w:br/>
        <w:t>А потім сів і зажурився:&lt;br /&gt;</w:t>
        <w:br/>
        <w:t>"Для чого я на світ родився,&lt;br /&gt;</w:t>
        <w:br/>
        <w:t>Свою Україну любив?"&lt;br /&gt;</w:t>
        <w:br/>
        <w:t>До утрені завив з дзвіниці&lt;br /&gt;</w:t>
        <w:br/>
        <w:t>Великий дзвін. Чернець мій встав,&lt;br /&gt;</w:t>
        <w:br/>
        <w:t>Надів клобук, взяв патерицю,&lt;br /&gt;</w:t>
        <w:br/>
        <w:t>Перехрестився, чотки взяв…&lt;br /&gt;</w:t>
        <w:br/>
        <w:t>І за Україну молитись&lt;br /&gt;</w:t>
        <w:br/>
        <w:t>Старий чернець пошкандибав.&lt;br /&gt;</w:t>
        <w:br/>
        <w:t>[Друга пол. 1847, Орська кріпость]</w:t>
      </w:r>
    </w:p>
    <w:p>
      <w:r>
        <w:br/>
        <w:t>* * *</w:t>
      </w:r>
    </w:p>
    <w:p>
      <w:r>
        <w:br/>
        <w:t>Один у другого питаєм:&lt;br /&gt;</w:t>
        <w:br/>
        <w:t>Нащо нас мати привела?&lt;br /&gt;</w:t>
        <w:br/>
        <w:t>Чи для добра? чи то для зла?&lt;br /&gt;</w:t>
        <w:br/>
        <w:t>Нащо живем? Чого бажаєм?&lt;br /&gt;</w:t>
        <w:br/>
        <w:t>І, не дознавшись, умираєм,&lt;br /&gt;</w:t>
        <w:br/>
        <w:t>А покидаємо діла…&lt;br /&gt;</w:t>
        <w:br/>
        <w:t>Які ж мене, мій боже милий,&lt;br /&gt;</w:t>
        <w:br/>
        <w:t>Діла осудять на землі?&lt;br /&gt;</w:t>
        <w:br/>
        <w:t>Коли б ті діти не росли,&lt;br /&gt;</w:t>
        <w:br/>
        <w:t>Тебе, святого, не гнівили,&lt;br /&gt;</w:t>
        <w:br/>
        <w:t>Що у неволі народились&lt;br /&gt;</w:t>
        <w:br/>
        <w:t>І стид на тебе понесли.&lt;br /&gt;</w:t>
        <w:br/>
        <w:t>[Друга пол. 1847, Орська кріпость]</w:t>
      </w:r>
    </w:p>
    <w:p>
      <w:r>
        <w:br/>
        <w:t>* * *</w:t>
      </w:r>
    </w:p>
    <w:p>
      <w:r>
        <w:br/>
        <w:t>Самому чудно. А де ж дітись?&lt;br /&gt;</w:t>
        <w:br/>
        <w:t>Піп діяти і що почать?&lt;br /&gt;</w:t>
        <w:br/>
        <w:t>Людей і долю проклинать&lt;br /&gt;</w:t>
        <w:br/>
        <w:t>Не варт, єй-богу. Як же жити&lt;br /&gt;</w:t>
        <w:br/>
        <w:t>На чужині на самоті?&lt;br /&gt;</w:t>
        <w:br/>
        <w:t>І що робити взаперті?&lt;br /&gt;</w:t>
        <w:br/>
        <w:t>Якби кайдани перегризти,&lt;br /&gt;</w:t>
        <w:br/>
        <w:t>То гриз потроху б. Так не ті,&lt;br /&gt;</w:t>
        <w:br/>
        <w:t>Не ті їх ковалі кували,&lt;br /&gt;</w:t>
        <w:br/>
        <w:t>Не так залізо гартували,&lt;br /&gt;</w:t>
        <w:br/>
        <w:t>Щоб перегризти. Горе нам!&lt;br /&gt;</w:t>
        <w:br/>
        <w:t>Невольникам і сиротам,&lt;br /&gt;</w:t>
        <w:br/>
        <w:t>В степу безкраїм за Уралом.&lt;br /&gt;</w:t>
        <w:br/>
        <w:t>[Друга пол. 1847, Орська кріпость]</w:t>
      </w:r>
    </w:p>
    <w:p>
      <w:r>
        <w:br/>
        <w:t>* * *</w:t>
      </w:r>
    </w:p>
    <w:p>
      <w:r>
        <w:br/>
        <w:t>Ой стрічечка до стрічечки,&lt;br /&gt;</w:t>
        <w:br/>
        <w:t>Мережаю три ніченьки,&lt;br /&gt;</w:t>
        <w:br/>
        <w:t>Мережаю, вишиваю,&lt;br /&gt;</w:t>
        <w:br/>
        <w:t>У неділю погуляю.&lt;br /&gt;</w:t>
        <w:br/>
        <w:t>Ой плахотка-червчаточка&lt;br /&gt;</w:t>
        <w:br/>
        <w:t>Дивуйтеся, дівчаточка,&lt;br /&gt;</w:t>
        <w:br/>
        <w:t>Дивуйтеся, парубки,&lt;br /&gt;</w:t>
        <w:br/>
        <w:t>Запорозькі козаки.&lt;br /&gt;</w:t>
        <w:br/>
        <w:t>Ой дивуйтесь, лицяйтеся,&lt;br /&gt;</w:t>
        <w:br/>
        <w:t>А з іншими вінчайтеся,&lt;br /&gt;</w:t>
        <w:br/>
        <w:t>Подавані рушники…&lt;br /&gt;</w:t>
        <w:br/>
        <w:t>Отаке-то, козаки!&lt;br /&gt;</w:t>
        <w:br/>
        <w:t>[Друга пол. 1847, Орська кріпость]</w:t>
      </w:r>
    </w:p>
    <w:p>
      <w:r>
        <w:br/>
        <w:t>ХУСТИНА</w:t>
      </w:r>
    </w:p>
    <w:p>
      <w:r>
        <w:br/>
        <w:t>Чи то на те божа воля?&lt;br /&gt;</w:t>
        <w:br/>
        <w:t>Чи такая її доля?&lt;br /&gt;</w:t>
        <w:br/>
        <w:t>Росла в наймах, виростала,&lt;br /&gt;</w:t>
        <w:br/>
        <w:t>З сиротою покохалась.&lt;br /&gt;</w:t>
        <w:br/>
        <w:t>Неборак як голуб з нею,&lt;br /&gt;</w:t>
        <w:br/>
        <w:t>З безталанною своєю,&lt;br /&gt;</w:t>
        <w:br/>
        <w:t>Од зіроньки до зіроньки&lt;br /&gt;</w:t>
        <w:br/>
        <w:t>Сидять собі у вдівоньки.&lt;br /&gt;</w:t>
        <w:br/>
        <w:t>Сидять собі, розмовляють,&lt;br /&gt;</w:t>
        <w:br/>
        <w:t>Пречистої дожидають.&lt;br /&gt;</w:t>
        <w:br/>
        <w:t>Дождалися… З Чигирина&lt;br /&gt;</w:t>
        <w:br/>
        <w:t>По всій славній Україні&lt;br /&gt;</w:t>
        <w:br/>
        <w:t>Заревли великі дзвони,&lt;br /&gt;</w:t>
        <w:br/>
        <w:t>Щоб сідлали хлопці коні,&lt;br /&gt;</w:t>
        <w:br/>
        <w:t>Щоб мечі-шаблі гострили&lt;br /&gt;</w:t>
        <w:br/>
        <w:t>Та збирались на веселля,&lt;br /&gt;</w:t>
        <w:br/>
        <w:t>На веселе погуляння,&lt;br /&gt;</w:t>
        <w:br/>
        <w:t>На кроваве залицяння.&lt;br /&gt;</w:t>
        <w:br/>
        <w:t>У неділеньку та ранесенько&lt;br /&gt;</w:t>
        <w:br/>
        <w:t>Сурми-труби вигравали.&lt;br /&gt;</w:t>
        <w:br/>
        <w:t>В поход, у дорогу славні компанійці&lt;br /&gt;</w:t>
        <w:br/>
        <w:t>До схід сонечка рушали.&lt;br /&gt;</w:t>
        <w:br/>
        <w:t>Випроводжала вдова свого сина,&lt;br /&gt;</w:t>
        <w:br/>
        <w:t>Ту єдиную дитину.&lt;br /&gt;</w:t>
        <w:br/>
        <w:t>Випроводжала сестра свого брата.&lt;br /&gt;</w:t>
        <w:br/>
        <w:t>А сірому сиротина&lt;br /&gt;</w:t>
        <w:br/>
        <w:t>Випроводжала: коня напувала&lt;br /&gt;</w:t>
        <w:br/>
        <w:t>До зірниці із криниці,&lt;br /&gt;</w:t>
        <w:br/>
        <w:t>Виносила збрую — шаблю золотую&lt;br /&gt;</w:t>
        <w:br/>
        <w:t>І рушницю-гаківницю.&lt;br /&gt;</w:t>
        <w:br/>
        <w:t>Випроводжала три поля, три милі,&lt;br /&gt;</w:t>
        <w:br/>
        <w:t>Прощалася при долині.&lt;br /&gt;</w:t>
        <w:br/>
        <w:t>Дарувала шиту шовками хустину,&lt;br /&gt;</w:t>
        <w:br/>
        <w:t>Щоб згадував на чужині.&lt;br /&gt;</w:t>
        <w:br/>
        <w:t>Ой хустино, хустиночко!&lt;br /&gt;</w:t>
        <w:br/>
        <w:t>Мережана, шита.&lt;br /&gt;</w:t>
        <w:br/>
        <w:t>Тілько й слави козацької —&lt;br /&gt;</w:t>
        <w:br/>
        <w:t>Сіделечко вкрити.&lt;br /&gt;</w:t>
        <w:br/>
        <w:t>Вернулася, журилася,&lt;br /&gt;</w:t>
        <w:br/>
        <w:t>На шлях битий дивилася.&lt;br /&gt;</w:t>
        <w:br/>
        <w:t>Квітчалася, прибиралась,&lt;br /&gt;</w:t>
        <w:br/>
        <w:t>Що день божий сподівалась.&lt;br /&gt;</w:t>
        <w:br/>
        <w:t>А в неділеньку ходила&lt;br /&gt;</w:t>
        <w:br/>
        <w:t>Виглядати на могилу.&lt;br /&gt;</w:t>
        <w:br/>
        <w:t>Мина літо, мина й друге,&lt;br /&gt;</w:t>
        <w:br/>
        <w:t>А на третє линуть&lt;br /&gt;</w:t>
        <w:br/>
        <w:t>Преславнії компанійці&lt;br /&gt;</w:t>
        <w:br/>
        <w:t>В свою Україну.&lt;br /&gt;</w:t>
        <w:br/>
        <w:t>Іде військо, іде й друге,&lt;br /&gt;</w:t>
        <w:br/>
        <w:t>А за третім стиха —&lt;br /&gt;</w:t>
        <w:br/>
        <w:t>Не дивися, безталанна,&lt;br /&gt;</w:t>
        <w:br/>
        <w:t>Везуть тобі лихо.&lt;br /&gt;</w:t>
        <w:br/>
        <w:t>Везуть труну мальовану,&lt;br /&gt;</w:t>
        <w:br/>
        <w:t>Китайкою криту.&lt;br /&gt;</w:t>
        <w:br/>
        <w:t>А за нею з старшиною&lt;br /&gt;</w:t>
        <w:br/>
        <w:t>Іде в чорній свиті&lt;br /&gt;</w:t>
        <w:br/>
        <w:t>Сам полковник компанійський,&lt;br /&gt;</w:t>
        <w:br/>
        <w:t>Характерник з Січі.&lt;br /&gt;</w:t>
        <w:br/>
        <w:t>За ним ідуть осаули&lt;br /&gt;</w:t>
        <w:br/>
        <w:t>Та плачуть ідучи.&lt;br /&gt;</w:t>
        <w:br/>
        <w:t>Несуть пани осаули&lt;br /&gt;</w:t>
        <w:br/>
        <w:t>Козацькую збрую:&lt;br /&gt;</w:t>
        <w:br/>
        <w:t>Литий панцир порубаний,&lt;br /&gt;</w:t>
        <w:br/>
        <w:t>Шаблю золотую.&lt;br /&gt;</w:t>
        <w:br/>
        <w:t>Три рушниці-гаківниці&lt;br /&gt;</w:t>
        <w:br/>
        <w:t>І три самопали…&lt;br /&gt;</w:t>
        <w:br/>
        <w:t>А на зброї… козацькая&lt;br /&gt;</w:t>
        <w:br/>
        <w:t>Кров позасихала.&lt;br /&gt;</w:t>
        <w:br/>
        <w:t>Ведуть коня вороного,&lt;br /&gt;</w:t>
        <w:br/>
        <w:t>Розбиті копита…&lt;br /&gt;</w:t>
        <w:br/>
        <w:t>А на йому сіделечко&lt;br /&gt;</w:t>
        <w:br/>
        <w:t>Хустиною вкрите.&lt;br /&gt;</w:t>
        <w:br/>
        <w:t>[Друга пол. 1847, Орська кріпость]</w:t>
      </w:r>
    </w:p>
    <w:p>
      <w:r>
        <w:br/>
        <w:t>А. О. КОЗАЧКОВСЬКОМУ</w:t>
      </w:r>
    </w:p>
    <w:p>
      <w:r>
        <w:br/>
        <w:t>Давно те діялось. Ще в школі,&lt;br /&gt;</w:t>
        <w:br/>
        <w:t>Таки в учителя-дяка,&lt;br /&gt;</w:t>
        <w:br/>
        <w:t>Гарненько вкраду п'ятака —&lt;br /&gt;</w:t>
        <w:br/>
        <w:t>Бо я було трохи не голе,&lt;br /&gt;</w:t>
        <w:br/>
        <w:t>Таке убоге — та й куплю&lt;br /&gt;</w:t>
        <w:br/>
        <w:t>Паперу аркуш. І зроблю&lt;br /&gt;</w:t>
        <w:br/>
        <w:t>Маленьку книжечку. Хрестами&lt;br /&gt;</w:t>
        <w:br/>
        <w:t>І везерунками з квітками&lt;br /&gt;</w:t>
        <w:br/>
        <w:t>Кругом листочки обведу.&lt;br /&gt;</w:t>
        <w:br/>
        <w:t>Та й списую Сковороду&lt;br /&gt;</w:t>
        <w:br/>
        <w:t>Або Три царіє со дари.&lt;br /&gt;</w:t>
        <w:br/>
        <w:t>Та сам собі у бур'яні,&lt;br /&gt;</w:t>
        <w:br/>
        <w:t>Щоб не почув хто, не побачив,&lt;br /&gt;</w:t>
        <w:br/>
        <w:t>Виспівую та плачу.&lt;br /&gt;</w:t>
        <w:br/>
        <w:t>І довелося знов мені&lt;br /&gt;</w:t>
        <w:br/>
        <w:t>На старість з віршами ховатись,&lt;br /&gt;</w:t>
        <w:br/>
        <w:t>Мережать книжечки, співати&lt;br /&gt;</w:t>
        <w:br/>
        <w:t>І плакати у бур'яні.&lt;br /&gt;</w:t>
        <w:br/>
        <w:t>І тяжко плакать.&lt;br /&gt;</w:t>
        <w:br/>
        <w:t>І не знаю,&lt;br /&gt;</w:t>
        <w:br/>
        <w:t>За що мене господь карає?&lt;br /&gt;</w:t>
        <w:br/>
        <w:t>У школі мучилось, росло,&lt;br /&gt;</w:t>
        <w:br/>
        <w:t>У школі й сивіть довелось,&lt;br /&gt;</w:t>
        <w:br/>
        <w:t>У школі дурня й поховають.&lt;br /&gt;</w:t>
        <w:br/>
        <w:t>А все за того п'ятака,&lt;br /&gt;</w:t>
        <w:br/>
        <w:t>Що вкрав маленьким у дяка,&lt;br /&gt;</w:t>
        <w:br/>
        <w:t>Отак господь мене карає.&lt;br /&gt;</w:t>
        <w:br/>
        <w:t>Ось слухай же, мій голубе,&lt;br /&gt;</w:t>
        <w:br/>
        <w:t>Мій орле-козаче!&lt;br /&gt;</w:t>
        <w:br/>
        <w:t>Як канаю я в неволі,&lt;br /&gt;</w:t>
        <w:br/>
        <w:t>Як я нужу світом.&lt;br /&gt;</w:t>
        <w:br/>
        <w:t>Слухай, брате, та научай&lt;br /&gt;</w:t>
        <w:br/>
        <w:t>Своїх малих діток,&lt;br /&gt;</w:t>
        <w:br/>
        <w:t>Научай їх, щоб не вчились&lt;br /&gt;</w:t>
        <w:br/>
        <w:t>Змалку віршовати.&lt;br /&gt;</w:t>
        <w:br/>
        <w:t>Коли ж яке покрапиться,&lt;br /&gt;</w:t>
        <w:br/>
        <w:t>То нищечком, брате,&lt;br /&gt;</w:t>
        <w:br/>
        <w:t>Нехай собі у куточку&lt;br /&gt;</w:t>
        <w:br/>
        <w:t>І віршує й плаче&lt;br /&gt;</w:t>
        <w:br/>
        <w:t>Тихесенько, щоб бог не чув,&lt;br /&gt;</w:t>
        <w:br/>
        <w:t>Щоб і ти не бачив.&lt;br /&gt;</w:t>
        <w:br/>
        <w:t>Щоб не довелося, брате,&lt;br /&gt;</w:t>
        <w:br/>
        <w:t>І йому каратись.&lt;br /&gt;</w:t>
        <w:br/>
        <w:t>Як я тепер у неволі&lt;br /&gt;</w:t>
        <w:br/>
        <w:t>Караюся, брате.&lt;br /&gt;</w:t>
        <w:br/>
        <w:t>Неначе злодій, поза валами&lt;br /&gt;</w:t>
        <w:br/>
        <w:t>В неділю крадуся я в поле.&lt;br /&gt;</w:t>
        <w:br/>
        <w:t>Талами вийду понад Уралом&lt;br /&gt;</w:t>
        <w:br/>
        <w:t>На степ широкий, мов на волю.&lt;br /&gt;</w:t>
        <w:br/>
        <w:t>І болящеє, побите&lt;br /&gt;</w:t>
        <w:br/>
        <w:t>Серце стрепенеться,&lt;br /&gt;</w:t>
        <w:br/>
        <w:t>Мов рибонька над водою,&lt;br /&gt;</w:t>
        <w:br/>
        <w:t>Тихо усміхнеться&lt;br /&gt;</w:t>
        <w:br/>
        <w:t>І полине голубкою&lt;br /&gt;</w:t>
        <w:br/>
        <w:t>Понад чужим полем,&lt;br /&gt;</w:t>
        <w:br/>
        <w:t>І я ніби оживаю&lt;br /&gt;</w:t>
        <w:br/>
        <w:t>На полі, на волі.&lt;br /&gt;</w:t>
        <w:br/>
        <w:t>І на гору високую&lt;br /&gt;</w:t>
        <w:br/>
        <w:t>Вихожу, дивлюся,&lt;br /&gt;</w:t>
        <w:br/>
        <w:t>І згадую Україну,&lt;br /&gt;</w:t>
        <w:br/>
        <w:t>І згадать боюся.&lt;br /&gt;</w:t>
        <w:br/>
        <w:t>І там степи, і тут степи,&lt;br /&gt;</w:t>
        <w:br/>
        <w:t>Та тут не такії,&lt;br /&gt;</w:t>
        <w:br/>
        <w:t>Руді-руді, аж червоні,&lt;br /&gt;</w:t>
        <w:br/>
        <w:t>А там голубії,&lt;br /&gt;</w:t>
        <w:br/>
        <w:t>Зеленії, мережані&lt;br /&gt;</w:t>
        <w:br/>
        <w:t>Нивами, ланами,&lt;br /&gt;</w:t>
        <w:br/>
        <w:t>Високими могилами,&lt;br /&gt;</w:t>
        <w:br/>
        <w:t>Темними лугами.&lt;br /&gt;</w:t>
        <w:br/>
        <w:t>А тут бур'ян, піски, тали…&lt;br /&gt;</w:t>
        <w:br/>
        <w:t>І хоч би на сміх де могила&lt;br /&gt;</w:t>
        <w:br/>
        <w:t>О давнім давні говорила.&lt;br /&gt;</w:t>
        <w:br/>
        <w:t>Неначе люде не жили.&lt;br /&gt;</w:t>
        <w:br/>
        <w:t>Од споконвіку і донині&lt;br /&gt;</w:t>
        <w:br/>
        <w:t>Ховалась од людей пустиня,&lt;br /&gt;</w:t>
        <w:br/>
        <w:t>А ми таки її найшли.&lt;br /&gt;</w:t>
        <w:br/>
        <w:t>Уже й твердині поробили,&lt;br /&gt;</w:t>
        <w:br/>
        <w:t>Затого будуть і могили,&lt;br /&gt;</w:t>
        <w:br/>
        <w:t>Всього наробимо колись!&lt;br /&gt;</w:t>
        <w:br/>
        <w:t>О, доле моя! Моя країно!&lt;br /&gt;</w:t>
        <w:br/>
        <w:t>Коли я вирвусь з ції пустині?&lt;br /&gt;</w:t>
        <w:br/>
        <w:t>Чи, може, крий боже,&lt;br /&gt;</w:t>
        <w:br/>
        <w:t>Тут і загину. І почорніє червоне поле…&lt;br /&gt;</w:t>
        <w:br/>
        <w:t>— Айда в казарми! Айда в неволю! —&lt;br /&gt;</w:t>
        <w:br/>
        <w:t>Неначе крикне хто надо мною.&lt;br /&gt;</w:t>
        <w:br/>
        <w:t>І я прокинусь. Поза горою&lt;br /&gt;</w:t>
        <w:br/>
        <w:t>Вертаюсь, крадуся понад Уралом,&lt;br /&gt;</w:t>
        <w:br/>
        <w:t>Неначе злодій той, поза валами.&lt;br /&gt;</w:t>
        <w:br/>
        <w:t>Отак я, друже мій, святкую&lt;br /&gt;</w:t>
        <w:br/>
        <w:t>Отут неділеньку святую.&lt;br /&gt;</w:t>
        <w:br/>
        <w:t>А понеділок?.. Друже-брате!&lt;br /&gt;</w:t>
        <w:br/>
        <w:t>Ще прийде ніч в смердячу хату,&lt;br /&gt;</w:t>
        <w:br/>
        <w:t>Ще прийдуть думи. Розіб'ють&lt;br /&gt;</w:t>
        <w:br/>
        <w:t>На стократ серце, і надію,&lt;br /&gt;</w:t>
        <w:br/>
        <w:t>І те, що вимовить не вмію…&lt;br /&gt;</w:t>
        <w:br/>
        <w:t>І все на світі проженуть.&lt;br /&gt;</w:t>
        <w:br/>
        <w:t>І спинять ніч. Часи літами,&lt;br /&gt;</w:t>
        <w:br/>
        <w:t>Віками глухо потечуть.&lt;br /&gt;</w:t>
        <w:br/>
        <w:t>І я кровавими сльозами&lt;br /&gt;</w:t>
        <w:br/>
        <w:t>Не раз постелю омочу.&lt;br /&gt;</w:t>
        <w:br/>
        <w:t>Перелічу і дні і літа.&lt;br /&gt;</w:t>
        <w:br/>
        <w:t>Кого я, де, коли любив?&lt;br /&gt;</w:t>
        <w:br/>
        <w:t>Кому яке добро зробив?&lt;br /&gt;</w:t>
        <w:br/>
        <w:t>Нікого в світі, нікому в світі.&lt;br /&gt;</w:t>
        <w:br/>
        <w:t>Неначе по лісу ходив!&lt;br /&gt;</w:t>
        <w:br/>
        <w:t>А малась воля, малась сила,&lt;br /&gt;</w:t>
        <w:br/>
        <w:t>Та силу позички зносили,&lt;br /&gt;</w:t>
        <w:br/>
        <w:t>А воля в гостях упилась&lt;br /&gt;</w:t>
        <w:br/>
        <w:t>Та до Миколи заблудила…&lt;br /&gt;</w:t>
        <w:br/>
        <w:t>Та й упиваться зареклась.&lt;br /&gt;</w:t>
        <w:br/>
        <w:t>Не поможе милий боже,&lt;br /&gt;</w:t>
        <w:br/>
        <w:t>Як то кажуть люде.&lt;br /&gt;</w:t>
        <w:br/>
        <w:t>Буде каяння на світі,&lt;br /&gt;</w:t>
        <w:br/>
        <w:t>Вороття не буде.&lt;br /&gt;</w:t>
        <w:br/>
        <w:t>Благаю бога, щоб світало,&lt;br /&gt;</w:t>
        <w:br/>
        <w:t>Мов волі, світу сонця жду.&lt;br /&gt;</w:t>
        <w:br/>
        <w:t>Цвіркун замовкне, зорю б'ють.&lt;br /&gt;</w:t>
        <w:br/>
        <w:t>Благаю бога, щоб смеркало,&lt;br /&gt;</w:t>
        <w:br/>
        <w:t>Бо на позорище ведуть&lt;br /&gt;</w:t>
        <w:br/>
        <w:t>Старого дурня муштрувати.&lt;br /&gt;</w:t>
        <w:br/>
        <w:t>Щоб знав, як волю шанувати,&lt;br /&gt;</w:t>
        <w:br/>
        <w:t>Щоб знав, що дурня всюди б'ють.&lt;br /&gt;</w:t>
        <w:br/>
        <w:t>Минують літа молодії,&lt;br /&gt;</w:t>
        <w:br/>
        <w:t>Минула доля, а надія&lt;br /&gt;</w:t>
        <w:br/>
        <w:t>В неволі знову за своє,&lt;br /&gt;</w:t>
        <w:br/>
        <w:t>Зо мною знову лихо діє&lt;br /&gt;</w:t>
        <w:br/>
        <w:t>І серцю жалю завдає.&lt;br /&gt;</w:t>
        <w:br/>
        <w:t>А може, ще добро побачу?&lt;br /&gt;</w:t>
        <w:br/>
        <w:t>А може, лихо переплачу?&lt;br /&gt;</w:t>
        <w:br/>
        <w:t>Води Дніпрової нап'юсь,&lt;br /&gt;</w:t>
        <w:br/>
        <w:t>На тебе, друже, подивлюсь.&lt;br /&gt;</w:t>
        <w:br/>
        <w:t>І може, в тихій твоїй хаті&lt;br /&gt;</w:t>
        <w:br/>
        <w:t>Я буду знову розмовляти&lt;br /&gt;</w:t>
        <w:br/>
        <w:t>З тобою, друже мій. Боюсь!&lt;br /&gt;</w:t>
        <w:br/>
        <w:t>Боюся сам себе спитати,&lt;br /&gt;</w:t>
        <w:br/>
        <w:t>Чи се коли сподіється?&lt;br /&gt;</w:t>
        <w:br/>
        <w:t>Чи, може, вже з неба&lt;br /&gt;</w:t>
        <w:br/>
        <w:t>Подивлюсь на Україну,&lt;br /&gt;</w:t>
        <w:br/>
        <w:t>Подивлюсь на тебе.&lt;br /&gt;</w:t>
        <w:br/>
        <w:t>А іноді так буває,&lt;br /&gt;</w:t>
        <w:br/>
        <w:t>Що й сльози не стане.&lt;br /&gt;</w:t>
        <w:br/>
        <w:t>І благав би я о смерті…&lt;br /&gt;</w:t>
        <w:br/>
        <w:t>Так ти, і Украйна,&lt;br /&gt;</w:t>
        <w:br/>
        <w:t>І Дніпро крутоберегий,&lt;br /&gt;</w:t>
        <w:br/>
        <w:t>І надія, брате,&lt;br /&gt;</w:t>
        <w:br/>
        <w:t>Не даєте мені бога&lt;br /&gt;</w:t>
        <w:br/>
        <w:t>О смерті благати.&lt;br /&gt;</w:t>
        <w:br/>
        <w:t>[Друга пол. 1847, Орська кріпость]</w:t>
      </w:r>
    </w:p>
    <w:p>
      <w:r>
        <w:br/>
        <w:t>МОСКАЛЕВА КРИНИЦЯ</w:t>
      </w:r>
    </w:p>
    <w:p>
      <w:r>
        <w:br/>
        <w:t>Поема</w:t>
      </w:r>
    </w:p>
    <w:p>
      <w:r>
        <w:br/>
        <w:t>Я. Кухаренкові.&lt;br /&gt;</w:t>
        <w:br/>
        <w:t>На пам'ять 7 мая 1857 року</w:t>
      </w:r>
    </w:p>
    <w:p>
      <w:r>
        <w:br/>
        <w:t>Не на Вкраїні, а далеко,&lt;br /&gt;</w:t>
        <w:br/>
        <w:t>Аж за Уралом, за Елеком,&lt;br /&gt;</w:t>
        <w:br/>
        <w:t>Старий недобиток варнак&lt;br /&gt;</w:t>
        <w:br/>
        <w:t>Мені розказував отак&lt;br /&gt;</w:t>
        <w:br/>
        <w:t>Про сю криницю москалеву,&lt;br /&gt;</w:t>
        <w:br/>
        <w:t>А я, сумуючи, списав,&lt;br /&gt;</w:t>
        <w:br/>
        <w:t>Та рифму нищечком додав,&lt;br /&gt;</w:t>
        <w:br/>
        <w:t>Та невеличку і дешеву&lt;br /&gt;</w:t>
        <w:br/>
        <w:t>(Звичайне, крадене) зобгав&lt;br /&gt;</w:t>
        <w:br/>
        <w:t>Тобі поему на спомини,&lt;br /&gt;</w:t>
        <w:br/>
        <w:t>Мій друже щирий, мій єдиний!</w:t>
      </w:r>
    </w:p>
    <w:p>
      <w:r>
        <w:br/>
        <w:t>I</w:t>
      </w:r>
    </w:p>
    <w:p>
      <w:r>
        <w:br/>
        <w:t>Після великої зими&lt;br /&gt;</w:t>
        <w:br/>
        <w:t>За Катерини за цариці,&lt;br /&gt;</w:t>
        <w:br/>
        <w:t>Москаль ту викопав криницю;&lt;br /&gt;</w:t>
        <w:br/>
        <w:t>А як він викопав, то ми&lt;br /&gt;</w:t>
        <w:br/>
        <w:t>Оце й розкажемо в пригоді,&lt;br /&gt;</w:t>
        <w:br/>
        <w:t>А ви записуйте — не шкодить&lt;br /&gt;</w:t>
        <w:br/>
        <w:t>Такую річ і записать.&lt;br /&gt;</w:t>
        <w:br/>
        <w:t>Бо се не казка, а билиця,&lt;br /&gt;</w:t>
        <w:br/>
        <w:t>Або бувальщина, сказать.&lt;br /&gt;</w:t>
        <w:br/>
        <w:t>Отак пишіть. Була криниця,&lt;br /&gt;</w:t>
        <w:br/>
        <w:t>Ні, не криниця, а село,&lt;br /&gt;</w:t>
        <w:br/>
        <w:t>Пишіть, давно колись було&lt;br /&gt;</w:t>
        <w:br/>
        <w:t>Межи садами, при долині,&lt;br /&gt;</w:t>
        <w:br/>
        <w:t>Таки у нас на Україні&lt;br /&gt;</w:t>
        <w:br/>
        <w:t>Було те божеє село.&lt;br /&gt;</w:t>
        <w:br/>
        <w:t>В селі тому вдова жила,&lt;br /&gt;</w:t>
        <w:br/>
        <w:t>А у вдови дочка росла&lt;br /&gt;</w:t>
        <w:br/>
        <w:t>І син малоліток.&lt;br /&gt;</w:t>
        <w:br/>
        <w:t>Добре мати діток&lt;br /&gt;</w:t>
        <w:br/>
        <w:t>Багатому, хвалить бога&lt;br /&gt;</w:t>
        <w:br/>
        <w:t>В розкошах! А вбогій&lt;br /&gt;</w:t>
        <w:br/>
        <w:t>Вдові не до того,&lt;br /&gt;</w:t>
        <w:br/>
        <w:t>Бо залили за шкуру сала,&lt;br /&gt;</w:t>
        <w:br/>
        <w:t>Трохи не пропала.&lt;br /&gt;</w:t>
        <w:br/>
        <w:t>Думала іти в черниці&lt;br /&gt;</w:t>
        <w:br/>
        <w:t>Або вбитись, утопитись,&lt;br /&gt;</w:t>
        <w:br/>
        <w:t>Так жаль маленьких діток стало&lt;br /&gt;</w:t>
        <w:br/>
        <w:t>Звичайне, мати, що й казать.&lt;br /&gt;</w:t>
        <w:br/>
        <w:t>Та, може, ждався-таки й зять:&lt;br /&gt;</w:t>
        <w:br/>
        <w:t>Бо вже Катруся підростала&lt;br /&gt;</w:t>
        <w:br/>
        <w:t>(Катрусею вдовівна звалась),&lt;br /&gt;</w:t>
        <w:br/>
        <w:t>Чи вік же їй продівувать?&lt;br /&gt;</w:t>
        <w:br/>
        <w:t>Зносити брівоньки нізащо.&lt;br /&gt;</w:t>
        <w:br/>
        <w:t>Хіба за те, що сирота?&lt;br /&gt;</w:t>
        <w:br/>
        <w:t>А красота-то, красота!&lt;br /&gt;</w:t>
        <w:br/>
        <w:t>Мій боже милий! А трудяще,&lt;br /&gt;</w:t>
        <w:br/>
        <w:t>А чепурне, та роботяще,&lt;br /&gt;</w:t>
        <w:br/>
        <w:t>Та тихе. Бач, і сирота,&lt;br /&gt;</w:t>
        <w:br/>
        <w:t>А всім була навдивовижу.&lt;br /&gt;</w:t>
        <w:br/>
        <w:t>Бувало, вигляне із хижі,&lt;br /&gt;</w:t>
        <w:br/>
        <w:t>Як тая квіточка з роси,&lt;br /&gt;</w:t>
        <w:br/>
        <w:t>Як теє сонечко з-за хмари.&lt;br /&gt;</w:t>
        <w:br/>
        <w:t>Ввесь похолону, неживий&lt;br /&gt;</w:t>
        <w:br/>
        <w:t>Стою, бувало. Ані кара,&lt;br /&gt;</w:t>
        <w:br/>
        <w:t>Ні муки, кайдани,&lt;br /&gt;</w:t>
        <w:br/>
        <w:t>Ніже літа, сину,&lt;br /&gt;</w:t>
        <w:br/>
        <w:t>Тії сили не втомили…&lt;br /&gt;</w:t>
        <w:br/>
        <w:t>Отак і загину!&lt;br /&gt;</w:t>
        <w:br/>
        <w:t>Так і згину. Бо дивися:&lt;br /&gt;</w:t>
        <w:br/>
        <w:t>Смерті сподіваюсь,&lt;br /&gt;</w:t>
        <w:br/>
        <w:t>А ридаю, мов дитина,&lt;br /&gt;</w:t>
        <w:br/>
        <w:t>Як я нагадаю&lt;br /&gt;</w:t>
        <w:br/>
        <w:t>Катерину. Слухай, сину,&lt;br /&gt;</w:t>
        <w:br/>
        <w:t>Мій друже єдиний!&lt;br /&gt;</w:t>
        <w:br/>
        <w:t>Слухай добре, та записуй,&lt;br /&gt;</w:t>
        <w:br/>
        <w:t>Та на Україні,&lt;br /&gt;</w:t>
        <w:br/>
        <w:t>Як бог тебе допровадить,&lt;br /&gt;</w:t>
        <w:br/>
        <w:t>То розкажи, сину,&lt;br /&gt;</w:t>
        <w:br/>
        <w:t>Що ти бачив диявола&lt;br /&gt;</w:t>
        <w:br/>
        <w:t>Своїми очима.</w:t>
      </w:r>
    </w:p>
    <w:p>
      <w:r>
        <w:br/>
        <w:t>II</w:t>
      </w:r>
    </w:p>
    <w:p>
      <w:r>
        <w:br/>
        <w:t>Так, бачиш, дівонька ота&lt;br /&gt;</w:t>
        <w:br/>
        <w:t>Росла собі. І роботящий&lt;br /&gt;</w:t>
        <w:br/>
        <w:t>(Бо всюди сироти ледащо)&lt;br /&gt;</w:t>
        <w:br/>
        <w:t>У наймах виріс сирота,&lt;br /&gt;</w:t>
        <w:br/>
        <w:t>Неначе батькова дитина.&lt;br /&gt;</w:t>
        <w:br/>
        <w:t>Отож той самий сиротина&lt;br /&gt;</w:t>
        <w:br/>
        <w:t>У наймах сяк собі, то так&lt;br /&gt;</w:t>
        <w:br/>
        <w:t>Придбав, сірома, грошенят,&lt;br /&gt;</w:t>
        <w:br/>
        <w:t>Одежу справив, жупанину&lt;br /&gt;</w:t>
        <w:br/>
        <w:t>Та ні відсіль і ні відтіль&lt;br /&gt;</w:t>
        <w:br/>
        <w:t>Купив садочок і хатину;&lt;br /&gt;</w:t>
        <w:br/>
        <w:t>Подякував за хліб і сіль&lt;br /&gt;</w:t>
        <w:br/>
        <w:t>І за науку добрим людям&lt;br /&gt;</w:t>
        <w:br/>
        <w:t>Та до вдовівни навпростець&lt;br /&gt;</w:t>
        <w:br/>
        <w:t>Шелесть за рушниками!&lt;br /&gt;</w:t>
        <w:br/>
        <w:t>Не торгувались з старостами,&lt;br /&gt;</w:t>
        <w:br/>
        <w:t>Як те бува з багатирями;&lt;br /&gt;</w:t>
        <w:br/>
        <w:t>Не торгувавсь і панотець&lt;br /&gt;</w:t>
        <w:br/>
        <w:t>(На диво людям та на чудо),&lt;br /&gt;</w:t>
        <w:br/>
        <w:t>За три копи звінчав у будень,&lt;br /&gt;</w:t>
        <w:br/>
        <w:t>Без пихи, так, як довелось.&lt;br /&gt;</w:t>
        <w:br/>
        <w:t>Отут-то, голубе мій сизий,&lt;br /&gt;</w:t>
        <w:br/>
        <w:t>Отут-то й лихо почалось!</w:t>
      </w:r>
    </w:p>
    <w:p>
      <w:r>
        <w:br/>
        <w:t>III</w:t>
      </w:r>
    </w:p>
    <w:p>
      <w:r>
        <w:br/>
        <w:t>Уже, либонь, після покрови&lt;br /&gt;</w:t>
        <w:br/>
        <w:t>Вертався з Дону я та знову&lt;br /&gt;</w:t>
        <w:br/>
        <w:t>(Бо я вже двічі посилав&lt;br /&gt;</w:t>
        <w:br/>
        <w:t>До дівчини за рушниками)&lt;br /&gt;</w:t>
        <w:br/>
        <w:t>Послать і втретє міркував.&lt;br /&gt;</w:t>
        <w:br/>
        <w:t>Та з чумаками та з волами&lt;br /&gt;</w:t>
        <w:br/>
        <w:t>Якраз в неділю на весілля&lt;br /&gt;</w:t>
        <w:br/>
        <w:t>До удовівни причвалав.&lt;br /&gt;</w:t>
        <w:br/>
        <w:t>Пропало! Все добро пропало!&lt;br /&gt;</w:t>
        <w:br/>
        <w:t>Ані щетинки не осталось.&lt;br /&gt;</w:t>
        <w:br/>
        <w:t>Пропав і я; та не в шинку,&lt;br /&gt;</w:t>
        <w:br/>
        <w:t>А на к о б и л і. На віку&lt;br /&gt;</w:t>
        <w:br/>
        <w:t>Всі люде бачать лихо, сину,&lt;br /&gt;</w:t>
        <w:br/>
        <w:t>Але такого, мій єдиний,&lt;br /&gt;</w:t>
        <w:br/>
        <w:t>Такого лютого ніхто,&lt;br /&gt;</w:t>
        <w:br/>
        <w:t>Ніхто і здалека не бачив,&lt;br /&gt;</w:t>
        <w:br/>
        <w:t>Як я, лукавий. А тим часом&lt;br /&gt;</w:t>
        <w:br/>
        <w:t>Просохли очі у вдови.&lt;br /&gt;</w:t>
        <w:br/>
        <w:t>Неначе в бога за дверима,&lt;br /&gt;</w:t>
        <w:br/>
        <w:t>У зятя та в сина&lt;br /&gt;</w:t>
        <w:br/>
        <w:t>Стара собі спочиває,&lt;br /&gt;</w:t>
        <w:br/>
        <w:t>А на Катерину,&lt;br /&gt;</w:t>
        <w:br/>
        <w:t>На дитя своє єдине,&lt;br /&gt;</w:t>
        <w:br/>
        <w:t>Тілько поглядає.&lt;br /&gt;</w:t>
        <w:br/>
        <w:t>А я в шинку з п'яницями&lt;br /&gt;</w:t>
        <w:br/>
        <w:t>Душу пропиваю!..&lt;br /&gt;</w:t>
        <w:br/>
        <w:t>Та й пропив. Запродав душу,&lt;br /&gt;</w:t>
        <w:br/>
        <w:t>І душу, і тіло;&lt;br /&gt;</w:t>
        <w:br/>
        <w:t>Тіло катові, а душу!..&lt;br /&gt;</w:t>
        <w:br/>
        <w:t>О боже мій милий!&lt;br /&gt;</w:t>
        <w:br/>
        <w:t>Хотілося б жить на світі,&lt;br /&gt;</w:t>
        <w:br/>
        <w:t>Та ба! Треба вчитись,&lt;br /&gt;</w:t>
        <w:br/>
        <w:t>Ще змалечку треба вчитись,&lt;br /&gt;</w:t>
        <w:br/>
        <w:t>Як на світі жити,&lt;br /&gt;</w:t>
        <w:br/>
        <w:t>А то битимуть, та й дуже!..&lt;br /&gt;</w:t>
        <w:br/>
        <w:t>Не знаю, мій друже,&lt;br /&gt;</w:t>
        <w:br/>
        <w:t>Чи сатана лихо коїв?&lt;br /&gt;</w:t>
        <w:br/>
        <w:t>Чи я занедужав?&lt;br /&gt;</w:t>
        <w:br/>
        <w:t>Чи то мене злая доля&lt;br /&gt;</w:t>
        <w:br/>
        <w:t>Привела до того,&lt;br /&gt;</w:t>
        <w:br/>
        <w:t>Таки й досі ще не знаю,&lt;br /&gt;</w:t>
        <w:br/>
        <w:t>Не знаю нічого.&lt;br /&gt;</w:t>
        <w:br/>
        <w:t>Знаю тілько, що тверезий,&lt;br /&gt;</w:t>
        <w:br/>
        <w:t>Бо вже ані вина,&lt;br /&gt;</w:t>
        <w:br/>
        <w:t>Ні меди, ні оковита&lt;br /&gt;</w:t>
        <w:br/>
        <w:t>Не пилися, сину.&lt;br /&gt;</w:t>
        <w:br/>
        <w:t>Отаке-то сподіялось.&lt;br /&gt;</w:t>
        <w:br/>
        <w:t>Вмер батько і мати,&lt;br /&gt;</w:t>
        <w:br/>
        <w:t>Чужі люде поховали…&lt;br /&gt;</w:t>
        <w:br/>
        <w:t>А я, мов проклятий&lt;br /&gt;</w:t>
        <w:br/>
        <w:t>Той Іуда, одринутий&lt;br /&gt;</w:t>
        <w:br/>
        <w:t>І людьми, і богом,&lt;br /&gt;</w:t>
        <w:br/>
        <w:t>Тиняюся, ховаюся,&lt;br /&gt;</w:t>
        <w:br/>
        <w:t>І дійшло до того,&lt;br /&gt;</w:t>
        <w:br/>
        <w:t>Що я вночі, підкравшися,&lt;br /&gt;</w:t>
        <w:br/>
        <w:t>Максимову хату&lt;br /&gt;</w:t>
        <w:br/>
        <w:t>(Бо його Максимом звали,&lt;br /&gt;</w:t>
        <w:br/>
        <w:t>Вдовиного зятя)&lt;br /&gt;</w:t>
        <w:br/>
        <w:t>Запалив. Згоріла хата.&lt;br /&gt;</w:t>
        <w:br/>
        <w:t>А душа проклята&lt;br /&gt;</w:t>
        <w:br/>
        <w:t>Не згоріла. Моя душа!&lt;br /&gt;</w:t>
        <w:br/>
        <w:t>Мій друже, мій брате!&lt;br /&gt;</w:t>
        <w:br/>
        <w:t>Не згоріла, а осталась,&lt;br /&gt;</w:t>
        <w:br/>
        <w:t>Тліє, й досі тліє!&lt;br /&gt;</w:t>
        <w:br/>
        <w:t>І коли вона зотліє,&lt;br /&gt;</w:t>
        <w:br/>
        <w:t>Коли одпочине?&lt;br /&gt;</w:t>
        <w:br/>
        <w:t>Святий знає.&lt;br /&gt;</w:t>
        <w:br/>
        <w:t>IV</w:t>
      </w:r>
    </w:p>
    <w:p>
      <w:r>
        <w:br/>
        <w:t>З переляку&lt;br /&gt;</w:t>
        <w:br/>
        <w:t>Вмерла Катерина.&lt;br /&gt;</w:t>
        <w:br/>
        <w:t>А Максим на пожарище&lt;br /&gt;</w:t>
        <w:br/>
        <w:t>Та на попелище&lt;br /&gt;</w:t>
        <w:br/>
        <w:t>Подивився. Нема ради!&lt;br /&gt;</w:t>
        <w:br/>
        <w:t>Тілько вітер свище&lt;br /&gt;</w:t>
        <w:br/>
        <w:t>У димарі та в комині.&lt;br /&gt;</w:t>
        <w:br/>
        <w:t>Що на світі діять?&lt;br /&gt;</w:t>
        <w:br/>
        <w:t>І що тепер йому почати?&lt;br /&gt;</w:t>
        <w:br/>
        <w:t>Подумавши, перехрестивсь&lt;br /&gt;</w:t>
        <w:br/>
        <w:t>Та й знов пішов у наймити&lt;br /&gt;</w:t>
        <w:br/>
        <w:t>Голодні злидні годувати.&lt;br /&gt;</w:t>
        <w:br/>
        <w:t>Вдова осталась не сама,&lt;br /&gt;</w:t>
        <w:br/>
        <w:t>А з сином парубком; женити&lt;br /&gt;</w:t>
        <w:br/>
        <w:t>Його збирались восени.&lt;br /&gt;</w:t>
        <w:br/>
        <w:t>Аж гульк! Од матушки-цариці,&lt;br /&gt;</w:t>
        <w:br/>
        <w:t>Таки із самої столиці,&lt;br /&gt;</w:t>
        <w:br/>
        <w:t>Прийшов указ лоби голить.&lt;br /&gt;</w:t>
        <w:br/>
        <w:t>Се в перший раз такий указ&lt;br /&gt;</w:t>
        <w:br/>
        <w:t>Прийшов з Московщини до нас.&lt;br /&gt;</w:t>
        <w:br/>
        <w:t>Бо на Вкраїні в нас, бувало,&lt;br /&gt;</w:t>
        <w:br/>
        <w:t>У козаки охочі йшли,&lt;br /&gt;</w:t>
        <w:br/>
        <w:t>А в пікінери вербовали,&lt;br /&gt;</w:t>
        <w:br/>
        <w:t>Та теж охочих. На селі&lt;br /&gt;</w:t>
        <w:br/>
        <w:t>Зобралася громада радить,&lt;br /&gt;</w:t>
        <w:br/>
        <w:t>Кого голить у москалі.&lt;br /&gt;</w:t>
        <w:br/>
        <w:t>Порадили громадою&lt;br /&gt;</w:t>
        <w:br/>
        <w:t>Та скурвого сина,&lt;br /&gt;</w:t>
        <w:br/>
        <w:t>Вдовиченка ледащицю,&lt;br /&gt;</w:t>
        <w:br/>
        <w:t>Забили в скрипицю&lt;br /&gt;</w:t>
        <w:br/>
        <w:t>Та й повезли до прийому.&lt;br /&gt;</w:t>
        <w:br/>
        <w:t>Он яке твориться&lt;br /&gt;</w:t>
        <w:br/>
        <w:t>На сім світі! Яка правда&lt;br /&gt;</w:t>
        <w:br/>
        <w:t>У людей, мій сину.&lt;br /&gt;</w:t>
        <w:br/>
        <w:t>Така й досі, я думаю,&lt;br /&gt;</w:t>
        <w:br/>
        <w:t>В нас на Україні.&lt;br /&gt;</w:t>
        <w:br/>
        <w:t>Та другої і не буде&lt;br /&gt;</w:t>
        <w:br/>
        <w:t>В невольниках людях.</w:t>
      </w:r>
    </w:p>
    <w:p>
      <w:r>
        <w:br/>
        <w:t>V</w:t>
      </w:r>
    </w:p>
    <w:p>
      <w:r>
        <w:br/>
        <w:t>Через год ото й велика&lt;br /&gt;</w:t>
        <w:br/>
        <w:t>Зима наступила.&lt;br /&gt;</w:t>
        <w:br/>
        <w:t>До зеленої неділі&lt;br /&gt;</w:t>
        <w:br/>
        <w:t>В байраках біліли&lt;br /&gt;</w:t>
        <w:br/>
        <w:t>Сніги білі; тойді ж ото&lt;br /&gt;</w:t>
        <w:br/>
        <w:t>І Очаков брали&lt;br /&gt;</w:t>
        <w:br/>
        <w:t>Москалі. А Запорожжя&lt;br /&gt;</w:t>
        <w:br/>
        <w:t>Перше руйновали.&lt;br /&gt;</w:t>
        <w:br/>
        <w:t>Розбрелося товариство,&lt;br /&gt;</w:t>
        <w:br/>
        <w:t>А що то за люде&lt;br /&gt;</w:t>
        <w:br/>
        <w:t>Були тії запорожці —&lt;br /&gt;</w:t>
        <w:br/>
        <w:t>Не було й не буде&lt;br /&gt;</w:t>
        <w:br/>
        <w:t>Таких людей.&lt;br /&gt;</w:t>
        <w:br/>
        <w:t>Під Очаков&lt;br /&gt;</w:t>
        <w:br/>
        <w:t>Погнали й Максима.&lt;br /&gt;</w:t>
        <w:br/>
        <w:t>Там-то його й скалічено,&lt;br /&gt;</w:t>
        <w:br/>
        <w:t>Та й на Україну&lt;br /&gt;</w:t>
        <w:br/>
        <w:t>Повернено з одставкою:&lt;br /&gt;</w:t>
        <w:br/>
        <w:t>Бачиш, праву ногу&lt;br /&gt;</w:t>
        <w:br/>
        <w:t>Чи то ліву підстрелено…&lt;br /&gt;</w:t>
        <w:br/>
        <w:t>Мені не до того&lt;br /&gt;</w:t>
        <w:br/>
        <w:t>Було тойді. Знову люта&lt;br /&gt;</w:t>
        <w:br/>
        <w:t>Гадина впилася&lt;br /&gt;</w:t>
        <w:br/>
        <w:t>В саме серце; кругом його&lt;br /&gt;</w:t>
        <w:br/>
        <w:t>Тричі повилася.&lt;br /&gt;</w:t>
        <w:br/>
        <w:t>Як той Ірод. Що тут робить?&lt;br /&gt;</w:t>
        <w:br/>
        <w:t>Не дам собі ради.&lt;br /&gt;</w:t>
        <w:br/>
        <w:t>А Максимові кривому&lt;br /&gt;</w:t>
        <w:br/>
        <w:t>Нічого не вадить;&lt;br /&gt;</w:t>
        <w:br/>
        <w:t>Шкандибав на милиці&lt;br /&gt;</w:t>
        <w:br/>
        <w:t>І гадки не має.&lt;br /&gt;</w:t>
        <w:br/>
        <w:t>А в неділеньку святую&lt;br /&gt;</w:t>
        <w:br/>
        <w:t>Мундир надіває,&lt;br /&gt;</w:t>
        <w:br/>
        <w:t>І медаль, і хрест причепить,&lt;br /&gt;</w:t>
        <w:br/>
        <w:t>І заплете косу,&lt;br /&gt;</w:t>
        <w:br/>
        <w:t>Та ще й борошном посипле.&lt;br /&gt;</w:t>
        <w:br/>
        <w:t>Я не знаю й досі,&lt;br /&gt;</w:t>
        <w:br/>
        <w:t>Нащо воно москалі ті&lt;br /&gt;</w:t>
        <w:br/>
        <w:t>Коси заплітали,&lt;br /&gt;</w:t>
        <w:br/>
        <w:t>Мов дівчата, та святеє&lt;br /&gt;</w:t>
        <w:br/>
        <w:t>Борошно псували?&lt;br /&gt;</w:t>
        <w:br/>
        <w:t>На іграшку, я думаю,&lt;br /&gt;</w:t>
        <w:br/>
        <w:t>Так собі, абито!&lt;br /&gt;</w:t>
        <w:br/>
        <w:t>Отож, було, мов генерал,&lt;br /&gt;</w:t>
        <w:br/>
        <w:t>Максим сановито&lt;br /&gt;</w:t>
        <w:br/>
        <w:t>Прибереться у неділю&lt;br /&gt;</w:t>
        <w:br/>
        <w:t>Та й пошкандибає&lt;br /&gt;</w:t>
        <w:br/>
        <w:t>У храм божий. На криласі&lt;br /&gt;</w:t>
        <w:br/>
        <w:t>Стане, та й співає&lt;br /&gt;</w:t>
        <w:br/>
        <w:t>За дяком-таки, та возьме&lt;br /&gt;</w:t>
        <w:br/>
        <w:t>Та ще й прочитає&lt;br /&gt;</w:t>
        <w:br/>
        <w:t>Апостола серед церкви.&lt;br /&gt;</w:t>
        <w:br/>
        <w:t>Вивчився читати&lt;br /&gt;</w:t>
        <w:br/>
        <w:t>У москалях. Непевний був&lt;br /&gt;</w:t>
        <w:br/>
        <w:t>Максим отой, брате.&lt;br /&gt;</w:t>
        <w:br/>
        <w:t>А трудящий, роботящий,&lt;br /&gt;</w:t>
        <w:br/>
        <w:t>Та тихий до того,&lt;br /&gt;</w:t>
        <w:br/>
        <w:t>Та ласкавий… Було, тобі&lt;br /&gt;</w:t>
        <w:br/>
        <w:t>Ніже анікого&lt;br /&gt;</w:t>
        <w:br/>
        <w:t>Не зачепить, ніже ділом,&lt;br /&gt;</w:t>
        <w:br/>
        <w:t>Ніже яким словом.&lt;br /&gt;</w:t>
        <w:br/>
        <w:t>"І талан, і безталання,&lt;br /&gt;</w:t>
        <w:br/>
        <w:t>Все,— каже,— од бога,&lt;br /&gt;</w:t>
        <w:br/>
        <w:t>Вседержителя святого,&lt;br /&gt;</w:t>
        <w:br/>
        <w:t>А більш ні од кого".&lt;br /&gt;</w:t>
        <w:br/>
        <w:t>Преблагий був муж на світі&lt;br /&gt;</w:t>
        <w:br/>
        <w:t>Максим отой, сину.&lt;br /&gt;</w:t>
        <w:br/>
        <w:t>А я! а я!.. не вимовлю.&lt;br /&gt;</w:t>
        <w:br/>
        <w:t>Моя ти дитино!&lt;br /&gt;</w:t>
        <w:br/>
        <w:t>Я вбив його. Постривай лиш,&lt;br /&gt;</w:t>
        <w:br/>
        <w:t>Трохи одпочину.&lt;br /&gt;</w:t>
        <w:br/>
        <w:t>Та тойді вже.</w:t>
      </w:r>
    </w:p>
    <w:p>
      <w:r>
        <w:br/>
        <w:t>VI</w:t>
      </w:r>
    </w:p>
    <w:p>
      <w:r>
        <w:br/>
        <w:t>Так ти кажеш,&lt;br /&gt;</w:t>
        <w:br/>
        <w:t>Що бачив криницю&lt;br /&gt;</w:t>
        <w:br/>
        <w:t>Москалеву, що ще й досі&lt;br /&gt;</w:t>
        <w:br/>
        <w:t>Беруть з неї воду,&lt;br /&gt;</w:t>
        <w:br/>
        <w:t>І хрест, кажеш, коло шляху&lt;br /&gt;</w:t>
        <w:br/>
        <w:t>І досі господній&lt;br /&gt;</w:t>
        <w:br/>
        <w:t>Стоїть собі на роздоллі.&lt;br /&gt;</w:t>
        <w:br/>
        <w:t>А не розказали&lt;br /&gt;</w:t>
        <w:br/>
        <w:t>Тобі люде там нічого?..&lt;br /&gt;</w:t>
        <w:br/>
        <w:t>Вже повимирали&lt;br /&gt;</w:t>
        <w:br/>
        <w:t>Тії люде, мої свідки,&lt;br /&gt;</w:t>
        <w:br/>
        <w:t>Праведнії люде!&lt;br /&gt;</w:t>
        <w:br/>
        <w:t>А я й досі караюся&lt;br /&gt;</w:t>
        <w:br/>
        <w:t>І каратись буду&lt;br /&gt;</w:t>
        <w:br/>
        <w:t>Й на тім світі.&lt;br /&gt;</w:t>
        <w:br/>
        <w:t>Ось послухай,&lt;br /&gt;</w:t>
        <w:br/>
        <w:t>Доводить до чого&lt;br /&gt;</w:t>
        <w:br/>
        <w:t>Сатана той душу нашу:&lt;br /&gt;</w:t>
        <w:br/>
        <w:t>Як не схаменеться&lt;br /&gt;</w:t>
        <w:br/>
        <w:t>Та до бога не вернеться,&lt;br /&gt;</w:t>
        <w:br/>
        <w:t>То так і воп'ється&lt;br /&gt;</w:t>
        <w:br/>
        <w:t>Пазурями в саме серце.&lt;br /&gt;</w:t>
        <w:br/>
        <w:t>Ось слухай же, сину,&lt;br /&gt;</w:t>
        <w:br/>
        <w:t>Про Максима праведного…&lt;br /&gt;</w:t>
        <w:br/>
        <w:t>Було, не спочине&lt;br /&gt;</w:t>
        <w:br/>
        <w:t>Ніколи він. А в неділю&lt;br /&gt;</w:t>
        <w:br/>
        <w:t>Або в яке свято&lt;br /&gt;</w:t>
        <w:br/>
        <w:t>Бере святий псалтир в руки&lt;br /&gt;</w:t>
        <w:br/>
        <w:t>Та й іде читати&lt;br /&gt;</w:t>
        <w:br/>
        <w:t>У садочок. У садочку&lt;br /&gt;</w:t>
        <w:br/>
        <w:t>Та у холодочку&lt;br /&gt;</w:t>
        <w:br/>
        <w:t>Катерину поховали,&lt;br /&gt;</w:t>
        <w:br/>
        <w:t>Отож у садочку&lt;br /&gt;</w:t>
        <w:br/>
        <w:t>За упокой душі її&lt;br /&gt;</w:t>
        <w:br/>
        <w:t>Псалтир прочитає,&lt;br /&gt;</w:t>
        <w:br/>
        <w:t>Потім собі тихесенько,&lt;br /&gt;</w:t>
        <w:br/>
        <w:t>Тихо заспіває&lt;br /&gt;</w:t>
        <w:br/>
        <w:t>Со святими; та й заплаче.&lt;br /&gt;</w:t>
        <w:br/>
        <w:t>А потім пом'яне&lt;br /&gt;</w:t>
        <w:br/>
        <w:t>О здравії тещу з сином&lt;br /&gt;</w:t>
        <w:br/>
        <w:t>І веселий стане.&lt;br /&gt;</w:t>
        <w:br/>
        <w:t>"Все од бога,— скаже собі,&lt;br /&gt;</w:t>
        <w:br/>
        <w:t>Треба вік дожити".&lt;br /&gt;</w:t>
        <w:br/>
        <w:t>Отакий-то муж праведний&lt;br /&gt;</w:t>
        <w:br/>
        <w:t>Був він на сім світі.&lt;br /&gt;</w:t>
        <w:br/>
        <w:t>А у будень, то він тобі&lt;br /&gt;</w:t>
        <w:br/>
        <w:t>Не посидить в хаті,&lt;br /&gt;</w:t>
        <w:br/>
        <w:t>Все нишпорить по надвір'ю.&lt;br /&gt;</w:t>
        <w:br/>
        <w:t>"Треба работати,&lt;br /&gt;</w:t>
        <w:br/>
        <w:t>Було, скаже по-московськи,&lt;br /&gt;</w:t>
        <w:br/>
        <w:t>А то, лежа в хаті,&lt;br /&gt;</w:t>
        <w:br/>
        <w:t>Ще опухнеш". Та взяв якось&lt;br /&gt;</w:t>
        <w:br/>
        <w:t>Заступ і лопату,&lt;br /&gt;</w:t>
        <w:br/>
        <w:t>Та й пішов собі у поле&lt;br /&gt;</w:t>
        <w:br/>
        <w:t>Криницю копати.&lt;br /&gt;</w:t>
        <w:br/>
        <w:t>"Нехай,— каже.— Колись люде&lt;br /&gt;</w:t>
        <w:br/>
        <w:t>Будуть воду пити&lt;br /&gt;</w:t>
        <w:br/>
        <w:t>Та за мою грішну душу&lt;br /&gt;</w:t>
        <w:br/>
        <w:t>Господа молити".&lt;br /&gt;</w:t>
        <w:br/>
        <w:t>Вийшов в поле геть од шляху,&lt;br /&gt;</w:t>
        <w:br/>
        <w:t>У балку спустився&lt;br /&gt;</w:t>
        <w:br/>
        <w:t>Та й викопав при долині&lt;br /&gt;</w:t>
        <w:br/>
        <w:t>Глибоку криницю.&lt;br /&gt;</w:t>
        <w:br/>
        <w:t>(Не сам-один; толокою&lt;br /&gt;</w:t>
        <w:br/>
        <w:t>Йому помагати&lt;br /&gt;</w:t>
        <w:br/>
        <w:t>Й добрі люде приходили&lt;br /&gt;</w:t>
        <w:br/>
        <w:t>Криницю копати).&lt;br /&gt;</w:t>
        <w:br/>
        <w:t>І виложив цямриною,&lt;br /&gt;</w:t>
        <w:br/>
        <w:t>І над шляхом в полі&lt;br /&gt;</w:t>
        <w:br/>
        <w:t>Височенний хрест поставив…&lt;br /&gt;</w:t>
        <w:br/>
        <w:t>Зо всього роздолля&lt;br /&gt;</w:t>
        <w:br/>
        <w:t>Широкого було видно.&lt;br /&gt;</w:t>
        <w:br/>
        <w:t>Се, бачиш, для того,&lt;br /&gt;</w:t>
        <w:br/>
        <w:t>Щоб знать було, що криниця&lt;br /&gt;</w:t>
        <w:br/>
        <w:t>Єсть коло дороги,&lt;br /&gt;</w:t>
        <w:br/>
        <w:t>Щоб заходили з криниці&lt;br /&gt;</w:t>
        <w:br/>
        <w:t>Люде воду пити&lt;br /&gt;</w:t>
        <w:br/>
        <w:t>Та за того, що викопав,&lt;br /&gt;</w:t>
        <w:br/>
        <w:t>Богу помолитись.</w:t>
      </w:r>
    </w:p>
    <w:p>
      <w:r>
        <w:br/>
        <w:t>VII</w:t>
      </w:r>
    </w:p>
    <w:p>
      <w:r>
        <w:br/>
        <w:t>А тепер уже, он бачиш,&lt;br /&gt;</w:t>
        <w:br/>
        <w:t>Доходить до чого.&lt;br /&gt;</w:t>
        <w:br/>
        <w:t>Що я стратить наміряюсь&lt;br /&gt;</w:t>
        <w:br/>
        <w:t>Максима святого.&lt;br /&gt;</w:t>
        <w:br/>
        <w:t>Отаке-то! А за віщо?&lt;br /&gt;</w:t>
        <w:br/>
        <w:t>За те, за що Каїн&lt;br /&gt;</w:t>
        <w:br/>
        <w:t>Убив брата праведного&lt;br /&gt;</w:t>
        <w:br/>
        <w:t>У світлому раю.&lt;br /&gt;</w:t>
        <w:br/>
        <w:t>Чи то було у неділю,&lt;br /&gt;</w:t>
        <w:br/>
        <w:t>Чи в якеє свято?&lt;br /&gt;</w:t>
        <w:br/>
        <w:t>Слухай, сину, як навчає&lt;br /&gt;</w:t>
        <w:br/>
        <w:t>Сатана проклятий.&lt;br /&gt;</w:t>
        <w:br/>
        <w:t>"Ходім,— кажу,— Уласович,&lt;br /&gt;</w:t>
        <w:br/>
        <w:t>На твою криницю&lt;br /&gt;</w:t>
        <w:br/>
        <w:t>Подивитись".— "Добре,— каже,&lt;br /&gt;</w:t>
        <w:br/>
        <w:t>Ходімо напитись&lt;br /&gt;</w:t>
        <w:br/>
        <w:t>Води з неї погожої".&lt;br /&gt;</w:t>
        <w:br/>
        <w:t>Та й пішли обоє,&lt;br /&gt;</w:t>
        <w:br/>
        <w:t>І відерце, і віжечки&lt;br /&gt;</w:t>
        <w:br/>
        <w:t>Понесли з собою.&lt;br /&gt;</w:t>
        <w:br/>
        <w:t>От приходим до криниці,&lt;br /&gt;</w:t>
        <w:br/>
        <w:t>Я перш подивився,&lt;br /&gt;</w:t>
        <w:br/>
        <w:t>Чи глибока. "Власовичу,&lt;br /&gt;</w:t>
        <w:br/>
        <w:t>Кажу,— потрудися&lt;br /&gt;</w:t>
        <w:br/>
        <w:t>Води достать, я не вмію".&lt;br /&gt;</w:t>
        <w:br/>
        <w:t>Він і нахилився,&lt;br /&gt;</w:t>
        <w:br/>
        <w:t>Опускаючи відерце;&lt;br /&gt;</w:t>
        <w:br/>
        <w:t>А я… я за ноги&lt;br /&gt;</w:t>
        <w:br/>
        <w:t>Вхопив його та й укинув&lt;br /&gt;</w:t>
        <w:br/>
        <w:t>Максима святого&lt;br /&gt;</w:t>
        <w:br/>
        <w:t>У криницю… Такеє-то&lt;br /&gt;</w:t>
        <w:br/>
        <w:t>Сотворив я, сину!&lt;br /&gt;</w:t>
        <w:br/>
        <w:t>Такого ще не творилось&lt;br /&gt;</w:t>
        <w:br/>
        <w:t>В нас на Україні.&lt;br /&gt;</w:t>
        <w:br/>
        <w:t>Та й ніколи не створиться&lt;br /&gt;</w:t>
        <w:br/>
        <w:t>На всім світі, брате!&lt;br /&gt;</w:t>
        <w:br/>
        <w:t>Всюди люде, а я один&lt;br /&gt;</w:t>
        <w:br/>
        <w:t>Диявол проклятий!</w:t>
      </w:r>
    </w:p>
    <w:p>
      <w:r>
        <w:br/>
        <w:t>VIII</w:t>
      </w:r>
    </w:p>
    <w:p>
      <w:r>
        <w:br/>
        <w:t>Через тиждень вже витягли&lt;br /&gt;</w:t>
        <w:br/>
        <w:t>Максима з криниці&lt;br /&gt;</w:t>
        <w:br/>
        <w:t>Та у балці й поховали.&lt;br /&gt;</w:t>
        <w:br/>
        <w:t>Чималу каплицю&lt;br /&gt;</w:t>
        <w:br/>
        <w:t>Поставили громадою,&lt;br /&gt;</w:t>
        <w:br/>
        <w:t>А його криницю&lt;br /&gt;</w:t>
        <w:br/>
        <w:t>Москалевою назвали.&lt;br /&gt;</w:t>
        <w:br/>
        <w:t>От тобі й билиця&lt;br /&gt;</w:t>
        <w:br/>
        <w:t>Про ту криницю москалеву.&lt;br /&gt;</w:t>
        <w:br/>
        <w:t>Нелюдська билиця.&lt;br /&gt;</w:t>
        <w:br/>
        <w:t>А я пішов у гайдамаки,&lt;br /&gt;</w:t>
        <w:br/>
        <w:t>Та на Сибірі опинивсь.&lt;br /&gt;</w:t>
        <w:br/>
        <w:t>(Бо тут Сибір була колись).&lt;br /&gt;</w:t>
        <w:br/>
        <w:t>І пропадаю, мов собака,&lt;br /&gt;</w:t>
        <w:br/>
        <w:t>Мов той Іуда! Помолись&lt;br /&gt;</w:t>
        <w:br/>
        <w:t>За мене богу, мій ти сину,&lt;br /&gt;</w:t>
        <w:br/>
        <w:t>На тій преславній Україні,&lt;br /&gt;</w:t>
        <w:br/>
        <w:t>На тій веселій стороні,&lt;br /&gt;</w:t>
        <w:br/>
        <w:t>Чи не полегшає мені?&lt;br /&gt;</w:t>
        <w:br/>
        <w:t>[Друга пол. 1847, Орська кріпость]&lt;br /&gt;</w:t>
        <w:br/>
        <w:t>— 1857, мая 16, Новопетровское укрепление</w:t>
      </w:r>
    </w:p>
    <w:p>
      <w:r>
        <w:br/>
        <w:t>* * *</w:t>
      </w:r>
    </w:p>
    <w:p>
      <w:r>
        <w:br/>
        <w:t>Привикне, кажуть, собака за возом бігти, то біжить і за саньми.</w:t>
      </w:r>
    </w:p>
    <w:p>
      <w:r>
        <w:br/>
        <w:t>То так і я тепер пишу:&lt;br /&gt;</w:t>
        <w:br/>
        <w:t>Папір тілько, чорнило трачу…&lt;br /&gt;</w:t>
        <w:br/>
        <w:t>А перш! Єй-богу, не брешу!&lt;br /&gt;</w:t>
        <w:br/>
        <w:t>Згадаю що чи що набачу,&lt;br /&gt;</w:t>
        <w:br/>
        <w:t>То так утну, що аж заплачу.&lt;br /&gt;</w:t>
        <w:br/>
        <w:t>І ніби сам перелечу&lt;br /&gt;</w:t>
        <w:br/>
        <w:t>Хоч на годину на Вкраїну,&lt;br /&gt;</w:t>
        <w:br/>
        <w:t>На неї гляну, подивлюсь,&lt;br /&gt;</w:t>
        <w:br/>
        <w:t>І, мов добро кому зроблю,&lt;br /&gt;</w:t>
        <w:br/>
        <w:t>Так любо серце одпочине.&lt;br /&gt;</w:t>
        <w:br/>
        <w:t>Якби сказать, що не люблю,&lt;br /&gt;</w:t>
        <w:br/>
        <w:t>Що я Украйну забуваю&lt;br /&gt;</w:t>
        <w:br/>
        <w:t>Або лукавих проклинаю&lt;br /&gt;</w:t>
        <w:br/>
        <w:t>За те, що я тепер терплю,&lt;br /&gt;</w:t>
        <w:br/>
        <w:t>Єй-богу, братія, прощаю&lt;br /&gt;</w:t>
        <w:br/>
        <w:t>І милосердому молюсь,&lt;br /&gt;</w:t>
        <w:br/>
        <w:t>Щоб ви лихим чим не згадали;&lt;br /&gt;</w:t>
        <w:br/>
        <w:t>Хоч я вам кривди не робив,&lt;br /&gt;</w:t>
        <w:br/>
        <w:t>Та все-таки меж вами жив,&lt;br /&gt;</w:t>
        <w:br/>
        <w:t>То, може, дещо і осталось.&lt;br /&gt;</w:t>
        <w:br/>
        <w:t>[Кінець 1847, Орська кріпость]</w:t>
      </w:r>
    </w:p>
    <w:p>
      <w:r>
        <w:br/>
        <w:t>* * *</w:t>
      </w:r>
    </w:p>
    <w:p>
      <w:r>
        <w:br/>
        <w:t>А нумо знову віршувать.&lt;br /&gt;</w:t>
        <w:br/>
        <w:t>Звичайне, нишком. Нумо знову,&lt;br /&gt;</w:t>
        <w:br/>
        <w:t>Поки новинка на основі,&lt;br /&gt;</w:t>
        <w:br/>
        <w:t>Старинку божу лицювать.&lt;br /&gt;</w:t>
        <w:br/>
        <w:t>А сиріч… як би вам сказать,&lt;br /&gt;</w:t>
        <w:br/>
        <w:t>Щоб не збрехавши… Нумо знову&lt;br /&gt;</w:t>
        <w:br/>
        <w:t>Людей і долю проклинать.&lt;br /&gt;</w:t>
        <w:br/>
        <w:t>Людей за те, щоб нас знали&lt;br /&gt;</w:t>
        <w:br/>
        <w:t>Та нас шанували.&lt;br /&gt;</w:t>
        <w:br/>
        <w:t>Долю за те, щоб не спала&lt;br /&gt;</w:t>
        <w:br/>
        <w:t>Та нас доглядала.&lt;br /&gt;</w:t>
        <w:br/>
        <w:t>А то бач, що наробила:&lt;br /&gt;</w:t>
        <w:br/>
        <w:t>Кинула малого&lt;br /&gt;</w:t>
        <w:br/>
        <w:t>На розпутті, та й байдуже,&lt;br /&gt;</w:t>
        <w:br/>
        <w:t>А воно, убоге,&lt;br /&gt;</w:t>
        <w:br/>
        <w:t>Молодеє, сивоусе,&lt;br /&gt;</w:t>
        <w:br/>
        <w:t>Звичайне, дитина,&lt;br /&gt;</w:t>
        <w:br/>
        <w:t>І подибало тихенько&lt;br /&gt;</w:t>
        <w:br/>
        <w:t>Попід чужим тином&lt;br /&gt;</w:t>
        <w:br/>
        <w:t>Аж за Урал. Опинилось&lt;br /&gt;</w:t>
        <w:br/>
        <w:t>В пустині, в неволі…&lt;br /&gt;</w:t>
        <w:br/>
        <w:t>Як же тебе не проклинать,&lt;br /&gt;</w:t>
        <w:br/>
        <w:t>Лукавая доле&lt;br /&gt;</w:t>
        <w:br/>
        <w:t>Не проклену ж тебе, доле,&lt;br /&gt;</w:t>
        <w:br/>
        <w:t>А буду ховатись&lt;br /&gt;</w:t>
        <w:br/>
        <w:t>За валами. Та нищечком&lt;br /&gt;</w:t>
        <w:br/>
        <w:t>Буду віршувати,&lt;br /&gt;</w:t>
        <w:br/>
        <w:t>Нудить світом, сподіватись&lt;br /&gt;</w:t>
        <w:br/>
        <w:t>У гості в неволю&lt;br /&gt;</w:t>
        <w:br/>
        <w:t>Із-за Дніпра широкого&lt;br /&gt;</w:t>
        <w:br/>
        <w:t>Тебе, моя доле!&lt;br /&gt;</w:t>
        <w:br/>
        <w:t>[Перша пол. 1848, Орська кріпость]</w:t>
      </w:r>
    </w:p>
    <w:p>
      <w:r>
        <w:br/>
        <w:t>ВАРНАК</w:t>
      </w:r>
    </w:p>
    <w:p>
      <w:r>
        <w:br/>
        <w:t>Тиняючи на чужині&lt;br /&gt;</w:t>
        <w:br/>
        <w:t>Понад Елеком, стрів я діда&lt;br /&gt;</w:t>
        <w:br/>
        <w:t>Вельми старого. Наш земляк&lt;br /&gt;</w:t>
        <w:br/>
        <w:t>І недомучений варнак&lt;br /&gt;</w:t>
        <w:br/>
        <w:t>Старий той був. Та у неділю&lt;br /&gt;</w:t>
        <w:br/>
        <w:t>Якось у полі ми зострілись&lt;br /&gt;</w:t>
        <w:br/>
        <w:t>Та й забалакались. Старий&lt;br /&gt;</w:t>
        <w:br/>
        <w:t>Згадав свою Волинь святую&lt;br /&gt;</w:t>
        <w:br/>
        <w:t>І волю-долю молодую,&lt;br /&gt;</w:t>
        <w:br/>
        <w:t>Свою бувальщину. І ми&lt;br /&gt;</w:t>
        <w:br/>
        <w:t>В траві за валом посідали,&lt;br /&gt;</w:t>
        <w:br/>
        <w:t>І розмовляли, сповідались&lt;br /&gt;</w:t>
        <w:br/>
        <w:t>Один другому. "Довгий вік! —&lt;br /&gt;</w:t>
        <w:br/>
        <w:t>Старий промовив. — Все од бога!&lt;br /&gt;</w:t>
        <w:br/>
        <w:t>Од бога все! А сам нічого&lt;br /&gt;</w:t>
        <w:br/>
        <w:t>Дурний не вдіє чоловік!&lt;br /&gt;</w:t>
        <w:br/>
        <w:t>Я сам, як бачиш, марне, всує,&lt;br /&gt;</w:t>
        <w:br/>
        <w:t>Я сам занівечив свій вік.&lt;br /&gt;</w:t>
        <w:br/>
        <w:t>І ні на кого не жалкую,&lt;br /&gt;</w:t>
        <w:br/>
        <w:t>І ні у кого не прошу я,&lt;br /&gt;</w:t>
        <w:br/>
        <w:t>Нічого не прошу. Отак,&lt;br /&gt;</w:t>
        <w:br/>
        <w:t>Мій сину, друже мій єдиний,&lt;br /&gt;</w:t>
        <w:br/>
        <w:t>Так і загину на чужині&lt;br /&gt;</w:t>
        <w:br/>
        <w:t>В неволі." І старий варнак&lt;br /&gt;</w:t>
        <w:br/>
        <w:t>Заплакав нишком. Сивий брате!&lt;br /&gt;</w:t>
        <w:br/>
        <w:t>Поки живе надія в хаті,&lt;br /&gt;</w:t>
        <w:br/>
        <w:t>Нехай живе, не виганяй,&lt;br /&gt;</w:t>
        <w:br/>
        <w:t>Нехай пустку нетоплену&lt;br /&gt;</w:t>
        <w:br/>
        <w:t>Іноді нагріє. І потечуть з очей старих&lt;br /&gt;</w:t>
        <w:br/>
        <w:t>Сльози молодії,&lt;br /&gt;</w:t>
        <w:br/>
        <w:t>І умитеє сльозами&lt;br /&gt;</w:t>
        <w:br/>
        <w:t>Серце одпочине&lt;br /&gt;</w:t>
        <w:br/>
        <w:t>І полине із чужини&lt;br /&gt;</w:t>
        <w:br/>
        <w:t>На свою країну.&lt;br /&gt;</w:t>
        <w:br/>
        <w:t>"Багато дечого не стало,&lt;br /&gt;</w:t>
        <w:br/>
        <w:t>Сказав старий. — Води чимало.&lt;br /&gt;</w:t>
        <w:br/>
        <w:t>Із Ікви в [море] утекло…&lt;br /&gt;</w:t>
        <w:br/>
        <w:t>Над Іквою було село,&lt;br /&gt;</w:t>
        <w:br/>
        <w:t>У тім селі на безталання&lt;br /&gt;</w:t>
        <w:br/>
        <w:t>Та на погибель виріс я, —&lt;br /&gt;</w:t>
        <w:br/>
        <w:t>Лихая доленька моя!..&lt;br /&gt;</w:t>
        <w:br/>
        <w:t>У нашої старої пані&lt;br /&gt;</w:t>
        <w:br/>
        <w:t>Малії паничі були;&lt;br /&gt;</w:t>
        <w:br/>
        <w:t>Таки однолітки зо мною.&lt;br /&gt;</w:t>
        <w:br/>
        <w:t>Вона й бере мене в покої&lt;br /&gt;</w:t>
        <w:br/>
        <w:t>Синкам на виграшку. Росли,&lt;br /&gt;</w:t>
        <w:br/>
        <w:t>Росли панята, виростали,&lt;br /&gt;</w:t>
        <w:br/>
        <w:t>Як ті щенята. Покусали&lt;br /&gt;</w:t>
        <w:br/>
        <w:t>Не одного мене малі.&lt;br /&gt;</w:t>
        <w:br/>
        <w:t>Отож і вчити почали&lt;br /&gt;</w:t>
        <w:br/>
        <w:t>Письму панят. На безголов'я&lt;br /&gt;</w:t>
        <w:br/>
        <w:t>І я учуся. Слізьми! Кров'ю!&lt;br /&gt;</w:t>
        <w:br/>
        <w:t>Письмо те полилося… Нас!&lt;br /&gt;</w:t>
        <w:br/>
        <w:t>Дешевших панської собаки,&lt;br /&gt;</w:t>
        <w:br/>
        <w:t>Письму учить?!&lt;br /&gt;</w:t>
        <w:br/>
        <w:t>Молитись богу&lt;br /&gt;</w:t>
        <w:br/>
        <w:t>Та за ралом спотикатись,&lt;br /&gt;</w:t>
        <w:br/>
        <w:t>А більш нічого&lt;br /&gt;</w:t>
        <w:br/>
        <w:t>Не повинен знать невольник.&lt;br /&gt;</w:t>
        <w:br/>
        <w:t>Така його доля.&lt;br /&gt;</w:t>
        <w:br/>
        <w:t>Отож і вивчився я, виріс,&lt;br /&gt;</w:t>
        <w:br/>
        <w:t>Прошу собі волі —&lt;br /&gt;</w:t>
        <w:br/>
        <w:t>Не дає. І в москалі,&lt;br /&gt;</w:t>
        <w:br/>
        <w:t>Проклята, не голить.&lt;br /&gt;</w:t>
        <w:br/>
        <w:t>Що тут на світі робити?&lt;br /&gt;</w:t>
        <w:br/>
        <w:t>Пішов я до рала…&lt;br /&gt;</w:t>
        <w:br/>
        <w:t>А паничів у гвардію&lt;br /&gt;</w:t>
        <w:br/>
        <w:t>Поопреліляла…&lt;br /&gt;</w:t>
        <w:br/>
        <w:t>Година тяжкая настала!&lt;br /&gt;</w:t>
        <w:br/>
        <w:t>Настали тяжкії літа!&lt;br /&gt;</w:t>
        <w:br/>
        <w:t>Отож працюю я за ралом.&lt;br /&gt;</w:t>
        <w:br/>
        <w:t>Я був убогий сирота,&lt;br /&gt;</w:t>
        <w:br/>
        <w:t>А у сусіда виростала&lt;br /&gt;</w:t>
        <w:br/>
        <w:t>У наймах дівчина. І я…&lt;br /&gt;</w:t>
        <w:br/>
        <w:t>О, доле! Доленько моя!&lt;br /&gt;</w:t>
        <w:br/>
        <w:t>О, боже мій! О, мій єдиний!&lt;br /&gt;</w:t>
        <w:br/>
        <w:t>Воно тойді було дитина,&lt;br /&gt;</w:t>
        <w:br/>
        <w:t>Воно… Не нам твої діла&lt;br /&gt;</w:t>
        <w:br/>
        <w:t>Судить, о, боже наш великий!&lt;br /&gt;</w:t>
        <w:br/>
        <w:t>Отож вона мені на лихо&lt;br /&gt;</w:t>
        <w:br/>
        <w:t>Та на погибель підросла.&lt;br /&gt;</w:t>
        <w:br/>
        <w:t>Не довелось і надивитись,&lt;br /&gt;</w:t>
        <w:br/>
        <w:t>А я вже думав одружитись,&lt;br /&gt;</w:t>
        <w:br/>
        <w:t>І веселитися, і жить,&lt;br /&gt;</w:t>
        <w:br/>
        <w:t>Людей і господа хвалить…&lt;br /&gt;</w:t>
        <w:br/>
        <w:t>А довелося…&lt;br /&gt;</w:t>
        <w:br/>
        <w:t>Накупили&lt;br /&gt;</w:t>
        <w:br/>
        <w:t>І краму, й пива наварили,&lt;br /&gt;</w:t>
        <w:br/>
        <w:t>Не довелося тілько пить.&lt;br /&gt;</w:t>
        <w:br/>
        <w:t>Старої пані бахур сивий&lt;br /&gt;</w:t>
        <w:br/>
        <w:t>Окрав той крам. Розлив те пиво,&lt;br /&gt;</w:t>
        <w:br/>
        <w:t>Пустив покриткою… Дарма,&lt;br /&gt;</w:t>
        <w:br/>
        <w:t>Минуло, годі… Недоладу&lt;br /&gt;</w:t>
        <w:br/>
        <w:t>Тепер і згадувать. Нема,&lt;br /&gt;</w:t>
        <w:br/>
        <w:t>Нема, минулося, пропало…&lt;br /&gt;</w:t>
        <w:br/>
        <w:t>Покинув ниву я і рало,&lt;br /&gt;</w:t>
        <w:br/>
        <w:t>Покинув хату і город,&lt;br /&gt;</w:t>
        <w:br/>
        <w:t>Усе покинув. Чорт нарадив.&lt;br /&gt;</w:t>
        <w:br/>
        <w:t>Пішов я в писарі в громаду.&lt;br /&gt;</w:t>
        <w:br/>
        <w:t>То сяк, то так минає год.&lt;br /&gt;</w:t>
        <w:br/>
        <w:t>Пишу собі, з людьми братаюсь&lt;br /&gt;</w:t>
        <w:br/>
        <w:t>Та добрих хлопців добираю.&lt;br /&gt;</w:t>
        <w:br/>
        <w:t>Минув і другий. Паничі&lt;br /&gt;</w:t>
        <w:br/>
        <w:t>На третє літо поз'їзжались,&lt;br /&gt;</w:t>
        <w:br/>
        <w:t>Уже засватані. Жили&lt;br /&gt;</w:t>
        <w:br/>
        <w:t>В дворі, гуляли, в карти грали,&lt;br /&gt;</w:t>
        <w:br/>
        <w:t>Свого весілля дожидали&lt;br /&gt;</w:t>
        <w:br/>
        <w:t>Та молодих дівчат в селі,&lt;br /&gt;</w:t>
        <w:br/>
        <w:t>Мов бугаї, перебирали.&lt;br /&gt;</w:t>
        <w:br/>
        <w:t>Звичайне, паничі. Ждемо,&lt;br /&gt;</w:t>
        <w:br/>
        <w:t>І ми ждемо того весілля.&lt;br /&gt;</w:t>
        <w:br/>
        <w:t>Отож у клечальну неділю&lt;br /&gt;</w:t>
        <w:br/>
        <w:t>Їх і повінчано обох,&lt;br /&gt;</w:t>
        <w:br/>
        <w:t>Таки в домашньому костьолі.&lt;br /&gt;</w:t>
        <w:br/>
        <w:t>Вони ляхи були. Ніколи&lt;br /&gt;</w:t>
        <w:br/>
        <w:t>Нічого кращого сам бог&lt;br /&gt;</w:t>
        <w:br/>
        <w:t>На бачив на землі великій,&lt;br /&gt;</w:t>
        <w:br/>
        <w:t>Як молодії ті були…&lt;br /&gt;</w:t>
        <w:br/>
        <w:t>Заграла весело музика…&lt;br /&gt;</w:t>
        <w:br/>
        <w:t>Їх із костьола повели&lt;br /&gt;</w:t>
        <w:br/>
        <w:t>В возобновленії покої.&lt;br /&gt;</w:t>
        <w:br/>
        <w:t>А ми й зостріли їх і всіх —&lt;br /&gt;</w:t>
        <w:br/>
        <w:t>Княжат, панят і молодих —&lt;br /&gt;</w:t>
        <w:br/>
        <w:t>Всіх перерізали. Рудою&lt;br /&gt;</w:t>
        <w:br/>
        <w:t>Весілля вмилося. Не втік&lt;br /&gt;</w:t>
        <w:br/>
        <w:t>Ніже єдиний католик,&lt;br /&gt;</w:t>
        <w:br/>
        <w:t>Всі полягли, мов поросята&lt;br /&gt;</w:t>
        <w:br/>
        <w:t>В багні смердючому. А ми,&lt;br /&gt;</w:t>
        <w:br/>
        <w:t>Упоравшись, пішли шукати&lt;br /&gt;</w:t>
        <w:br/>
        <w:t>Нової хати, і найшли&lt;br /&gt;</w:t>
        <w:br/>
        <w:t>Зелену хату і кімнату&lt;br /&gt;</w:t>
        <w:br/>
        <w:t>У гаї темному. В лугах,&lt;br /&gt;</w:t>
        <w:br/>
        <w:t>В степах широких, в байраках&lt;br /&gt;</w:t>
        <w:br/>
        <w:t>Крутих, глибоких. Всюди хата,&lt;br /&gt;</w:t>
        <w:br/>
        <w:t>Було де в хаті погуляти&lt;br /&gt;</w:t>
        <w:br/>
        <w:t>І одпочити де було.&lt;br /&gt;</w:t>
        <w:br/>
        <w:t>Мене господарем обрали.&lt;br /&gt;</w:t>
        <w:br/>
        <w:t>Сем'я моя щодень росла&lt;br /&gt;</w:t>
        <w:br/>
        <w:t>І вже до сотні доростала.&lt;br /&gt;</w:t>
        <w:br/>
        <w:t>Мов поросяча, кров лилась.&lt;br /&gt;</w:t>
        <w:br/>
        <w:t>Я різав все, що паном звалось,&lt;br /&gt;</w:t>
        <w:br/>
        <w:t>Без милосердія і зла,&lt;br /&gt;</w:t>
        <w:br/>
        <w:t>А різав так. І сам не знаю,&lt;br /&gt;</w:t>
        <w:br/>
        <w:t>Чого хотілося мені?&lt;br /&gt;</w:t>
        <w:br/>
        <w:t>Ходив три года я з ножами,&lt;br /&gt;</w:t>
        <w:br/>
        <w:t>Неначе п'яний той різник.&lt;br /&gt;</w:t>
        <w:br/>
        <w:t>До сльоз, до крові, до пожару&lt;br /&gt;</w:t>
        <w:br/>
        <w:t>До всього, всього я привик.&lt;br /&gt;</w:t>
        <w:br/>
        <w:t>Було, мов жабу ту, на списі&lt;br /&gt;</w:t>
        <w:br/>
        <w:t>Спряжеш дитину на огні&lt;br /&gt;</w:t>
        <w:br/>
        <w:t>Або панянку білолицю&lt;br /&gt;</w:t>
        <w:br/>
        <w:t>Розіпнеш голу на коні&lt;br /&gt;</w:t>
        <w:br/>
        <w:t>Та й пустиш в степ.&lt;br /&gt;</w:t>
        <w:br/>
        <w:t>Всього, всього тойді бувало,&lt;br /&gt;</w:t>
        <w:br/>
        <w:t>І все докучило мені…&lt;br /&gt;</w:t>
        <w:br/>
        <w:t>Одурів я, тяжко стало&lt;br /&gt;</w:t>
        <w:br/>
        <w:t>У вертепах жити.&lt;br /&gt;</w:t>
        <w:br/>
        <w:t>Думав сам себе зарізать,&lt;br /&gt;</w:t>
        <w:br/>
        <w:t>Щоб не нудить світом.&lt;br /&gt;</w:t>
        <w:br/>
        <w:t>І зарізав би, та диво,&lt;br /&gt;</w:t>
        <w:br/>
        <w:t>Диво дивне сталось&lt;br /&gt;</w:t>
        <w:br/>
        <w:t>Надо мною недолюдом…&lt;br /&gt;</w:t>
        <w:br/>
        <w:t>Вже на світ займалось,&lt;br /&gt;</w:t>
        <w:br/>
        <w:t>Вийшов я з ножем в халяві&lt;br /&gt;</w:t>
        <w:br/>
        <w:t>З Броварського лісу,&lt;br /&gt;</w:t>
        <w:br/>
        <w:t>Щоб зарізаться. Дивлюся,&lt;br /&gt;</w:t>
        <w:br/>
        <w:t>Мов на небі висить&lt;br /&gt;</w:t>
        <w:br/>
        <w:t>Святий Київ наш великий.&lt;br /&gt;</w:t>
        <w:br/>
        <w:t>Святим дивом сяють&lt;br /&gt;</w:t>
        <w:br/>
        <w:t>Храми божі, ніби з самим&lt;br /&gt;</w:t>
        <w:br/>
        <w:t>Богом розмовляють,&lt;br /&gt;</w:t>
        <w:br/>
        <w:t>Дивлюся я, а сам млію.&lt;br /&gt;</w:t>
        <w:br/>
        <w:t>Тихо задзвонили&lt;br /&gt;</w:t>
        <w:br/>
        <w:t>У Києві, мов на небі…&lt;br /&gt;</w:t>
        <w:br/>
        <w:t>О боже мій милий!&lt;br /&gt;</w:t>
        <w:br/>
        <w:t>Який дивний ти. Я плакав,&lt;br /&gt;</w:t>
        <w:br/>
        <w:t>До полудня плакав.&lt;br /&gt;</w:t>
        <w:br/>
        <w:t>Та так мені любо стало:&lt;br /&gt;</w:t>
        <w:br/>
        <w:t>І малого знаку&lt;br /&gt;</w:t>
        <w:br/>
        <w:t>Нудьги тії не осталось,&lt;br /&gt;</w:t>
        <w:br/>
        <w:t>Мов переродився…&lt;br /&gt;</w:t>
        <w:br/>
        <w:t>Подивився кругом себе&lt;br /&gt;</w:t>
        <w:br/>
        <w:t>І, перехрестившись,&lt;br /&gt;</w:t>
        <w:br/>
        <w:t>Пішов собі тихо в Київ&lt;br /&gt;</w:t>
        <w:br/>
        <w:t>Святим помолитись,&lt;br /&gt;</w:t>
        <w:br/>
        <w:t>Та суда, суда людського&lt;br /&gt;</w:t>
        <w:br/>
        <w:t>У людей просити".&lt;br /&gt;</w:t>
        <w:br/>
        <w:t>[Перша пол. 1848, Орська кріпость]</w:t>
      </w:r>
    </w:p>
    <w:p>
      <w:r>
        <w:br/>
        <w:t>* * *</w:t>
      </w:r>
    </w:p>
    <w:p>
      <w:r>
        <w:br/>
        <w:t>Ой гляну я, подивлюся&lt;br /&gt;</w:t>
        <w:br/>
        <w:t>На той степ, на поле;&lt;br /&gt;</w:t>
        <w:br/>
        <w:t>Чи не дасть бог милосердий&lt;br /&gt;</w:t>
        <w:br/>
        <w:t>Хоть на старість волі.&lt;br /&gt;</w:t>
        <w:br/>
        <w:t>Пішов би я в Україну,&lt;br /&gt;</w:t>
        <w:br/>
        <w:t>Пішов би додому,&lt;br /&gt;</w:t>
        <w:br/>
        <w:t>Там би мене привітали,&lt;br /&gt;</w:t>
        <w:br/>
        <w:t>Зраділи б старому,&lt;br /&gt;</w:t>
        <w:br/>
        <w:t>Там би я спочив хоч мало,&lt;br /&gt;</w:t>
        <w:br/>
        <w:t>Молившися богу,&lt;br /&gt;</w:t>
        <w:br/>
        <w:t>Там би я… Та шкода й гадки,&lt;br /&gt;</w:t>
        <w:br/>
        <w:t>Не буде нічого.&lt;br /&gt;</w:t>
        <w:br/>
        <w:t>Як же його у неволі&lt;br /&gt;</w:t>
        <w:br/>
        <w:t>Жити без надії?&lt;br /&gt;</w:t>
        <w:br/>
        <w:t>Навчіть мене, люде добрі,&lt;br /&gt;</w:t>
        <w:br/>
        <w:t>А то одурію.&lt;br /&gt;</w:t>
        <w:br/>
        <w:t>[Перша пол. 1848, Орська кріпость]</w:t>
      </w:r>
    </w:p>
    <w:p>
      <w:r>
        <w:br/>
        <w:t>* * *</w:t>
      </w:r>
    </w:p>
    <w:p>
      <w:r>
        <w:br/>
        <w:t>У бога за дверми лежала сокира.&lt;br /&gt;</w:t>
        <w:br/>
        <w:t>(А бог тойді з Петром ходив&lt;br /&gt;</w:t>
        <w:br/>
        <w:t>По світу та дива творив).&lt;br /&gt;</w:t>
        <w:br/>
        <w:t>А кайзак на хирю&lt;br /&gt;</w:t>
        <w:br/>
        <w:t>Та на тяжке лихо&lt;br /&gt;</w:t>
        <w:br/>
        <w:t>Любенько та тихо&lt;br /&gt;</w:t>
        <w:br/>
        <w:t>І вкрав ту сокиру.&lt;br /&gt;</w:t>
        <w:br/>
        <w:t>Та й потяг по дрова&lt;br /&gt;</w:t>
        <w:br/>
        <w:t>В зелену діброву;&lt;br /&gt;</w:t>
        <w:br/>
        <w:t>Древину вибравши, та й цюк!&lt;br /&gt;</w:t>
        <w:br/>
        <w:t>Як вирветься сокира з рук —&lt;br /&gt;</w:t>
        <w:br/>
        <w:t>Пішла по лісу косовиця,&lt;br /&gt;</w:t>
        <w:br/>
        <w:t>Аж страх, аж жаль було дивиться.&lt;br /&gt;</w:t>
        <w:br/>
        <w:t>Дуби і всякі дерева&lt;br /&gt;</w:t>
        <w:br/>
        <w:t>Великолітні, мов трава&lt;br /&gt;</w:t>
        <w:br/>
        <w:t>В покоси стелеться, а з яру&lt;br /&gt;</w:t>
        <w:br/>
        <w:t>Встає пожар, і диму хмара&lt;br /&gt;</w:t>
        <w:br/>
        <w:t>Святеє сонце покрива.&lt;br /&gt;</w:t>
        <w:br/>
        <w:t>І стала тьма, і од Уралу&lt;br /&gt;</w:t>
        <w:br/>
        <w:t>Та до тингиза до Аралу&lt;br /&gt;</w:t>
        <w:br/>
        <w:t>Кипіла в озерах вода.&lt;br /&gt;</w:t>
        <w:br/>
        <w:t>Палають села, города,&lt;br /&gt;</w:t>
        <w:br/>
        <w:t>Ридають люди, виють звірі&lt;br /&gt;</w:t>
        <w:br/>
        <w:t>І за Тоболом у Сибірі&lt;br /&gt;</w:t>
        <w:br/>
        <w:t>В снігах ховаються.&lt;br /&gt;</w:t>
        <w:br/>
        <w:t>Сім літ&lt;br /&gt;</w:t>
        <w:br/>
        <w:t>Сокира божа ліс стинала,&lt;br /&gt;</w:t>
        <w:br/>
        <w:t>І пожарище не вгасало.&lt;br /&gt;</w:t>
        <w:br/>
        <w:t>І мерк за димом божий світ.&lt;br /&gt;</w:t>
        <w:br/>
        <w:t>На восьме літо у неділю,&lt;br /&gt;</w:t>
        <w:br/>
        <w:t>Неначе ляля в льолі білій,&lt;br /&gt;</w:t>
        <w:br/>
        <w:t>Святеє сонечко зійшло.&lt;br /&gt;</w:t>
        <w:br/>
        <w:t>Пустиня циганом чорніла:&lt;br /&gt;</w:t>
        <w:br/>
        <w:t>Де город був або село —&lt;br /&gt;</w:t>
        <w:br/>
        <w:t>І головня уже не тліла,&lt;br /&gt;</w:t>
        <w:br/>
        <w:t>І попіл вітром рознесло,&lt;br /&gt;</w:t>
        <w:br/>
        <w:t>Билини навіть не осталось;&lt;br /&gt;</w:t>
        <w:br/>
        <w:t>Тілько одним одно хиталось&lt;br /&gt;</w:t>
        <w:br/>
        <w:t>Зелене дерево в степу.&lt;br /&gt;</w:t>
        <w:br/>
        <w:t>Червоніє по пустині&lt;br /&gt;</w:t>
        <w:br/>
        <w:t>Червона глина та печина,&lt;br /&gt;</w:t>
        <w:br/>
        <w:t>Бур'ян колючий та будяк,&lt;br /&gt;</w:t>
        <w:br/>
        <w:t>Та інде тирса з осокою&lt;br /&gt;</w:t>
        <w:br/>
        <w:t>В яру чорніє під горою,&lt;br /&gt;</w:t>
        <w:br/>
        <w:t>Та дикий інколи кайзак&lt;br /&gt;</w:t>
        <w:br/>
        <w:t>Тихенько виїде на гору&lt;br /&gt;</w:t>
        <w:br/>
        <w:t>На тім захилім верблюді.&lt;br /&gt;</w:t>
        <w:br/>
        <w:t>Непевне діється тойді:&lt;br /&gt;</w:t>
        <w:br/>
        <w:t>Мов степ до бога заговорить,&lt;br /&gt;</w:t>
        <w:br/>
        <w:t>Верблюд заплаче, і кайзак&lt;br /&gt;</w:t>
        <w:br/>
        <w:t>Понурить голову і гляне&lt;br /&gt;</w:t>
        <w:br/>
        <w:t>На степ і на Карабутак.&lt;br /&gt;</w:t>
        <w:br/>
        <w:t>Сингичагач кайзак вспом'яне,&lt;br /&gt;</w:t>
        <w:br/>
        <w:t>Тихенько спуститься з гори&lt;br /&gt;</w:t>
        <w:br/>
        <w:t>І згине в глиняній пустині…&lt;br /&gt;</w:t>
        <w:br/>
        <w:t>Одним єдине при долині&lt;br /&gt;</w:t>
        <w:br/>
        <w:t>В степу край дороги&lt;br /&gt;</w:t>
        <w:br/>
        <w:t>Стоїть дерево високе,&lt;br /&gt;</w:t>
        <w:br/>
        <w:t>Покинуте богом.&lt;br /&gt;</w:t>
        <w:br/>
        <w:t>Покинуте сокирою,&lt;br /&gt;</w:t>
        <w:br/>
        <w:t>Огнем не палиме,&lt;br /&gt;</w:t>
        <w:br/>
        <w:t>Шепочеться з долиною&lt;br /&gt;</w:t>
        <w:br/>
        <w:t>О давній годині.&lt;br /&gt;</w:t>
        <w:br/>
        <w:t>І кайзаки не минають&lt;br /&gt;</w:t>
        <w:br/>
        <w:t>Дерева святого.&lt;br /&gt;</w:t>
        <w:br/>
        <w:t>На долину заїжджають,&lt;br /&gt;</w:t>
        <w:br/>
        <w:t>Дивуються з його,&lt;br /&gt;</w:t>
        <w:br/>
        <w:t>І моляться, і жертвами&lt;br /&gt;</w:t>
        <w:br/>
        <w:t>Дерево благають,&lt;br /&gt;</w:t>
        <w:br/>
        <w:t>Щоб парості розпустило&lt;br /&gt;</w:t>
        <w:br/>
        <w:t>У їх біднім краї.&lt;br /&gt;</w:t>
        <w:br/>
        <w:t>[Перша пол. 1848,&lt;br /&gt;</w:t>
        <w:br/>
        <w:t>по дорозі з Оренбурга до Раїма]</w:t>
      </w:r>
    </w:p>
    <w:p>
      <w:r>
        <w:br/>
        <w:t>* * *</w:t>
      </w:r>
    </w:p>
    <w:p>
      <w:r>
        <w:br/>
        <w:t>Та не дай, господи, нікому,&lt;br /&gt;</w:t>
        <w:br/>
        <w:t>Як мені тепер, старому,&lt;br /&gt;</w:t>
        <w:br/>
        <w:t>У неволі пропадати,&lt;br /&gt;</w:t>
        <w:br/>
        <w:t>Марне літа коротати.&lt;br /&gt;</w:t>
        <w:br/>
        <w:t>Он піду я степом-лугом&lt;br /&gt;</w:t>
        <w:br/>
        <w:t>Та розважу свою тугу.&lt;br /&gt;</w:t>
        <w:br/>
        <w:t>"Не йди,— кажуть,— з ції хати&lt;br /&gt;</w:t>
        <w:br/>
        <w:t>Не пускають погуляти".&lt;br /&gt;</w:t>
        <w:br/>
        <w:t>[Друга половина 1848, Косарал]</w:t>
      </w:r>
    </w:p>
    <w:p>
      <w:r>
        <w:br/>
        <w:t>ЦАРІ</w:t>
      </w:r>
    </w:p>
    <w:p>
      <w:r>
        <w:br/>
        <w:t>Старенька сестро Аполлона,&lt;br /&gt;</w:t>
        <w:br/>
        <w:t>Якби ви часом хоч на час&lt;br /&gt;</w:t>
        <w:br/>
        <w:t>Придибали-таки до нас&lt;br /&gt;</w:t>
        <w:br/>
        <w:t>Та, як бувало во дні они,&lt;br /&gt;</w:t>
        <w:br/>
        <w:t>Возвисили б свій божий глас&lt;br /&gt;</w:t>
        <w:br/>
        <w:t>До оди пишно-чепурної,&lt;br /&gt;</w:t>
        <w:br/>
        <w:t>Та й заходилися б обоє&lt;br /&gt;</w:t>
        <w:br/>
        <w:t>Царів абощо воспівать.&lt;br /&gt;</w:t>
        <w:br/>
        <w:t>Бо як по правді вам сказать,&lt;br /&gt;</w:t>
        <w:br/>
        <w:t>То дуже вже й мені самому&lt;br /&gt;</w:t>
        <w:br/>
        <w:t>Обридли тії мужики,&lt;br /&gt;</w:t>
        <w:br/>
        <w:t>Та паничі, та покритки.&lt;br /&gt;</w:t>
        <w:br/>
        <w:t>Хотілося б зогнать оскому&lt;br /&gt;</w:t>
        <w:br/>
        <w:t>На коронованих главах,&lt;br /&gt;</w:t>
        <w:br/>
        <w:t>На тих помазаниках божих…&lt;br /&gt;</w:t>
        <w:br/>
        <w:t>Так що ж, не втну, а як поможеш&lt;br /&gt;</w:t>
        <w:br/>
        <w:t>Та як покажеш, як тих птах&lt;br /&gt;</w:t>
        <w:br/>
        <w:t>Скубуть і патрають, то, може,&lt;br /&gt;</w:t>
        <w:br/>
        <w:t>І ми б подержали в руках&lt;br /&gt;</w:t>
        <w:br/>
        <w:t>Святопомазану чуприну.&lt;br /&gt;</w:t>
        <w:br/>
        <w:t>Покиньте ж свій святий Парнас,&lt;br /&gt;</w:t>
        <w:br/>
        <w:t>Придибайте хоч на годину&lt;br /&gt;</w:t>
        <w:br/>
        <w:t>Та хоч старенький божий глас&lt;br /&gt;</w:t>
        <w:br/>
        <w:t>Возвисьте, дядино. Та ладом,&lt;br /&gt;</w:t>
        <w:br/>
        <w:t>Та добрим складом хоть на час,&lt;br /&gt;</w:t>
        <w:br/>
        <w:t>Хоть на годиночку у нас&lt;br /&gt;</w:t>
        <w:br/>
        <w:t>Ту вінценосную громаду&lt;br /&gt;</w:t>
        <w:br/>
        <w:t>Покажем спереду і ззаду&lt;br /&gt;</w:t>
        <w:br/>
        <w:t>Незрячим людям. В добрий час&lt;br /&gt;</w:t>
        <w:br/>
        <w:t>Заходимось, моя порадо.</w:t>
      </w:r>
    </w:p>
    <w:p>
      <w:r>
        <w:br/>
        <w:t>I</w:t>
      </w:r>
    </w:p>
    <w:p>
      <w:r>
        <w:br/>
        <w:t>Не видно нікого в Ієрусалимі,&lt;br /&gt;</w:t>
        <w:br/>
        <w:t>Врата на запорі, неначе чума&lt;br /&gt;</w:t>
        <w:br/>
        <w:t>В Давидовім граді, господом хранимім,&lt;br /&gt;</w:t>
        <w:br/>
        <w:t>Засіла на стогнах. Ні, чуми нема;&lt;br /&gt;</w:t>
        <w:br/>
        <w:t>А гірша лихая та люта година&lt;br /&gt;</w:t>
        <w:br/>
        <w:t>Покрила Ізраїль: царева война!&lt;br /&gt;</w:t>
        <w:br/>
        <w:t>Цареві князі, і всі сили,&lt;br /&gt;</w:t>
        <w:br/>
        <w:t>І отроки, і весь народ,&lt;br /&gt;</w:t>
        <w:br/>
        <w:t>Замкнувши в городі ківот,&lt;br /&gt;</w:t>
        <w:br/>
        <w:t>У поле вийшли, худосилі,&lt;br /&gt;</w:t>
        <w:br/>
        <w:t>У полі бились, сиротили&lt;br /&gt;</w:t>
        <w:br/>
        <w:t>Маленьких діточок своїх.&lt;br /&gt;</w:t>
        <w:br/>
        <w:t>А в городі младії вдови&lt;br /&gt;</w:t>
        <w:br/>
        <w:t>В своїх світлицях, чорноброві,&lt;br /&gt;</w:t>
        <w:br/>
        <w:t>Запершись, плачуть, на малих&lt;br /&gt;</w:t>
        <w:br/>
        <w:t>Дітей взираючи. Пророка,&lt;br /&gt;</w:t>
        <w:br/>
        <w:t>Свого неситого царя,&lt;br /&gt;</w:t>
        <w:br/>
        <w:t>Кленуть Давида сподаря.&lt;br /&gt;</w:t>
        <w:br/>
        <w:t>А він собі, узявшись в боки,&lt;br /&gt;</w:t>
        <w:br/>
        <w:t>По кровлі кедрових палат&lt;br /&gt;</w:t>
        <w:br/>
        <w:t>В червленій ризі походжає,&lt;br /&gt;</w:t>
        <w:br/>
        <w:t>Та мов котюга позирає&lt;br /&gt;</w:t>
        <w:br/>
        <w:t>На сало, на зелений сад&lt;br /&gt;</w:t>
        <w:br/>
        <w:t>Сусіди Гурія. А в саді,&lt;br /&gt;</w:t>
        <w:br/>
        <w:t>В своїм веселім вертограді,&lt;br /&gt;</w:t>
        <w:br/>
        <w:t>Вірсавія купалася,&lt;br /&gt;</w:t>
        <w:br/>
        <w:t>Мов у раї Єва,&lt;br /&gt;</w:t>
        <w:br/>
        <w:t>Подружіе Гурієво,&lt;br /&gt;</w:t>
        <w:br/>
        <w:t>Рабиня царева.&lt;br /&gt;</w:t>
        <w:br/>
        <w:t>Купалася собі з богом,&lt;br /&gt;</w:t>
        <w:br/>
        <w:t>Лоно біле мила,&lt;br /&gt;</w:t>
        <w:br/>
        <w:t>І царя свого святого&lt;br /&gt;</w:t>
        <w:br/>
        <w:t>У дурні пошила.&lt;br /&gt;</w:t>
        <w:br/>
        <w:t>Надворі вже смеркло, і, тьмою повитий,&lt;br /&gt;</w:t>
        <w:br/>
        <w:t>Дрімає, сумує Ієрусалим.&lt;br /&gt;</w:t>
        <w:br/>
        <w:t>В кедрових палатах, мов несамовитий,&lt;br /&gt;</w:t>
        <w:br/>
        <w:t>Давид походжає і, о цар неситий,&lt;br /&gt;</w:t>
        <w:br/>
        <w:t>Сам собі говорить: "Я… Ми повелим!&lt;br /&gt;</w:t>
        <w:br/>
        <w:t>Я цар над божіїм народом!&lt;br /&gt;</w:t>
        <w:br/>
        <w:t>І сам я бог в моїй землі!&lt;br /&gt;</w:t>
        <w:br/>
        <w:t>Я все!.." А трохи згодом&lt;br /&gt;</w:t>
        <w:br/>
        <w:t>Раби вечерю принесли&lt;br /&gt;</w:t>
        <w:br/>
        <w:t>І кінву доброго сикеру…&lt;br /&gt;</w:t>
        <w:br/>
        <w:t>І цар сказав, щоб на вечерю&lt;br /&gt;</w:t>
        <w:br/>
        <w:t>Раби — рабиню привели,&lt;br /&gt;</w:t>
        <w:br/>
        <w:t>Таки Вірсавію. Нівроку,&lt;br /&gt;</w:t>
        <w:br/>
        <w:t>До божого царя-пророка&lt;br /&gt;</w:t>
        <w:br/>
        <w:t>Сама Вірсавія прийшла,&lt;br /&gt;</w:t>
        <w:br/>
        <w:t>І повечеряла, й сикеру&lt;br /&gt;</w:t>
        <w:br/>
        <w:t>З пророком випила, й пішла&lt;br /&gt;</w:t>
        <w:br/>
        <w:t>Спочити трохи по вечері&lt;br /&gt;</w:t>
        <w:br/>
        <w:t>З своїм царем. І Гурій спав.&lt;br /&gt;</w:t>
        <w:br/>
        <w:t>Йому, сердешному, й не снилось,&lt;br /&gt;</w:t>
        <w:br/>
        <w:t>Що дома нищечком робилось,&lt;br /&gt;</w:t>
        <w:br/>
        <w:t>Що з дому цар його украв&lt;br /&gt;</w:t>
        <w:br/>
        <w:t>Не золото, не серебро,&lt;br /&gt;</w:t>
        <w:br/>
        <w:t>А луччеє його добро,&lt;br /&gt;</w:t>
        <w:br/>
        <w:t>Його Вірсавію,— украв.&lt;br /&gt;</w:t>
        <w:br/>
        <w:t>А щоб не знав він тії шкоди,&lt;br /&gt;</w:t>
        <w:br/>
        <w:t>То цар убив його, та й годі.&lt;br /&gt;</w:t>
        <w:br/>
        <w:t>А потім цар перед народом&lt;br /&gt;</w:t>
        <w:br/>
        <w:t>Заплакав трохи, одурив&lt;br /&gt;</w:t>
        <w:br/>
        <w:t>Псалмом старого Анафана…&lt;br /&gt;</w:t>
        <w:br/>
        <w:t>І, знов веселий, знову п'яний,&lt;br /&gt;</w:t>
        <w:br/>
        <w:t>Коло рабині заходивсь.</w:t>
      </w:r>
    </w:p>
    <w:p>
      <w:r>
        <w:br/>
        <w:t>II</w:t>
      </w:r>
    </w:p>
    <w:p>
      <w:r>
        <w:br/>
        <w:t>Давид, святий пророк і цар,&lt;br /&gt;</w:t>
        <w:br/>
        <w:t>Не дуже був благочестивий.&lt;br /&gt;</w:t>
        <w:br/>
        <w:t>Була дочка в його Фамар&lt;br /&gt;</w:t>
        <w:br/>
        <w:t>І син Амон. І се не диво.&lt;br /&gt;</w:t>
        <w:br/>
        <w:t>Бувають діти і в святих,&lt;br /&gt;</w:t>
        <w:br/>
        <w:t>Та не такі, як у простих,&lt;br /&gt;</w:t>
        <w:br/>
        <w:t>А ось які. Амон щасливий,&lt;br /&gt;</w:t>
        <w:br/>
        <w:t>Вродливий первенець його!&lt;br /&gt;</w:t>
        <w:br/>
        <w:t>Лежить, нездужає чогось.&lt;br /&gt;</w:t>
        <w:br/>
        <w:t>Давид стенає та ридає,&lt;br /&gt;</w:t>
        <w:br/>
        <w:t>Багряну ризу роздирає&lt;br /&gt;</w:t>
        <w:br/>
        <w:t>І сипле попіл на главу.&lt;br /&gt;</w:t>
        <w:br/>
        <w:t>"Без тебе я не поживу&lt;br /&gt;</w:t>
        <w:br/>
        <w:t>І дня єдиного, мій сину,&lt;br /&gt;</w:t>
        <w:br/>
        <w:t>Моя найкращая дитино!&lt;br /&gt;</w:t>
        <w:br/>
        <w:t>Без тебе сонця не узрю,&lt;br /&gt;</w:t>
        <w:br/>
        <w:t>Без тебе я умру! умру!"&lt;br /&gt;</w:t>
        <w:br/>
        <w:t>І йде, ридаючи, до сина.&lt;br /&gt;</w:t>
        <w:br/>
        <w:t>Аж тюпає, немов біжить.&lt;br /&gt;</w:t>
        <w:br/>
        <w:t>А той, бугай собі здоровий,&lt;br /&gt;</w:t>
        <w:br/>
        <w:t>У храмині своїй кедровій&lt;br /&gt;</w:t>
        <w:br/>
        <w:t>Лежить, аж стогне, та лежить,&lt;br /&gt;</w:t>
        <w:br/>
        <w:t>Кепкує з дурня. Аж голосить,&lt;br /&gt;</w:t>
        <w:br/>
        <w:t>Аж плаче, бідний, батька просить,&lt;br /&gt;</w:t>
        <w:br/>
        <w:t>Щоб та Фамар сестра прийшла:&lt;br /&gt;</w:t>
        <w:br/>
        <w:t>"Драгий мій отче і мій царю!&lt;br /&gt;</w:t>
        <w:br/>
        <w:t>Вели сестрі моїй Фамарі,&lt;br /&gt;</w:t>
        <w:br/>
        <w:t>Щоб коржика мені спекла&lt;br /&gt;</w:t>
        <w:br/>
        <w:t>Та щоб сама і принесла,&lt;br /&gt;</w:t>
        <w:br/>
        <w:t>То я, вкусив його, возстану&lt;br /&gt;</w:t>
        <w:br/>
        <w:t>З одра недуги". Вранці-рано&lt;br /&gt;</w:t>
        <w:br/>
        <w:t>Фамар спекла і принесла&lt;br /&gt;</w:t>
        <w:br/>
        <w:t>Опріснок братові. За руку&lt;br /&gt;</w:t>
        <w:br/>
        <w:t>Амон бере її, веде&lt;br /&gt;</w:t>
        <w:br/>
        <w:t>У темну храмину, кладе&lt;br /&gt;</w:t>
        <w:br/>
        <w:t>Сестру на ліжко. Ламле руки,&lt;br /&gt;</w:t>
        <w:br/>
        <w:t>Сестра ридає. І, рвучись,&lt;br /&gt;</w:t>
        <w:br/>
        <w:t>Кричить до брата: "Схаменись,&lt;br /&gt;</w:t>
        <w:br/>
        <w:t>Амоне, брате мій лукавий!&lt;br /&gt;</w:t>
        <w:br/>
        <w:t>Єдиний брате мій! Я! Я!&lt;br /&gt;</w:t>
        <w:br/>
        <w:t>Сестра єдиная твоя!&lt;br /&gt;</w:t>
        <w:br/>
        <w:t>Де дінусь я, де діну славу,&lt;br /&gt;</w:t>
        <w:br/>
        <w:t>І гріх, і стид? Тебе самого&lt;br /&gt;</w:t>
        <w:br/>
        <w:t>І бог, і люде прокленуть!.."&lt;br /&gt;</w:t>
        <w:br/>
        <w:t>Не помогло-таки нічого.&lt;br /&gt;</w:t>
        <w:br/>
        <w:t>Отак царевичі живуть,&lt;br /&gt;</w:t>
        <w:br/>
        <w:t>Пустуючи на світі.&lt;br /&gt;</w:t>
        <w:br/>
        <w:t>Дивітесь, людські діти.</w:t>
      </w:r>
    </w:p>
    <w:p>
      <w:r>
        <w:br/>
        <w:t>III</w:t>
      </w:r>
    </w:p>
    <w:p>
      <w:r>
        <w:br/>
        <w:t>І поживе Давид на світі&lt;br /&gt;</w:t>
        <w:br/>
        <w:t>Не малі літа.&lt;br /&gt;</w:t>
        <w:br/>
        <w:t>Одрях старий, і покривали&lt;br /&gt;</w:t>
        <w:br/>
        <w:t>Многими ризами його,&lt;br /&gt;</w:t>
        <w:br/>
        <w:t>А все-таки не нагрівали&lt;br /&gt;</w:t>
        <w:br/>
        <w:t>Котюгу блудного свого.&lt;br /&gt;</w:t>
        <w:br/>
        <w:t>От отроки й домірковались&lt;br /&gt;</w:t>
        <w:br/>
        <w:t>(Натуру вовчу добре знали),&lt;br /&gt;</w:t>
        <w:br/>
        <w:t>То, щоб нагріть його, взяли,&lt;br /&gt;</w:t>
        <w:br/>
        <w:t>Царевен паче красотою,&lt;br /&gt;</w:t>
        <w:br/>
        <w:t>Дівчат старому навели.&lt;br /&gt;</w:t>
        <w:br/>
        <w:t>Да гріють кров'ю молодою&lt;br /&gt;</w:t>
        <w:br/>
        <w:t>Свого царя. І розійшлись,&lt;br /&gt;</w:t>
        <w:br/>
        <w:t>Замкнувши двері за собою.&lt;br /&gt;</w:t>
        <w:br/>
        <w:t>Облизавсь старий котюга,&lt;br /&gt;</w:t>
        <w:br/>
        <w:t>І розпустив слини,&lt;br /&gt;</w:t>
        <w:br/>
        <w:t>І пазурі простягає&lt;br /&gt;</w:t>
        <w:br/>
        <w:t>До Самантянини,&lt;br /&gt;</w:t>
        <w:br/>
        <w:t>Бо була собі на лихо&lt;br /&gt;</w:t>
        <w:br/>
        <w:t>Найкраща меж ними,&lt;br /&gt;</w:t>
        <w:br/>
        <w:t>Меж дівчатами; мов крин той&lt;br /&gt;</w:t>
        <w:br/>
        <w:t>Сельний при долині —&lt;br /&gt;</w:t>
        <w:br/>
        <w:t>Меж цвітами.&lt;br /&gt;</w:t>
        <w:br/>
        <w:t>Отож вона&lt;br /&gt;</w:t>
        <w:br/>
        <w:t>І гріла собою Царя свого, а дівчата&lt;br /&gt;</w:t>
        <w:br/>
        <w:t>Грались меж собою&lt;br /&gt;</w:t>
        <w:br/>
        <w:t>Голісінькі. Як там вона&lt;br /&gt;</w:t>
        <w:br/>
        <w:t>Гріла, я не знаю,&lt;br /&gt;</w:t>
        <w:br/>
        <w:t>Знаю тілько, що цар грівся,&lt;br /&gt;</w:t>
        <w:br/>
        <w:t>І… і не познаю.</w:t>
      </w:r>
    </w:p>
    <w:p>
      <w:r>
        <w:br/>
        <w:t>IV</w:t>
      </w:r>
    </w:p>
    <w:p>
      <w:r>
        <w:br/>
        <w:t>По двору тихо походжає&lt;br /&gt;</w:t>
        <w:br/>
        <w:t>Старий веселий Рогволод.&lt;br /&gt;</w:t>
        <w:br/>
        <w:t>Дружина, отроки, народ&lt;br /&gt;</w:t>
        <w:br/>
        <w:t>Кругом його во златі сяють.&lt;br /&gt;</w:t>
        <w:br/>
        <w:t>У князя свято: виглядає&lt;br /&gt;</w:t>
        <w:br/>
        <w:t>Із Литви князя-жениха З&lt;br /&gt;</w:t>
        <w:br/>
        <w:t>а рушниками до Рогніди.&lt;br /&gt;</w:t>
        <w:br/>
        <w:t>Перед богами Лель і Ладо&lt;br /&gt;</w:t>
        <w:br/>
        <w:t>Огонь Рогніда розвела;&lt;br /&gt;</w:t>
        <w:br/>
        <w:t>Драгим єлеєм полила&lt;br /&gt;</w:t>
        <w:br/>
        <w:t>І сипала в огнище ладан.&lt;br /&gt;</w:t>
        <w:br/>
        <w:t>Мов ті валькірії, круг неї&lt;br /&gt;</w:t>
        <w:br/>
        <w:t>Танцюють, граються дівчата&lt;br /&gt;</w:t>
        <w:br/>
        <w:t>І приспівують:&lt;br /&gt;</w:t>
        <w:br/>
        <w:t>"Гой, гоя, гоя!&lt;br /&gt;</w:t>
        <w:br/>
        <w:t>Новії покої&lt;br /&gt;</w:t>
        <w:br/>
        <w:t>Нумо лиш квітчати,&lt;br /&gt;</w:t>
        <w:br/>
        <w:t>Гостей сподіватись".&lt;br /&gt;</w:t>
        <w:br/>
        <w:t>За Полоцьком, неначе хмара,&lt;br /&gt;</w:t>
        <w:br/>
        <w:t>Чорніє курява. Біжать&lt;br /&gt;</w:t>
        <w:br/>
        <w:t>І отроки, й старі бояра&lt;br /&gt;</w:t>
        <w:br/>
        <w:t>Із Литви князя зустрічать.&lt;br /&gt;</w:t>
        <w:br/>
        <w:t>Сама Рогніда з Рогволодом&lt;br /&gt;</w:t>
        <w:br/>
        <w:t>Пішла з дівчатами, з народом.&lt;br /&gt;</w:t>
        <w:br/>
        <w:t>Не із Литви йде князь сподіваний,&lt;br /&gt;</w:t>
        <w:br/>
        <w:t>Ще не знаємий, давно жаданий;&lt;br /&gt;</w:t>
        <w:br/>
        <w:t>А із Києва туром-буйволом&lt;br /&gt;</w:t>
        <w:br/>
        <w:t>Іде веприщем за Рогнідою&lt;br /&gt;</w:t>
        <w:br/>
        <w:t>Володимир князь со киянами.&lt;br /&gt;</w:t>
        <w:br/>
        <w:t>Прийшли, і город обступили&lt;br /&gt;</w:t>
        <w:br/>
        <w:t>Кругом, і город запалили.&lt;br /&gt;</w:t>
        <w:br/>
        <w:t>Владимир князь перед народом&lt;br /&gt;</w:t>
        <w:br/>
        <w:t>Убив старого Рогволода,&lt;br /&gt;</w:t>
        <w:br/>
        <w:t>Потя народ, княжну поя,&lt;br /&gt;</w:t>
        <w:br/>
        <w:t>Отиде в волості своя,&lt;br /&gt;</w:t>
        <w:br/>
        <w:t>Отиде з шумом. І растлі ю,&lt;br /&gt;</w:t>
        <w:br/>
        <w:t>Тую Рогніду молодую.&lt;br /&gt;</w:t>
        <w:br/>
        <w:t>І прожене ю, і княжна&lt;br /&gt;</w:t>
        <w:br/>
        <w:t>Блукає по світу одна,&lt;br /&gt;</w:t>
        <w:br/>
        <w:t>Нічого з ворогом не вдіє.&lt;br /&gt;</w:t>
        <w:br/>
        <w:t>Так отакії-то святії&lt;br /&gt;</w:t>
        <w:br/>
        <w:t>Оті царі.</w:t>
      </w:r>
    </w:p>
    <w:p>
      <w:r>
        <w:br/>
        <w:t>V</w:t>
      </w:r>
    </w:p>
    <w:p>
      <w:r>
        <w:br/>
        <w:t>Бодай кати їх постинали,&lt;br /&gt;</w:t>
        <w:br/>
        <w:t>Отих царів, катів людських.&lt;br /&gt;</w:t>
        <w:br/>
        <w:t>Морока з ними, щоб ви знали,&lt;br /&gt;</w:t>
        <w:br/>
        <w:t>Мов дурень, ходиш кругом їх,&lt;br /&gt;</w:t>
        <w:br/>
        <w:t>Не знаєш, на яку й ступити.&lt;br /&gt;</w:t>
        <w:br/>
        <w:t>Так що ж мені тепер робити&lt;br /&gt;</w:t>
        <w:br/>
        <w:t>З цими поганцями? Скажи,&lt;br /&gt;</w:t>
        <w:br/>
        <w:t>Найкраща сестро Аполлона,&lt;br /&gt;</w:t>
        <w:br/>
        <w:t>Навчи, голубко, поможи&lt;br /&gt;</w:t>
        <w:br/>
        <w:t>Полазить трохи коло трона;&lt;br /&gt;</w:t>
        <w:br/>
        <w:t>Намистечко, як зароблю,&lt;br /&gt;</w:t>
        <w:br/>
        <w:t>Тобі к великодню куплю.&lt;br /&gt;</w:t>
        <w:br/>
        <w:t>Пострижемося ж у лакеї&lt;br /&gt;</w:t>
        <w:br/>
        <w:t>Та ревносно в новій лівреї&lt;br /&gt;</w:t>
        <w:br/>
        <w:t>Заходимось царів любить.&lt;br /&gt;</w:t>
        <w:br/>
        <w:t>Шкода і оливо тупить.&lt;br /&gt;</w:t>
        <w:br/>
        <w:t>Бо де нема святої волі,&lt;br /&gt;</w:t>
        <w:br/>
        <w:t>Не буде там добра ніколи.&lt;br /&gt;</w:t>
        <w:br/>
        <w:t>Нащо ж себе таки дурить?&lt;br /&gt;</w:t>
        <w:br/>
        <w:t>Ходімо в селища, там люде,&lt;br /&gt;</w:t>
        <w:br/>
        <w:t>А там, де люде, добре буде,&lt;br /&gt;</w:t>
        <w:br/>
        <w:t>Там будем жить, людей любить,&lt;br /&gt;</w:t>
        <w:br/>
        <w:t>Святого господа хвалить.&lt;br /&gt;</w:t>
        <w:br/>
        <w:t>[Друга половина 1848, Косарал]</w:t>
      </w:r>
    </w:p>
    <w:p>
      <w:r>
        <w:br/>
        <w:t>* * *</w:t>
      </w:r>
    </w:p>
    <w:p>
      <w:r>
        <w:br/>
        <w:t>Добро, у кого є господа,&lt;br /&gt;</w:t>
        <w:br/>
        <w:t>А в тій господі є сестра&lt;br /&gt;</w:t>
        <w:br/>
        <w:t>Чи мати добрая. Добра,&lt;br /&gt;</w:t>
        <w:br/>
        <w:t>Добра такого таки зроду&lt;br /&gt;</w:t>
        <w:br/>
        <w:t>У мене, правда, не було,&lt;br /&gt;</w:t>
        <w:br/>
        <w:t>А так собі якось жилось. ….&lt;br /&gt;</w:t>
        <w:br/>
        <w:t>І довелось колись мені&lt;br /&gt;</w:t>
        <w:br/>
        <w:t>В чужій далекій стороні&lt;br /&gt;</w:t>
        <w:br/>
        <w:t>Заплакать, що немає роду,&lt;br /&gt;</w:t>
        <w:br/>
        <w:t>Нема пристанища, господи! ….&lt;br /&gt;</w:t>
        <w:br/>
        <w:t>Ми довго в морі пропадали,&lt;br /&gt;</w:t>
        <w:br/>
        <w:t>Прийшли в Дар' ю, на якор стали;&lt;br /&gt;</w:t>
        <w:br/>
        <w:t>З ватаги письма принесли,&lt;br /&gt;</w:t>
        <w:br/>
        <w:t>І всі тихенько зачитали.&lt;br /&gt;</w:t>
        <w:br/>
        <w:t>А ми з колегою лягли б;&lt;br /&gt;</w:t>
        <w:br/>
        <w:t>Та щось такеє розмовляли.&lt;br /&gt;</w:t>
        <w:br/>
        <w:t>Я думав, де б того добра,&lt;br /&gt;</w:t>
        <w:br/>
        <w:t>Письмо чи матір, взять на світі.&lt;br /&gt;</w:t>
        <w:br/>
        <w:t>"А в тебе єсть?"&lt;br /&gt;</w:t>
        <w:br/>
        <w:t>— "Жона, і діти, І дом, і мати, і сестра!&lt;br /&gt;</w:t>
        <w:br/>
        <w:t>А письма нема…" ….&lt;br /&gt;</w:t>
        <w:br/>
        <w:t>[Друга половина 1848, Косарал]</w:t>
      </w:r>
    </w:p>
    <w:p>
      <w:r>
        <w:br/>
        <w:t>ТИТАРІВНА</w:t>
      </w:r>
    </w:p>
    <w:p>
      <w:r>
        <w:br/>
        <w:t>Давно се діялось колись,&lt;br /&gt;</w:t>
        <w:br/>
        <w:t>Ще як борці у нас ходили&lt;br /&gt;</w:t>
        <w:br/>
        <w:t>По селах та дівчат дурили,&lt;br /&gt;</w:t>
        <w:br/>
        <w:t>З громади кпили, хлопців били&lt;br /&gt;</w:t>
        <w:br/>
        <w:t>Та верховодили в селі,&lt;br /&gt;</w:t>
        <w:br/>
        <w:t>Як ті гусари на постої.&lt;br /&gt;</w:t>
        <w:br/>
        <w:t>Ще за гетьманщини святої,&lt;br /&gt;</w:t>
        <w:br/>
        <w:t>Давно се діялось колись.</w:t>
      </w:r>
    </w:p>
    <w:p>
      <w:r>
        <w:br/>
        <w:t>У неділю на селі&lt;br /&gt;</w:t>
        <w:br/>
        <w:t>У оранді на столі&lt;br /&gt;</w:t>
        <w:br/>
        <w:t>Сиділи лірники та грали&lt;br /&gt;</w:t>
        <w:br/>
        <w:t>По шелягу за танець.&lt;br /&gt;</w:t>
        <w:br/>
        <w:t>Кругом аж курява вставала.&lt;br /&gt;</w:t>
        <w:br/>
        <w:t>Дівчата танцювали&lt;br /&gt;</w:t>
        <w:br/>
        <w:t>І парубки… "Уже й кінець!&lt;br /&gt;</w:t>
        <w:br/>
        <w:t>А нуте іншу!" — "Та й це добра!"&lt;br /&gt;</w:t>
        <w:br/>
        <w:t>І знову ліри заревли,&lt;br /&gt;</w:t>
        <w:br/>
        <w:t>І знов дівчата, мов сороки,&lt;br /&gt;</w:t>
        <w:br/>
        <w:t>А парубки, узявшись в боки,&lt;br /&gt;</w:t>
        <w:br/>
        <w:t>Навприсідки пішли. ….&lt;br /&gt;</w:t>
        <w:br/>
        <w:t>Найкращий парубок Микита&lt;br /&gt;</w:t>
        <w:br/>
        <w:t>Стоїть на лаві в сірій свиті.&lt;br /&gt;</w:t>
        <w:br/>
        <w:t>Найкращий хлопець, та байстрюк;&lt;br /&gt;</w:t>
        <w:br/>
        <w:t>Байстрюк собі, та ще й убогий,&lt;br /&gt;</w:t>
        <w:br/>
        <w:t>Так і нікому не до його,&lt;br /&gt;</w:t>
        <w:br/>
        <w:t>Стоїть собі, як той….&lt;br /&gt;</w:t>
        <w:br/>
        <w:t>Плечима стелю підпирає,&lt;br /&gt;</w:t>
        <w:br/>
        <w:t>Та дивиться, і замирає,&lt;br /&gt;</w:t>
        <w:br/>
        <w:t>На титарівну… А та в квітах,&lt;br /&gt;</w:t>
        <w:br/>
        <w:t>Мов намальована, стоїть&lt;br /&gt;</w:t>
        <w:br/>
        <w:t>Сама собі, і на Микиту&lt;br /&gt;</w:t>
        <w:br/>
        <w:t>Неначе глянула!.. Горить!&lt;br /&gt;</w:t>
        <w:br/>
        <w:t>Горить Микита в сірій свиті!&lt;br /&gt;</w:t>
        <w:br/>
        <w:t>Шеляга виймає,&lt;br /&gt;</w:t>
        <w:br/>
        <w:t>І за того остатнього&lt;br /&gt;</w:t>
        <w:br/>
        <w:t>Музику наймає,&lt;br /&gt;</w:t>
        <w:br/>
        <w:t>І нерівню титарівну&lt;br /&gt;</w:t>
        <w:br/>
        <w:t>У танець вітає!!&lt;br /&gt;</w:t>
        <w:br/>
        <w:t>"Одчепися, пройдисвіте! —&lt;br /&gt;</w:t>
        <w:br/>
        <w:t>І зареготалась Титарівна.&lt;br /&gt;</w:t>
        <w:br/>
        <w:t>— Хіба тобі Наймичок не стало!"&lt;br /&gt;</w:t>
        <w:br/>
        <w:t>Насміялась титарівна&lt;br /&gt;</w:t>
        <w:br/>
        <w:t>З бідного Микити.&lt;br /&gt;</w:t>
        <w:br/>
        <w:t>Насміялася при людях,&lt;br /&gt;</w:t>
        <w:br/>
        <w:t>Що він в сірій свиті!&lt;br /&gt;</w:t>
        <w:br/>
        <w:t>Буде тобі, титарівно!&lt;br /&gt;</w:t>
        <w:br/>
        <w:t>Заплачеш, небого,&lt;br /&gt;</w:t>
        <w:br/>
        <w:t>За ті сміхи!..&lt;br /&gt;</w:t>
        <w:br/>
        <w:t>Де ж Микита?&lt;br /&gt;</w:t>
        <w:br/>
        <w:t>В далеку дорогу&lt;br /&gt;</w:t>
        <w:br/>
        <w:t>Пішов собі… З того часу&lt;br /&gt;</w:t>
        <w:br/>
        <w:t>Не чуть його стало…&lt;br /&gt;</w:t>
        <w:br/>
        <w:t>З того часу титарівні&lt;br /&gt;</w:t>
        <w:br/>
        <w:t>Щось такеє сталось!&lt;br /&gt;</w:t>
        <w:br/>
        <w:t>Додому плачучи прийшла,&lt;br /&gt;</w:t>
        <w:br/>
        <w:t>І спати плачучи лягла,&lt;br /&gt;</w:t>
        <w:br/>
        <w:t>І не вечеряла!.. не спала,&lt;br /&gt;</w:t>
        <w:br/>
        <w:t>Яка лягла, така і встала,&lt;br /&gt;</w:t>
        <w:br/>
        <w:t>Мов одуріла! Що робить?&lt;br /&gt;</w:t>
        <w:br/>
        <w:t>Сама не знає! А Микита,&lt;br /&gt;</w:t>
        <w:br/>
        <w:t>Неначе сич, у сірій свиті&lt;br /&gt;</w:t>
        <w:br/>
        <w:t>Перед очима все стоїть!&lt;br /&gt;</w:t>
        <w:br/>
        <w:t>Мара, та й годі! Титарівно!&lt;br /&gt;</w:t>
        <w:br/>
        <w:t>В недобрий час з того нерівні&lt;br /&gt;</w:t>
        <w:br/>
        <w:t>Ти насміялась… Стало жаль&lt;br /&gt;</w:t>
        <w:br/>
        <w:t>Тобі його… Нудьга, печаль&lt;br /&gt;</w:t>
        <w:br/>
        <w:t>І сором душу оступила,&lt;br /&gt;</w:t>
        <w:br/>
        <w:t>І ти заплакала! Чого?&lt;br /&gt;</w:t>
        <w:br/>
        <w:t>Того, що тяжко полюбила&lt;br /&gt;</w:t>
        <w:br/>
        <w:t>Микиту бідного того!&lt;br /&gt;</w:t>
        <w:br/>
        <w:t>Диво дивнеє на світі&lt;br /&gt;</w:t>
        <w:br/>
        <w:t>З тим серцем буває!&lt;br /&gt;</w:t>
        <w:br/>
        <w:t>Увечері цурається,&lt;br /&gt;</w:t>
        <w:br/>
        <w:t>Вранці забажає!&lt;br /&gt;</w:t>
        <w:br/>
        <w:t>Та так тяжко забажає,&lt;br /&gt;</w:t>
        <w:br/>
        <w:t>Що хоч на край світа&lt;br /&gt;</w:t>
        <w:br/>
        <w:t>Шукать піде… Отак тепер&lt;br /&gt;</w:t>
        <w:br/>
        <w:t>Не знає, де дітись,&lt;br /&gt;</w:t>
        <w:br/>
        <w:t>Титарівна… Хоч у воду,&lt;br /&gt;</w:t>
        <w:br/>
        <w:t>Аби до Микити… …&lt;br /&gt;</w:t>
        <w:br/>
        <w:t>Стережітесь, дівчаточка,&lt;br /&gt;</w:t>
        <w:br/>
        <w:t>Сміятись з нерівні,&lt;br /&gt;</w:t>
        <w:br/>
        <w:t>Щоб не було і вам того,&lt;br /&gt;</w:t>
        <w:br/>
        <w:t>Що тій титарівні!&lt;br /&gt;</w:t>
        <w:br/>
        <w:t>Як та билина засихала,&lt;br /&gt;</w:t>
        <w:br/>
        <w:t>А батько, мати турбувались,&lt;br /&gt;</w:t>
        <w:br/>
        <w:t>На прощу в Київ повезли.&lt;br /&gt;</w:t>
        <w:br/>
        <w:t>Святими травами поїли,&lt;br /&gt;</w:t>
        <w:br/>
        <w:t>І все-таки не помогли!&lt;br /&gt;</w:t>
        <w:br/>
        <w:t>Втоптала стежку на могилу,&lt;br /&gt;</w:t>
        <w:br/>
        <w:t>Все виглядать його ходила,&lt;br /&gt;</w:t>
        <w:br/>
        <w:t>І стежка стала заростать,&lt;br /&gt;</w:t>
        <w:br/>
        <w:t>Бо вже не здужає і встать.&lt;br /&gt;</w:t>
        <w:br/>
        <w:t>Так от що сміхи наробили!&lt;br /&gt;</w:t>
        <w:br/>
        <w:t>А він канув, провалився;&lt;br /&gt;</w:t>
        <w:br/>
        <w:t>Його вже й забули,&lt;br /&gt;</w:t>
        <w:br/>
        <w:t>Чи й був коли? Год за годом&lt;br /&gt;</w:t>
        <w:br/>
        <w:t>Три годи минули.&lt;br /&gt;</w:t>
        <w:br/>
        <w:t>На четвертий год в неділю&lt;br /&gt;</w:t>
        <w:br/>
        <w:t>У оранді на селі&lt;br /&gt;</w:t>
        <w:br/>
        <w:t>На широкому столі&lt;br /&gt;</w:t>
        <w:br/>
        <w:t>Сліпі лірники сиділи;&lt;br /&gt;</w:t>
        <w:br/>
        <w:t>По шелягу брали&lt;br /&gt;</w:t>
        <w:br/>
        <w:t>І ту саму грали,&lt;br /&gt;</w:t>
        <w:br/>
        <w:t>Що й позаторік. Дівчата&lt;br /&gt;</w:t>
        <w:br/>
        <w:t>Так само дрібно танцювали,&lt;br /&gt;</w:t>
        <w:br/>
        <w:t>Як і позаторік.&lt;br /&gt;</w:t>
        <w:br/>
        <w:t>Завзятий,&lt;br /&gt;</w:t>
        <w:br/>
        <w:t>У синій шапці, у жупані,&lt;br /&gt;</w:t>
        <w:br/>
        <w:t>В червоних, як калина, штанях,&lt;br /&gt;</w:t>
        <w:br/>
        <w:t>Навприсідки вліта козак,&lt;br /&gt;</w:t>
        <w:br/>
        <w:t>Та ще й приспівує отак:&lt;br /&gt;</w:t>
        <w:br/>
        <w:t>"Та спасибі батькові,&lt;br /&gt;</w:t>
        <w:br/>
        <w:t>Та спасибі матері,&lt;br /&gt;</w:t>
        <w:br/>
        <w:t>Що нас добули!&lt;br /&gt;</w:t>
        <w:br/>
        <w:t>Як нас добували,&lt;br /&gt;</w:t>
        <w:br/>
        <w:t>Жито розсипали&lt;br /&gt;</w:t>
        <w:br/>
        <w:t>Вночі на печі…"&lt;br /&gt;</w:t>
        <w:br/>
        <w:t>"Горілки! Меду! Де отаман?&lt;br /&gt;</w:t>
        <w:br/>
        <w:t>Громада? Соцький? Препогане,&lt;br /&gt;</w:t>
        <w:br/>
        <w:t>Мерзенне, мерзле парубоцтво,&lt;br /&gt;</w:t>
        <w:br/>
        <w:t>Ходіте биться! Чи бороться,&lt;br /&gt;</w:t>
        <w:br/>
        <w:t>Бо я борець!.."&lt;br /&gt;</w:t>
        <w:br/>
        <w:t>Не неділю,&lt;br /&gt;</w:t>
        <w:br/>
        <w:t>Не дві, не три і не чотири!&lt;br /&gt;</w:t>
        <w:br/>
        <w:t>Як тій болячці, як тій хирі,&lt;br /&gt;</w:t>
        <w:br/>
        <w:t>Громадою годили&lt;br /&gt;</w:t>
        <w:br/>
        <w:t>Тому борцеві… Вередує,&lt;br /&gt;</w:t>
        <w:br/>
        <w:t>Як той панич… І де взялось&lt;br /&gt;</w:t>
        <w:br/>
        <w:t>Таке хиренне? Все село&lt;br /&gt;</w:t>
        <w:br/>
        <w:t>Проклятого не нагодує.&lt;br /&gt;</w:t>
        <w:br/>
        <w:t>А він собі гуляє, п'є&lt;br /&gt;</w:t>
        <w:br/>
        <w:t>Та хлопцям жалю завдає&lt;br /&gt;</w:t>
        <w:br/>
        <w:t>Тими дівчатами. Дівчата&lt;br /&gt;</w:t>
        <w:br/>
        <w:t>Аж понедужали за ним.&lt;br /&gt;</w:t>
        <w:br/>
        <w:t>Такий хороший та багатий!&lt;br /&gt;</w:t>
        <w:br/>
        <w:t>Уже й не бореться ні з ким,&lt;br /&gt;</w:t>
        <w:br/>
        <w:t>А так собі гуляє,&lt;br /&gt;</w:t>
        <w:br/>
        <w:t>Та вечорами у садочок&lt;br /&gt;</w:t>
        <w:br/>
        <w:t>До титаря вчащає.&lt;br /&gt;</w:t>
        <w:br/>
        <w:t>А титарівна зустрічає,&lt;br /&gt;</w:t>
        <w:br/>
        <w:t>Приспівує, примовляє:&lt;br /&gt;</w:t>
        <w:br/>
        <w:t>"Чи не той це Микита,&lt;br /&gt;</w:t>
        <w:br/>
        <w:t>Що з вильотами свита?"&lt;br /&gt;</w:t>
        <w:br/>
        <w:t>Той це, той, що на селі&lt;br /&gt;</w:t>
        <w:br/>
        <w:t>Ти насміялася колись.&lt;br /&gt;</w:t>
        <w:br/>
        <w:t>А тепер сама до його&lt;br /&gt;</w:t>
        <w:br/>
        <w:t>У садочок ходиш,&lt;br /&gt;</w:t>
        <w:br/>
        <w:t>Сама йому, байстрюкові,&lt;br /&gt;</w:t>
        <w:br/>
        <w:t>Як панові, годиш!&lt;br /&gt;</w:t>
        <w:br/>
        <w:t>Не день, не два титарівна&lt;br /&gt;</w:t>
        <w:br/>
        <w:t>В садочок ходила,&lt;br /&gt;</w:t>
        <w:br/>
        <w:t>Не день, не два, як панові,&lt;br /&gt;</w:t>
        <w:br/>
        <w:t>Микиті годила!&lt;br /&gt;</w:t>
        <w:br/>
        <w:t>Догодилась титарівна&lt;br /&gt;</w:t>
        <w:br/>
        <w:t>До самого краю&lt;br /&gt;</w:t>
        <w:br/>
        <w:t>І незчулась!&lt;br /&gt;</w:t>
        <w:br/>
        <w:t>Дні минули,&lt;br /&gt;</w:t>
        <w:br/>
        <w:t>Місяці минають,&lt;br /&gt;</w:t>
        <w:br/>
        <w:t>Мина літо, мина осінь,&lt;br /&gt;</w:t>
        <w:br/>
        <w:t>Мина сьомий місяць, осьмий,&lt;br /&gt;</w:t>
        <w:br/>
        <w:t>Уже й дев'ятий настає.&lt;br /&gt;</w:t>
        <w:br/>
        <w:t>Настане горенько твоє! ….&lt;br /&gt;</w:t>
        <w:br/>
        <w:t>У титаря у садочку,&lt;br /&gt;</w:t>
        <w:br/>
        <w:t>У яру, криниця&lt;br /&gt;</w:t>
        <w:br/>
        <w:t>Під вербою… До криниці —&lt;br /&gt;</w:t>
        <w:br/>
        <w:t>Не води напиться —&lt;br /&gt;</w:t>
        <w:br/>
        <w:t>Ледве ходить титарівна —&lt;br /&gt;</w:t>
        <w:br/>
        <w:t>Трохи пожуриться,&lt;br /&gt;</w:t>
        <w:br/>
        <w:t>Поплакати, погадати,&lt;br /&gt;</w:t>
        <w:br/>
        <w:t>Як їй дівувати?&lt;br /&gt;</w:t>
        <w:br/>
        <w:t>Де їй дітись од сорома,&lt;br /&gt;</w:t>
        <w:br/>
        <w:t>Де їй заховатись? ….&lt;br /&gt;</w:t>
        <w:br/>
        <w:t>Раз увечері зимою,&lt;br /&gt;</w:t>
        <w:br/>
        <w:t>У одній свитині,&lt;br /&gt;</w:t>
        <w:br/>
        <w:t>І де боса титарівна&lt;br /&gt;</w:t>
        <w:br/>
        <w:t>І несе дитину.&lt;br /&gt;</w:t>
        <w:br/>
        <w:t>То підійде до криниці,&lt;br /&gt;</w:t>
        <w:br/>
        <w:t>То знов одступає,&lt;br /&gt;</w:t>
        <w:br/>
        <w:t>А з калини, мов гадина,&lt;br /&gt;</w:t>
        <w:br/>
        <w:t>Байстрюк виглядає!&lt;br /&gt;</w:t>
        <w:br/>
        <w:t>Положила на цямрину&lt;br /&gt;</w:t>
        <w:br/>
        <w:t>Титарівна сина&lt;br /&gt;</w:t>
        <w:br/>
        <w:t>Та й побігла… А Микита&lt;br /&gt;</w:t>
        <w:br/>
        <w:t>Виліз із калини&lt;br /&gt;</w:t>
        <w:br/>
        <w:t>Та й укинув у криницю,&lt;br /&gt;</w:t>
        <w:br/>
        <w:t>Неначе щеня те!&lt;br /&gt;</w:t>
        <w:br/>
        <w:t>А сам пішов, співаючи,&lt;br /&gt;</w:t>
        <w:br/>
        <w:t>Соцькому сказати,&lt;br /&gt;</w:t>
        <w:br/>
        <w:t>Та щоб ішов з громадою&lt;br /&gt;</w:t>
        <w:br/>
        <w:t>Дитину шукати!!&lt;br /&gt;</w:t>
        <w:br/>
        <w:t>У неділеньку раненько&lt;br /&gt;</w:t>
        <w:br/>
        <w:t>Збиралася громадонька,&lt;br /&gt;</w:t>
        <w:br/>
        <w:t>Та криницю виливали,&lt;br /&gt;</w:t>
        <w:br/>
        <w:t>Та дитя теє шукали.&lt;br /&gt;</w:t>
        <w:br/>
        <w:t>Найшли, найшли твого сина,&lt;br /&gt;</w:t>
        <w:br/>
        <w:t>Титарівно, в баговинні.&lt;br /&gt;</w:t>
        <w:br/>
        <w:t>Ой, узяли безталанну,&lt;br /&gt;</w:t>
        <w:br/>
        <w:t>Закували у кайдани,&lt;br /&gt;</w:t>
        <w:br/>
        <w:t>Сповідали, причащали,&lt;br /&gt;</w:t>
        <w:br/>
        <w:t>Батька, матір нарікали,&lt;br /&gt;</w:t>
        <w:br/>
        <w:t>Громадою осудили&lt;br /&gt;</w:t>
        <w:br/>
        <w:t>І живую положили&lt;br /&gt;</w:t>
        <w:br/>
        <w:t>В домовину!.. й сина з нею!&lt;br /&gt;</w:t>
        <w:br/>
        <w:t>Та й засипали землею!&lt;br /&gt;</w:t>
        <w:br/>
        <w:t>Стовп високий муровали,&lt;br /&gt;</w:t>
        <w:br/>
        <w:t>Щоб про неї люде знали,&lt;br /&gt;</w:t>
        <w:br/>
        <w:t>Дітей своїх научали,&lt;br /&gt;</w:t>
        <w:br/>
        <w:t>Щоб навчалися дівчата,&lt;br /&gt;</w:t>
        <w:br/>
        <w:t>Коли не вчить батько, мати.&lt;br /&gt;</w:t>
        <w:br/>
        <w:t>Борця того в селі не стало;&lt;br /&gt;</w:t>
        <w:br/>
        <w:t>А люде в Польщі зустрічали&lt;br /&gt;</w:t>
        <w:br/>
        <w:t>Якогось панича. Питав:&lt;br /&gt;</w:t>
        <w:br/>
        <w:t>"Чи жива,— каже,— титарівна?&lt;br /&gt;</w:t>
        <w:br/>
        <w:t>Чи насміхається з нерівні?"&lt;br /&gt;</w:t>
        <w:br/>
        <w:t>Ото він самий! Покарав&lt;br /&gt;</w:t>
        <w:br/>
        <w:t>Його господь за гріх великий&lt;br /&gt;</w:t>
        <w:br/>
        <w:t>Не смертію! — він буде жить,&lt;br /&gt;</w:t>
        <w:br/>
        <w:t>І сатаною-чоловіком&lt;br /&gt;</w:t>
        <w:br/>
        <w:t>Він буде по світу ходить&lt;br /&gt;</w:t>
        <w:br/>
        <w:t>І вас, дівчаточка, дурить&lt;br /&gt;</w:t>
        <w:br/>
        <w:t>Вовіки.&lt;br /&gt;</w:t>
        <w:br/>
        <w:t>[Друга половина 1848, Косарал]</w:t>
      </w:r>
    </w:p>
    <w:p>
      <w:r>
        <w:br/>
        <w:t>* * *</w:t>
      </w:r>
    </w:p>
    <w:p>
      <w:r>
        <w:br/>
        <w:t>Ну що б, здавалося, слова…&lt;br /&gt;</w:t>
        <w:br/>
        <w:t>Слова та голос — більш нічого.&lt;br /&gt;</w:t>
        <w:br/>
        <w:t>А серце б'ється — ожива,&lt;br /&gt;</w:t>
        <w:br/>
        <w:t>Як їх почує!.. Знать, од бога&lt;br /&gt;</w:t>
        <w:br/>
        <w:t>І голос той, і ті слова&lt;br /&gt;</w:t>
        <w:br/>
        <w:t>Ідуть меж люди!….&lt;br /&gt;</w:t>
        <w:br/>
        <w:t>Похилившись,&lt;br /&gt;</w:t>
        <w:br/>
        <w:t>Не те щоб дуже зажурившись,&lt;br /&gt;</w:t>
        <w:br/>
        <w:t>А так на палубі стояв&lt;br /&gt;</w:t>
        <w:br/>
        <w:t>І сторч на море поглядав,&lt;br /&gt;</w:t>
        <w:br/>
        <w:t>Мов на Іуду… Із туману,&lt;br /&gt;</w:t>
        <w:br/>
        <w:t>Як кажуть, стала виглядать&lt;br /&gt;</w:t>
        <w:br/>
        <w:t>Червонолицяя Діана…&lt;br /&gt;</w:t>
        <w:br/>
        <w:t>А я вже думав спать лягать —&lt;br /&gt;</w:t>
        <w:br/>
        <w:t>Та й став, щоб трохи подивиться&lt;br /&gt;</w:t>
        <w:br/>
        <w:t>На круглолицю молодицю,&lt;br /&gt;</w:t>
        <w:br/>
        <w:t>Чи теє… дівчину!.. Матрос,&lt;br /&gt;</w:t>
        <w:br/>
        <w:t>Таки земляк наш з Островної,&lt;br /&gt;</w:t>
        <w:br/>
        <w:t>На вахті стоя,&lt;br /&gt;</w:t>
        <w:br/>
        <w:t>Журився сам собі чогось,&lt;br /&gt;</w:t>
        <w:br/>
        <w:t>Та й заспівав,— звичайне, тихо.&lt;br /&gt;</w:t>
        <w:br/>
        <w:t>Щоб капітан не чув, бо з лиха&lt;br /&gt;</w:t>
        <w:br/>
        <w:t>Якийсь лихий, хоч і земляк.&lt;br /&gt;</w:t>
        <w:br/>
        <w:t>Співа матрос, як той козак,&lt;br /&gt;</w:t>
        <w:br/>
        <w:t>Що в наймах виріс сиротою,&lt;br /&gt;</w:t>
        <w:br/>
        <w:t>Іде служити в москалі!..&lt;br /&gt;</w:t>
        <w:br/>
        <w:t>Давно, давно колись&lt;br /&gt;</w:t>
        <w:br/>
        <w:t>Я чув, як, стоя під вербою,&lt;br /&gt;</w:t>
        <w:br/>
        <w:t>Тихенько дівчина співала,&lt;br /&gt;</w:t>
        <w:br/>
        <w:t>І жаль мені, малому, стало&lt;br /&gt;</w:t>
        <w:br/>
        <w:t>Того сірому-сироту,&lt;br /&gt;</w:t>
        <w:br/>
        <w:t>Що він утомився,&lt;br /&gt;</w:t>
        <w:br/>
        <w:t>На тин похилився,&lt;br /&gt;</w:t>
        <w:br/>
        <w:t>Люде кажуть і говорять:&lt;br /&gt;</w:t>
        <w:br/>
        <w:t>"Мабуть, він упився".&lt;br /&gt;</w:t>
        <w:br/>
        <w:t>І я заплакав,— жаль малому&lt;br /&gt;</w:t>
        <w:br/>
        <w:t>Було сіроми-сироти. …&lt;br /&gt;</w:t>
        <w:br/>
        <w:t>Чого ж тепер заплакав ти?&lt;br /&gt;</w:t>
        <w:br/>
        <w:t>Чого тепер тобі, старому,&lt;br /&gt;</w:t>
        <w:br/>
        <w:t>У цій неволі стало жаль —&lt;br /&gt;</w:t>
        <w:br/>
        <w:t>Що світ зав'язаний, закритий!&lt;br /&gt;</w:t>
        <w:br/>
        <w:t>Що сам єси тепер москаль,&lt;br /&gt;</w:t>
        <w:br/>
        <w:t>Що серце порване, побите,&lt;br /&gt;</w:t>
        <w:br/>
        <w:t>І що хороше-дороге&lt;br /&gt;</w:t>
        <w:br/>
        <w:t>Було в йому, то розлилося,&lt;br /&gt;</w:t>
        <w:br/>
        <w:t>Що ось як жити довелося,&lt;br /&gt;</w:t>
        <w:br/>
        <w:t>Чи так, лебедику?! "Еге…"&lt;br /&gt;</w:t>
        <w:br/>
        <w:t>[Друга половина 1848, Косарал]</w:t>
      </w:r>
    </w:p>
    <w:p>
      <w:r>
        <w:br/>
        <w:t>* * *</w:t>
      </w:r>
    </w:p>
    <w:p>
      <w:r>
        <w:br/>
        <w:t>Мов за подушне, оступили&lt;br /&gt;</w:t>
        <w:br/>
        <w:t>Оце мене на чужині&lt;br /&gt;</w:t>
        <w:br/>
        <w:t>Нудьга і осінь. Боже милий,&lt;br /&gt;</w:t>
        <w:br/>
        <w:t>Де ж заховатися мені?&lt;br /&gt;</w:t>
        <w:br/>
        <w:t>Що діяти? Уже й гуляю&lt;br /&gt;</w:t>
        <w:br/>
        <w:t>По цім Аралу; і пишу.&lt;br /&gt;</w:t>
        <w:br/>
        <w:t>Віршую нищечком, грішу,&lt;br /&gt;</w:t>
        <w:br/>
        <w:t>Бог зна колишнії случаї&lt;br /&gt;</w:t>
        <w:br/>
        <w:t>В душі своїй перебираю&lt;br /&gt;</w:t>
        <w:br/>
        <w:t>Та списую; щоб та печаль&lt;br /&gt;</w:t>
        <w:br/>
        <w:t>Не перлася, як той москаль,&lt;br /&gt;</w:t>
        <w:br/>
        <w:t>В самотню душу. Лютий злодій&lt;br /&gt;</w:t>
        <w:br/>
        <w:t>Впирається-таки, та й годі.&lt;br /&gt;</w:t>
        <w:br/>
        <w:t>[Друга половина 1848, Косарал]</w:t>
      </w:r>
    </w:p>
    <w:p>
      <w:r>
        <w:br/>
        <w:t>П. С.</w:t>
      </w:r>
    </w:p>
    <w:p>
      <w:r>
        <w:br/>
        <w:t>Не жаль на злого, коло його&lt;br /&gt;</w:t>
        <w:br/>
        <w:t>І слава сторожем стоїть.&lt;br /&gt;</w:t>
        <w:br/>
        <w:t>А жаль на доброго такого,&lt;br /&gt;</w:t>
        <w:br/>
        <w:t>Що й славу вміє одурить.&lt;br /&gt;</w:t>
        <w:br/>
        <w:t>І досі нудно, як згадаю&lt;br /&gt;</w:t>
        <w:br/>
        <w:t>Готический с часами дом;&lt;br /&gt;</w:t>
        <w:br/>
        <w:t>Село обідране кругом;&lt;br /&gt;</w:t>
        <w:br/>
        <w:t>І шапочку мужик знімає,&lt;br /&gt;</w:t>
        <w:br/>
        <w:t>Як флаг побачить. Значить, пан&lt;br /&gt;</w:t>
        <w:br/>
        <w:t>У себе з причетом гуляють.&lt;br /&gt;</w:t>
        <w:br/>
        <w:t>Оцей годований кабан!&lt;br /&gt;</w:t>
        <w:br/>
        <w:t>Оце ледащо. Щирий пан,&lt;br /&gt;</w:t>
        <w:br/>
        <w:t>Потомок гетьмана дурного&lt;br /&gt;</w:t>
        <w:br/>
        <w:t>І презавзятий патріот;&lt;br /&gt;</w:t>
        <w:br/>
        <w:t>Та й християнин ще до того.&lt;br /&gt;</w:t>
        <w:br/>
        <w:t>У Київ їздить всякий год,&lt;br /&gt;</w:t>
        <w:br/>
        <w:t>У свиті ходить меж панами,&lt;br /&gt;</w:t>
        <w:br/>
        <w:t>І п'є горілку з мужиками,&lt;br /&gt;</w:t>
        <w:br/>
        <w:t>І вольнодумствує в шинку.&lt;br /&gt;</w:t>
        <w:br/>
        <w:t>Отут він ввесь, хоч надрукуй.&lt;br /&gt;</w:t>
        <w:br/>
        <w:t>Та ще в селі своїм дівчаток&lt;br /&gt;</w:t>
        <w:br/>
        <w:t>Перебирає. Та спроста&lt;br /&gt;</w:t>
        <w:br/>
        <w:t>Таки своїх байстрят з десяток&lt;br /&gt;</w:t>
        <w:br/>
        <w:t>У год подержить до хреста.&lt;br /&gt;</w:t>
        <w:br/>
        <w:t>Та й тілько ж то. Кругом паскуда!&lt;br /&gt;</w:t>
        <w:br/>
        <w:t>Чому ж його не так зовуть?&lt;br /&gt;</w:t>
        <w:br/>
        <w:t>Чому на його не плюють?&lt;br /&gt;</w:t>
        <w:br/>
        <w:t>Чому не топчуть!! Люде, люде!&lt;br /&gt;</w:t>
        <w:br/>
        <w:t>За шмат гнилої ковбаси&lt;br /&gt;</w:t>
        <w:br/>
        <w:t>У вас хоч матір попроси,&lt;br /&gt;</w:t>
        <w:br/>
        <w:t>То оддасте. Не жаль на його,&lt;br /&gt;</w:t>
        <w:br/>
        <w:t>На п'яного Петра кривого.&lt;br /&gt;</w:t>
        <w:br/>
        <w:t>А жаль великий на людей,&lt;br /&gt;</w:t>
        <w:br/>
        <w:t>На тих юродивих дітей!&lt;br /&gt;</w:t>
        <w:br/>
        <w:t>[Друга половина 1848, Косарал]</w:t>
      </w:r>
    </w:p>
    <w:p>
      <w:r>
        <w:br/>
        <w:t>Г. 3.</w:t>
      </w:r>
    </w:p>
    <w:p>
      <w:r>
        <w:br/>
        <w:t>Немає гірше, як в неволі&lt;br /&gt;</w:t>
        <w:br/>
        <w:t>Про волю згадувать. А я&lt;br /&gt;</w:t>
        <w:br/>
        <w:t>Про тебе, воленько моя,&lt;br /&gt;</w:t>
        <w:br/>
        <w:t>Оце нагадую. Ніколи&lt;br /&gt;</w:t>
        <w:br/>
        <w:t>Ти не здавалася мені&lt;br /&gt;</w:t>
        <w:br/>
        <w:t>Такою гарно-молодою&lt;br /&gt;</w:t>
        <w:br/>
        <w:t>І прехорошою такою&lt;br /&gt;</w:t>
        <w:br/>
        <w:t>Так, як тепер на чужині,&lt;br /&gt;</w:t>
        <w:br/>
        <w:t>Та ще й в неволі. Доле! Доле!&lt;br /&gt;</w:t>
        <w:br/>
        <w:t>Моя ти співаная воле!&lt;br /&gt;</w:t>
        <w:br/>
        <w:t>Хоч глянь на мене з-за Дніпра,&lt;br /&gt;</w:t>
        <w:br/>
        <w:t>Хоч усміхнися з-за…&lt;br /&gt;</w:t>
        <w:br/>
        <w:t>І ти, моя єдиная,&lt;br /&gt;</w:t>
        <w:br/>
        <w:t>Встаєш із-за моря,&lt;br /&gt;</w:t>
        <w:br/>
        <w:t>З-за туману, слухняная&lt;br /&gt;</w:t>
        <w:br/>
        <w:t>Рожевая зоре!&lt;br /&gt;</w:t>
        <w:br/>
        <w:t>І ти, моя єдиная,&lt;br /&gt;</w:t>
        <w:br/>
        <w:t>Ведеш за собою&lt;br /&gt;</w:t>
        <w:br/>
        <w:t>Літа мої молодії,&lt;br /&gt;</w:t>
        <w:br/>
        <w:t>І передо мною&lt;br /&gt;</w:t>
        <w:br/>
        <w:t>Ніби море заступають&lt;br /&gt;</w:t>
        <w:br/>
        <w:t>Широкії села&lt;br /&gt;</w:t>
        <w:br/>
        <w:t>З вишневими садочками&lt;br /&gt;</w:t>
        <w:br/>
        <w:t>І люде веселі. І ті люде, і село те,&lt;br /&gt;</w:t>
        <w:br/>
        <w:t>Де колись, мов брата,&lt;br /&gt;</w:t>
        <w:br/>
        <w:t>Привітали мене. Мати!&lt;br /&gt;</w:t>
        <w:br/>
        <w:t>Старесенька мати!&lt;br /&gt;</w:t>
        <w:br/>
        <w:t>Чи збираються ще й досі&lt;br /&gt;</w:t>
        <w:br/>
        <w:t>Веселії гості&lt;br /&gt;</w:t>
        <w:br/>
        <w:t>Погуляти у старої,&lt;br /&gt;</w:t>
        <w:br/>
        <w:t>Погуляти просто,&lt;br /&gt;</w:t>
        <w:br/>
        <w:t>По-давньому, по-старому,&lt;br /&gt;</w:t>
        <w:br/>
        <w:t>Од світу до світу?&lt;br /&gt;</w:t>
        <w:br/>
        <w:t>А ви, мої молодії&lt;br /&gt;</w:t>
        <w:br/>
        <w:t>Чорнявії діти,&lt;br /&gt;</w:t>
        <w:br/>
        <w:t>Веселії дівчаточка,&lt;br /&gt;</w:t>
        <w:br/>
        <w:t>І досі в старої&lt;br /&gt;</w:t>
        <w:br/>
        <w:t>Танцюєте? А ти, доле!&lt;br /&gt;</w:t>
        <w:br/>
        <w:t>А ти, мій покою!&lt;br /&gt;</w:t>
        <w:br/>
        <w:t>Моє свято чорнобриве,&lt;br /&gt;</w:t>
        <w:br/>
        <w:t>І досі меж ними&lt;br /&gt;</w:t>
        <w:br/>
        <w:t>Тихо, пишно походжаєш?&lt;br /&gt;</w:t>
        <w:br/>
        <w:t>І тими очима,&lt;br /&gt;</w:t>
        <w:br/>
        <w:t>Аж чорними — голубими,&lt;br /&gt;</w:t>
        <w:br/>
        <w:t>І досі чаруєш&lt;br /&gt;</w:t>
        <w:br/>
        <w:t>Людські душі? Чи ще и досі&lt;br /&gt;</w:t>
        <w:br/>
        <w:t>Дивуються всує&lt;br /&gt;</w:t>
        <w:br/>
        <w:t>На стан гнучий? Свято моє!&lt;br /&gt;</w:t>
        <w:br/>
        <w:t>Єдинеє свято!&lt;br /&gt;</w:t>
        <w:br/>
        <w:t>Як оступлять тебе, доле,&lt;br /&gt;</w:t>
        <w:br/>
        <w:t>Діточки-дівчата&lt;br /&gt;</w:t>
        <w:br/>
        <w:t>Й защебечуть по своєму&lt;br /&gt;</w:t>
        <w:br/>
        <w:t>Доброму звичаю,&lt;br /&gt;</w:t>
        <w:br/>
        <w:t>Може, й мене ненароком&lt;br /&gt;</w:t>
        <w:br/>
        <w:t>Діточки згадають.&lt;br /&gt;</w:t>
        <w:br/>
        <w:t>Може, яка і про мене&lt;br /&gt;</w:t>
        <w:br/>
        <w:t>Скаже яке лихо.&lt;br /&gt;</w:t>
        <w:br/>
        <w:t>Усміхнися, моє серце,&lt;br /&gt;</w:t>
        <w:br/>
        <w:t>Тихесенько-тихо,&lt;br /&gt;</w:t>
        <w:br/>
        <w:t>Щоб ніхто і не побачив…&lt;br /&gt;</w:t>
        <w:br/>
        <w:t>Та й більше нічого.&lt;br /&gt;</w:t>
        <w:br/>
        <w:t>А я, доленько, в неволі&lt;br /&gt;</w:t>
        <w:br/>
        <w:t>Помолюся богу.&lt;br /&gt;</w:t>
        <w:br/>
        <w:t>[Друга половина 1848, Косарал]</w:t>
      </w:r>
    </w:p>
    <w:p>
      <w:r>
        <w:br/>
        <w:t>* * *</w:t>
      </w:r>
    </w:p>
    <w:p>
      <w:r>
        <w:br/>
        <w:t>Якби зустрілися ми знову,&lt;br /&gt;</w:t>
        <w:br/>
        <w:t>Чи ти злякалася б, чи ні?&lt;br /&gt;</w:t>
        <w:br/>
        <w:t>Якеє тихеє ти слово&lt;br /&gt;</w:t>
        <w:br/>
        <w:t>Тойді б промовила мені?&lt;br /&gt;</w:t>
        <w:br/>
        <w:t>Ніякого. І не пізнала б.&lt;br /&gt;</w:t>
        <w:br/>
        <w:t>А може б, потім нагадала,&lt;br /&gt;</w:t>
        <w:br/>
        <w:t>Сказавши: "Снилося дурній".&lt;br /&gt;</w:t>
        <w:br/>
        <w:t>А я зрадів би, моє диво!&lt;br /&gt;</w:t>
        <w:br/>
        <w:t>Моя ти доле чорнобрива!&lt;br /&gt;</w:t>
        <w:br/>
        <w:t>Якби побачив, нагадав&lt;br /&gt;</w:t>
        <w:br/>
        <w:t>Веселеє та молодеє&lt;br /&gt;</w:t>
        <w:br/>
        <w:t>Колишнє лишенько лихеє.&lt;br /&gt;</w:t>
        <w:br/>
        <w:t>Я заридав би, заридав!&lt;br /&gt;</w:t>
        <w:br/>
        <w:t>І помоливсь, що не правдивим,&lt;br /&gt;</w:t>
        <w:br/>
        <w:t>А сном лукавим розійшлось,&lt;br /&gt;</w:t>
        <w:br/>
        <w:t>Слізьми-водою розлилось&lt;br /&gt;</w:t>
        <w:br/>
        <w:t>Колишнєє святеє диво!&lt;br /&gt;</w:t>
        <w:br/>
        <w:t>[Друга половина 1848, Косарал]&lt;br /&gt;</w:t>
        <w:br/>
        <w:t>МАРИНА</w:t>
      </w:r>
    </w:p>
    <w:p>
      <w:r>
        <w:br/>
        <w:t>Неначе цвяшок, в серце вбитий,&lt;br /&gt;</w:t>
        <w:br/>
        <w:t>Оцю Марину я ношу.&lt;br /&gt;</w:t>
        <w:br/>
        <w:t>Давно б списать несамовиту,&lt;br /&gt;</w:t>
        <w:br/>
        <w:t>Так що ж? Сказали б, що брешу,&lt;br /&gt;</w:t>
        <w:br/>
        <w:t>Що на панів, бачиш, сердитий,&lt;br /&gt;</w:t>
        <w:br/>
        <w:t>То все такеє і пишу&lt;br /&gt;</w:t>
        <w:br/>
        <w:t>Про їх собачії звичаї…&lt;br /&gt;</w:t>
        <w:br/>
        <w:t>Сказали б просто — дурень лає&lt;br /&gt;</w:t>
        <w:br/>
        <w:t>За те, що сам крепак,&lt;br /&gt;</w:t>
        <w:br/>
        <w:t>Неодукований сіряк.&lt;br /&gt;</w:t>
        <w:br/>
        <w:t>Неправда! Єй-богу, не лаю:&lt;br /&gt;</w:t>
        <w:br/>
        <w:t>Мені не жаль, що я не пан,&lt;br /&gt;</w:t>
        <w:br/>
        <w:t>А жаль мені, і жаль великий,&lt;br /&gt;</w:t>
        <w:br/>
        <w:t>На просвіщенних християн.&lt;br /&gt;</w:t>
        <w:br/>
        <w:t>… І звір того не зробить дикий,&lt;br /&gt;</w:t>
        <w:br/>
        <w:t>Що ви, б'ючи поклони,&lt;br /&gt;</w:t>
        <w:br/>
        <w:t>З братами дієте… Закони&lt;br /&gt;</w:t>
        <w:br/>
        <w:t>Катами писані за вас,&lt;br /&gt;</w:t>
        <w:br/>
        <w:t>То вам байдуже; в добрий час&lt;br /&gt;</w:t>
        <w:br/>
        <w:t>У Київ їздите щороку&lt;br /&gt;</w:t>
        <w:br/>
        <w:t>Та сповідаєтесь, нівроку,&lt;br /&gt;</w:t>
        <w:br/>
        <w:t>У схимника!..&lt;br /&gt;</w:t>
        <w:br/>
        <w:t>Та й те сказать:&lt;br /&gt;</w:t>
        <w:br/>
        <w:t>Чого я турбуюсь?&lt;br /&gt;</w:t>
        <w:br/>
        <w:t>Ані злого, ні доброго&lt;br /&gt;</w:t>
        <w:br/>
        <w:t>Я вже не почую.&lt;br /&gt;</w:t>
        <w:br/>
        <w:t>А як, кажу, хто не чує,&lt;br /&gt;</w:t>
        <w:br/>
        <w:t>То тому й байдуже.&lt;br /&gt;</w:t>
        <w:br/>
        <w:t>Прилітай же з України,&lt;br /&gt;</w:t>
        <w:br/>
        <w:t>Єдиний мій друже,&lt;br /&gt;</w:t>
        <w:br/>
        <w:t>Моя думо пречистая,&lt;br /&gt;</w:t>
        <w:br/>
        <w:t>Вірная дружино,&lt;br /&gt;</w:t>
        <w:br/>
        <w:t>Та розкажи, моя зоре,&lt;br /&gt;</w:t>
        <w:br/>
        <w:t>Про тую Марину,&lt;br /&gt;</w:t>
        <w:br/>
        <w:t>Як вона у пана злого&lt;br /&gt;</w:t>
        <w:br/>
        <w:t>І за що страждала?&lt;br /&gt;</w:t>
        <w:br/>
        <w:t>Та нищечком, щоб не чули&lt;br /&gt;</w:t>
        <w:br/>
        <w:t>Або не дознались.&lt;br /&gt;</w:t>
        <w:br/>
        <w:t>А то скажуть, що на шляху&lt;br /&gt;</w:t>
        <w:br/>
        <w:t>Чинимо розбої,&lt;br /&gt;</w:t>
        <w:br/>
        <w:t>Та ще дальше запровторять.&lt;br /&gt;</w:t>
        <w:br/>
        <w:t>Пропадем обоє…&lt;br /&gt;</w:t>
        <w:br/>
        <w:t>… Недавно це було.&lt;br /&gt;</w:t>
        <w:br/>
        <w:t>Через село весілля йшло,&lt;br /&gt;</w:t>
        <w:br/>
        <w:t>А пан з костьолу їхав,&lt;br /&gt;</w:t>
        <w:br/>
        <w:t>Чи управитель, а не пан.&lt;br /&gt;</w:t>
        <w:br/>
        <w:t>За вихилясами придан,&lt;br /&gt;</w:t>
        <w:br/>
        <w:t>За зиком та за сміхом&lt;br /&gt;</w:t>
        <w:br/>
        <w:t>Ніхто й не бачив, як проїхав&lt;br /&gt;</w:t>
        <w:br/>
        <w:t>Той управитель, лях ледачий.&lt;br /&gt;</w:t>
        <w:br/>
        <w:t>А він так добре бачив,&lt;br /&gt;</w:t>
        <w:br/>
        <w:t>А надто молодую!..&lt;br /&gt;</w:t>
        <w:br/>
        <w:t>За що пак милує господь&lt;br /&gt;</w:t>
        <w:br/>
        <w:t>Лихую твар такую,&lt;br /&gt;</w:t>
        <w:br/>
        <w:t>Як цей правитель?.. Другий год,&lt;br /&gt;</w:t>
        <w:br/>
        <w:t>Як він з німецькими плугами&lt;br /&gt;</w:t>
        <w:br/>
        <w:t>Забрався голий в цей куток.&lt;br /&gt;</w:t>
        <w:br/>
        <w:t>А що тих бідних покриток&lt;br /&gt;</w:t>
        <w:br/>
        <w:t>Пустив по світу з байстрюками!&lt;br /&gt;</w:t>
        <w:br/>
        <w:t>Отже й нічого! А жонатий&lt;br /&gt;</w:t>
        <w:br/>
        <w:t>І має двоє діточок,&lt;br /&gt;</w:t>
        <w:br/>
        <w:t>Як ангеляточок.&lt;br /&gt;</w:t>
        <w:br/>
        <w:t>Дивітесь, вийшла погуляти,&lt;br /&gt;</w:t>
        <w:br/>
        <w:t>Мов краля, пані молодая&lt;br /&gt;</w:t>
        <w:br/>
        <w:t>З двома маленькими дітьми.&lt;br /&gt;</w:t>
        <w:br/>
        <w:t>Із коча пан мій вилізає&lt;br /&gt;</w:t>
        <w:br/>
        <w:t>І посила за молодим.&lt;br /&gt;</w:t>
        <w:br/>
        <w:t>А потім діточок вітає&lt;br /&gt;</w:t>
        <w:br/>
        <w:t>І жінку, кралю молодую,&lt;br /&gt;</w:t>
        <w:br/>
        <w:t>Аж тричі, бідную, цілує.&lt;br /&gt;</w:t>
        <w:br/>
        <w:t>І, розмовляючи, пішли&lt;br /&gt;</w:t>
        <w:br/>
        <w:t>Собі в покої… Незабаром&lt;br /&gt;</w:t>
        <w:br/>
        <w:t>І молодого привели&lt;br /&gt;</w:t>
        <w:br/>
        <w:t>‹(З весілля та в гусари).›&lt;br /&gt;</w:t>
        <w:br/>
        <w:t>Назавтра в город одвезли&lt;br /&gt;</w:t>
        <w:br/>
        <w:t>Та й заголили в москалі!&lt;br /&gt;</w:t>
        <w:br/>
        <w:t>Отак по нашому звичаю&lt;br /&gt;</w:t>
        <w:br/>
        <w:t>Не думавши кончають! —&lt;br /&gt;</w:t>
        <w:br/>
        <w:t>А молода? мабуть, без пари&lt;br /&gt;</w:t>
        <w:br/>
        <w:t>Судилось господом зносить&lt;br /&gt;</w:t>
        <w:br/>
        <w:t>Красу і молодость… Мов чари,&lt;br /&gt;</w:t>
        <w:br/>
        <w:t>Розсипалось та розлилось,&lt;br /&gt;</w:t>
        <w:br/>
        <w:t>І знову в люде довелось&lt;br /&gt;</w:t>
        <w:br/>
        <w:t>Проситись в найми? Ні, не знову:&lt;br /&gt;</w:t>
        <w:br/>
        <w:t>Вона вже панна покойова,&lt;br /&gt;</w:t>
        <w:br/>
        <w:t>Уже Марисею зовуть,&lt;br /&gt;</w:t>
        <w:br/>
        <w:t>А не Мариною! Найпаче&lt;br /&gt;</w:t>
        <w:br/>
        <w:t>Сердешній плакать не дають,&lt;br /&gt;</w:t>
        <w:br/>
        <w:t>Вона ж сховається та й плаче.&lt;br /&gt;</w:t>
        <w:br/>
        <w:t>Дурна! їй шкода мужика&lt;br /&gt;</w:t>
        <w:br/>
        <w:t>Та жаль святого сіряка.&lt;br /&gt;</w:t>
        <w:br/>
        <w:t>А глянь лиш гарно кругом себе,&lt;br /&gt;</w:t>
        <w:br/>
        <w:t>І раю кращого не треба!&lt;br /&gt;</w:t>
        <w:br/>
        <w:t>Чого ти хочеш, забажай,&lt;br /&gt;</w:t>
        <w:br/>
        <w:t>Всього дадуть, та ще й багато!&lt;br /&gt;</w:t>
        <w:br/>
        <w:t>"Не треба,— кажеш,— дайте хату!"&lt;br /&gt;</w:t>
        <w:br/>
        <w:t>Цього вже лучче й не благай,&lt;br /&gt;</w:t>
        <w:br/>
        <w:t>Бо це… сама здорова знаєш…&lt;br /&gt;</w:t>
        <w:br/>
        <w:t>Дивися, огирем яким&lt;br /&gt;</w:t>
        <w:br/>
        <w:t>Сам пан круг тебе походжає,&lt;br /&gt;</w:t>
        <w:br/>
        <w:t>Уже чи добрим, чи лихим,&lt;br /&gt;</w:t>
        <w:br/>
        <w:t>А будеш панською ріднею,&lt;br /&gt;</w:t>
        <w:br/>
        <w:t>Хіба повісишся!.. За нею&lt;br /&gt;</w:t>
        <w:br/>
        <w:t>Приходила мати&lt;br /&gt;</w:t>
        <w:br/>
        <w:t>У пана просити.&lt;br /&gt;</w:t>
        <w:br/>
        <w:t>Звелів не пускати,&lt;br /&gt;</w:t>
        <w:br/>
        <w:t>А як прийде, бити,&lt;br /&gt;</w:t>
        <w:br/>
        <w:t>Що тут їй робити?&lt;br /&gt;</w:t>
        <w:br/>
        <w:t>Пішла ридаючи в село.&lt;br /&gt;</w:t>
        <w:br/>
        <w:t>Одним одно дитя було,&lt;br /&gt;</w:t>
        <w:br/>
        <w:t>Та й те пропало….&lt;br /&gt;</w:t>
        <w:br/>
        <w:t>Неначе ворон той летячи&lt;br /&gt;</w:t>
        <w:br/>
        <w:t>Про непогоду людям кряче,&lt;br /&gt;</w:t>
        <w:br/>
        <w:t>Так я про сльози, та печаль,&lt;br /&gt;</w:t>
        <w:br/>
        <w:t>Та про байстрят отих ледачих,&lt;br /&gt;</w:t>
        <w:br/>
        <w:t>Хоть і нікому їх не жаль,&lt;br /&gt;</w:t>
        <w:br/>
        <w:t>Розказую та плачу.&lt;br /&gt;</w:t>
        <w:br/>
        <w:t>Мені їх жаль!.. Мій боже милий,&lt;br /&gt;</w:t>
        <w:br/>
        <w:t>Даруй словам святую силу —&lt;br /&gt;</w:t>
        <w:br/>
        <w:t>Людськеє серце пробивать,&lt;br /&gt;</w:t>
        <w:br/>
        <w:t>Людськії сльози проливать,&lt;br /&gt;</w:t>
        <w:br/>
        <w:t>Щоб милость душу осінила,&lt;br /&gt;</w:t>
        <w:br/>
        <w:t>Щоб спала тихая печаль&lt;br /&gt;</w:t>
        <w:br/>
        <w:t>На очі їх, щоб стало жаль&lt;br /&gt;</w:t>
        <w:br/>
        <w:t>Моїх дівчаток, щоб навчились&lt;br /&gt;</w:t>
        <w:br/>
        <w:t>Путями добрими ходить,&lt;br /&gt;</w:t>
        <w:br/>
        <w:t>Святого господа любить&lt;br /&gt;</w:t>
        <w:br/>
        <w:t>І брата миловать…&lt;br /&gt;</w:t>
        <w:br/>
        <w:t>Насилу&lt;br /&gt;</w:t>
        <w:br/>
        <w:t>Прийшла додому, подивилась:&lt;br /&gt;</w:t>
        <w:br/>
        <w:t>Цвіти за образом святим,&lt;br /&gt;</w:t>
        <w:br/>
        <w:t>І на вікні стоять цвіти,&lt;br /&gt;</w:t>
        <w:br/>
        <w:t>На стінах фарбами хрести,&lt;br /&gt;</w:t>
        <w:br/>
        <w:t>Неначе добрая картина,&lt;br /&gt;</w:t>
        <w:br/>
        <w:t>Понамальовані… Марина!&lt;br /&gt;</w:t>
        <w:br/>
        <w:t>І все Марина, все сама!&lt;br /&gt;</w:t>
        <w:br/>
        <w:t>Тілько Мариночки нема.&lt;br /&gt;</w:t>
        <w:br/>
        <w:t>І ледве-ледве вийшла з хати,&lt;br /&gt;</w:t>
        <w:br/>
        <w:t>Пішла на гору, на прокляті&lt;br /&gt;</w:t>
        <w:br/>
        <w:t>Палати глянуть, та й пішла&lt;br /&gt;</w:t>
        <w:br/>
        <w:t>Аж до палат, під тином сіла&lt;br /&gt;</w:t>
        <w:br/>
        <w:t>І ніч цілісіньку сиділа&lt;br /&gt;</w:t>
        <w:br/>
        <w:t>Та плакала. Уже з села&lt;br /&gt;</w:t>
        <w:br/>
        <w:t>Ватажники ватагу гнали,&lt;br /&gt;</w:t>
        <w:br/>
        <w:t>А мати плакала, ридала.&lt;br /&gt;</w:t>
        <w:br/>
        <w:t>Уже і сонечко зійшло,&lt;br /&gt;</w:t>
        <w:br/>
        <w:t>Уже й зайшло, смеркати стало&lt;br /&gt;</w:t>
        <w:br/>
        <w:t>Не йде, сердешная, в село,&lt;br /&gt;</w:t>
        <w:br/>
        <w:t>Сидить під тином; проганяли,&lt;br /&gt;</w:t>
        <w:br/>
        <w:t>Уже й собаками цькували —&lt;br /&gt;</w:t>
        <w:br/>
        <w:t>Не йде, та й годі…&lt;br /&gt;</w:t>
        <w:br/>
        <w:t>А Марина в сукні білій,&lt;br /&gt;</w:t>
        <w:br/>
        <w:t>Неначе білиця,&lt;br /&gt;</w:t>
        <w:br/>
        <w:t>Богу молиться та плаче,&lt;br /&gt;</w:t>
        <w:br/>
        <w:t>Замкнута в світлиці.&lt;br /&gt;</w:t>
        <w:br/>
        <w:t>Опріч пана, у світлицю&lt;br /&gt;</w:t>
        <w:br/>
        <w:t>Ніхто не вступає,&lt;br /&gt;</w:t>
        <w:br/>
        <w:t>Сам і їсти їй приносить,&lt;br /&gt;</w:t>
        <w:br/>
        <w:t>І просить, благає,&lt;br /&gt;</w:t>
        <w:br/>
        <w:t>Щоб на його подивилась,&lt;br /&gt;</w:t>
        <w:br/>
        <w:t>Щоб утерла очі…&lt;br /&gt;</w:t>
        <w:br/>
        <w:t>І дивитися не хоче,&lt;br /&gt;</w:t>
        <w:br/>
        <w:t>І їсти не хоче.&lt;br /&gt;</w:t>
        <w:br/>
        <w:t>Мордується лях поганий,&lt;br /&gt;</w:t>
        <w:br/>
        <w:t>Не зна, що й почати?&lt;br /&gt;</w:t>
        <w:br/>
        <w:t>А Марина в'яне, сохне&lt;br /&gt;</w:t>
        <w:br/>
        <w:t>У білих палатах.&lt;br /&gt;</w:t>
        <w:br/>
        <w:t>Уже й літо минулося,&lt;br /&gt;</w:t>
        <w:br/>
        <w:t>Зима вже надворі,&lt;br /&gt;</w:t>
        <w:br/>
        <w:t>А Марина сидить собі,&lt;br /&gt;</w:t>
        <w:br/>
        <w:t>Уже й не говорить,&lt;br /&gt;</w:t>
        <w:br/>
        <w:t>І не плаче… отак її&lt;br /&gt;</w:t>
        <w:br/>
        <w:t>Доконав, небогу,&lt;br /&gt;</w:t>
        <w:br/>
        <w:t>Той правитель… а все-таки&lt;br /&gt;</w:t>
        <w:br/>
        <w:t>Не вдіє нічого,&lt;br /&gt;</w:t>
        <w:br/>
        <w:t>Хоч заріж її, та й годі,&lt;br /&gt;</w:t>
        <w:br/>
        <w:t>Така вже вродилась.&lt;br /&gt;</w:t>
        <w:br/>
        <w:t>Раз увечері зимою&lt;br /&gt;</w:t>
        <w:br/>
        <w:t>Марина дивилась&lt;br /&gt;</w:t>
        <w:br/>
        <w:t>На ліс чорний, а з-за лісу&lt;br /&gt;</w:t>
        <w:br/>
        <w:t>Червоний діжою&lt;br /&gt;</w:t>
        <w:br/>
        <w:t>Місяць сходив…&lt;br /&gt;</w:t>
        <w:br/>
        <w:t>"І я колись&lt;br /&gt;</w:t>
        <w:br/>
        <w:t>Була молодою…" —&lt;br /&gt;</w:t>
        <w:br/>
        <w:t>Прошептала, задумалась.&lt;br /&gt;</w:t>
        <w:br/>
        <w:t>Потім заспівала:&lt;br /&gt;</w:t>
        <w:br/>
        <w:t>"Хата на помості,&lt;br /&gt;</w:t>
        <w:br/>
        <w:t>Наїхали гості,&lt;br /&gt;</w:t>
        <w:br/>
        <w:t>Розплітали коси&lt;br /&gt;</w:t>
        <w:br/>
        <w:t>Та стрічки знімали,&lt;br /&gt;</w:t>
        <w:br/>
        <w:t>А пан просить сала,&lt;br /&gt;</w:t>
        <w:br/>
        <w:t>А чорт їсти просить.&lt;br /&gt;</w:t>
        <w:br/>
        <w:t>Гуси, гуси білі&lt;br /&gt;</w:t>
        <w:br/>
        <w:t>В ірій полетіли,&lt;br /&gt;</w:t>
        <w:br/>
        <w:t>А сірі на море!.." …&lt;br /&gt;</w:t>
        <w:br/>
        <w:t>Завили пси надворі,&lt;br /&gt;</w:t>
        <w:br/>
        <w:t>Зареготалися псарі,&lt;br /&gt;</w:t>
        <w:br/>
        <w:t>А пан червоний, аж горить,&lt;br /&gt;</w:t>
        <w:br/>
        <w:t>Іде в світлицю до Марини,&lt;br /&gt;</w:t>
        <w:br/>
        <w:t>Як Кирик п'яний…&lt;br /&gt;</w:t>
        <w:br/>
        <w:t>Ніби в хаті,&lt;br /&gt;</w:t>
        <w:br/>
        <w:t>На холоді сердешна мати&lt;br /&gt;</w:t>
        <w:br/>
        <w:t>Під тином, знай собі, сидить.&lt;br /&gt;</w:t>
        <w:br/>
        <w:t>Стара неначе одуріла.&lt;br /&gt;</w:t>
        <w:br/>
        <w:t>Мороз лютує, аж скрипить,&lt;br /&gt;</w:t>
        <w:br/>
        <w:t>Луна червона побіліла,&lt;br /&gt;</w:t>
        <w:br/>
        <w:t>І сторож боязно кричить,&lt;br /&gt;</w:t>
        <w:br/>
        <w:t>Щоб злого пана не збудить.&lt;br /&gt;</w:t>
        <w:br/>
        <w:t>Аж глядь, палати зайнялися.&lt;br /&gt;</w:t>
        <w:br/>
        <w:t>Пожар! пожар! І де взялися&lt;br /&gt;</w:t>
        <w:br/>
        <w:t>Ті люде в бога? Мов з землі&lt;br /&gt;</w:t>
        <w:br/>
        <w:t>Родилися і тут росли;&lt;br /&gt;</w:t>
        <w:br/>
        <w:t>Неначе хвилі, напливали&lt;br /&gt;</w:t>
        <w:br/>
        <w:t>Та на пожар той дивувались.&lt;br /&gt;</w:t>
        <w:br/>
        <w:t>Та й диво там таки було!&lt;br /&gt;</w:t>
        <w:br/>
        <w:t>Марина гола наголо&lt;br /&gt;</w:t>
        <w:br/>
        <w:t>Перед будинком танцьовала&lt;br /&gt;</w:t>
        <w:br/>
        <w:t>У парі з матір'ю! — і страх,&lt;br /&gt;</w:t>
        <w:br/>
        <w:t>З ножем окровленим в руках,&lt;br /&gt;</w:t>
        <w:br/>
        <w:t>І приспівувала….&lt;br /&gt;</w:t>
        <w:br/>
        <w:t>"Чи не це ж та кумася,&lt;br /&gt;</w:t>
        <w:br/>
        <w:t>Що підтикалася!..&lt;br /&gt;</w:t>
        <w:br/>
        <w:t>Як була я пані&lt;br /&gt;</w:t>
        <w:br/>
        <w:t>В новому жупані,&lt;br /&gt;</w:t>
        <w:br/>
        <w:t>Паничі лицялись,&lt;br /&gt;</w:t>
        <w:br/>
        <w:t>Руку цілували!.."&lt;br /&gt;</w:t>
        <w:br/>
        <w:t>(До матері).&lt;br /&gt;</w:t>
        <w:br/>
        <w:t>А ви до мене на весілля&lt;br /&gt;</w:t>
        <w:br/>
        <w:t>З того світу прийшли?&lt;br /&gt;</w:t>
        <w:br/>
        <w:t>Мені вже й косу розплели,&lt;br /&gt;</w:t>
        <w:br/>
        <w:t>Та пан приїхав… Гиля! Гиля!&lt;br /&gt;</w:t>
        <w:br/>
        <w:t>Чи то не гуси, то пани,&lt;br /&gt;</w:t>
        <w:br/>
        <w:t>Дивися, в ірій полетіли —&lt;br /&gt;</w:t>
        <w:br/>
        <w:t>Агу! гиля! — до сатани,&lt;br /&gt;</w:t>
        <w:br/>
        <w:t>До чорта в гості! Чуєш! Чуєш!&lt;br /&gt;</w:t>
        <w:br/>
        <w:t>У Києві всі дзвони дзвонять.&lt;br /&gt;</w:t>
        <w:br/>
        <w:t>Чи бачиш, он огонь горить,&lt;br /&gt;</w:t>
        <w:br/>
        <w:t>А пан лежить собі, читає&lt;br /&gt;</w:t>
        <w:br/>
        <w:t>І просить пити… А ти знаєш,&lt;br /&gt;</w:t>
        <w:br/>
        <w:t>Що я зарізала його?..&lt;br /&gt;</w:t>
        <w:br/>
        <w:t>Дивися, онде головнею&lt;br /&gt;</w:t>
        <w:br/>
        <w:t>Стоїть на комині. Чого,&lt;br /&gt;</w:t>
        <w:br/>
        <w:t>Чого ти дивишся на неї?&lt;br /&gt;</w:t>
        <w:br/>
        <w:t>Це мати! мати! Не дивись!&lt;br /&gt;</w:t>
        <w:br/>
        <w:t>А то з'їси. Ось на, давись!&lt;br /&gt;</w:t>
        <w:br/>
        <w:t>(Дає дулі і співає).&lt;br /&gt;</w:t>
        <w:br/>
        <w:t>"Полюбила москаля,&lt;br /&gt;</w:t>
        <w:br/>
        <w:t>Та ще й зуби вискали!&lt;br /&gt;</w:t>
        <w:br/>
        <w:t>Москалі! москалі!&lt;br /&gt;</w:t>
        <w:br/>
        <w:t>Запасок навезли,&lt;br /&gt;</w:t>
        <w:br/>
        <w:t>Паничі&lt;br /&gt;</w:t>
        <w:br/>
        <w:t>Дукачів,&lt;br /&gt;</w:t>
        <w:br/>
        <w:t>А поповичі з міста&lt;br /&gt;</w:t>
        <w:br/>
        <w:t>Навезли намиста!..&lt;br /&gt;</w:t>
        <w:br/>
        <w:t>Бий, дзвоне, бий,&lt;br /&gt;</w:t>
        <w:br/>
        <w:t>Хмару розбий,&lt;br /&gt;</w:t>
        <w:br/>
        <w:t>Нехай хмара&lt;br /&gt;</w:t>
        <w:br/>
        <w:t>На татари,&lt;br /&gt;</w:t>
        <w:br/>
        <w:t>А сонечко на хрестьяне,&lt;br /&gt;</w:t>
        <w:br/>
        <w:t>Бий, дзвоне, бий!"</w:t>
      </w:r>
    </w:p>
    <w:p>
      <w:r>
        <w:br/>
        <w:t>Мати&lt;br /&gt;</w:t>
        <w:br/>
        <w:t>Мариночко, ходімо спать!</w:t>
      </w:r>
    </w:p>
    <w:p>
      <w:r>
        <w:br/>
        <w:t>Марина&lt;br /&gt;</w:t>
        <w:br/>
        <w:t>Ходімо спать, бо завтра рано&lt;br /&gt;</w:t>
        <w:br/>
        <w:t>До церкви підемо; поганий,&lt;br /&gt;</w:t>
        <w:br/>
        <w:t>Дивися, лізе цілувать.&lt;br /&gt;</w:t>
        <w:br/>
        <w:t>Ось тобі, на!..</w:t>
      </w:r>
    </w:p>
    <w:p>
      <w:r>
        <w:br/>
        <w:t>Мати&lt;br /&gt;</w:t>
        <w:br/>
        <w:t>Ходімо спать.&lt;br /&gt;</w:t>
        <w:br/>
        <w:t>(До людей).&lt;br /&gt;</w:t>
        <w:br/>
        <w:t>Хрещені люде, поможіте!</w:t>
      </w:r>
    </w:p>
    <w:p>
      <w:r>
        <w:br/>
        <w:t>Марина&lt;br /&gt;</w:t>
        <w:br/>
        <w:t>Беріть мене! беріть, в'яжіте,&lt;br /&gt;</w:t>
        <w:br/>
        <w:t>Ведіть до пана у світлицю!&lt;br /&gt;</w:t>
        <w:br/>
        <w:t>А ти чи підеш подивиться,&lt;br /&gt;</w:t>
        <w:br/>
        <w:t>Якою панною Марина&lt;br /&gt;</w:t>
        <w:br/>
        <w:t>У пана взаперті сидить?&lt;br /&gt;</w:t>
        <w:br/>
        <w:t>І в'яне, сохне, гине, гине&lt;br /&gt;</w:t>
        <w:br/>
        <w:t>Твоя єдиная дитина,&lt;br /&gt;</w:t>
        <w:br/>
        <w:t>Твоя Мариночка…&lt;br /&gt;</w:t>
        <w:br/>
        <w:t>(Співає).&lt;br /&gt;</w:t>
        <w:br/>
        <w:t>"Ой, гиля, гиля, сірії гуси,&lt;br /&gt;</w:t>
        <w:br/>
        <w:t>Гиля на Дунай.&lt;br /&gt;</w:t>
        <w:br/>
        <w:t>Зав'язала головоньку,&lt;br /&gt;</w:t>
        <w:br/>
        <w:t>Тепер сиди та думай".&lt;br /&gt;</w:t>
        <w:br/>
        <w:t>І пташкам воля в чистім полі&lt;br /&gt;</w:t>
        <w:br/>
        <w:t>І пташкам весело літать,&lt;br /&gt;</w:t>
        <w:br/>
        <w:t>А я зов'янула в неволі.&lt;br /&gt;</w:t>
        <w:br/>
        <w:t>(Плаче).&lt;br /&gt;</w:t>
        <w:br/>
        <w:t>Хоча б намисто було взять,&lt;br /&gt;</w:t>
        <w:br/>
        <w:t>Оце б повісилась… От бачиш,&lt;br /&gt;</w:t>
        <w:br/>
        <w:t>Тепер і шкода… хоч топись!&lt;br /&gt;</w:t>
        <w:br/>
        <w:t>Чого ж ти, мамо моя, плачеш?&lt;br /&gt;</w:t>
        <w:br/>
        <w:t>Не плач, голубочко, дивись,&lt;br /&gt;</w:t>
        <w:br/>
        <w:t>Це я, Мариночка твоя!&lt;br /&gt;</w:t>
        <w:br/>
        <w:t>Дивися, чорная змія&lt;br /&gt;</w:t>
        <w:br/>
        <w:t>По снігу лізе… Утечу,&lt;br /&gt;</w:t>
        <w:br/>
        <w:t>У ірій знову полечу,&lt;br /&gt;</w:t>
        <w:br/>
        <w:t>Бо я зозулею вже стала…&lt;br /&gt;</w:t>
        <w:br/>
        <w:t>Чи він у гості не приходив?&lt;br /&gt;</w:t>
        <w:br/>
        <w:t>Убили, мабуть, на войні?&lt;br /&gt;</w:t>
        <w:br/>
        <w:t>А знаєш, снилося мені:&lt;br /&gt;</w:t>
        <w:br/>
        <w:t>Удень неначе місяць сходив,&lt;br /&gt;</w:t>
        <w:br/>
        <w:t>А ми гуляєм понад морем&lt;br /&gt;</w:t>
        <w:br/>
        <w:t>Удвох собі. Дивлюся, зорі&lt;br /&gt;</w:t>
        <w:br/>
        <w:t>Попадали неначе в воду,&lt;br /&gt;</w:t>
        <w:br/>
        <w:t>Тілько осталася одна,&lt;br /&gt;</w:t>
        <w:br/>
        <w:t>Одна-однісінька на небі,&lt;br /&gt;</w:t>
        <w:br/>
        <w:t>А я,— неначе навісна,&lt;br /&gt;</w:t>
        <w:br/>
        <w:t>В Дунаєві шукаю броду,&lt;br /&gt;</w:t>
        <w:br/>
        <w:t>З байстрям розхристана бреду.&lt;br /&gt;</w:t>
        <w:br/>
        <w:t>Сміються люде надо мною,&lt;br /&gt;</w:t>
        <w:br/>
        <w:t>Зовуть покриткою, дурною,&lt;br /&gt;</w:t>
        <w:br/>
        <w:t>І ти смієшся, а я плачу,&lt;br /&gt;</w:t>
        <w:br/>
        <w:t>Ба ні, не плачу, регочусь…&lt;br /&gt;</w:t>
        <w:br/>
        <w:t>Дивися, як я полечу,&lt;br /&gt;</w:t>
        <w:br/>
        <w:t>Бо я сова…— Та й замахала,&lt;br /&gt;</w:t>
        <w:br/>
        <w:t>Неначе крилами, руками,&lt;br /&gt;</w:t>
        <w:br/>
        <w:t>І пострибала через двір&lt;br /&gt;</w:t>
        <w:br/>
        <w:t>У поле, виючи, мов звір.&lt;br /&gt;</w:t>
        <w:br/>
        <w:t>Пошкандибала стара мати&lt;br /&gt;</w:t>
        <w:br/>
        <w:t>Свою Марину доганяти.&lt;br /&gt;</w:t>
        <w:br/>
        <w:t>Пани до одного спеклись,&lt;br /&gt;</w:t>
        <w:br/>
        <w:t>Неначе добрі поросята,&lt;br /&gt;</w:t>
        <w:br/>
        <w:t>Згоріли білії палати,&lt;br /&gt;</w:t>
        <w:br/>
        <w:t>А люде тихо розійшлись.&lt;br /&gt;</w:t>
        <w:br/>
        <w:t>Марини й матері не стало.&lt;br /&gt;</w:t>
        <w:br/>
        <w:t>Уже весною, як орали,&lt;br /&gt;</w:t>
        <w:br/>
        <w:t>Два трупи на полі найшли&lt;br /&gt;</w:t>
        <w:br/>
        <w:t>І на могилі поховали.&lt;br /&gt;</w:t>
        <w:br/>
        <w:t>[Друга половина 1848, Косарал]</w:t>
      </w:r>
    </w:p>
    <w:p>
      <w:r>
        <w:br/>
        <w:t>ПРОРОК</w:t>
      </w:r>
    </w:p>
    <w:p>
      <w:r>
        <w:br/>
        <w:t>Неначе праведних дітей,&lt;br /&gt;</w:t>
        <w:br/>
        <w:t>Господь, любя отих людей,&lt;br /&gt;</w:t>
        <w:br/>
        <w:t>Послав на землю їм пророка;&lt;br /&gt;</w:t>
        <w:br/>
        <w:t>Свою любов благовістить,&lt;br /&gt;</w:t>
        <w:br/>
        <w:t>Святую правду возвістить!&lt;br /&gt;</w:t>
        <w:br/>
        <w:t>Неначе наш Дніпро широкий,&lt;br /&gt;</w:t>
        <w:br/>
        <w:t>Слова його лились, текли&lt;br /&gt;</w:t>
        <w:br/>
        <w:t>І в серце падали глибоко!&lt;br /&gt;</w:t>
        <w:br/>
        <w:t>Огнем невидимим пекли&lt;br /&gt;</w:t>
        <w:br/>
        <w:t>Замерзлі душі. Полюбили&lt;br /&gt;</w:t>
        <w:br/>
        <w:t>Того пророка, скрізь ходили&lt;br /&gt;</w:t>
        <w:br/>
        <w:t>За ним і сльози, знай, лили&lt;br /&gt;</w:t>
        <w:br/>
        <w:t>Навчені люди. І лукаві!&lt;br /&gt;</w:t>
        <w:br/>
        <w:t>Господнюю святую славу&lt;br /&gt;</w:t>
        <w:br/>
        <w:t>Розтлили… І чужим богам&lt;br /&gt;</w:t>
        <w:br/>
        <w:t>Пожерли жертву! Омерзились!&lt;br /&gt;</w:t>
        <w:br/>
        <w:t>І мужа свята… горе вам!&lt;br /&gt;</w:t>
        <w:br/>
        <w:t>На стогнах каменем побили.&lt;br /&gt;</w:t>
        <w:br/>
        <w:t>І праведно господь великий,&lt;br /&gt;</w:t>
        <w:br/>
        <w:t>Мов на звірей тих лютих, диких,&lt;br /&gt;</w:t>
        <w:br/>
        <w:t>Кайдани повелів кувать,&lt;br /&gt;</w:t>
        <w:br/>
        <w:t>Глибокі тюрми покопать.&lt;br /&gt;</w:t>
        <w:br/>
        <w:t>І роде лютий і жестокий!&lt;br /&gt;</w:t>
        <w:br/>
        <w:t>Вомісто кроткого пророка…&lt;br /&gt;</w:t>
        <w:br/>
        <w:t>Царя вам повелів надать!&lt;br /&gt;</w:t>
        <w:br/>
        <w:t>[Друга половина 1848, Косарал]&lt;br /&gt;</w:t>
        <w:br/>
        <w:t>— 1859 року, декабря 18 [С.-Петербург]</w:t>
      </w:r>
    </w:p>
    <w:p>
      <w:r>
        <w:br/>
        <w:t>СИЧІ</w:t>
      </w:r>
    </w:p>
    <w:p>
      <w:r>
        <w:br/>
        <w:t>На ниву в жито уночі,&lt;br /&gt;</w:t>
        <w:br/>
        <w:t>На полі, на роздоллі,&lt;br /&gt;</w:t>
        <w:br/>
        <w:t>Зліталися поволі&lt;br /&gt;</w:t>
        <w:br/>
        <w:t>Сичі&lt;br /&gt;</w:t>
        <w:br/>
        <w:t>Пожартувать,&lt;br /&gt;</w:t>
        <w:br/>
        <w:t>Поміркувать,&lt;br /&gt;</w:t>
        <w:br/>
        <w:t>Щоб бідне птаство заступить,&lt;br /&gt;</w:t>
        <w:br/>
        <w:t>Орлине царство затопить&lt;br /&gt;</w:t>
        <w:br/>
        <w:t>І геть спалить.&lt;br /&gt;</w:t>
        <w:br/>
        <w:t>Орла ж повісить на тичині.&lt;br /&gt;</w:t>
        <w:br/>
        <w:t>І при такій годині Республіку зробить!&lt;br /&gt;</w:t>
        <w:br/>
        <w:t>І все б, здавалося? А ні,&lt;br /&gt;</w:t>
        <w:br/>
        <w:t>Щоб не толочили пашні&lt;br /&gt;</w:t>
        <w:br/>
        <w:t>(Воно було б не диво,&lt;br /&gt;</w:t>
        <w:br/>
        <w:t>Якби хто інший), на тій ниві&lt;br /&gt;</w:t>
        <w:br/>
        <w:t>Сильце поставив. А то зирк!&lt;br /&gt;</w:t>
        <w:br/>
        <w:t>Таки голісінький мужик&lt;br /&gt;</w:t>
        <w:br/>
        <w:t>Поставив любо. Та й пішов&lt;br /&gt;</w:t>
        <w:br/>
        <w:t>В копиці спать собі, а рано,&lt;br /&gt;</w:t>
        <w:br/>
        <w:t>Не вмившися, зайшов&lt;br /&gt;</w:t>
        <w:br/>
        <w:t>Гостей довідать…&lt;br /&gt;</w:t>
        <w:br/>
        <w:t>"Та й погані!&lt;br /&gt;</w:t>
        <w:br/>
        <w:t>Усі до одного сичі,&lt;br /&gt;</w:t>
        <w:br/>
        <w:t>Оце тобі вари й печи!"&lt;br /&gt;</w:t>
        <w:br/>
        <w:t>Щоб не нести додому&lt;br /&gt;</w:t>
        <w:br/>
        <w:t>Таке добро, то повбивав,&lt;br /&gt;</w:t>
        <w:br/>
        <w:t>А інших гратися оддав,&lt;br /&gt;</w:t>
        <w:br/>
        <w:t>Приборканих, воронам,&lt;br /&gt;</w:t>
        <w:br/>
        <w:t>І не сказав нікому.&lt;br /&gt;</w:t>
        <w:br/>
        <w:t>[Друга половина 1848, Косарал]</w:t>
      </w:r>
    </w:p>
    <w:p>
      <w:r>
        <w:br/>
        <w:t>* * *</w:t>
      </w:r>
    </w:p>
    <w:p>
      <w:r>
        <w:br/>
        <w:t>Меж скалами, неначе злодій,&lt;br /&gt;</w:t>
        <w:br/>
        <w:t>Понад Дністром іде вночі&lt;br /&gt;</w:t>
        <w:br/>
        <w:t>Козак. І дивиться, йдучи,&lt;br /&gt;</w:t>
        <w:br/>
        <w:t>На каламутну темну воду,&lt;br /&gt;</w:t>
        <w:br/>
        <w:t>Неначе ворогові в очі,&lt;br /&gt;</w:t>
        <w:br/>
        <w:t>Неначе вимовити хоче:&lt;br /&gt;</w:t>
        <w:br/>
        <w:t>— Дністре, водо каламутна,&lt;br /&gt;</w:t>
        <w:br/>
        <w:t>Винеси на волю!&lt;br /&gt;</w:t>
        <w:br/>
        <w:t>Або втопи принамені,&lt;br /&gt;</w:t>
        <w:br/>
        <w:t>Коли така доля. —&lt;br /&gt;</w:t>
        <w:br/>
        <w:t>Та й роздігся на камені,&lt;br /&gt;</w:t>
        <w:br/>
        <w:t>У воду кинувся, пливе,&lt;br /&gt;</w:t>
        <w:br/>
        <w:t>Аж хвиля синяя реве.&lt;br /&gt;</w:t>
        <w:br/>
        <w:t>І, ревучи, на той берег&lt;br /&gt;</w:t>
        <w:br/>
        <w:t>Козака виносить.&lt;br /&gt;</w:t>
        <w:br/>
        <w:t>Стрепенувся сіромаха —&lt;br /&gt;</w:t>
        <w:br/>
        <w:t>І голий, і босий,&lt;br /&gt;</w:t>
        <w:br/>
        <w:t>Та на волі, й більш нічого&lt;br /&gt;</w:t>
        <w:br/>
        <w:t>У бога не просить.&lt;br /&gt;</w:t>
        <w:br/>
        <w:t>Постривай лиш: може, брате,&lt;br /&gt;</w:t>
        <w:br/>
        <w:t>На чужому полі&lt;br /&gt;</w:t>
        <w:br/>
        <w:t>Талану того попросиш&lt;br /&gt;</w:t>
        <w:br/>
        <w:t>Та тієї долі.&lt;br /&gt;</w:t>
        <w:br/>
        <w:t>Пішов собі темним яром&lt;br /&gt;</w:t>
        <w:br/>
        <w:t>Та співає, йдучи:&lt;br /&gt;</w:t>
        <w:br/>
        <w:t>— Ой із-під гори та із-під кручі&lt;br /&gt;</w:t>
        <w:br/>
        <w:t>Ішли мажі риплючі.&lt;br /&gt;</w:t>
        <w:br/>
        <w:t>А за ними йде та чорнявая&lt;br /&gt;</w:t>
        <w:br/>
        <w:t>Та плаче-рида, йдучи. —&lt;br /&gt;</w:t>
        <w:br/>
        <w:t>Уже як хочете, хоч лайте,&lt;br /&gt;</w:t>
        <w:br/>
        <w:t>Хоч і не лайте й не читайте,&lt;br /&gt;</w:t>
        <w:br/>
        <w:t>Про мене… Я і не прошу,&lt;br /&gt;</w:t>
        <w:br/>
        <w:t>Для себе, братики, спишу,&lt;br /&gt;</w:t>
        <w:br/>
        <w:t>Ще раз те оливо потрачу.&lt;br /&gt;</w:t>
        <w:br/>
        <w:t>А може, дасть бог, і заплачу,&lt;br /&gt;</w:t>
        <w:br/>
        <w:t>То й буде з мене…&lt;br /&gt;</w:t>
        <w:br/>
        <w:t>Нумо знов.&lt;br /&gt;</w:t>
        <w:br/>
        <w:t>Покинув матір і господу,&lt;br /&gt;</w:t>
        <w:br/>
        <w:t>Покинув жінку, жаль, та й годі.&lt;br /&gt;</w:t>
        <w:br/>
        <w:t>На Бесарабію пішов&lt;br /&gt;</w:t>
        <w:br/>
        <w:t>Оцей козак; погнало горе&lt;br /&gt;</w:t>
        <w:br/>
        <w:t>До моря пити; хоч говорять:&lt;br /&gt;</w:t>
        <w:br/>
        <w:t>Аби файда в руках була,&lt;br /&gt;</w:t>
        <w:br/>
        <w:t>А хлопа, як того вола,&lt;br /&gt;</w:t>
        <w:br/>
        <w:t>У плуг голодного запряжеш. …&lt;br /&gt;</w:t>
        <w:br/>
        <w:t>Троха лишень, чи так?&lt;br /&gt;</w:t>
        <w:br/>
        <w:t>Ще змалку з матір'ю старою&lt;br /&gt;</w:t>
        <w:br/>
        <w:t>Ходив з торбами цей козак,&lt;br /&gt;</w:t>
        <w:br/>
        <w:t>Отак і виріс сиротою,&lt;br /&gt;</w:t>
        <w:br/>
        <w:t>У наймах; сказано, шарпак,&lt;br /&gt;</w:t>
        <w:br/>
        <w:t>То й одружився собі так,&lt;br /&gt;</w:t>
        <w:br/>
        <w:t>Узяв хорошу, та убогу,&lt;br /&gt;</w:t>
        <w:br/>
        <w:t>Звичайне, наймичку. А пан!..&lt;br /&gt;</w:t>
        <w:br/>
        <w:t>(І неталан наш і талан,&lt;br /&gt;</w:t>
        <w:br/>
        <w:t>Як кажуть люде, все од бога)&lt;br /&gt;</w:t>
        <w:br/>
        <w:t>Наглядів, клятий! Панські очі!&lt;br /&gt;</w:t>
        <w:br/>
        <w:t>Та й ну гостинці засилать.&lt;br /&gt;</w:t>
        <w:br/>
        <w:t>Так і гостинців брать не хоче,&lt;br /&gt;</w:t>
        <w:br/>
        <w:t>Не хоче й пана закохать!&lt;br /&gt;</w:t>
        <w:br/>
        <w:t>Що тут робить? За чоловіка,&lt;br /&gt;</w:t>
        <w:br/>
        <w:t>Укоротивши йому віка…&lt;br /&gt;</w:t>
        <w:br/>
        <w:t>А жінку можна привітать.&lt;br /&gt;</w:t>
        <w:br/>
        <w:t>Трохи не сталося отак.&lt;br /&gt;</w:t>
        <w:br/>
        <w:t>До нитки звівся мій козак,&lt;br /&gt;</w:t>
        <w:br/>
        <w:t>Усе на панщині проклятій,&lt;br /&gt;</w:t>
        <w:br/>
        <w:t>А був хазяїн…. …&lt;br /&gt;</w:t>
        <w:br/>
        <w:t>А жіночку свою любив,&lt;br /&gt;</w:t>
        <w:br/>
        <w:t>І господи єдиний!&lt;br /&gt;</w:t>
        <w:br/>
        <w:t>Як те паня, як ту дитину,&lt;br /&gt;</w:t>
        <w:br/>
        <w:t>У намистах водив!&lt;br /&gt;</w:t>
        <w:br/>
        <w:t>Та знемігся неборака,&lt;br /&gt;</w:t>
        <w:br/>
        <w:t>Хоч продавай хату&lt;br /&gt;</w:t>
        <w:br/>
        <w:t>Та йди в найми. Отак його&lt;br /&gt;</w:t>
        <w:br/>
        <w:t>Отой пан проклятий&lt;br /&gt;</w:t>
        <w:br/>
        <w:t>Допік добре. А жіночка&lt;br /&gt;</w:t>
        <w:br/>
        <w:t>Мов цього й не знає,&lt;br /&gt;</w:t>
        <w:br/>
        <w:t>У доброму намистечку&lt;br /&gt;</w:t>
        <w:br/>
        <w:t>В садочку гуляє —&lt;br /&gt;</w:t>
        <w:br/>
        <w:t>Як та краля! — Що тут робить? —&lt;br /&gt;</w:t>
        <w:br/>
        <w:t>Сердега міркує. —&lt;br /&gt;</w:t>
        <w:br/>
        <w:t>Покину їх та утечу.&lt;br /&gt;</w:t>
        <w:br/>
        <w:t>Хто ж їх нагодує?&lt;br /&gt;</w:t>
        <w:br/>
        <w:t>Хто догляне? Одна — стара,&lt;br /&gt;</w:t>
        <w:br/>
        <w:t>Нездужає встати,&lt;br /&gt;</w:t>
        <w:br/>
        <w:t>А другая — молодая,&lt;br /&gt;</w:t>
        <w:br/>
        <w:t>Дума погуляти!&lt;br /&gt;</w:t>
        <w:br/>
        <w:t>Як же його? Що діяти?&lt;br /&gt;</w:t>
        <w:br/>
        <w:t>Горе моє! Горе! —&lt;br /&gt;</w:t>
        <w:br/>
        <w:t>Та й пішов, торбину взявши,&lt;br /&gt;</w:t>
        <w:br/>
        <w:t>За синеє море!&lt;br /&gt;</w:t>
        <w:br/>
        <w:t>Шукать долі. Думав прийти&lt;br /&gt;</w:t>
        <w:br/>
        <w:t>Та хоч жінку взяти.&lt;br /&gt;</w:t>
        <w:br/>
        <w:t>Стара мати і тут буде&lt;br /&gt;</w:t>
        <w:br/>
        <w:t>Віку доживати&lt;br /&gt;</w:t>
        <w:br/>
        <w:t>На господі!..&lt;br /&gt;</w:t>
        <w:br/>
        <w:t>Так отак-то&lt;br /&gt;</w:t>
        <w:br/>
        <w:t>Трапляється в світі.&lt;br /&gt;</w:t>
        <w:br/>
        <w:t>Думав жити, поживати&lt;br /&gt;</w:t>
        <w:br/>
        <w:t>Та бога хвалити,&lt;br /&gt;</w:t>
        <w:br/>
        <w:t>А довелося на чужині&lt;br /&gt;</w:t>
        <w:br/>
        <w:t>Тілько сльози лити!&lt;br /&gt;</w:t>
        <w:br/>
        <w:t>Більш нічого. Нудно йому&lt;br /&gt;</w:t>
        <w:br/>
        <w:t>На чужому полі!&lt;br /&gt;</w:t>
        <w:br/>
        <w:t>Всього надбав, роботяга,&lt;br /&gt;</w:t>
        <w:br/>
        <w:t>Та не придбав долі!&lt;br /&gt;</w:t>
        <w:br/>
        <w:t>Талану того святого…&lt;br /&gt;</w:t>
        <w:br/>
        <w:t>Світ божий не милий.&lt;br /&gt;</w:t>
        <w:br/>
        <w:t>Нудно йому на чужині,&lt;br /&gt;</w:t>
        <w:br/>
        <w:t>І добро остило!&lt;br /&gt;</w:t>
        <w:br/>
        <w:t>Хочеться хоч подивиться&lt;br /&gt;</w:t>
        <w:br/>
        <w:t>На свій край на милий!&lt;br /&gt;</w:t>
        <w:br/>
        <w:t>На високії могили!&lt;br /&gt;</w:t>
        <w:br/>
        <w:t>На степи широкі!&lt;br /&gt;</w:t>
        <w:br/>
        <w:t>На садочок! На жіночку!&lt;br /&gt;</w:t>
        <w:br/>
        <w:t>Кралю карооку!&lt;br /&gt;</w:t>
        <w:br/>
        <w:t>Та й поплив Дністром на сей бік,&lt;br /&gt;</w:t>
        <w:br/>
        <w:t>Покинувши волю.&lt;br /&gt;</w:t>
        <w:br/>
        <w:t>Бродягою… О, боже мій!&lt;br /&gt;</w:t>
        <w:br/>
        <w:t>Якеє ти, поле!&lt;br /&gt;</w:t>
        <w:br/>
        <w:t>Своє поле! Яке то ти&lt;br /&gt;</w:t>
        <w:br/>
        <w:t>Широке… широке!..&lt;br /&gt;</w:t>
        <w:br/>
        <w:t>Як та воля… …&lt;br /&gt;</w:t>
        <w:br/>
        <w:t>Прийшов додому уночі.&lt;br /&gt;</w:t>
        <w:br/>
        <w:t>Стогнала мати на печі,&lt;br /&gt;</w:t>
        <w:br/>
        <w:t>А жінка у коморі спала&lt;br /&gt;</w:t>
        <w:br/>
        <w:t>(Бо пан нездужа). Жінка встала,&lt;br /&gt;</w:t>
        <w:br/>
        <w:t>Неначе п'явка та, впилась&lt;br /&gt;</w:t>
        <w:br/>
        <w:t>І, мов водою, залилась&lt;br /&gt;</w:t>
        <w:br/>
        <w:t>Дрібними, як горох, сльозами.&lt;br /&gt;</w:t>
        <w:br/>
        <w:t>І це трапляється між нами,&lt;br /&gt;</w:t>
        <w:br/>
        <w:t>Що ніж на серце наставля,&lt;br /&gt;</w:t>
        <w:br/>
        <w:t>А сам цілує!.. Ожила&lt;br /&gt;</w:t>
        <w:br/>
        <w:t>Моя сердешна молодиця!&lt;br /&gt;</w:t>
        <w:br/>
        <w:t>І де ті в господа взялися&lt;br /&gt;</w:t>
        <w:br/>
        <w:t>Усякі штучнії єства?&lt;br /&gt;</w:t>
        <w:br/>
        <w:t>Сама ж неначе нежива&lt;br /&gt;</w:t>
        <w:br/>
        <w:t>На плечі пада… Напоїла,&lt;br /&gt;</w:t>
        <w:br/>
        <w:t>І нагодувала,&lt;br /&gt;</w:t>
        <w:br/>
        <w:t>І спать його, веселого,&lt;br /&gt;</w:t>
        <w:br/>
        <w:t>В коморі поклала!..&lt;br /&gt;</w:t>
        <w:br/>
        <w:t>Лежить собі неборака,&lt;br /&gt;</w:t>
        <w:br/>
        <w:t>Думає, гадає,&lt;br /&gt;</w:t>
        <w:br/>
        <w:t>Як то будем мандрувати,&lt;br /&gt;</w:t>
        <w:br/>
        <w:t>І тихо дрімає…&lt;br /&gt;</w:t>
        <w:br/>
        <w:t>А жіночка молодая&lt;br /&gt;</w:t>
        <w:br/>
        <w:t>Кинулась до пана,&lt;br /&gt;</w:t>
        <w:br/>
        <w:t>Розказала — отак і так.&lt;br /&gt;</w:t>
        <w:br/>
        <w:t>Любо та кохано&lt;br /&gt;</w:t>
        <w:br/>
        <w:t>Прийшли, взяли сіромаху&lt;br /&gt;</w:t>
        <w:br/>
        <w:t>Та й повезли з дому&lt;br /&gt;</w:t>
        <w:br/>
        <w:t>Пройдисвіта, волоцюгу…&lt;br /&gt;</w:t>
        <w:br/>
        <w:t>Прямо до прийому.&lt;br /&gt;</w:t>
        <w:br/>
        <w:t>І там доля не кинула.&lt;br /&gt;</w:t>
        <w:br/>
        <w:t>Дослуживсь до чину,&lt;br /&gt;</w:t>
        <w:br/>
        <w:t>Та й вернувся в село своє,&lt;br /&gt;</w:t>
        <w:br/>
        <w:t>І служить покинув.&lt;br /&gt;</w:t>
        <w:br/>
        <w:t>Уже матір поховали&lt;br /&gt;</w:t>
        <w:br/>
        <w:t>Громадою люде,&lt;br /&gt;</w:t>
        <w:br/>
        <w:t>І пан умер, а жіночка&lt;br /&gt;</w:t>
        <w:br/>
        <w:t>Московкою всюди&lt;br /&gt;</w:t>
        <w:br/>
        <w:t>Хиляєтся… і по жидах,&lt;br /&gt;</w:t>
        <w:br/>
        <w:t>І по панах боса…&lt;br /&gt;</w:t>
        <w:br/>
        <w:t>Найшов її, подивився…&lt;br /&gt;</w:t>
        <w:br/>
        <w:t>І, сивоволосий,&lt;br /&gt;</w:t>
        <w:br/>
        <w:t>Підняв руки калічені&lt;br /&gt;</w:t>
        <w:br/>
        <w:t>До святого бога,&lt;br /&gt;</w:t>
        <w:br/>
        <w:t>Заридав, як та дитина…&lt;br /&gt;</w:t>
        <w:br/>
        <w:t>І простив небогу!&lt;br /&gt;</w:t>
        <w:br/>
        <w:t>Отак, люде, научайтесь&lt;br /&gt;</w:t>
        <w:br/>
        <w:t>Ворогам прощати,&lt;br /&gt;</w:t>
        <w:br/>
        <w:t>Як цей неук!…&lt;br /&gt;</w:t>
        <w:br/>
        <w:t>Де ж нам, грішним,&lt;br /&gt;</w:t>
        <w:br/>
        <w:t>Добра цього взяти?..&lt;br /&gt;</w:t>
        <w:br/>
        <w:t>[Друга половина 1848, Косарал]</w:t>
      </w:r>
    </w:p>
    <w:p>
      <w:r>
        <w:br/>
        <w:t>* * *</w:t>
      </w:r>
    </w:p>
    <w:p>
      <w:r>
        <w:br/>
        <w:t>І небо невмите, і заспані хвилі;&lt;br /&gt;</w:t>
        <w:br/>
        <w:t>І понад берегом геть-геть&lt;br /&gt;</w:t>
        <w:br/>
        <w:t>Неначе п'яний очерет&lt;br /&gt;</w:t>
        <w:br/>
        <w:t>Без вітру гнеться. Боже милий!&lt;br /&gt;</w:t>
        <w:br/>
        <w:t>Чи довго буде ще мені&lt;br /&gt;</w:t>
        <w:br/>
        <w:t>В оцій незамкнутій тюрмі,&lt;br /&gt;</w:t>
        <w:br/>
        <w:t>Понад оцим нікчемним морем&lt;br /&gt;</w:t>
        <w:br/>
        <w:t>Нудити світом? Не говорить,&lt;br /&gt;</w:t>
        <w:br/>
        <w:t>Мовчить і гнеться, мов жива,&lt;br /&gt;</w:t>
        <w:br/>
        <w:t>В степу пожовклая трава;&lt;br /&gt;</w:t>
        <w:br/>
        <w:t>Не хоче правдоньки сказать,&lt;br /&gt;</w:t>
        <w:br/>
        <w:t>А більше ні в кого спитать.&lt;br /&gt;</w:t>
        <w:br/>
        <w:t>[Друга половина 1848, Косарал]</w:t>
      </w:r>
    </w:p>
    <w:p>
      <w:r>
        <w:br/>
        <w:t>* * *</w:t>
      </w:r>
    </w:p>
    <w:p>
      <w:r>
        <w:br/>
        <w:t>І виріс я на чужині,&lt;br /&gt;</w:t>
        <w:br/>
        <w:t>І сивію в чужому краї:&lt;br /&gt;</w:t>
        <w:br/>
        <w:t>То одинокому мені&lt;br /&gt;</w:t>
        <w:br/>
        <w:t>Здається — кращого немає&lt;br /&gt;</w:t>
        <w:br/>
        <w:t>Нічого в бога, як Дніпро&lt;br /&gt;</w:t>
        <w:br/>
        <w:t>Та наша славная країна…&lt;br /&gt;</w:t>
        <w:br/>
        <w:t>Аж бачу, там тілько добро,&lt;br /&gt;</w:t>
        <w:br/>
        <w:t>Де нас нема. В лиху годину&lt;br /&gt;</w:t>
        <w:br/>
        <w:t>Якось недавно довелось&lt;br /&gt;</w:t>
        <w:br/>
        <w:t>Мені заїхать в Україну,&lt;br /&gt;</w:t>
        <w:br/>
        <w:t>У те найкращеє село…&lt;br /&gt;</w:t>
        <w:br/>
        <w:t>У те, де мати повивала&lt;br /&gt;</w:t>
        <w:br/>
        <w:t>Мене малого і вночі&lt;br /&gt;</w:t>
        <w:br/>
        <w:t>На свічку богу заробляла;&lt;br /&gt;</w:t>
        <w:br/>
        <w:t>Поклони тяжкії б'ючи,&lt;br /&gt;</w:t>
        <w:br/>
        <w:t>Пречистій ставила, молила,&lt;br /&gt;</w:t>
        <w:br/>
        <w:t>Щоб доля добрая любила&lt;br /&gt;</w:t>
        <w:br/>
        <w:t>Її дитину… Добре, мамо,&lt;br /&gt;</w:t>
        <w:br/>
        <w:t>Що ти зарані спать лягла,&lt;br /&gt;</w:t>
        <w:br/>
        <w:t>А то б ти бога прокляла&lt;br /&gt;</w:t>
        <w:br/>
        <w:t>За мій талан.&lt;br /&gt;</w:t>
        <w:br/>
        <w:t>Аж страх погано&lt;br /&gt;</w:t>
        <w:br/>
        <w:t>У тім хорошому селі.&lt;br /&gt;</w:t>
        <w:br/>
        <w:t>Чорніше чорної землі&lt;br /&gt;</w:t>
        <w:br/>
        <w:t>Блукають люди, повсихали&lt;br /&gt;</w:t>
        <w:br/>
        <w:t>Сади зелені, погнили&lt;br /&gt;</w:t>
        <w:br/>
        <w:t>Біленькі хати, повалялись,&lt;br /&gt;</w:t>
        <w:br/>
        <w:t>Стави бур'яном поросли.&lt;br /&gt;</w:t>
        <w:br/>
        <w:t>Село неначе погоріло,&lt;br /&gt;</w:t>
        <w:br/>
        <w:t>Неначе люди подуріли,&lt;br /&gt;</w:t>
        <w:br/>
        <w:t>Німі на панщину ідуть&lt;br /&gt;</w:t>
        <w:br/>
        <w:t>І діточок своїх ведуть!..&lt;br /&gt;</w:t>
        <w:br/>
        <w:t>… І я, заплакавши, назад&lt;br /&gt;</w:t>
        <w:br/>
        <w:t>Поїхав знову на чужину.&lt;br /&gt;</w:t>
        <w:br/>
        <w:t>І не в однім отім селі,&lt;br /&gt;</w:t>
        <w:br/>
        <w:t>А скрізь на славній Україні&lt;br /&gt;</w:t>
        <w:br/>
        <w:t>Людей у ярма запрягли&lt;br /&gt;</w:t>
        <w:br/>
        <w:t>Пани лукаві… Гинуть! Гинуть!&lt;br /&gt;</w:t>
        <w:br/>
        <w:t>У ярмах лицарські сини,&lt;br /&gt;</w:t>
        <w:br/>
        <w:t>А препоганії пани&lt;br /&gt;</w:t>
        <w:br/>
        <w:t>Жидам, братам своїм хорошим,&lt;br /&gt;</w:t>
        <w:br/>
        <w:t>Остатні продають штани…&lt;br /&gt;</w:t>
        <w:br/>
        <w:t>...Погано дуже, страх погано!&lt;br /&gt;</w:t>
        <w:br/>
        <w:t>В оцій пустині пропадать.&lt;br /&gt;</w:t>
        <w:br/>
        <w:t>А ще поганше на Украйні&lt;br /&gt;</w:t>
        <w:br/>
        <w:t>Дивитись, плакать — і мовчать!&lt;br /&gt;</w:t>
        <w:br/>
        <w:t>А як не бачиш того лиха,&lt;br /&gt;</w:t>
        <w:br/>
        <w:t>То скрізь здається любо, тихо,&lt;br /&gt;</w:t>
        <w:br/>
        <w:t>І на Україні добро.&lt;br /&gt;</w:t>
        <w:br/>
        <w:t>Меж горами старий Дніпро,&lt;br /&gt;</w:t>
        <w:br/>
        <w:t>Неначе в молоці дитина,&lt;br /&gt;</w:t>
        <w:br/>
        <w:t>Красується, любується&lt;br /&gt;</w:t>
        <w:br/>
        <w:t>На всю Україну.&lt;br /&gt;</w:t>
        <w:br/>
        <w:t>А понад ним зеленіють&lt;br /&gt;</w:t>
        <w:br/>
        <w:t>Широкії села,&lt;br /&gt;</w:t>
        <w:br/>
        <w:t>А у селах у веселих&lt;br /&gt;</w:t>
        <w:br/>
        <w:t>І люде веселі.&lt;br /&gt;</w:t>
        <w:br/>
        <w:t>Воно б, може, так і сталось,&lt;br /&gt;</w:t>
        <w:br/>
        <w:t>Якби не осталось&lt;br /&gt;</w:t>
        <w:br/>
        <w:t>Сліду панського в Украйні.&lt;br /&gt;</w:t>
        <w:br/>
        <w:t>[Друга половина 1848, Косарал]</w:t>
      </w:r>
    </w:p>
    <w:p>
      <w:r>
        <w:br/>
        <w:t>* * *</w:t>
      </w:r>
    </w:p>
    <w:p>
      <w:r>
        <w:br/>
        <w:t>Не для людей, тієї слави,&lt;br /&gt;</w:t>
        <w:br/>
        <w:t>Мережані та кучеряві&lt;br /&gt;</w:t>
        <w:br/>
        <w:t>Оці вірші віршую я.&lt;br /&gt;</w:t>
        <w:br/>
        <w:t>Для себе, братія моя!&lt;br /&gt;</w:t>
        <w:br/>
        <w:t>Мені легшає в неволі,&lt;br /&gt;</w:t>
        <w:br/>
        <w:t>Як я їх складаю,&lt;br /&gt;</w:t>
        <w:br/>
        <w:t>З-за Дніпра мов далекого&lt;br /&gt;</w:t>
        <w:br/>
        <w:t>Слова прилітають.&lt;br /&gt;</w:t>
        <w:br/>
        <w:t>І стеляться на папері,&lt;br /&gt;</w:t>
        <w:br/>
        <w:t>Плачучи, сміючись,&lt;br /&gt;</w:t>
        <w:br/>
        <w:t>Мов ті діти.&lt;br /&gt;</w:t>
        <w:br/>
        <w:t>І радують&lt;br /&gt;</w:t>
        <w:br/>
        <w:t>Одиноку душу&lt;br /&gt;</w:t>
        <w:br/>
        <w:t>Убогую. Любо мені.&lt;br /&gt;</w:t>
        <w:br/>
        <w:t>Любо мені з ними.&lt;br /&gt;</w:t>
        <w:br/>
        <w:t>Мов батькові багатому&lt;br /&gt;</w:t>
        <w:br/>
        <w:t>З дітками малими.&lt;br /&gt;</w:t>
        <w:br/>
        <w:t>І радий я і веселий,&lt;br /&gt;</w:t>
        <w:br/>
        <w:t>І бога благаю,&lt;br /&gt;</w:t>
        <w:br/>
        <w:t>Щоб не приспав моїх діток&lt;br /&gt;</w:t>
        <w:br/>
        <w:t>В далекому краю.&lt;br /&gt;</w:t>
        <w:br/>
        <w:t>Нехай летять додомоньку&lt;br /&gt;</w:t>
        <w:br/>
        <w:t>Легенькії діти.&lt;br /&gt;</w:t>
        <w:br/>
        <w:t>Та розкажуть, як то тяжко&lt;br /&gt;</w:t>
        <w:br/>
        <w:t>Було їм на світі.&lt;br /&gt;</w:t>
        <w:br/>
        <w:t>І в сім'ї веселій тихо&lt;br /&gt;</w:t>
        <w:br/>
        <w:t>Дітей привітають,&lt;br /&gt;</w:t>
        <w:br/>
        <w:t>І сивою головою&lt;br /&gt;</w:t>
        <w:br/>
        <w:t>Батько покиває.&lt;br /&gt;</w:t>
        <w:br/>
        <w:t>Мати скаже: бодай тії&lt;br /&gt;</w:t>
        <w:br/>
        <w:t>Діти не родились.&lt;br /&gt;</w:t>
        <w:br/>
        <w:t>А дівчина подумає:&lt;br /&gt;</w:t>
        <w:br/>
        <w:t>Я їх полюбила.&lt;br /&gt;</w:t>
        <w:br/>
        <w:t>[Друга половина 1848, Косарал]</w:t>
      </w:r>
    </w:p>
    <w:p>
      <w:r>
        <w:br/>
        <w:t>* * *&lt;br /&gt;</w:t>
        <w:br/>
        <w:t>Коло гаю к чистім полі,&lt;br /&gt;</w:t>
        <w:br/>
        <w:t>На самій могилі,&lt;br /&gt;</w:t>
        <w:br/>
        <w:t>Дві тополі високії&lt;br /&gt;</w:t>
        <w:br/>
        <w:t>Одна одну хилить.&lt;br /&gt;</w:t>
        <w:br/>
        <w:t>І без вітру гойдаються,&lt;br /&gt;</w:t>
        <w:br/>
        <w:t>Мов борються в полі.&lt;br /&gt;</w:t>
        <w:br/>
        <w:t>Ото сестри-чарівниці —&lt;br /&gt;</w:t>
        <w:br/>
        <w:t>Отії тополі.&lt;br /&gt;</w:t>
        <w:br/>
        <w:t>Закохалися обидві&lt;br /&gt;</w:t>
        <w:br/>
        <w:t>В одного Івана;&lt;br /&gt;</w:t>
        <w:br/>
        <w:t>А Іван, козак звичайний,&lt;br /&gt;</w:t>
        <w:br/>
        <w:t>Обох їх не ганив,&lt;br /&gt;</w:t>
        <w:br/>
        <w:t>А лицявся то з тією,&lt;br /&gt;</w:t>
        <w:br/>
        <w:t>То з другою любо…&lt;br /&gt;</w:t>
        <w:br/>
        <w:t>Поки в яру увечері&lt;br /&gt;</w:t>
        <w:br/>
        <w:t>Під зеленим дубом&lt;br /&gt;</w:t>
        <w:br/>
        <w:t>Не зійшлися усі троє.&lt;br /&gt;</w:t>
        <w:br/>
        <w:t>"Отак-то ти, кате!&lt;br /&gt;</w:t>
        <w:br/>
        <w:t>Знущаєшся над сестрами…"&lt;br /&gt;</w:t>
        <w:br/>
        <w:t>І пішли шукати&lt;br /&gt;</w:t>
        <w:br/>
        <w:t>Трути-зілля, щоб Івана&lt;br /&gt;</w:t>
        <w:br/>
        <w:t>Завтра отруїти.&lt;br /&gt;</w:t>
        <w:br/>
        <w:t>Найшли зілля, накопали&lt;br /&gt;</w:t>
        <w:br/>
        <w:t>І стали варити.&lt;br /&gt;</w:t>
        <w:br/>
        <w:t>Заплакали, заридали…&lt;br /&gt;</w:t>
        <w:br/>
        <w:t>А нема де дітись,&lt;br /&gt;</w:t>
        <w:br/>
        <w:t>Треба варить. Наварили,&lt;br /&gt;</w:t>
        <w:br/>
        <w:t>Йвана отруїли&lt;br /&gt;</w:t>
        <w:br/>
        <w:t>Й поховали коло гаю&lt;br /&gt;</w:t>
        <w:br/>
        <w:t>В полі на могилі.&lt;br /&gt;</w:t>
        <w:br/>
        <w:t>І байдуже? Ні, не дуже.&lt;br /&gt;</w:t>
        <w:br/>
        <w:t>Бо сестри ходили&lt;br /&gt;</w:t>
        <w:br/>
        <w:t>Що день божий вранці-рано&lt;br /&gt;</w:t>
        <w:br/>
        <w:t>Плакать над Іваном,&lt;br /&gt;</w:t>
        <w:br/>
        <w:t>Поки самі потруїлись&lt;br /&gt;</w:t>
        <w:br/>
        <w:t>Тим зіллям поганим.&lt;br /&gt;</w:t>
        <w:br/>
        <w:t>А бог людям на науку&lt;br /&gt;</w:t>
        <w:br/>
        <w:t>Поставив їх в полі&lt;br /&gt;</w:t>
        <w:br/>
        <w:t>На могилі тополями.&lt;br /&gt;</w:t>
        <w:br/>
        <w:t>І тії тополі&lt;br /&gt;</w:t>
        <w:br/>
        <w:t>Над Іваном на могилі,&lt;br /&gt;</w:t>
        <w:br/>
        <w:t>Коло того гаю,&lt;br /&gt;</w:t>
        <w:br/>
        <w:t>І без вітру гойдаються,&lt;br /&gt;</w:t>
        <w:br/>
        <w:t>І вітер гойдає.&lt;br /&gt;</w:t>
        <w:br/>
        <w:t>[Друга половина 1848, Косарал]</w:t>
      </w:r>
    </w:p>
    <w:p>
      <w:r>
        <w:br/>
        <w:t>* * *</w:t>
      </w:r>
    </w:p>
    <w:p>
      <w:r>
        <w:br/>
        <w:t>Якби мені черевики,&lt;br /&gt;</w:t>
        <w:br/>
        <w:t>То пішла б я на музики,&lt;br /&gt;</w:t>
        <w:br/>
        <w:t>Горенько моє!&lt;br /&gt;</w:t>
        <w:br/>
        <w:t>Черевиків немає,&lt;br /&gt;</w:t>
        <w:br/>
        <w:t>А музика грає, грає,&lt;br /&gt;</w:t>
        <w:br/>
        <w:t>Жалю завдає!&lt;br /&gt;</w:t>
        <w:br/>
        <w:t>Ой піду я боса полем,&lt;br /&gt;</w:t>
        <w:br/>
        <w:t>Пошукаю свою долю,&lt;br /&gt;</w:t>
        <w:br/>
        <w:t>Доленько моя!&lt;br /&gt;</w:t>
        <w:br/>
        <w:t>Глянь на мене, чорнобриву,&lt;br /&gt;</w:t>
        <w:br/>
        <w:t>Моя доле неправдива,&lt;br /&gt;</w:t>
        <w:br/>
        <w:t>Безталанна я!&lt;br /&gt;</w:t>
        <w:br/>
        <w:t>Дівчаточка на музиках&lt;br /&gt;</w:t>
        <w:br/>
        <w:t>У червоних черевиках,&lt;br /&gt;</w:t>
        <w:br/>
        <w:t>Я світом нуджу.&lt;br /&gt;</w:t>
        <w:br/>
        <w:t>Без розкоші, без любові&lt;br /&gt;</w:t>
        <w:br/>
        <w:t>Зношу мої чорні брови,&lt;br /&gt;</w:t>
        <w:br/>
        <w:t>У наймах зношу!&lt;br /&gt;</w:t>
        <w:br/>
        <w:t>[Друга половина 1848, Косарал]</w:t>
      </w:r>
    </w:p>
    <w:p>
      <w:r>
        <w:br/>
        <w:t>* * *</w:t>
      </w:r>
    </w:p>
    <w:p>
      <w:r>
        <w:br/>
        <w:t>І багата я,&lt;br /&gt;</w:t>
        <w:br/>
        <w:t>І вродлива я,&lt;br /&gt;</w:t>
        <w:br/>
        <w:t>Та не маю собі пари,&lt;br /&gt;</w:t>
        <w:br/>
        <w:t>Безталанна я.&lt;br /&gt;</w:t>
        <w:br/>
        <w:t>Тяжко, тяжко в світі жить&lt;br /&gt;</w:t>
        <w:br/>
        <w:t>І нікого не любить,&lt;br /&gt;</w:t>
        <w:br/>
        <w:t>Оксамитові жупани&lt;br /&gt;</w:t>
        <w:br/>
        <w:t>Одинокій носить.&lt;br /&gt;</w:t>
        <w:br/>
        <w:t>Полюбилась би я,&lt;br /&gt;</w:t>
        <w:br/>
        <w:t>Одружилась би я&lt;br /&gt;</w:t>
        <w:br/>
        <w:t>З чорнобривим сиротою,&lt;br /&gt;</w:t>
        <w:br/>
        <w:t>Та не воля моя!&lt;br /&gt;</w:t>
        <w:br/>
        <w:t>Батько, мати не сплять,&lt;br /&gt;</w:t>
        <w:br/>
        <w:t>На сторожі стоять,&lt;br /&gt;</w:t>
        <w:br/>
        <w:t>Не пускають саму мене&lt;br /&gt;</w:t>
        <w:br/>
        <w:t>У садочок гулять.&lt;br /&gt;</w:t>
        <w:br/>
        <w:t>А хоч пустять, то з ним,&lt;br /&gt;</w:t>
        <w:br/>
        <w:t>З препоганим старим,&lt;br /&gt;</w:t>
        <w:br/>
        <w:t>З моїм нелюбом багатим,&lt;br /&gt;</w:t>
        <w:br/>
        <w:t>З моїм ворогом злим!&lt;br /&gt;</w:t>
        <w:br/>
        <w:t>[Друга половина 1848, Косарал]</w:t>
      </w:r>
    </w:p>
    <w:p>
      <w:r>
        <w:br/>
        <w:t>* * *</w:t>
      </w:r>
    </w:p>
    <w:p>
      <w:r>
        <w:br/>
        <w:t>Полюбилася я,&lt;br /&gt;</w:t>
        <w:br/>
        <w:t>Одружилася я&lt;br /&gt;</w:t>
        <w:br/>
        <w:t>З безталанним сиротою&lt;br /&gt;</w:t>
        <w:br/>
        <w:t>Така доля моя!&lt;br /&gt;</w:t>
        <w:br/>
        <w:t>Люде гордії, злі&lt;br /&gt;</w:t>
        <w:br/>
        <w:t>Розрізнили, взяли&lt;br /&gt;</w:t>
        <w:br/>
        <w:t>Та повезли до прийому&lt;br /&gt;</w:t>
        <w:br/>
        <w:t>Оддали в москалі!&lt;br /&gt;</w:t>
        <w:br/>
        <w:t>І московкою я,&lt;br /&gt;</w:t>
        <w:br/>
        <w:t>Одинокою я&lt;br /&gt;</w:t>
        <w:br/>
        <w:t>Старіюся в чужій хаті —&lt;br /&gt;</w:t>
        <w:br/>
        <w:t>Така доля моя!&lt;br /&gt;</w:t>
        <w:br/>
        <w:t>[Друга половина 1848, Косарал]</w:t>
      </w:r>
    </w:p>
    <w:p>
      <w:r>
        <w:br/>
        <w:t>* * *</w:t>
      </w:r>
    </w:p>
    <w:p>
      <w:r>
        <w:br/>
        <w:t>Породила мене мати&lt;br /&gt;</w:t>
        <w:br/>
        <w:t>У високих у палатах,&lt;br /&gt;</w:t>
        <w:br/>
        <w:t>Шовком повила.&lt;br /&gt;</w:t>
        <w:br/>
        <w:t>У золоті, в оксамиті,&lt;br /&gt;</w:t>
        <w:br/>
        <w:t>Мов та квіточка укрита,&lt;br /&gt;</w:t>
        <w:br/>
        <w:t>Росла я, росла.&lt;br /&gt;</w:t>
        <w:br/>
        <w:t>І виросла я на диво:&lt;br /&gt;</w:t>
        <w:br/>
        <w:t>Кароока, чорнобрива,&lt;br /&gt;</w:t>
        <w:br/>
        <w:t>Білолицяя.&lt;br /&gt;</w:t>
        <w:br/>
        <w:t>Убогого полюбила,&lt;br /&gt;</w:t>
        <w:br/>
        <w:t>Мати заміж не пустила,&lt;br /&gt;</w:t>
        <w:br/>
        <w:t>Осталася я&lt;br /&gt;</w:t>
        <w:br/>
        <w:t>У високих у палатах&lt;br /&gt;</w:t>
        <w:br/>
        <w:t>Увесь вік свій дівувати,&lt;br /&gt;</w:t>
        <w:br/>
        <w:t>Недоля моя.&lt;br /&gt;</w:t>
        <w:br/>
        <w:t>Як билина при долині,&lt;br /&gt;</w:t>
        <w:br/>
        <w:t>В одинокій самотині&lt;br /&gt;</w:t>
        <w:br/>
        <w:t>Старіюся я.&lt;br /&gt;</w:t>
        <w:br/>
        <w:t>На світ божий не дивлюся,&lt;br /&gt;</w:t>
        <w:br/>
        <w:t>Ні до кого не горнуся…&lt;br /&gt;</w:t>
        <w:br/>
        <w:t>А матір стару…&lt;br /&gt;</w:t>
        <w:br/>
        <w:t>Прости мене, моя мати!&lt;br /&gt;</w:t>
        <w:br/>
        <w:t>Буду тебе проклинати,&lt;br /&gt;</w:t>
        <w:br/>
        <w:t>Поки не умру.&lt;br /&gt;</w:t>
        <w:br/>
        <w:t>[Друга половина 1848, Косарал]</w:t>
      </w:r>
    </w:p>
    <w:p>
      <w:r>
        <w:br/>
        <w:t>* * *</w:t>
      </w:r>
    </w:p>
    <w:p>
      <w:r>
        <w:br/>
        <w:t>Ой, я свого чоловіка&lt;br /&gt;</w:t>
        <w:br/>
        <w:t>В дорогу послала,&lt;br /&gt;</w:t>
        <w:br/>
        <w:t>А од шинку та до шинку&lt;br /&gt;</w:t>
        <w:br/>
        <w:t>Стежечку топтала.&lt;br /&gt;</w:t>
        <w:br/>
        <w:t>Та до куми заходила&lt;br /&gt;</w:t>
        <w:br/>
        <w:t>Пшона позичати,&lt;br /&gt;</w:t>
        <w:br/>
        <w:t>Отих дітей годувати&lt;br /&gt;</w:t>
        <w:br/>
        <w:t>В нетопленій хаті.&lt;br /&gt;</w:t>
        <w:br/>
        <w:t>І нагодувала,&lt;br /&gt;</w:t>
        <w:br/>
        <w:t>І спати поклала,&lt;br /&gt;</w:t>
        <w:br/>
        <w:t>Сама пішла до дяка&lt;br /&gt;</w:t>
        <w:br/>
        <w:t>Добувати п'ятака,&lt;br /&gt;</w:t>
        <w:br/>
        <w:t>Та й заночувала.&lt;br /&gt;</w:t>
        <w:br/>
        <w:t>А із Криму чоловік&lt;br /&gt;</w:t>
        <w:br/>
        <w:t>Ледве ноги доволік.&lt;br /&gt;</w:t>
        <w:br/>
        <w:t>Воли поздихали,&lt;br /&gt;</w:t>
        <w:br/>
        <w:t>Вози поламались,&lt;br /&gt;</w:t>
        <w:br/>
        <w:t>З батіжками чумаченьки&lt;br /&gt;</w:t>
        <w:br/>
        <w:t>Додому вертались.&lt;br /&gt;</w:t>
        <w:br/>
        <w:t>Увійшов у хату,&lt;br /&gt;</w:t>
        <w:br/>
        <w:t>Ударивсь об поли:&lt;br /&gt;</w:t>
        <w:br/>
        <w:t>Лазять діти у запічку&lt;br /&gt;</w:t>
        <w:br/>
        <w:t>Голодні і голі.&lt;br /&gt;</w:t>
        <w:br/>
        <w:t>"А де ваша, діти, мати?" —&lt;br /&gt;</w:t>
        <w:br/>
        <w:t>Сердешний питає.&lt;br /&gt;</w:t>
        <w:br/>
        <w:t>"Тату! тату! наша мати&lt;br /&gt;</w:t>
        <w:br/>
        <w:t>У шинку гуляє".&lt;br /&gt;</w:t>
        <w:br/>
        <w:t>[Друга половина 1848, Косарал]</w:t>
      </w:r>
    </w:p>
    <w:p>
      <w:r>
        <w:br/>
        <w:t>* * *</w:t>
      </w:r>
    </w:p>
    <w:p>
      <w:r>
        <w:br/>
        <w:t>Ой виострю товариша,&lt;br /&gt;</w:t>
        <w:br/>
        <w:t>Засуну в халяву&lt;br /&gt;</w:t>
        <w:br/>
        <w:t>Та піду шукати правди&lt;br /&gt;</w:t>
        <w:br/>
        <w:t>І тієї слави.&lt;br /&gt;</w:t>
        <w:br/>
        <w:t>Ой піду я не лугами&lt;br /&gt;</w:t>
        <w:br/>
        <w:t>І не берегами,&lt;br /&gt;</w:t>
        <w:br/>
        <w:t>А піду я не шляхами,&lt;br /&gt;</w:t>
        <w:br/>
        <w:t>А понад шляхами.&lt;br /&gt;</w:t>
        <w:br/>
        <w:t>Та спитаю в жидовина,&lt;br /&gt;</w:t>
        <w:br/>
        <w:t>В багатого пана,&lt;br /&gt;</w:t>
        <w:br/>
        <w:t>У шляхтича поганого&lt;br /&gt;</w:t>
        <w:br/>
        <w:t>В поганім жупані.&lt;br /&gt;</w:t>
        <w:br/>
        <w:t>І у ченця, як трапиться,&lt;br /&gt;</w:t>
        <w:br/>
        <w:t>Нехай не гуляє,&lt;br /&gt;</w:t>
        <w:br/>
        <w:t>А святе письмо читає,&lt;br /&gt;</w:t>
        <w:br/>
        <w:t>Людей поучає.&lt;br /&gt;</w:t>
        <w:br/>
        <w:t>Щоб брат брата не різали,&lt;br /&gt;</w:t>
        <w:br/>
        <w:t>Та не окрадали,&lt;br /&gt;</w:t>
        <w:br/>
        <w:t>Та в москалі вдовиченка&lt;br /&gt;</w:t>
        <w:br/>
        <w:t>Щоб не оддавали.&lt;br /&gt;</w:t>
        <w:br/>
        <w:t>[Друга полонина 1848, Косарал].&lt;br /&gt;</w:t>
        <w:br/>
        <w:t>* * *</w:t>
      </w:r>
    </w:p>
    <w:p>
      <w:r>
        <w:br/>
        <w:t>По улиці вітер віє&lt;br /&gt;</w:t>
        <w:br/>
        <w:t>Та сніг замітає.&lt;br /&gt;</w:t>
        <w:br/>
        <w:t>По улиці попідтинню&lt;br /&gt;</w:t>
        <w:br/>
        <w:t>Вдова шкандибає&lt;br /&gt;</w:t>
        <w:br/>
        <w:t>Під дзвіницю, сердешная,&lt;br /&gt;</w:t>
        <w:br/>
        <w:t>Руки простягати&lt;br /&gt;</w:t>
        <w:br/>
        <w:t>До тих самих, до багатих,&lt;br /&gt;</w:t>
        <w:br/>
        <w:t>Що сина в солдати&lt;br /&gt;</w:t>
        <w:br/>
        <w:t>Позаторік заголили.&lt;br /&gt;</w:t>
        <w:br/>
        <w:t>А думала жити…&lt;br /&gt;</w:t>
        <w:br/>
        <w:t>Хоч на старість у невістки&lt;br /&gt;</w:t>
        <w:br/>
        <w:t>В добрі одпочити.&lt;br /&gt;</w:t>
        <w:br/>
        <w:t>Не довелось. Виблагала&lt;br /&gt;</w:t>
        <w:br/>
        <w:t>Тую копійчину…&lt;br /&gt;</w:t>
        <w:br/>
        <w:t>Та пречистій поставила&lt;br /&gt;</w:t>
        <w:br/>
        <w:t>Свічечку за сина.&lt;br /&gt;</w:t>
        <w:br/>
        <w:t>[Друга половина 1848, Косарал]</w:t>
      </w:r>
    </w:p>
    <w:p>
      <w:r>
        <w:br/>
        <w:t>* * *</w:t>
      </w:r>
    </w:p>
    <w:p>
      <w:r>
        <w:br/>
        <w:t>Ой сяду я під хатою,&lt;br /&gt;</w:t>
        <w:br/>
        <w:t>На улицю гляну,&lt;br /&gt;</w:t>
        <w:br/>
        <w:t>Як-то тії дівчаточка&lt;br /&gt;</w:t>
        <w:br/>
        <w:t>Без своєї Ганни,&lt;br /&gt;</w:t>
        <w:br/>
        <w:t>Без моєї Ганнусеньки&lt;br /&gt;</w:t>
        <w:br/>
        <w:t>У хрещика грають.&lt;br /&gt;</w:t>
        <w:br/>
        <w:t>І граються невесело,&lt;br /&gt;</w:t>
        <w:br/>
        <w:t>І не так співають&lt;br /&gt;</w:t>
        <w:br/>
        <w:t>Дівчаточка. А моєї&lt;br /&gt;</w:t>
        <w:br/>
        <w:t>Голубки немає.&lt;br /&gt;</w:t>
        <w:br/>
        <w:t>У свекрухи десь воркує,&lt;br /&gt;</w:t>
        <w:br/>
        <w:t>Мене виглядає.&lt;br /&gt;</w:t>
        <w:br/>
        <w:t>[Друга половина 1848, Косарал]</w:t>
      </w:r>
    </w:p>
    <w:p>
      <w:r>
        <w:br/>
        <w:t>* * *</w:t>
      </w:r>
    </w:p>
    <w:p>
      <w:r>
        <w:br/>
        <w:t>Закувала зозуленька&lt;br /&gt;</w:t>
        <w:br/>
        <w:t>В зеленому гаї,&lt;br /&gt;</w:t>
        <w:br/>
        <w:t>Заплакала дівчинонька —&lt;br /&gt;</w:t>
        <w:br/>
        <w:t>Дружини немає.&lt;br /&gt;</w:t>
        <w:br/>
        <w:t>А дівочі молодії&lt;br /&gt;</w:t>
        <w:br/>
        <w:t>Веселії літа,&lt;br /&gt;</w:t>
        <w:br/>
        <w:t>Як квіточки за водою,&lt;br /&gt;</w:t>
        <w:br/>
        <w:t>Пливуть з сього світа.&lt;br /&gt;</w:t>
        <w:br/>
        <w:t>Якби були батько, мати&lt;br /&gt;</w:t>
        <w:br/>
        <w:t>Та були б багаті,&lt;br /&gt;</w:t>
        <w:br/>
        <w:t>Було б кому полюбити,&lt;br /&gt;</w:t>
        <w:br/>
        <w:t>Було б кому взяти.&lt;br /&gt;</w:t>
        <w:br/>
        <w:t>А то нема, сиротою&lt;br /&gt;</w:t>
        <w:br/>
        <w:t>Отак і загину,&lt;br /&gt;</w:t>
        <w:br/>
        <w:t>Дівуючи в самотині,&lt;br /&gt;</w:t>
        <w:br/>
        <w:t>Де-небудь під тином.&lt;br /&gt;</w:t>
        <w:br/>
        <w:t>[Друга половина 1848, Косарал]</w:t>
      </w:r>
    </w:p>
    <w:p>
      <w:r>
        <w:br/>
        <w:t>ШВАЧКА</w:t>
      </w:r>
    </w:p>
    <w:p>
      <w:r>
        <w:br/>
        <w:t>Ой, не п'ється горілочка,&lt;br /&gt;</w:t>
        <w:br/>
        <w:t>Не п'ються й меди.&lt;br /&gt;</w:t>
        <w:br/>
        <w:t>Не будете шинкувати,&lt;br /&gt;</w:t>
        <w:br/>
        <w:t>Прокляті жиди.&lt;br /&gt;</w:t>
        <w:br/>
        <w:t>Ой, не п'ється теє пиво,&lt;br /&gt;</w:t>
        <w:br/>
        <w:t>А я буду пить.&lt;br /&gt;</w:t>
        <w:br/>
        <w:t>Не дам же я вражим ляхам&lt;br /&gt;</w:t>
        <w:br/>
        <w:t>В Україні жить.&lt;br /&gt;</w:t>
        <w:br/>
        <w:t>Ходім, батьки-отамани,&lt;br /&gt;</w:t>
        <w:br/>
        <w:t>У Фастов в неділю&lt;br /&gt;</w:t>
        <w:br/>
        <w:t>Та надінем вражим ляхам&lt;br /&gt;</w:t>
        <w:br/>
        <w:t>Кошуленьку білу.&lt;br /&gt;</w:t>
        <w:br/>
        <w:t>Ні, не білу, а червону…&lt;br /&gt;</w:t>
        <w:br/>
        <w:t>Ходім погуляєм.&lt;br /&gt;</w:t>
        <w:br/>
        <w:t>Та в пригоді свого батька&lt;br /&gt;</w:t>
        <w:br/>
        <w:t>Старого згадаєм,&lt;br /&gt;</w:t>
        <w:br/>
        <w:t>Полковника фастовського&lt;br /&gt;</w:t>
        <w:br/>
        <w:t>Славного Семена.&lt;br /&gt;</w:t>
        <w:br/>
        <w:t>Ходім, брати: не згинете,&lt;br /&gt;</w:t>
        <w:br/>
        <w:t>Хлопці, коло мене.&lt;br /&gt;</w:t>
        <w:br/>
        <w:t>В Переп'яті гайдамаки&lt;br /&gt;</w:t>
        <w:br/>
        <w:t>Нишком ночували.&lt;br /&gt;</w:t>
        <w:br/>
        <w:t>До схід сонця у Фастові&lt;br /&gt;</w:t>
        <w:br/>
        <w:t>Хлоп'ята гуляли.&lt;br /&gt;</w:t>
        <w:br/>
        <w:t>Прийди з того Межигор'я,&lt;br /&gt;</w:t>
        <w:br/>
        <w:t>Наш славний Палію,&lt;br /&gt;</w:t>
        <w:br/>
        <w:t>Подивися, що той Швачка&lt;br /&gt;</w:t>
        <w:br/>
        <w:t>У Фастові діє!&lt;br /&gt;</w:t>
        <w:br/>
        <w:t>Добре діє! У Фастові,&lt;br /&gt;</w:t>
        <w:br/>
        <w:t>У славному місті,&lt;br /&gt;</w:t>
        <w:br/>
        <w:t>Покотилось ляхів, жидів&lt;br /&gt;</w:t>
        <w:br/>
        <w:t>Не сто і не двісті.&lt;br /&gt;</w:t>
        <w:br/>
        <w:t>А тисячі. А майдани&lt;br /&gt;</w:t>
        <w:br/>
        <w:t>Кров почервонила.&lt;br /&gt;</w:t>
        <w:br/>
        <w:t>А оранди з костьолами,&lt;br /&gt;</w:t>
        <w:br/>
        <w:t>Мов свічки, згоріли.&lt;br /&gt;</w:t>
        <w:br/>
        <w:t>В самім замку невеличку&lt;br /&gt;</w:t>
        <w:br/>
        <w:t>Церковку святую&lt;br /&gt;</w:t>
        <w:br/>
        <w:t>Не спалено. Отам Швачка&lt;br /&gt;</w:t>
        <w:br/>
        <w:t>Співа алілуя.&lt;br /&gt;</w:t>
        <w:br/>
        <w:t>Хвалить господа, веселий,&lt;br /&gt;</w:t>
        <w:br/>
        <w:t>І каже сідлати&lt;br /&gt;</w:t>
        <w:br/>
        <w:t>Коня свого вороного:&lt;br /&gt;</w:t>
        <w:br/>
        <w:t>Має погуляти&lt;br /&gt;</w:t>
        <w:br/>
        <w:t>У Бихові, славнім місті,&lt;br /&gt;</w:t>
        <w:br/>
        <w:t>З Левченком б укупі,&lt;br /&gt;</w:t>
        <w:br/>
        <w:t>Потоптати жидівського&lt;br /&gt;</w:t>
        <w:br/>
        <w:t>Й шляхетського трупу.&lt;br /&gt;</w:t>
        <w:br/>
        <w:t>[Друга половина 1848, Косарал]</w:t>
      </w:r>
    </w:p>
    <w:p>
      <w:r>
        <w:br/>
        <w:t>* * *</w:t>
      </w:r>
    </w:p>
    <w:p>
      <w:r>
        <w:br/>
        <w:t>Ой, не п'ються пива-меди,&lt;br /&gt;</w:t>
        <w:br/>
        <w:t>Не п'ється вода,&lt;br /&gt;</w:t>
        <w:br/>
        <w:t>Прилучилась з чумаченьком&lt;br /&gt;</w:t>
        <w:br/>
        <w:t>У степу біда.&lt;br /&gt;</w:t>
        <w:br/>
        <w:t>Заболіла головонька,&lt;br /&gt;</w:t>
        <w:br/>
        <w:t>Заболів живіт,&lt;br /&gt;</w:t>
        <w:br/>
        <w:t>Упав чумак коло воза,&lt;br /&gt;</w:t>
        <w:br/>
        <w:t>Упав та й лежить.&lt;br /&gt;</w:t>
        <w:br/>
        <w:t>Із Одеси преславної&lt;br /&gt;</w:t>
        <w:br/>
        <w:t>Завезли чуму.&lt;br /&gt;</w:t>
        <w:br/>
        <w:t>Покинули товариша,&lt;br /&gt;</w:t>
        <w:br/>
        <w:t>Горенько йому.&lt;br /&gt;</w:t>
        <w:br/>
        <w:t>Воли його коло воза&lt;br /&gt;</w:t>
        <w:br/>
        <w:t>Понуро стоять.&lt;br /&gt;</w:t>
        <w:br/>
        <w:t>А із степу гайворони&lt;br /&gt;</w:t>
        <w:br/>
        <w:t>До його летять.&lt;br /&gt;</w:t>
        <w:br/>
        <w:t>"Ой, не клюйте, гайворони,&lt;br /&gt;</w:t>
        <w:br/>
        <w:t>Чумацького трупу,&lt;br /&gt;</w:t>
        <w:br/>
        <w:t>Наклювавшись, подохнете&lt;br /&gt;</w:t>
        <w:br/>
        <w:t>Коло мене вкупі.&lt;br /&gt;</w:t>
        <w:br/>
        <w:t>Ой полетіть, гайворони,&lt;br /&gt;</w:t>
        <w:br/>
        <w:t>Мої сизокрилі,&lt;br /&gt;</w:t>
        <w:br/>
        <w:t>До батечка та скажіте,&lt;br /&gt;</w:t>
        <w:br/>
        <w:t>Щоб службу служили&lt;br /&gt;</w:t>
        <w:br/>
        <w:t>Та за мою грішну душу&lt;br /&gt;</w:t>
        <w:br/>
        <w:t>Псалтир прочитали,&lt;br /&gt;</w:t>
        <w:br/>
        <w:t>А дівчині молоденькій&lt;br /&gt;</w:t>
        <w:br/>
        <w:t>Скажіть, щоб не ждала".&lt;br /&gt;</w:t>
        <w:br/>
        <w:t>[Друга половина 1848, Косарал]</w:t>
      </w:r>
    </w:p>
    <w:p>
      <w:r>
        <w:br/>
        <w:t>* * *</w:t>
      </w:r>
    </w:p>
    <w:p>
      <w:r>
        <w:br/>
        <w:t>На улиці невесело,&lt;br /&gt;</w:t>
        <w:br/>
        <w:t>В хаті батько лає,&lt;br /&gt;</w:t>
        <w:br/>
        <w:t>А до вдови на досвітки&lt;br /&gt;</w:t>
        <w:br/>
        <w:t>Мати не пускає.&lt;br /&gt;</w:t>
        <w:br/>
        <w:t>Що ж мені робити,&lt;br /&gt;</w:t>
        <w:br/>
        <w:t>Де мені подітись?&lt;br /&gt;</w:t>
        <w:br/>
        <w:t>Чи то з іншим полюбитись,&lt;br /&gt;</w:t>
        <w:br/>
        <w:t>Чи то утопитись?&lt;br /&gt;</w:t>
        <w:br/>
        <w:t>Ой надіну я сережки&lt;br /&gt;</w:t>
        <w:br/>
        <w:t>І добре намисто,&lt;br /&gt;</w:t>
        <w:br/>
        <w:t>Та піду я на ярмарок&lt;br /&gt;</w:t>
        <w:br/>
        <w:t>В неділю на місто.&lt;br /&gt;</w:t>
        <w:br/>
        <w:t>Скажу йому: "Сватай мене&lt;br /&gt;</w:t>
        <w:br/>
        <w:t>Або одчепися!..&lt;br /&gt;</w:t>
        <w:br/>
        <w:t>Бо як мені у матері…&lt;br /&gt;</w:t>
        <w:br/>
        <w:t>То лучче топиться".&lt;br /&gt;</w:t>
        <w:br/>
        <w:t>[Друга полонина 1848, Косарал]</w:t>
      </w:r>
    </w:p>
    <w:p>
      <w:r>
        <w:br/>
        <w:t>* * *</w:t>
      </w:r>
    </w:p>
    <w:p>
      <w:r>
        <w:br/>
        <w:t>У тієї Катерини&lt;br /&gt;</w:t>
        <w:br/>
        <w:t>Хата на помості,&lt;br /&gt;</w:t>
        <w:br/>
        <w:t>Із славного Запорожжя&lt;br /&gt;</w:t>
        <w:br/>
        <w:t>Наїхали гості.&lt;br /&gt;</w:t>
        <w:br/>
        <w:t>Один Семен Босий,&lt;br /&gt;</w:t>
        <w:br/>
        <w:t>Другий Іван Голий,&lt;br /&gt;</w:t>
        <w:br/>
        <w:t>Третій славний вдовиченко&lt;br /&gt;</w:t>
        <w:br/>
        <w:t>Іван Ярошенко.&lt;br /&gt;</w:t>
        <w:br/>
        <w:t>"З'їздили ми Польщу&lt;br /&gt;</w:t>
        <w:br/>
        <w:t>І всю Україну,&lt;br /&gt;</w:t>
        <w:br/>
        <w:t>А не бачили такої,&lt;br /&gt;</w:t>
        <w:br/>
        <w:t>Як се Катерина".&lt;br /&gt;</w:t>
        <w:br/>
        <w:t>Один каже: "Брате,&lt;br /&gt;</w:t>
        <w:br/>
        <w:t>Якби я багатий,&lt;br /&gt;</w:t>
        <w:br/>
        <w:t>То оддав би все золото&lt;br /&gt;</w:t>
        <w:br/>
        <w:t>Оцій Катерині&lt;br /&gt;</w:t>
        <w:br/>
        <w:t>За одну годину".&lt;br /&gt;</w:t>
        <w:br/>
        <w:t>Другий каже: "Друже,&lt;br /&gt;</w:t>
        <w:br/>
        <w:t>Якби я був дужий,&lt;br /&gt;</w:t>
        <w:br/>
        <w:t>То оддав би я всю силу&lt;br /&gt;</w:t>
        <w:br/>
        <w:t>За одну годину&lt;br /&gt;</w:t>
        <w:br/>
        <w:t>Оцій Катерині".&lt;br /&gt;</w:t>
        <w:br/>
        <w:t>Третій каже: "Діти,&lt;br /&gt;</w:t>
        <w:br/>
        <w:t>Нема того в світі,&lt;br /&gt;</w:t>
        <w:br/>
        <w:t>Чого б мені не зробити&lt;br /&gt;</w:t>
        <w:br/>
        <w:t>Для цієї Катерини&lt;br /&gt;</w:t>
        <w:br/>
        <w:t>За одну годину".</w:t>
      </w:r>
    </w:p>
    <w:p>
      <w:r>
        <w:br/>
        <w:t>Катерина задумалась&lt;br /&gt;</w:t>
        <w:br/>
        <w:t>І третьому каже:&lt;br /&gt;</w:t>
        <w:br/>
        <w:t>"Єсть у мене брат єдиний&lt;br /&gt;</w:t>
        <w:br/>
        <w:t>У неволі вражій!&lt;br /&gt;</w:t>
        <w:br/>
        <w:t>У Криму десь пропадає;&lt;br /&gt;</w:t>
        <w:br/>
        <w:t>Хто його достане,&lt;br /&gt;</w:t>
        <w:br/>
        <w:t>То той мені, запорожці,&lt;br /&gt;</w:t>
        <w:br/>
        <w:t>Дружиною стане".&lt;br /&gt;</w:t>
        <w:br/>
        <w:t>Разом повставали,&lt;br /&gt;</w:t>
        <w:br/>
        <w:t>Коней посідлали,&lt;br /&gt;</w:t>
        <w:br/>
        <w:t>Поїхали визволяти&lt;br /&gt;</w:t>
        <w:br/>
        <w:t>Катриного брата.&lt;br /&gt;</w:t>
        <w:br/>
        <w:t>Один утопився&lt;br /&gt;</w:t>
        <w:br/>
        <w:t>У Дніпровім гирлі,&lt;br /&gt;</w:t>
        <w:br/>
        <w:t>Другого в Козлові&lt;br /&gt;</w:t>
        <w:br/>
        <w:t>На кіл посадили.&lt;br /&gt;</w:t>
        <w:br/>
        <w:t>Третій, Іван Ярошенко,&lt;br /&gt;</w:t>
        <w:br/>
        <w:t>Славний вдовиченко,&lt;br /&gt;</w:t>
        <w:br/>
        <w:t>З лютої неволі,&lt;br /&gt;</w:t>
        <w:br/>
        <w:t>Із Бахчисараю,&lt;br /&gt;</w:t>
        <w:br/>
        <w:t>Брата визволяє.&lt;br /&gt;</w:t>
        <w:br/>
        <w:t>Заскрипіли рано двері&lt;br /&gt;</w:t>
        <w:br/>
        <w:t>У великій хаті.&lt;br /&gt;</w:t>
        <w:br/>
        <w:t>"Вставай, вставай, Катерино,&lt;br /&gt;</w:t>
        <w:br/>
        <w:t>Брата зустрічати".&lt;br /&gt;</w:t>
        <w:br/>
        <w:t>Катерина подивилась&lt;br /&gt;</w:t>
        <w:br/>
        <w:t>Та й заголосила:&lt;br /&gt;</w:t>
        <w:br/>
        <w:t>"Це не брат мій, це мій милий,&lt;br /&gt;</w:t>
        <w:br/>
        <w:t>Я тебе дурила…"&lt;br /&gt;</w:t>
        <w:br/>
        <w:t>"Одурила!.." — І Катрина&lt;br /&gt;</w:t>
        <w:br/>
        <w:t>Додолу скотилась&lt;br /&gt;</w:t>
        <w:br/>
        <w:t>Головонька… "Ходім, брате,&lt;br /&gt;</w:t>
        <w:br/>
        <w:t>З поганої хати".&lt;br /&gt;</w:t>
        <w:br/>
        <w:t>Поїхали запорожці&lt;br /&gt;</w:t>
        <w:br/>
        <w:t>Вітер доганяти.&lt;br /&gt;</w:t>
        <w:br/>
        <w:t>Катерину чорнобриву&lt;br /&gt;</w:t>
        <w:br/>
        <w:t>В полі поховали,&lt;br /&gt;</w:t>
        <w:br/>
        <w:t>А славнії запорожці&lt;br /&gt;</w:t>
        <w:br/>
        <w:t>В степу побратались.&lt;br /&gt;</w:t>
        <w:br/>
        <w:t>[Друга полонина 1848, Косарал]</w:t>
      </w:r>
    </w:p>
    <w:p>
      <w:r>
        <w:br/>
        <w:t>* * *</w:t>
      </w:r>
    </w:p>
    <w:p>
      <w:r>
        <w:br/>
        <w:t>Із-за гаю сонце сходить,&lt;br /&gt;</w:t>
        <w:br/>
        <w:t>За гай і заходить.&lt;br /&gt;</w:t>
        <w:br/>
        <w:t>По долині увечері&lt;br /&gt;</w:t>
        <w:br/>
        <w:t>Козак смутний ходить.&lt;br /&gt;</w:t>
        <w:br/>
        <w:t>Ходить він годину,&lt;br /&gt;</w:t>
        <w:br/>
        <w:t>Ходить він і другу.&lt;br /&gt;</w:t>
        <w:br/>
        <w:t>Не виходить чорнобрива&lt;br /&gt;</w:t>
        <w:br/>
        <w:t>Із темного лугу,&lt;br /&gt;</w:t>
        <w:br/>
        <w:t>Не виходить зрадливая…&lt;br /&gt;</w:t>
        <w:br/>
        <w:t>А з яру та з лісу&lt;br /&gt;</w:t>
        <w:br/>
        <w:t>З собаками та псарями&lt;br /&gt;</w:t>
        <w:br/>
        <w:t>Іде пан гульвіса.&lt;br /&gt;</w:t>
        <w:br/>
        <w:t>Цькують його собаками,&lt;br /&gt;</w:t>
        <w:br/>
        <w:t>Крутять назад руки&lt;br /&gt;</w:t>
        <w:br/>
        <w:t>І завдають козакові&lt;br /&gt;</w:t>
        <w:br/>
        <w:t>Смертельної муки;&lt;br /&gt;</w:t>
        <w:br/>
        <w:t>У льох його, молодого,&lt;br /&gt;</w:t>
        <w:br/>
        <w:t>Той пан замикає…&lt;br /&gt;</w:t>
        <w:br/>
        <w:t>А дівчину покриткою&lt;br /&gt;</w:t>
        <w:br/>
        <w:t>По світу пускає.&lt;br /&gt;</w:t>
        <w:br/>
        <w:t>[Друга половина 1848, Косарал]</w:t>
      </w:r>
    </w:p>
    <w:p>
      <w:r>
        <w:br/>
        <w:t>* * *</w:t>
      </w:r>
    </w:p>
    <w:p>
      <w:r>
        <w:br/>
        <w:t>Ой пішла я у яр за водою,&lt;br /&gt;</w:t>
        <w:br/>
        <w:t>Аж там милий гуляє з другою.&lt;br /&gt;</w:t>
        <w:br/>
        <w:t>А другая тая,&lt;br /&gt;</w:t>
        <w:br/>
        <w:t>Розлучниця злая,&lt;br /&gt;</w:t>
        <w:br/>
        <w:t>Багатая сусідонька,&lt;br /&gt;</w:t>
        <w:br/>
        <w:t>Вдова молодая.&lt;br /&gt;</w:t>
        <w:br/>
        <w:t>А я вчора з нею,&lt;br /&gt;</w:t>
        <w:br/>
        <w:t>З сією змією,&lt;br /&gt;</w:t>
        <w:br/>
        <w:t>В полі плоскінь вибирала&lt;br /&gt;</w:t>
        <w:br/>
        <w:t>Та все й розказала,&lt;br /&gt;</w:t>
        <w:br/>
        <w:t>Що як мене любить,&lt;br /&gt;</w:t>
        <w:br/>
        <w:t>Женитися буде,&lt;br /&gt;</w:t>
        <w:br/>
        <w:t>І до себе злую суку&lt;br /&gt;</w:t>
        <w:br/>
        <w:t>Просила в придане.&lt;br /&gt;</w:t>
        <w:br/>
        <w:t>Йване мій, Іване,&lt;br /&gt;</w:t>
        <w:br/>
        <w:t>Друже мій коханий,&lt;br /&gt;</w:t>
        <w:br/>
        <w:t>Побий тебе сила божа&lt;br /&gt;</w:t>
        <w:br/>
        <w:t>На наглій дорозі.&lt;br /&gt;</w:t>
        <w:br/>
        <w:t>[Друга половина 1848, Косарал]</w:t>
      </w:r>
    </w:p>
    <w:p>
      <w:r>
        <w:br/>
        <w:t>* * *</w:t>
      </w:r>
    </w:p>
    <w:p>
      <w:r>
        <w:br/>
        <w:t>Не так тії вороги,&lt;br /&gt;</w:t>
        <w:br/>
        <w:t>Як добрії люди —&lt;br /&gt;</w:t>
        <w:br/>
        <w:t>І окрадуть жалкуючи,&lt;br /&gt;</w:t>
        <w:br/>
        <w:t>Плачучи осудять,&lt;br /&gt;</w:t>
        <w:br/>
        <w:t>І попросять тебе в хату.&lt;br /&gt;</w:t>
        <w:br/>
        <w:t>І будуть вітати,&lt;br /&gt;</w:t>
        <w:br/>
        <w:t>І питать тебе про тебе,&lt;br /&gt;</w:t>
        <w:br/>
        <w:t>Щоб потім сміятись,&lt;br /&gt;</w:t>
        <w:br/>
        <w:t>Щоб з тебе сміятись,&lt;br /&gt;</w:t>
        <w:br/>
        <w:t>Щоб тебе добити…&lt;br /&gt;</w:t>
        <w:br/>
        <w:t>Без ворогів можна в світі&lt;br /&gt;</w:t>
        <w:br/>
        <w:t>Як-небудь прожити.&lt;br /&gt;</w:t>
        <w:br/>
        <w:t>А ці добрі люде&lt;br /&gt;</w:t>
        <w:br/>
        <w:t>Найдуть тебе всюди,&lt;br /&gt;</w:t>
        <w:br/>
        <w:t>І на тім світі, добряги,&lt;br /&gt;</w:t>
        <w:br/>
        <w:t>Тебе не забудуть.&lt;br /&gt;</w:t>
        <w:br/>
        <w:t>[Друга половина 1848, Косарал]</w:t>
      </w:r>
    </w:p>
    <w:p>
      <w:r>
        <w:br/>
        <w:t>* * *</w:t>
      </w:r>
    </w:p>
    <w:p>
      <w:r>
        <w:br/>
        <w:t>Ой, люлі, люлі, моя дитино,&lt;br /&gt;</w:t>
        <w:br/>
        <w:t>Вдень і вночі.&lt;br /&gt;</w:t>
        <w:br/>
        <w:t>Підеш, мій сину, по Україні,&lt;br /&gt;</w:t>
        <w:br/>
        <w:t>Нас кленучи.&lt;br /&gt;</w:t>
        <w:br/>
        <w:t>Сину мій, сину, не клени тата,&lt;br /&gt;</w:t>
        <w:br/>
        <w:t>Не пом'яни.&lt;br /&gt;</w:t>
        <w:br/>
        <w:t>Мене, прокляту, я твоя мати,&lt;br /&gt;</w:t>
        <w:br/>
        <w:t>Мене клени.&lt;br /&gt;</w:t>
        <w:br/>
        <w:t>Мене не стане, не йди меж люди,&lt;br /&gt;</w:t>
        <w:br/>
        <w:t>Іди ти в гай;&lt;br /&gt;</w:t>
        <w:br/>
        <w:t>Гай не спитає й бачить не буде,&lt;br /&gt;</w:t>
        <w:br/>
        <w:t>Там і гуляй.&lt;br /&gt;</w:t>
        <w:br/>
        <w:t>Найдеш у гаї тую калину,&lt;br /&gt;</w:t>
        <w:br/>
        <w:t>То й пригорнись,&lt;br /&gt;</w:t>
        <w:br/>
        <w:t>Бо я любила, моя дитино, Її колись.&lt;br /&gt;</w:t>
        <w:br/>
        <w:t>Як підеш в села, у тії хати,&lt;br /&gt;</w:t>
        <w:br/>
        <w:t>То не журись.&lt;br /&gt;</w:t>
        <w:br/>
        <w:t>А як побачиш з дітками матір,&lt;br /&gt;</w:t>
        <w:br/>
        <w:t>То не дивись.&lt;br /&gt;</w:t>
        <w:br/>
        <w:t>[Друга половина 1848, Косарал]</w:t>
      </w:r>
    </w:p>
    <w:p>
      <w:r>
        <w:br/>
        <w:t>* * *</w:t>
      </w:r>
    </w:p>
    <w:p>
      <w:r>
        <w:br/>
        <w:t>"Ой,чого ти почорніло,&lt;br /&gt;</w:t>
        <w:br/>
        <w:t>Зеленеє поле?"&lt;br /&gt;</w:t>
        <w:br/>
        <w:t>"Почорніло я од крові&lt;br /&gt;</w:t>
        <w:br/>
        <w:t>За вольную волю.&lt;br /&gt;</w:t>
        <w:br/>
        <w:t>Круг містечка Берестечка&lt;br /&gt;</w:t>
        <w:br/>
        <w:t>На чотири милі&lt;br /&gt;</w:t>
        <w:br/>
        <w:t>Мене славні запорожці&lt;br /&gt;</w:t>
        <w:br/>
        <w:t>Своїм трупом вкрили.&lt;br /&gt;</w:t>
        <w:br/>
        <w:t>Та те мене гайворони&lt;br /&gt;</w:t>
        <w:br/>
        <w:t>Укрили з півночі…&lt;br /&gt;</w:t>
        <w:br/>
        <w:t>Клюють очі козацькії,&lt;br /&gt;</w:t>
        <w:br/>
        <w:t>А трупу не хочуть.&lt;br /&gt;</w:t>
        <w:br/>
        <w:t>Почорніло я, зелене,&lt;br /&gt;</w:t>
        <w:br/>
        <w:t>Та за вашу волю…&lt;br /&gt;</w:t>
        <w:br/>
        <w:t>Я знов буду зеленіти,&lt;br /&gt;</w:t>
        <w:br/>
        <w:t>А ви вже ніколи&lt;br /&gt;</w:t>
        <w:br/>
        <w:t>Не вернетеся на волю,&lt;br /&gt;</w:t>
        <w:br/>
        <w:t>Будете орати&lt;br /&gt;</w:t>
        <w:br/>
        <w:t>Мене стиха та, орючи,&lt;br /&gt;</w:t>
        <w:br/>
        <w:t>Долю проклинати".&lt;br /&gt;</w:t>
        <w:br/>
        <w:t>[Друга половина 1848, Косарал]</w:t>
      </w:r>
    </w:p>
    <w:p>
      <w:r>
        <w:br/>
        <w:t>* * *</w:t>
      </w:r>
    </w:p>
    <w:p>
      <w:r>
        <w:br/>
        <w:t>Туман, туман долиною,&lt;br /&gt;</w:t>
        <w:br/>
        <w:t>Добре жити з родиною.&lt;br /&gt;</w:t>
        <w:br/>
        <w:t>А ще лучче за горою&lt;br /&gt;</w:t>
        <w:br/>
        <w:t>З дружиною молодою.&lt;br /&gt;</w:t>
        <w:br/>
        <w:t>Ой піду я темним гаєм,&lt;br /&gt;</w:t>
        <w:br/>
        <w:t>Дружиноньки пошукаю.&lt;br /&gt;</w:t>
        <w:br/>
        <w:t>"Де ти? Де ти, озовися!&lt;br /&gt;</w:t>
        <w:br/>
        <w:t>Прийди, серце, пригорнися.&lt;br /&gt;</w:t>
        <w:br/>
        <w:t>Нумо, серце, лицятися&lt;br /&gt;</w:t>
        <w:br/>
        <w:t>Та поїдем вінчатися,&lt;br /&gt;</w:t>
        <w:br/>
        <w:t>Щоб не знали батько й мати,&lt;br /&gt;</w:t>
        <w:br/>
        <w:t>Де ми будем ночувати".&lt;br /&gt;</w:t>
        <w:br/>
        <w:t>Одружилась, заховалась,&lt;br /&gt;</w:t>
        <w:br/>
        <w:t>Бодай була не кохалась.&lt;br /&gt;</w:t>
        <w:br/>
        <w:t>Легше було б самій жити,&lt;br /&gt;</w:t>
        <w:br/>
        <w:t>Як з тобою в світі битись.&lt;br /&gt;</w:t>
        <w:br/>
        <w:t>[Друга половина 1848, Косарал]</w:t>
      </w:r>
    </w:p>
    <w:p>
      <w:r>
        <w:br/>
        <w:t>* * *</w:t>
      </w:r>
    </w:p>
    <w:p>
      <w:r>
        <w:br/>
        <w:t>У неділеньку у святую&lt;br /&gt;</w:t>
        <w:br/>
        <w:t>У досвітнюю годину&lt;br /&gt;</w:t>
        <w:br/>
        <w:t>У славному-преславному&lt;br /&gt;</w:t>
        <w:br/>
        <w:t>Місті в Чигирині&lt;br /&gt;</w:t>
        <w:br/>
        <w:t>Задзвонили в усі дзвони,&lt;br /&gt;</w:t>
        <w:br/>
        <w:t>З гармати стріляли,&lt;br /&gt;</w:t>
        <w:br/>
        <w:t>Превелебную громаду&lt;br /&gt;</w:t>
        <w:br/>
        <w:t>Докупи скликали.&lt;br /&gt;</w:t>
        <w:br/>
        <w:t>З святими корогвами&lt;br /&gt;</w:t>
        <w:br/>
        <w:t>Та з пречестними образами&lt;br /&gt;</w:t>
        <w:br/>
        <w:t>Народ з попами&lt;br /&gt;</w:t>
        <w:br/>
        <w:t>З усіх церков на гору йде,&lt;br /&gt;</w:t>
        <w:br/>
        <w:t>Мов та божа пчола гуде.&lt;br /&gt;</w:t>
        <w:br/>
        <w:t>З монастиря святого&lt;br /&gt;</w:t>
        <w:br/>
        <w:t>У золоті, аж сяє,&lt;br /&gt;</w:t>
        <w:br/>
        <w:t>Сам архімандрит виходжає,&lt;br /&gt;</w:t>
        <w:br/>
        <w:t>Акафіст читає,&lt;br /&gt;</w:t>
        <w:br/>
        <w:t>Поклони покладає.&lt;br /&gt;</w:t>
        <w:br/>
        <w:t>Поважно та тихо&lt;br /&gt;</w:t>
        <w:br/>
        <w:t>У раннюю пору&lt;br /&gt;</w:t>
        <w:br/>
        <w:t>На високу гору&lt;br /&gt;</w:t>
        <w:br/>
        <w:t>Сходилися полковники.&lt;br /&gt;</w:t>
        <w:br/>
        <w:t>І військо, як море,&lt;br /&gt;</w:t>
        <w:br/>
        <w:t>З знаменами, з бунчугами&lt;br /&gt;</w:t>
        <w:br/>
        <w:t>З Лугу виступало,&lt;br /&gt;</w:t>
        <w:br/>
        <w:t>Та на трубах вигравало,&lt;br /&gt;</w:t>
        <w:br/>
        <w:t>І на горі разом стало.&lt;br /&gt;</w:t>
        <w:br/>
        <w:t>Замовкли гармати,&lt;br /&gt;</w:t>
        <w:br/>
        <w:t>Оніміли дзвони,&lt;br /&gt;</w:t>
        <w:br/>
        <w:t>І громада покладає&lt;br /&gt;</w:t>
        <w:br/>
        <w:t>Земниє поклони.&lt;br /&gt;</w:t>
        <w:br/>
        <w:t>Молебствіє архімандрит&lt;br /&gt;</w:t>
        <w:br/>
        <w:t>Сам на горі править,&lt;br /&gt;</w:t>
        <w:br/>
        <w:t>Святого бога просить, хвалить,&lt;br /&gt;</w:t>
        <w:br/>
        <w:t>Щоб дав їм мудрості дознати,&lt;br /&gt;</w:t>
        <w:br/>
        <w:t>Гетьмана доброго обрати,&lt;br /&gt;</w:t>
        <w:br/>
        <w:t>І одногласне, одностайне&lt;br /&gt;</w:t>
        <w:br/>
        <w:t>Громада вибрала гетьмана —&lt;br /&gt;</w:t>
        <w:br/>
        <w:t>Преславного Лободу Івана,&lt;br /&gt;</w:t>
        <w:br/>
        <w:t>Лицаря старого,&lt;br /&gt;</w:t>
        <w:br/>
        <w:t>Брата військового.&lt;br /&gt;</w:t>
        <w:br/>
        <w:t>У труби затрубили,&lt;br /&gt;</w:t>
        <w:br/>
        <w:t>У дзвони задзвонили,&lt;br /&gt;</w:t>
        <w:br/>
        <w:t>Вдарили з гармати,&lt;br /&gt;</w:t>
        <w:br/>
        <w:t>Знаменами, бунчугами&lt;br /&gt;</w:t>
        <w:br/>
        <w:t>Гетьмана укрили.&lt;br /&gt;</w:t>
        <w:br/>
        <w:t>Гетьман старий ридає,&lt;br /&gt;</w:t>
        <w:br/>
        <w:t>До бога руки знімає,&lt;br /&gt;</w:t>
        <w:br/>
        <w:t>Три поклони покладає&lt;br /&gt;</w:t>
        <w:br/>
        <w:t>Великій громаді.&lt;br /&gt;</w:t>
        <w:br/>
        <w:t>І, мов дзвоном дзвонить,&lt;br /&gt;</w:t>
        <w:br/>
        <w:t>Говорить:&lt;br /&gt;</w:t>
        <w:br/>
        <w:t>"Спасибі вам, панове-молодці,&lt;br /&gt;</w:t>
        <w:br/>
        <w:t>Преславнії запорожці,&lt;br /&gt;</w:t>
        <w:br/>
        <w:t>За честь, за славу, за повагу,&lt;br /&gt;</w:t>
        <w:br/>
        <w:t>Що ви мені учинили,&lt;br /&gt;</w:t>
        <w:br/>
        <w:t>А ще б краще зробили,&lt;br /&gt;</w:t>
        <w:br/>
        <w:t>Якби замість старого&lt;br /&gt;</w:t>
        <w:br/>
        <w:t>Та обрали молодого&lt;br /&gt;</w:t>
        <w:br/>
        <w:t>Завзятого молодця,&lt;br /&gt;</w:t>
        <w:br/>
        <w:t>Преславного запорожця&lt;br /&gt;</w:t>
        <w:br/>
        <w:t>Павла Кравченка-Наливайка.&lt;br /&gt;</w:t>
        <w:br/>
        <w:t>Я стар чоловік, не здужаю встати,&lt;br /&gt;</w:t>
        <w:br/>
        <w:t>Буду йому пораду давати,&lt;br /&gt;</w:t>
        <w:br/>
        <w:t>По-батьківській научати,&lt;br /&gt;</w:t>
        <w:br/>
        <w:t>Як на ляха стати.&lt;br /&gt;</w:t>
        <w:br/>
        <w:t>Тепер прелютая година&lt;br /&gt;</w:t>
        <w:br/>
        <w:t>На нашій славній Україні.&lt;br /&gt;</w:t>
        <w:br/>
        <w:t>Не мені вас, братця,&lt;br /&gt;</w:t>
        <w:br/>
        <w:t>На ляха водити.&lt;br /&gt;</w:t>
        <w:br/>
        <w:t>Не мені тепер, старому,&lt;br /&gt;</w:t>
        <w:br/>
        <w:t>Булаву носити.&lt;br /&gt;</w:t>
        <w:br/>
        <w:t>Нехай носить Наливайко&lt;br /&gt;</w:t>
        <w:br/>
        <w:t>Козакам на славу,&lt;br /&gt;</w:t>
        <w:br/>
        <w:t>Щоб лякались вражі ляхи&lt;br /&gt;</w:t>
        <w:br/>
        <w:t>У своїй Варшаві".&lt;br /&gt;</w:t>
        <w:br/>
        <w:t>Громада чмелем загула,&lt;br /&gt;</w:t>
        <w:br/>
        <w:t>У дзвони задзвонили,&lt;br /&gt;</w:t>
        <w:br/>
        <w:t>Гармата заревла,&lt;br /&gt;</w:t>
        <w:br/>
        <w:t>І бунчугами вкрили&lt;br /&gt;</w:t>
        <w:br/>
        <w:t>Преславного запорожця&lt;br /&gt;</w:t>
        <w:br/>
        <w:t>Павла Кравченка-Наливайка.&lt;br /&gt;</w:t>
        <w:br/>
        <w:t>[Друга половина 1848, Косарал]</w:t>
      </w:r>
    </w:p>
    <w:p>
      <w:r>
        <w:br/>
        <w:t>* * *</w:t>
      </w:r>
    </w:p>
    <w:p>
      <w:r>
        <w:br/>
        <w:t>У перетику ходила&lt;br /&gt;</w:t>
        <w:br/>
        <w:t>По оріхи,&lt;br /&gt;</w:t>
        <w:br/>
        <w:t>Мірошника полюбила&lt;br /&gt;</w:t>
        <w:br/>
        <w:t>Для потіхи.&lt;br /&gt;</w:t>
        <w:br/>
        <w:t>Мельник меле, шеретує,&lt;br /&gt;</w:t>
        <w:br/>
        <w:t>Обернеться, поцілує&lt;br /&gt;</w:t>
        <w:br/>
        <w:t>Для потіхи.&lt;br /&gt;</w:t>
        <w:br/>
        <w:t>У перетику ходила&lt;br /&gt;</w:t>
        <w:br/>
        <w:t>По опеньки,&lt;br /&gt;</w:t>
        <w:br/>
        <w:t>Лимаренка полюбила,&lt;br /&gt;</w:t>
        <w:br/>
        <w:t>Молоденька.&lt;br /&gt;</w:t>
        <w:br/>
        <w:t>Лимар кичку зашиває,&lt;br /&gt;</w:t>
        <w:br/>
        <w:t>Мене горне, обнімає,&lt;br /&gt;</w:t>
        <w:br/>
        <w:t>Молоденьку.&lt;br /&gt;</w:t>
        <w:br/>
        <w:t>У перетику ходила&lt;br /&gt;</w:t>
        <w:br/>
        <w:t>Я по дрова&lt;br /&gt;</w:t>
        <w:br/>
        <w:t>Та бондаря полюбила,&lt;br /&gt;</w:t>
        <w:br/>
        <w:t>Чорноброва.&lt;br /&gt;</w:t>
        <w:br/>
        <w:t>Бондар відра набиває,&lt;br /&gt;</w:t>
        <w:br/>
        <w:t>Мене горне, пригортає,&lt;br /&gt;</w:t>
        <w:br/>
        <w:t>Чорноброву.&lt;br /&gt;</w:t>
        <w:br/>
        <w:t>Коли хочеш добре знати,&lt;br /&gt;</w:t>
        <w:br/>
        <w:t>Моя мати,&lt;br /&gt;</w:t>
        <w:br/>
        <w:t>Кого будеш попереду&lt;br /&gt;</w:t>
        <w:br/>
        <w:t>Зятем звати,&lt;br /&gt;</w:t>
        <w:br/>
        <w:t>Усіх, усіх, моя мамо,&lt;br /&gt;</w:t>
        <w:br/>
        <w:t>У неділеньку зятями&lt;br /&gt;</w:t>
        <w:br/>
        <w:t>Будеш звати.&lt;br /&gt;</w:t>
        <w:br/>
        <w:t>[Друга половина 1848, Косарал]</w:t>
      </w:r>
    </w:p>
    <w:p>
      <w:r>
        <w:br/>
        <w:t>* * *</w:t>
      </w:r>
    </w:p>
    <w:p>
      <w:r>
        <w:br/>
        <w:t>У неділеньку та ранесенько,&lt;br /&gt;</w:t>
        <w:br/>
        <w:t>Ще сонечко не зіходило,&lt;br /&gt;</w:t>
        <w:br/>
        <w:t>А я, молоденька,&lt;br /&gt;</w:t>
        <w:br/>
        <w:t>На шлях, на дорогу&lt;br /&gt;</w:t>
        <w:br/>
        <w:t>Невеселая виходила.&lt;br /&gt;</w:t>
        <w:br/>
        <w:t>Я виходила за гай на долину,&lt;br /&gt;</w:t>
        <w:br/>
        <w:t>Щоб не бачила мати,&lt;br /&gt;</w:t>
        <w:br/>
        <w:t>Мого молодого&lt;br /&gt;</w:t>
        <w:br/>
        <w:t>Чумака з дороги&lt;br /&gt;</w:t>
        <w:br/>
        <w:t>Зустрічати.&lt;br /&gt;</w:t>
        <w:br/>
        <w:t>Ой, зустрілась я&lt;br /&gt;</w:t>
        <w:br/>
        <w:t>За тими лозами&lt;br /&gt;</w:t>
        <w:br/>
        <w:t>Та з чумацькими возами:&lt;br /&gt;</w:t>
        <w:br/>
        <w:t>Ідуть його воли,&lt;br /&gt;</w:t>
        <w:br/>
        <w:t>Воли половії,&lt;br /&gt;</w:t>
        <w:br/>
        <w:t>Ідуть, ремиґають,&lt;br /&gt;</w:t>
        <w:br/>
        <w:t>А чумаченька мого молодого&lt;br /&gt;</w:t>
        <w:br/>
        <w:t>Коло воликів немає.&lt;br /&gt;</w:t>
        <w:br/>
        <w:t>Ой, копали йому в степу при дорозі&lt;br /&gt;</w:t>
        <w:br/>
        <w:t>Та притиками яму,&lt;br /&gt;</w:t>
        <w:br/>
        <w:t>Завернули його у тую рогожу&lt;br /&gt;</w:t>
        <w:br/>
        <w:t>Та й спустили Івана&lt;br /&gt;</w:t>
        <w:br/>
        <w:t>У ту яму глибокую&lt;br /&gt;</w:t>
        <w:br/>
        <w:t>На високій могилі.&lt;br /&gt;</w:t>
        <w:br/>
        <w:t>Ой, боже милий! милий, милосердий,&lt;br /&gt;</w:t>
        <w:br/>
        <w:t>А я так його любила.&lt;br /&gt;</w:t>
        <w:br/>
        <w:t>[Друга половина 1848, Косарал]</w:t>
      </w:r>
    </w:p>
    <w:p>
      <w:r>
        <w:br/>
        <w:t>* * *</w:t>
      </w:r>
    </w:p>
    <w:p>
      <w:r>
        <w:br/>
        <w:t>Не тополю високую&lt;br /&gt;</w:t>
        <w:br/>
        <w:t>Вітер нагинає,&lt;br /&gt;</w:t>
        <w:br/>
        <w:t>Дівчинонька одинока&lt;br /&gt;</w:t>
        <w:br/>
        <w:t>Долю зневажає:&lt;br /&gt;</w:t>
        <w:br/>
        <w:t>"Бодай тобі, доле,&lt;br /&gt;</w:t>
        <w:br/>
        <w:t>У морі втопитись,&lt;br /&gt;</w:t>
        <w:br/>
        <w:t>Що не даєш мені й досі&lt;br /&gt;</w:t>
        <w:br/>
        <w:t>Ні з ким полюбитись.&lt;br /&gt;</w:t>
        <w:br/>
        <w:t>Як дівчата цілуються,&lt;br /&gt;</w:t>
        <w:br/>
        <w:t>Як їх обнімають&lt;br /&gt;</w:t>
        <w:br/>
        <w:t>І що тойді їм діється —&lt;br /&gt;</w:t>
        <w:br/>
        <w:t>Я й досі не знаю.&lt;br /&gt;</w:t>
        <w:br/>
        <w:t>І не знатиму. Ой мамо,&lt;br /&gt;</w:t>
        <w:br/>
        <w:t>Страшно дівувати,&lt;br /&gt;</w:t>
        <w:br/>
        <w:t>Увесь вік свій дівувати,&lt;br /&gt;</w:t>
        <w:br/>
        <w:t>Ні з ким не кохатись".&lt;br /&gt;</w:t>
        <w:br/>
        <w:t>[Друга половина 1848, Косарал]</w:t>
      </w:r>
    </w:p>
    <w:p>
      <w:r>
        <w:br/>
        <w:t>* * *</w:t>
      </w:r>
    </w:p>
    <w:p>
      <w:r>
        <w:br/>
        <w:t>Утоптала стежечку&lt;br /&gt;</w:t>
        <w:br/>
        <w:t>Через яр.&lt;br /&gt;</w:t>
        <w:br/>
        <w:t>Через гору, серденько,&lt;br /&gt;</w:t>
        <w:br/>
        <w:t>На базар.&lt;br /&gt;</w:t>
        <w:br/>
        <w:t>Продавала бублики&lt;br /&gt;</w:t>
        <w:br/>
        <w:t>Козакам,&lt;br /&gt;</w:t>
        <w:br/>
        <w:t>Вторговала, серденько,&lt;br /&gt;</w:t>
        <w:br/>
        <w:t>П'ятака.&lt;br /&gt;</w:t>
        <w:br/>
        <w:t>Я два шаги, два шаги&lt;br /&gt;</w:t>
        <w:br/>
        <w:t>Пропила,&lt;br /&gt;</w:t>
        <w:br/>
        <w:t>За копійку дудника&lt;br /&gt;</w:t>
        <w:br/>
        <w:t>Найняла.&lt;br /&gt;</w:t>
        <w:br/>
        <w:t>Заграй мені, дуднику,&lt;br /&gt;</w:t>
        <w:br/>
        <w:t>На дуду,&lt;br /&gt;</w:t>
        <w:br/>
        <w:t>Нехай своє лишенько&lt;br /&gt;</w:t>
        <w:br/>
        <w:t>Забуду.&lt;br /&gt;</w:t>
        <w:br/>
        <w:t>Отака я дівчина,&lt;br /&gt;</w:t>
        <w:br/>
        <w:t>Така я!&lt;br /&gt;</w:t>
        <w:br/>
        <w:t>Сватай мене, серденько,&lt;br /&gt;</w:t>
        <w:br/>
        <w:t>Вийду я.&lt;br /&gt;</w:t>
        <w:br/>
        <w:t>[Друга полонина 1848, Косарал]</w:t>
      </w:r>
    </w:p>
    <w:p>
      <w:r>
        <w:br/>
        <w:t>* * *</w:t>
      </w:r>
    </w:p>
    <w:p>
      <w:r>
        <w:br/>
        <w:t>І широкую долину,&lt;br /&gt;</w:t>
        <w:br/>
        <w:t>І високую могилу,&lt;br /&gt;</w:t>
        <w:br/>
        <w:t>І вечернюю годину,&lt;br /&gt;</w:t>
        <w:br/>
        <w:t>І що снилось-говорилось,&lt;br /&gt;</w:t>
        <w:br/>
        <w:t>Не забуду я.&lt;br /&gt;</w:t>
        <w:br/>
        <w:t>Та що з того? Не побрались,&lt;br /&gt;</w:t>
        <w:br/>
        <w:t>Розійшлися, мов не знались.&lt;br /&gt;</w:t>
        <w:br/>
        <w:t>А тим часом дорогії&lt;br /&gt;</w:t>
        <w:br/>
        <w:t>Літа тії молодії&lt;br /&gt;</w:t>
        <w:br/>
        <w:t>Марне пронеслись.&lt;br /&gt;</w:t>
        <w:br/>
        <w:t>Помарніли ми обоє —&lt;br /&gt;</w:t>
        <w:br/>
        <w:t>Я в неволі, ти вдовою,&lt;br /&gt;</w:t>
        <w:br/>
        <w:t>Не живем, а тілько ходим&lt;br /&gt;</w:t>
        <w:br/>
        <w:t>Та згадуєм тії годи,&lt;br /&gt;</w:t>
        <w:br/>
        <w:t>Як жили колись.&lt;br /&gt;</w:t>
        <w:br/>
        <w:t>[Друга половина 1848, Косарал]</w:t>
      </w:r>
    </w:p>
    <w:p>
      <w:r>
        <w:br/>
        <w:t>* * *</w:t>
      </w:r>
    </w:p>
    <w:p>
      <w:r>
        <w:br/>
        <w:t>На вгороді коло броду&lt;br /&gt;</w:t>
        <w:br/>
        <w:t>Барвінок не сходить.&lt;br /&gt;</w:t>
        <w:br/>
        <w:t>Чомусь дівчина до броду&lt;br /&gt;</w:t>
        <w:br/>
        <w:t>По воду не ходить.&lt;br /&gt;</w:t>
        <w:br/>
        <w:t>На вгороді коло тину&lt;br /&gt;</w:t>
        <w:br/>
        <w:t>Сохне на тичині&lt;br /&gt;</w:t>
        <w:br/>
        <w:t>Хміль зелений, не виходить&lt;br /&gt;</w:t>
        <w:br/>
        <w:t>Дівчина з хатини.&lt;br /&gt;</w:t>
        <w:br/>
        <w:t>На вгороді коло броду&lt;br /&gt;</w:t>
        <w:br/>
        <w:t>Верба похилилась.&lt;br /&gt;</w:t>
        <w:br/>
        <w:t>Зажурилась чорнобрива,&lt;br /&gt;</w:t>
        <w:br/>
        <w:t>Тяжко зажурилась.&lt;br /&gt;</w:t>
        <w:br/>
        <w:t>Плаче, плаче та ридає,&lt;br /&gt;</w:t>
        <w:br/>
        <w:t>Як рибонька б'ється…&lt;br /&gt;</w:t>
        <w:br/>
        <w:t>А над нею, молодою,&lt;br /&gt;</w:t>
        <w:br/>
        <w:t>Поганець сміється.&lt;br /&gt;</w:t>
        <w:br/>
        <w:t>[Друга половина 1848, Косарал]</w:t>
      </w:r>
    </w:p>
    <w:p>
      <w:r>
        <w:br/>
        <w:t>* * *</w:t>
      </w:r>
    </w:p>
    <w:p>
      <w:r>
        <w:br/>
        <w:t>Якби мені, мамо, намисто,&lt;br /&gt;</w:t>
        <w:br/>
        <w:t>То пішла б я завтра на місто,&lt;br /&gt;</w:t>
        <w:br/>
        <w:t>А на місті, мамо, на місті&lt;br /&gt;</w:t>
        <w:br/>
        <w:t>Грає, мамо, музика троїста.&lt;br /&gt;</w:t>
        <w:br/>
        <w:t>А дівчата з парубками&lt;br /&gt;</w:t>
        <w:br/>
        <w:t>Лицяються. Мамо! Мамо!&lt;br /&gt;</w:t>
        <w:br/>
        <w:t>Безталанна я!&lt;br /&gt;</w:t>
        <w:br/>
        <w:t>Ой, піду я богу помолюся,&lt;br /&gt;</w:t>
        <w:br/>
        <w:t>Та піду я у найми наймуся,&lt;br /&gt;</w:t>
        <w:br/>
        <w:t>Та куплю я, мамо, черевики,&lt;br /&gt;</w:t>
        <w:br/>
        <w:t>Та найму я троїсті музики.&lt;br /&gt;</w:t>
        <w:br/>
        <w:t>Нехай люде не здивують,&lt;br /&gt;</w:t>
        <w:br/>
        <w:t>Як я, мамо, потанцюю.&lt;br /&gt;</w:t>
        <w:br/>
        <w:t>Доленько моя!&lt;br /&gt;</w:t>
        <w:br/>
        <w:t>Не дай мені вік дівувати,&lt;br /&gt;</w:t>
        <w:br/>
        <w:t>Коси мої плести-заплітати,&lt;br /&gt;</w:t>
        <w:br/>
        <w:t>Бровенята дома зносити,&lt;br /&gt;</w:t>
        <w:br/>
        <w:t>В самотині віку дожити.&lt;br /&gt;</w:t>
        <w:br/>
        <w:t>А поки я заробляю,&lt;br /&gt;</w:t>
        <w:br/>
        <w:t>Чорні брови полиняють.&lt;br /&gt;</w:t>
        <w:br/>
        <w:t>Безталанна я!&lt;br /&gt;</w:t>
        <w:br/>
        <w:t>[Друга половина 1848, Косарал]</w:t>
      </w:r>
    </w:p>
    <w:p>
      <w:r>
        <w:br/>
        <w:t>* * *</w:t>
      </w:r>
    </w:p>
    <w:p>
      <w:r>
        <w:br/>
        <w:t>"Не хочу я женитися,&lt;br /&gt;</w:t>
        <w:br/>
        <w:t>Не хочу я братись,&lt;br /&gt;</w:t>
        <w:br/>
        <w:t>Не хочу я у запічку&lt;br /&gt;</w:t>
        <w:br/>
        <w:t>Дітей годувати.&lt;br /&gt;</w:t>
        <w:br/>
        <w:t>Не хочу я, моя мати,&lt;br /&gt;</w:t>
        <w:br/>
        <w:t>За плугом ходити,&lt;br /&gt;</w:t>
        <w:br/>
        <w:t>Оксамитові жупани&lt;br /&gt;</w:t>
        <w:br/>
        <w:t>На ріллі носити.&lt;br /&gt;</w:t>
        <w:br/>
        <w:t>А піду я одружуся&lt;br /&gt;</w:t>
        <w:br/>
        <w:t>З моїм вірним другом,&lt;br /&gt;</w:t>
        <w:br/>
        <w:t>З славним батьком запорозьким&lt;br /&gt;</w:t>
        <w:br/>
        <w:t>Та з Великим Лугом.&lt;br /&gt;</w:t>
        <w:br/>
        <w:t>На Хортиці у матері&lt;br /&gt;</w:t>
        <w:br/>
        <w:t>Буду добре жити,&lt;br /&gt;</w:t>
        <w:br/>
        <w:t>У оксамиті ходити,&lt;br /&gt;</w:t>
        <w:br/>
        <w:t>Меди-вина пити".&lt;br /&gt;</w:t>
        <w:br/>
        <w:t>Пішов козак нерозумний&lt;br /&gt;</w:t>
        <w:br/>
        <w:t>Слави добувати,&lt;br /&gt;</w:t>
        <w:br/>
        <w:t>Осталася сиротою&lt;br /&gt;</w:t>
        <w:br/>
        <w:t>Старенькая мати.&lt;br /&gt;</w:t>
        <w:br/>
        <w:t>Ой згадала в неділеньку,&lt;br /&gt;</w:t>
        <w:br/>
        <w:t>Сідаючи їсти:&lt;br /&gt;</w:t>
        <w:br/>
        <w:t>"Нема мого сина Йвана,&lt;br /&gt;</w:t>
        <w:br/>
        <w:t>І немає вісти".&lt;br /&gt;</w:t>
        <w:br/>
        <w:t>Не через два, не три літа,&lt;br /&gt;</w:t>
        <w:br/>
        <w:t>Не через чотири&lt;br /&gt;</w:t>
        <w:br/>
        <w:t>Вернувся наш запорожець&lt;br /&gt;</w:t>
        <w:br/>
        <w:t>Як та хиря, хиря,&lt;br /&gt;</w:t>
        <w:br/>
        <w:t>Обідраний, облатаний,&lt;br /&gt;</w:t>
        <w:br/>
        <w:t>Калікою в хату.&lt;br /&gt;</w:t>
        <w:br/>
        <w:t>Оце тобі Запорожжя&lt;br /&gt;</w:t>
        <w:br/>
        <w:t>І сердешна мати.&lt;br /&gt;</w:t>
        <w:br/>
        <w:t>Нема кому привітати,&lt;br /&gt;</w:t>
        <w:br/>
        <w:t>Ні з ким пожуритись,&lt;br /&gt;</w:t>
        <w:br/>
        <w:t>Треба було б молодому,&lt;br /&gt;</w:t>
        <w:br/>
        <w:t>Треба б одружитись.&lt;br /&gt;</w:t>
        <w:br/>
        <w:t>Минулися молодії&lt;br /&gt;</w:t>
        <w:br/>
        <w:t>Веселії літа,&lt;br /&gt;</w:t>
        <w:br/>
        <w:t>Немає з ким остиглого&lt;br /&gt;</w:t>
        <w:br/>
        <w:t>Серденька нагріти.&lt;br /&gt;</w:t>
        <w:br/>
        <w:t>Нема кому зустрінути,&lt;br /&gt;</w:t>
        <w:br/>
        <w:t>Затопити хату,&lt;br /&gt;</w:t>
        <w:br/>
        <w:t>Нема кому води тії&lt;br /&gt;</w:t>
        <w:br/>
        <w:t>Каліці подати.&lt;br /&gt;</w:t>
        <w:br/>
        <w:t>[Друга половина 1848, Косарал]</w:t>
      </w:r>
    </w:p>
    <w:p>
      <w:r>
        <w:br/>
        <w:t>ЧУМА</w:t>
      </w:r>
    </w:p>
    <w:p>
      <w:r>
        <w:br/>
        <w:t>Чума з лопатою ходила,&lt;br /&gt;</w:t>
        <w:br/>
        <w:t>Та гробовища рила, рила,&lt;br /&gt;</w:t>
        <w:br/>
        <w:t>Та трупом, трупом начиняла&lt;br /&gt;</w:t>
        <w:br/>
        <w:t>І со святими не співала,&lt;br /&gt;</w:t>
        <w:br/>
        <w:t>Чи городом, чи то селом,&lt;br /&gt;</w:t>
        <w:br/>
        <w:t>Мете собі, як помелом.&lt;br /&gt;</w:t>
        <w:br/>
        <w:t>Весна. Садочки зацвіли,&lt;br /&gt;</w:t>
        <w:br/>
        <w:t>Неначе полотном укриті,&lt;br /&gt;</w:t>
        <w:br/>
        <w:t>Росою божою умиті,&lt;br /&gt;</w:t>
        <w:br/>
        <w:t>Біліють. Весело землі:&lt;br /&gt;</w:t>
        <w:br/>
        <w:t>Цвіте, красується цвітами,&lt;br /&gt;</w:t>
        <w:br/>
        <w:t>Садами темними, лугами.&lt;br /&gt;</w:t>
        <w:br/>
        <w:t>А люди біднії в селі,&lt;br /&gt;</w:t>
        <w:br/>
        <w:t>Неначе злякані ягнята,&lt;br /&gt;</w:t>
        <w:br/>
        <w:t>Позамикалися у хатах&lt;br /&gt;</w:t>
        <w:br/>
        <w:t>Та й мруть. По улицях воли&lt;br /&gt;</w:t>
        <w:br/>
        <w:t>Ревуть голодні, на городі&lt;br /&gt;</w:t>
        <w:br/>
        <w:t>Пасуться коні, не виходить&lt;br /&gt;</w:t>
        <w:br/>
        <w:t>Ніхто загнать, нагодувать,&lt;br /&gt;</w:t>
        <w:br/>
        <w:t>Неначе люди тії сплять.&lt;br /&gt;</w:t>
        <w:br/>
        <w:t>Заснули, добре, знать, заснули,&lt;br /&gt;</w:t>
        <w:br/>
        <w:t>Святу неділеньку забули,&lt;br /&gt;</w:t>
        <w:br/>
        <w:t>Бо дзвона вже давно не чуть.&lt;br /&gt;</w:t>
        <w:br/>
        <w:t>Сумують комини без диму,&lt;br /&gt;</w:t>
        <w:br/>
        <w:t>А за городами, за тином&lt;br /&gt;</w:t>
        <w:br/>
        <w:t>Могили чорнії ростуть.&lt;br /&gt;</w:t>
        <w:br/>
        <w:t>Під хатами поміж садами,&lt;br /&gt;</w:t>
        <w:br/>
        <w:t>Зашиті в шкуру і в смолі,&lt;br /&gt;</w:t>
        <w:br/>
        <w:t>Гробокопателі в селі&lt;br /&gt;</w:t>
        <w:br/>
        <w:t>Волочать трупи ланцюгами&lt;br /&gt;</w:t>
        <w:br/>
        <w:t>За царину — і засипають&lt;br /&gt;</w:t>
        <w:br/>
        <w:t>Без домовини; дні минають,&lt;br /&gt;</w:t>
        <w:br/>
        <w:t>Минають місяці,— село&lt;br /&gt;</w:t>
        <w:br/>
        <w:t>Навік замовкло, оніміло&lt;br /&gt;</w:t>
        <w:br/>
        <w:t>І кропивою поросло.&lt;br /&gt;</w:t>
        <w:br/>
        <w:t>Гробокопателі ходили,&lt;br /&gt;</w:t>
        <w:br/>
        <w:t>Та й ті під хатами лягли.&lt;br /&gt;</w:t>
        <w:br/>
        <w:t>Ніхто не вийшов вранці з хати,&lt;br /&gt;</w:t>
        <w:br/>
        <w:t>Щоб їх, сердешних, поховати,&lt;br /&gt;</w:t>
        <w:br/>
        <w:t>Під хатами і погнили.&lt;br /&gt;</w:t>
        <w:br/>
        <w:t>Мов оазис, в чистім полі&lt;br /&gt;</w:t>
        <w:br/>
        <w:t>Село зеленіє.&lt;br /&gt;</w:t>
        <w:br/>
        <w:t>Ніхто в його не заходить,&lt;br /&gt;</w:t>
        <w:br/>
        <w:t>Тілько вітер віє&lt;br /&gt;</w:t>
        <w:br/>
        <w:t>Та розносить жовте листя&lt;br /&gt;</w:t>
        <w:br/>
        <w:t>По жовтому полю.&lt;br /&gt;</w:t>
        <w:br/>
        <w:t>Довго воно зеленіло,&lt;br /&gt;</w:t>
        <w:br/>
        <w:t>Поки люди з поля&lt;br /&gt;</w:t>
        <w:br/>
        <w:t>Пожарище не пустили&lt;br /&gt;</w:t>
        <w:br/>
        <w:t>Та не запалили&lt;br /&gt;</w:t>
        <w:br/>
        <w:t>Села того зеленого.&lt;br /&gt;</w:t>
        <w:br/>
        <w:t>Згоріло, зотліло,&lt;br /&gt;</w:t>
        <w:br/>
        <w:t>Попіл вітром розмахало,&lt;br /&gt;</w:t>
        <w:br/>
        <w:t>І сліду не стало.&lt;br /&gt;</w:t>
        <w:br/>
        <w:t>Отаке-то людям горе&lt;br /&gt;</w:t>
        <w:br/>
        <w:t>Чума виробляла.&lt;br /&gt;</w:t>
        <w:br/>
        <w:t>[Друга половина 1848, Косарал]</w:t>
      </w:r>
    </w:p>
    <w:p>
      <w:r>
        <w:br/>
        <w:t>* * *</w:t>
      </w:r>
    </w:p>
    <w:p>
      <w:r>
        <w:br/>
        <w:t>І знов мені не привезла&lt;br /&gt;</w:t>
        <w:br/>
        <w:t>Нічого пошта з України…&lt;br /&gt;</w:t>
        <w:br/>
        <w:t>За грішнії, мабуть, діла&lt;br /&gt;</w:t>
        <w:br/>
        <w:t>Караюсь я в оцій пустині&lt;br /&gt;</w:t>
        <w:br/>
        <w:t>Сердитим богом. Не мені&lt;br /&gt;</w:t>
        <w:br/>
        <w:t>Про теє знать, за що караюсь,&lt;br /&gt;</w:t>
        <w:br/>
        <w:t>Та й знать не хочеться мені.&lt;br /&gt;</w:t>
        <w:br/>
        <w:t>А серце плаче, як згадаю&lt;br /&gt;</w:t>
        <w:br/>
        <w:t>Хоч невеселії случаї&lt;br /&gt;</w:t>
        <w:br/>
        <w:t>І невеселії ті дні,&lt;br /&gt;</w:t>
        <w:br/>
        <w:t>Що пронеслися надо мною&lt;br /&gt;</w:t>
        <w:br/>
        <w:t>В моїй Україні колись…&lt;br /&gt;</w:t>
        <w:br/>
        <w:t>Колись божились та клялись,&lt;br /&gt;</w:t>
        <w:br/>
        <w:t>Братались, сестрились зо мною,&lt;br /&gt;</w:t>
        <w:br/>
        <w:t>Поки, мов хмара, розійшлись&lt;br /&gt;</w:t>
        <w:br/>
        <w:t>Без сльоз, роси тії святої.&lt;br /&gt;</w:t>
        <w:br/>
        <w:t>І довелося знов мені&lt;br /&gt;</w:t>
        <w:br/>
        <w:t>Людей на старості… Ні, ні,&lt;br /&gt;</w:t>
        <w:br/>
        <w:t>Вони з холери повмирали;&lt;br /&gt;</w:t>
        <w:br/>
        <w:t>А то б хоч клаптик переслали&lt;br /&gt;</w:t>
        <w:br/>
        <w:t>Того паперу… ….&lt;br /&gt;</w:t>
        <w:br/>
        <w:t>Ой із журби та із жалю,&lt;br /&gt;</w:t>
        <w:br/>
        <w:t>Щоб не бачить, як читають&lt;br /&gt;</w:t>
        <w:br/>
        <w:t>Листи тії, погуляю,&lt;br /&gt;</w:t>
        <w:br/>
        <w:t>Погуляю понад морем&lt;br /&gt;</w:t>
        <w:br/>
        <w:t>Та розважу своє горе.&lt;br /&gt;</w:t>
        <w:br/>
        <w:t>Та Україну згадаю,&lt;br /&gt;</w:t>
        <w:br/>
        <w:t>Та пісеньку заспіваю.&lt;br /&gt;</w:t>
        <w:br/>
        <w:t>Люде скажуть, люде зрадять,&lt;br /&gt;</w:t>
        <w:br/>
        <w:t>А вона мене порадить,&lt;br /&gt;</w:t>
        <w:br/>
        <w:t>І порадить, і розважить,&lt;br /&gt;</w:t>
        <w:br/>
        <w:t>І правдоньку мені скаже.&lt;br /&gt;</w:t>
        <w:br/>
        <w:t>[Друга полонина 1848. Косарал]</w:t>
      </w:r>
    </w:p>
    <w:p>
      <w:r>
        <w:br/>
        <w:t>* * *</w:t>
      </w:r>
    </w:p>
    <w:p>
      <w:r>
        <w:br/>
        <w:t>В неволі, в самоті немає,&lt;br /&gt;</w:t>
        <w:br/>
        <w:t>Нема з ким серце поєднать.&lt;br /&gt;</w:t>
        <w:br/>
        <w:t>То сам собі оце шукаю&lt;br /&gt;</w:t>
        <w:br/>
        <w:t>Когось-то, з ним щоб розмовлять,&lt;br /&gt;</w:t>
        <w:br/>
        <w:t>Шукаю бога, а находжу&lt;br /&gt;</w:t>
        <w:br/>
        <w:t>Таке, що цур йому й казать.&lt;br /&gt;</w:t>
        <w:br/>
        <w:t>От що зробили з мене годи&lt;br /&gt;</w:t>
        <w:br/>
        <w:t>Та безталання; та ще й те,&lt;br /&gt;</w:t>
        <w:br/>
        <w:t>Що літечко моє святе&lt;br /&gt;</w:t>
        <w:br/>
        <w:t>Минуло хмарно, що немає&lt;br /&gt;</w:t>
        <w:br/>
        <w:t>Ніже єдиного случаю,&lt;br /&gt;</w:t>
        <w:br/>
        <w:t>Щоб до ладу було згадать.&lt;br /&gt;</w:t>
        <w:br/>
        <w:t>А душу треба розважать,&lt;br /&gt;</w:t>
        <w:br/>
        <w:t>Бо їй так хочеться, так просить&lt;br /&gt;</w:t>
        <w:br/>
        <w:t>Хоч слова тихого. Не чуть,&lt;br /&gt;</w:t>
        <w:br/>
        <w:t>І мов у полі сніг заносить&lt;br /&gt;</w:t>
        <w:br/>
        <w:t>Не охолонувший ще труп.&lt;br /&gt;</w:t>
        <w:br/>
        <w:t>[Друга половина 1848, Косарал]</w:t>
      </w:r>
    </w:p>
    <w:p>
      <w:r>
        <w:br/>
        <w:t>* * *</w:t>
      </w:r>
    </w:p>
    <w:p>
      <w:r>
        <w:br/>
        <w:t>"Ой, умер старий батько&lt;br /&gt;</w:t>
        <w:br/>
        <w:t>І старенькая мати,&lt;br /&gt;</w:t>
        <w:br/>
        <w:t>Та нема кому щирої&lt;br /&gt;</w:t>
        <w:br/>
        <w:t>Тії радоньки дати.&lt;br /&gt;</w:t>
        <w:br/>
        <w:t>Що мені на світі,&lt;br /&gt;</w:t>
        <w:br/>
        <w:t>Сироті, робити?&lt;br /&gt;</w:t>
        <w:br/>
        <w:t>Чи йти в люде жити,&lt;br /&gt;</w:t>
        <w:br/>
        <w:t>Чи дома журитись?&lt;br /&gt;</w:t>
        <w:br/>
        <w:t>Ой, піду я в гай зелений,&lt;br /&gt;</w:t>
        <w:br/>
        <w:t>Посаджу я руту.&lt;br /&gt;</w:t>
        <w:br/>
        <w:t>Якщо зійде моя рута,&lt;br /&gt;</w:t>
        <w:br/>
        <w:t>Остануся тута,&lt;br /&gt;</w:t>
        <w:br/>
        <w:t>Прийде милий в мою хату&lt;br /&gt;</w:t>
        <w:br/>
        <w:t>Хазяїнувати.&lt;br /&gt;</w:t>
        <w:br/>
        <w:t>А як же ні, то я піду&lt;br /&gt;</w:t>
        <w:br/>
        <w:t>Доленьку шукати".&lt;br /&gt;</w:t>
        <w:br/>
        <w:t>Посходила тая рута,&lt;br /&gt;</w:t>
        <w:br/>
        <w:t>В гаї зеленіє.&lt;br /&gt;</w:t>
        <w:br/>
        <w:t>А дівчина-сиротина&lt;br /&gt;</w:t>
        <w:br/>
        <w:t>У наймах марніє.&lt;br /&gt;</w:t>
        <w:br/>
        <w:t>[Друга половина 1848, Косарал]</w:t>
      </w:r>
    </w:p>
    <w:p>
      <w:r>
        <w:br/>
        <w:t>* * *</w:t>
      </w:r>
    </w:p>
    <w:p>
      <w:r>
        <w:br/>
        <w:t>Не вернувся із походу&lt;br /&gt;</w:t>
        <w:br/>
        <w:t>Гусарин-москаль.&lt;br /&gt;</w:t>
        <w:br/>
        <w:t>Чого ж мені його шкода,&lt;br /&gt;</w:t>
        <w:br/>
        <w:t>Чого його жаль?&lt;br /&gt;</w:t>
        <w:br/>
        <w:t>Що на йому жупан куций,&lt;br /&gt;</w:t>
        <w:br/>
        <w:t>Що гусарин чорноусий,&lt;br /&gt;</w:t>
        <w:br/>
        <w:t>Що Машею звав?&lt;br /&gt;</w:t>
        <w:br/>
        <w:t>Ні, не того мені шкода;&lt;br /&gt;</w:t>
        <w:br/>
        <w:t>А марніє моя врода,&lt;br /&gt;</w:t>
        <w:br/>
        <w:t>Люде не беруть.&lt;br /&gt;</w:t>
        <w:br/>
        <w:t>А на улиці дівчата&lt;br /&gt;</w:t>
        <w:br/>
        <w:t>Насміхаються, прокляті,&lt;br /&gt;</w:t>
        <w:br/>
        <w:t>Гусаркою звуть.&lt;br /&gt;</w:t>
        <w:br/>
        <w:t>[Друга половина 1848, Косарал]</w:t>
      </w:r>
    </w:p>
    <w:p>
      <w:r>
        <w:br/>
        <w:t>* * *</w:t>
      </w:r>
    </w:p>
    <w:p>
      <w:r>
        <w:br/>
        <w:t>У Вільні, городі преславнім,&lt;br /&gt;</w:t>
        <w:br/>
        <w:t>Оце случилося недавно,&lt;br /&gt;</w:t>
        <w:br/>
        <w:t>Ще був тойді… От, як на те,&lt;br /&gt;</w:t>
        <w:br/>
        <w:t>Не вбгаю в віршу цього слова…&lt;br /&gt;</w:t>
        <w:br/>
        <w:t>Тойді здоровий-прездоровий&lt;br /&gt;</w:t>
        <w:br/>
        <w:t>Зробили з його лазарет,&lt;br /&gt;</w:t>
        <w:br/>
        <w:t>А бакалярів розігнали&lt;br /&gt;</w:t>
        <w:br/>
        <w:t>За те, що шапки не ламали&lt;br /&gt;</w:t>
        <w:br/>
        <w:t>У Острій брамі. Дурня знать&lt;br /&gt;</w:t>
        <w:br/>
        <w:t>По походу. Отже назвать,&lt;br /&gt;</w:t>
        <w:br/>
        <w:t>Єй-богу, я його не вмію,&lt;br /&gt;</w:t>
        <w:br/>
        <w:t>Того студента,— що ж нам діять?&lt;br /&gt;</w:t>
        <w:br/>
        <w:t>То синок був литовської&lt;br /&gt;</w:t>
        <w:br/>
        <w:t>Гордої графині.&lt;br /&gt;</w:t>
        <w:br/>
        <w:t>І хороше, і багате,&lt;br /&gt;</w:t>
        <w:br/>
        <w:t>І одна дитина,&lt;br /&gt;</w:t>
        <w:br/>
        <w:t>І училось не паничем,&lt;br /&gt;</w:t>
        <w:br/>
        <w:t>І шапку знімало&lt;br /&gt;</w:t>
        <w:br/>
        <w:t>В Острій брамі.&lt;br /&gt;</w:t>
        <w:br/>
        <w:t>Добре було,&lt;br /&gt;</w:t>
        <w:br/>
        <w:t>Та лихо спіткало!&lt;br /&gt;</w:t>
        <w:br/>
        <w:t>Улюбилося, сердешне,&lt;br /&gt;</w:t>
        <w:br/>
        <w:t>Було молодеє,&lt;br /&gt;</w:t>
        <w:br/>
        <w:t>У жидівку молодую&lt;br /&gt;</w:t>
        <w:br/>
        <w:t>Та й думало з нею,&lt;br /&gt;</w:t>
        <w:br/>
        <w:t>Щоб цього не знала мати,&lt;br /&gt;</w:t>
        <w:br/>
        <w:t>Звичайне, побратись,&lt;br /&gt;</w:t>
        <w:br/>
        <w:t>Бо не можна ради дати,&lt;br /&gt;</w:t>
        <w:br/>
        <w:t>Що то за проклята!&lt;br /&gt;</w:t>
        <w:br/>
        <w:t>Мов змальована сиділа&lt;br /&gt;</w:t>
        <w:br/>
        <w:t>До самої ночі&lt;br /&gt;</w:t>
        <w:br/>
        <w:t>Перед вікном і втирала&lt;br /&gt;</w:t>
        <w:br/>
        <w:t>Заплакані очі,&lt;br /&gt;</w:t>
        <w:br/>
        <w:t>Бо й вона таки любила;&lt;br /&gt;</w:t>
        <w:br/>
        <w:t>І страх як любила!&lt;br /&gt;</w:t>
        <w:br/>
        <w:t>Та на бульвар виходила&lt;br /&gt;</w:t>
        <w:br/>
        <w:t>І в школу ходила&lt;br /&gt;</w:t>
        <w:br/>
        <w:t>Усе з батьком, то й не можна&lt;br /&gt;</w:t>
        <w:br/>
        <w:t>Було ради дати.&lt;br /&gt;</w:t>
        <w:br/>
        <w:t>І банкір якийсь ізЛюбська&lt;br /&gt;</w:t>
        <w:br/>
        <w:t>Жидівочку сватав.&lt;br /&gt;</w:t>
        <w:br/>
        <w:t>Що тут на світі робити?&lt;br /&gt;</w:t>
        <w:br/>
        <w:t>Хоч іти топитись&lt;br /&gt;</w:t>
        <w:br/>
        <w:t>До Закрету, не хочеться&lt;br /&gt;</w:t>
        <w:br/>
        <w:t>Без жидівки жити&lt;br /&gt;</w:t>
        <w:br/>
        <w:t>Студентові. А жид старий&lt;br /&gt;</w:t>
        <w:br/>
        <w:t>Ніби теє знає,&lt;br /&gt;</w:t>
        <w:br/>
        <w:t>Дочку свою одиночу&lt;br /&gt;</w:t>
        <w:br/>
        <w:t>В хаті замикає,&lt;br /&gt;</w:t>
        <w:br/>
        <w:t>Як іде до лавок вранці,&lt;br /&gt;</w:t>
        <w:br/>
        <w:t>І найма сторожу,&lt;br /&gt;</w:t>
        <w:br/>
        <w:t>Стару Рухлю. Ні, небоже,&lt;br /&gt;</w:t>
        <w:br/>
        <w:t>Рухля не поможе.&lt;br /&gt;</w:t>
        <w:br/>
        <w:t>Уже де вона на світі&lt;br /&gt;</w:t>
        <w:br/>
        <w:t>Роман сей читала&lt;br /&gt;</w:t>
        <w:br/>
        <w:t>З шовковою драбинкою —&lt;br /&gt;</w:t>
        <w:br/>
        <w:t>І Рухля не знала.&lt;br /&gt;</w:t>
        <w:br/>
        <w:t>Може, сама догадалась.&lt;br /&gt;</w:t>
        <w:br/>
        <w:t>Тілько заходилась&lt;br /&gt;</w:t>
        <w:br/>
        <w:t>Та сплела й собі такую,&lt;br /&gt;</w:t>
        <w:br/>
        <w:t>І вночі спустилась&lt;br /&gt;</w:t>
        <w:br/>
        <w:t>До студента на улицю.&lt;br /&gt;</w:t>
        <w:br/>
        <w:t>І де б утікати,&lt;br /&gt;</w:t>
        <w:br/>
        <w:t>А вони — звичайне, діти —&lt;br /&gt;</w:t>
        <w:br/>
        <w:t>Любо ціловатись&lt;br /&gt;</w:t>
        <w:br/>
        <w:t>Коло воріт заходились.&lt;br /&gt;</w:t>
        <w:br/>
        <w:t>А жид ізнадвору,&lt;br /&gt;</w:t>
        <w:br/>
        <w:t>Мов скажений, вибігає&lt;br /&gt;</w:t>
        <w:br/>
        <w:t>З сокирою! Горе!&lt;br /&gt;</w:t>
        <w:br/>
        <w:t>Горе тобі, стара мати.&lt;br /&gt;</w:t>
        <w:br/>
        <w:t>Нема твого сина,&lt;br /&gt;</w:t>
        <w:br/>
        <w:t>На улиці валяється&lt;br /&gt;</w:t>
        <w:br/>
        <w:t>Убита дитина,&lt;br /&gt;</w:t>
        <w:br/>
        <w:t>Убитая жидовином.&lt;br /&gt;</w:t>
        <w:br/>
        <w:t>Горе тобі, мати.&lt;br /&gt;</w:t>
        <w:br/>
        <w:t>Жидівочка… де та сила&lt;br /&gt;</w:t>
        <w:br/>
        <w:t>Взялася в дитяти?&lt;br /&gt;</w:t>
        <w:br/>
        <w:t>Вихватила ту сокиру&lt;br /&gt;</w:t>
        <w:br/>
        <w:t>І батькові в груди&lt;br /&gt;</w:t>
        <w:br/>
        <w:t>Аж по обух вгородила.&lt;br /&gt;</w:t>
        <w:br/>
        <w:t>Отаке-то чудо&lt;br /&gt;</w:t>
        <w:br/>
        <w:t>У тім місті преславному,&lt;br /&gt;</w:t>
        <w:br/>
        <w:t>У тій Вільні сталось.&lt;br /&gt;</w:t>
        <w:br/>
        <w:t>Дивувались довго люди,&lt;br /&gt;</w:t>
        <w:br/>
        <w:t>Де вона сховалась,&lt;br /&gt;</w:t>
        <w:br/>
        <w:t>Жидівочка та гадюча,&lt;br /&gt;</w:t>
        <w:br/>
        <w:t>Що батька убила.&lt;br /&gt;</w:t>
        <w:br/>
        <w:t>А вона вночі любенько&lt;br /&gt;</w:t>
        <w:br/>
        <w:t>В Вілії втопилась,&lt;br /&gt;</w:t>
        <w:br/>
        <w:t>Бо найшли її в Закреті,&lt;br /&gt;</w:t>
        <w:br/>
        <w:t>Там і поховали.&lt;br /&gt;</w:t>
        <w:br/>
        <w:t>А графиня без дитини,&lt;br /&gt;</w:t>
        <w:br/>
        <w:t>Сердешна, осталась;&lt;br /&gt;</w:t>
        <w:br/>
        <w:t>Поїхала у Рим, кажуть,&lt;br /&gt;</w:t>
        <w:br/>
        <w:t>Та десь опинилась,&lt;br /&gt;</w:t>
        <w:br/>
        <w:t>Та з маркізом якимсь голим,&lt;br /&gt;</w:t>
        <w:br/>
        <w:t>Кажуть, одружилась.&lt;br /&gt;</w:t>
        <w:br/>
        <w:t>Може, й брешуть, бо, звичайне,&lt;br /&gt;</w:t>
        <w:br/>
        <w:t>На те вони люди:&lt;br /&gt;</w:t>
        <w:br/>
        <w:t>І вдовицю не забудуть,&lt;br /&gt;</w:t>
        <w:br/>
        <w:t>І тую осудять!&lt;br /&gt;</w:t>
        <w:br/>
        <w:t>[Друга половина 1848, Косарал]</w:t>
      </w:r>
    </w:p>
    <w:p>
      <w:r>
        <w:br/>
        <w:t>* * *</w:t>
      </w:r>
    </w:p>
    <w:p>
      <w:r>
        <w:br/>
        <w:t>Заступила чорна хмара&lt;br /&gt;</w:t>
        <w:br/>
        <w:t>Та білую хмару.&lt;br /&gt;</w:t>
        <w:br/>
        <w:t>Виступили з-за Лиману&lt;br /&gt;</w:t>
        <w:br/>
        <w:t>З турками татари.&lt;br /&gt;</w:t>
        <w:br/>
        <w:t>Із Полісся шляхта лізе,&lt;br /&gt;</w:t>
        <w:br/>
        <w:t>А гетьман-попович&lt;br /&gt;</w:t>
        <w:br/>
        <w:t>Із-за Дніпра напирає —&lt;br /&gt;</w:t>
        <w:br/>
        <w:t>Дурний Самойлович&lt;br /&gt;</w:t>
        <w:br/>
        <w:t>З Ромоданом. Мов та галич,&lt;br /&gt;</w:t>
        <w:br/>
        <w:t>Вкрили Україну&lt;br /&gt;</w:t>
        <w:br/>
        <w:t>Та й клюють єлико мога…&lt;br /&gt;</w:t>
        <w:br/>
        <w:t>А ти, Чигирине!&lt;br /&gt;</w:t>
        <w:br/>
        <w:t>А ти, старий Дорошенку,&lt;br /&gt;</w:t>
        <w:br/>
        <w:t>Запорозький брате!&lt;br /&gt;</w:t>
        <w:br/>
        <w:t>Нездужаєш чи боїшся&lt;br /&gt;</w:t>
        <w:br/>
        <w:t>На ворога стати?&lt;br /&gt;</w:t>
        <w:br/>
        <w:t>"Не боюсь я, отамани,&lt;br /&gt;</w:t>
        <w:br/>
        <w:t>Та жаль України.&lt;br /&gt;</w:t>
        <w:br/>
        <w:t>І заплакав Дорошенко,&lt;br /&gt;</w:t>
        <w:br/>
        <w:t>Як тая дитина! —&lt;br /&gt;</w:t>
        <w:br/>
        <w:t>Не розсиплем вражу силу,&lt;br /&gt;</w:t>
        <w:br/>
        <w:t>Не встану я знову!..&lt;br /&gt;</w:t>
        <w:br/>
        <w:t>Возьміть мої гетьманськії&lt;br /&gt;</w:t>
        <w:br/>
        <w:t>Клейноди, панове,&lt;br /&gt;</w:t>
        <w:br/>
        <w:t>Та однесіть москалеві:&lt;br /&gt;</w:t>
        <w:br/>
        <w:t>Нехай Москва знає,&lt;br /&gt;</w:t>
        <w:br/>
        <w:t>Що гетьмана Дорошенка&lt;br /&gt;</w:t>
        <w:br/>
        <w:t>На світі немає.&lt;br /&gt;</w:t>
        <w:br/>
        <w:t>А я, брати запорожці,&lt;br /&gt;</w:t>
        <w:br/>
        <w:t>Возьму собі рясу&lt;br /&gt;</w:t>
        <w:br/>
        <w:t>Та піду поклони бити&lt;br /&gt;</w:t>
        <w:br/>
        <w:t>В Межигор до Спаса".&lt;br /&gt;</w:t>
        <w:br/>
        <w:t>Задзвонили в усі дзвони,&lt;br /&gt;</w:t>
        <w:br/>
        <w:t>Гармата гримала,&lt;br /&gt;</w:t>
        <w:br/>
        <w:t>У дві лави задніпрянці&lt;br /&gt;</w:t>
        <w:br/>
        <w:t>З москалями стали&lt;br /&gt;</w:t>
        <w:br/>
        <w:t>Аж на милю — меж лавами&lt;br /&gt;</w:t>
        <w:br/>
        <w:t>Понесли клейноди…&lt;br /&gt;</w:t>
        <w:br/>
        <w:t>Годі тобі, Петре, пити&lt;br /&gt;</w:t>
        <w:br/>
        <w:t>Із Тясмина воду!&lt;br /&gt;</w:t>
        <w:br/>
        <w:t>Положили ті клейноди&lt;br /&gt;</w:t>
        <w:br/>
        <w:t>Попенкові в ноги.&lt;br /&gt;</w:t>
        <w:br/>
        <w:t>Іди, Петре, в Межигор'я&lt;br /&gt;</w:t>
        <w:br/>
        <w:t>Молитися богу.&lt;br /&gt;</w:t>
        <w:br/>
        <w:t>Не пустили Дорошенка,&lt;br /&gt;</w:t>
        <w:br/>
        <w:t>У рясі пізнали,&lt;br /&gt;</w:t>
        <w:br/>
        <w:t>Закували у кайдани,&lt;br /&gt;</w:t>
        <w:br/>
        <w:t>В Сосницю послали.&lt;br /&gt;</w:t>
        <w:br/>
        <w:t>А з Сосниці в Ярополче&lt;br /&gt;</w:t>
        <w:br/>
        <w:t>Віку доживати.&lt;br /&gt;</w:t>
        <w:br/>
        <w:t>Отак тобі довелося,&lt;br /&gt;</w:t>
        <w:br/>
        <w:t>Запорозький брате!..&lt;br /&gt;</w:t>
        <w:br/>
        <w:t>Виглянуло над Чигрином&lt;br /&gt;</w:t>
        <w:br/>
        <w:t>Сонце із-за хмари,&lt;br /&gt;</w:t>
        <w:br/>
        <w:t>Потягли в свої улуси&lt;br /&gt;</w:t>
        <w:br/>
        <w:t>З турками татаре.&lt;br /&gt;</w:t>
        <w:br/>
        <w:t>А ляхи з своїм Чарнецьким,&lt;br /&gt;</w:t>
        <w:br/>
        <w:t>З поганим Степаном,&lt;br /&gt;</w:t>
        <w:br/>
        <w:t>Запалили церкву божу.&lt;br /&gt;</w:t>
        <w:br/>
        <w:t>І кості Богдана,&lt;br /&gt;</w:t>
        <w:br/>
        <w:t>Й Тимошеві в Суботові&lt;br /&gt;</w:t>
        <w:br/>
        <w:t>Гарненько спалили&lt;br /&gt;</w:t>
        <w:br/>
        <w:t>Та й пішли собі у Польщу,&lt;br /&gt;</w:t>
        <w:br/>
        <w:t>Мов добре зробили.&lt;br /&gt;</w:t>
        <w:br/>
        <w:t>А москалі з Ромоданом&lt;br /&gt;</w:t>
        <w:br/>
        <w:t>В неділеньку рано&lt;br /&gt;</w:t>
        <w:br/>
        <w:t>Пішли собі з поповичем&lt;br /&gt;</w:t>
        <w:br/>
        <w:t>Шляхом Ромоданом.&lt;br /&gt;</w:t>
        <w:br/>
        <w:t>Мов орел той приборканий,&lt;br /&gt;</w:t>
        <w:br/>
        <w:t>Без крил та без волі,&lt;br /&gt;</w:t>
        <w:br/>
        <w:t>Знеміг славний Дорошенко,&lt;br /&gt;</w:t>
        <w:br/>
        <w:t>Сидячи в неволі,&lt;br /&gt;</w:t>
        <w:br/>
        <w:t>Та й умер з нудьги. Остило&lt;br /&gt;</w:t>
        <w:br/>
        <w:t>Волочить кайдани.&lt;br /&gt;</w:t>
        <w:br/>
        <w:t>І забули в Україні&lt;br /&gt;</w:t>
        <w:br/>
        <w:t>Славного гетьмана.&lt;br /&gt;</w:t>
        <w:br/>
        <w:t>Тільки ти, святий Ростовський&lt;br /&gt;</w:t>
        <w:br/>
        <w:t>Згадав у темниці&lt;br /&gt;</w:t>
        <w:br/>
        <w:t>Свого друга великого&lt;br /&gt;</w:t>
        <w:br/>
        <w:t>І звелів каплицю&lt;br /&gt;</w:t>
        <w:br/>
        <w:t>Над гетьманом змуровати&lt;br /&gt;</w:t>
        <w:br/>
        <w:t>І богу молитись&lt;br /&gt;</w:t>
        <w:br/>
        <w:t>За гетьмана, панахиду&lt;br /&gt;</w:t>
        <w:br/>
        <w:t>За Петра служити.&lt;br /&gt;</w:t>
        <w:br/>
        <w:t>І досі ще що рік божий,&lt;br /&gt;</w:t>
        <w:br/>
        <w:t>Як день той настане,&lt;br /&gt;</w:t>
        <w:br/>
        <w:t>Ідуть править панахиду&lt;br /&gt;</w:t>
        <w:br/>
        <w:t>Над нашим гетьманом&lt;br /&gt;</w:t>
        <w:br/>
        <w:t>В Ярополчі.&lt;br /&gt;</w:t>
        <w:br/>
        <w:t>[Друга половина 1848, Косарал]&lt;br /&gt;</w:t>
        <w:br/>
        <w:t>* * *</w:t>
      </w:r>
    </w:p>
    <w:p>
      <w:r>
        <w:br/>
        <w:t>Не додому вночі йдучи&lt;br /&gt;</w:t>
        <w:br/>
        <w:t>З куминої хати&lt;br /&gt;</w:t>
        <w:br/>
        <w:t>І не спати лягаючи,&lt;br /&gt;</w:t>
        <w:br/>
        <w:t>Згадай мене, брате.&lt;br /&gt;</w:t>
        <w:br/>
        <w:t>А як прийде нудьга в гості&lt;br /&gt;</w:t>
        <w:br/>
        <w:t>Та й на ніч засяде,&lt;br /&gt;</w:t>
        <w:br/>
        <w:t>Отойді мене, мій друже,&lt;br /&gt;</w:t>
        <w:br/>
        <w:t>Зови на пораду.&lt;br /&gt;</w:t>
        <w:br/>
        <w:t>Отойді згадай в пустині,&lt;br /&gt;</w:t>
        <w:br/>
        <w:t>Далеко над морем,&lt;br /&gt;</w:t>
        <w:br/>
        <w:t>Свого друга веселого,&lt;br /&gt;</w:t>
        <w:br/>
        <w:t>Як він горе боре.&lt;br /&gt;</w:t>
        <w:br/>
        <w:t>Як він, свої думи тії&lt;br /&gt;</w:t>
        <w:br/>
        <w:t>І серце убоге&lt;br /&gt;</w:t>
        <w:br/>
        <w:t>Заховавши, ходить собі,&lt;br /&gt;</w:t>
        <w:br/>
        <w:t>Та молиться богу,&lt;br /&gt;</w:t>
        <w:br/>
        <w:t>Та згадує Україну&lt;br /&gt;</w:t>
        <w:br/>
        <w:t>І тебе, мій друже;&lt;br /&gt;</w:t>
        <w:br/>
        <w:t>Та іноді й пожуриться —&lt;br /&gt;</w:t>
        <w:br/>
        <w:t>Звичайне, не дуже,&lt;br /&gt;</w:t>
        <w:br/>
        <w:t>А так тілько. Надворі, бач,&lt;br /&gt;</w:t>
        <w:br/>
        <w:t>Наступає свято…&lt;br /&gt;</w:t>
        <w:br/>
        <w:t>Тяжко його, друже-брате,&lt;br /&gt;</w:t>
        <w:br/>
        <w:t>Самому стрічати&lt;br /&gt;</w:t>
        <w:br/>
        <w:t>У пустині. Завтра рано&lt;br /&gt;</w:t>
        <w:br/>
        <w:t>Заревуть дзвіниці&lt;br /&gt;</w:t>
        <w:br/>
        <w:t>В Україні; завтра рано&lt;br /&gt;</w:t>
        <w:br/>
        <w:t>До церкви молитись&lt;br /&gt;</w:t>
        <w:br/>
        <w:t>Підуть люде… Завтра ж рано&lt;br /&gt;</w:t>
        <w:br/>
        <w:t>Завиє голодний&lt;br /&gt;</w:t>
        <w:br/>
        <w:t>Звір в пустині і повіє&lt;br /&gt;</w:t>
        <w:br/>
        <w:t>Ураган холодний.&lt;br /&gt;</w:t>
        <w:br/>
        <w:t>І занесе піском, снігом&lt;br /&gt;</w:t>
        <w:br/>
        <w:t>Курінь — мою хату.&lt;br /&gt;</w:t>
        <w:br/>
        <w:t>Отак мені доведеться&lt;br /&gt;</w:t>
        <w:br/>
        <w:t>Свято зустрічати!&lt;br /&gt;</w:t>
        <w:br/>
        <w:t>Що ж діяти? На те й лихо,&lt;br /&gt;</w:t>
        <w:br/>
        <w:t>Щоб з тим лихом битись.&lt;br /&gt;</w:t>
        <w:br/>
        <w:t>А ти, друже мій єдиний,&lt;br /&gt;</w:t>
        <w:br/>
        <w:t>Як маєш журитись,&lt;br /&gt;</w:t>
        <w:br/>
        <w:t>Прочитай оцю цидулу&lt;br /&gt;</w:t>
        <w:br/>
        <w:t>І знай, що на світі&lt;br /&gt;</w:t>
        <w:br/>
        <w:t>Тілько й тяжко, що в пустині&lt;br /&gt;</w:t>
        <w:br/>
        <w:t>У неволі жити;&lt;br /&gt;</w:t>
        <w:br/>
        <w:t>Та й там живуть, хоч погано,&lt;br /&gt;</w:t>
        <w:br/>
        <w:t>Що ж діяти маю?&lt;br /&gt;</w:t>
        <w:br/>
        <w:t>Треба б вмерти. Так надія,&lt;br /&gt;</w:t>
        <w:br/>
        <w:t>Брате, не вмирає.&lt;br /&gt;</w:t>
        <w:br/>
        <w:t>1848, декабря 24, Косарал</w:t>
      </w:r>
    </w:p>
    <w:p>
      <w:r>
        <w:br/>
        <w:t>* * *</w:t>
      </w:r>
    </w:p>
    <w:p>
      <w:r>
        <w:br/>
        <w:t>Неначе степом чумаки&lt;br /&gt;</w:t>
        <w:br/>
        <w:t>Уосени верству проходять,&lt;br /&gt;</w:t>
        <w:br/>
        <w:t>Так і мене минають годи,&lt;br /&gt;</w:t>
        <w:br/>
        <w:t>А я й байдуже. Книжечки&lt;br /&gt;</w:t>
        <w:br/>
        <w:t>Мережаю та начиняю&lt;br /&gt;</w:t>
        <w:br/>
        <w:t>Таки віршами. Розважаю&lt;br /&gt;</w:t>
        <w:br/>
        <w:t>Дурную голову свою&lt;br /&gt;</w:t>
        <w:br/>
        <w:t>Та кайдани собі кую&lt;br /&gt;</w:t>
        <w:br/>
        <w:t>(Як ці добродії дознають).&lt;br /&gt;</w:t>
        <w:br/>
        <w:t>Та вже ж нехай хоч розіпнуть,&lt;br /&gt;</w:t>
        <w:br/>
        <w:t>А я без вірші не улежу.&lt;br /&gt;</w:t>
        <w:br/>
        <w:t>Уже два года промережав&lt;br /&gt;</w:t>
        <w:br/>
        <w:t>І третій в добрий час почну.&lt;br /&gt;</w:t>
        <w:br/>
        <w:t>[Перша половина 1849, Косарал]</w:t>
      </w:r>
    </w:p>
    <w:p>
      <w:r>
        <w:br/>
        <w:t>СОТНИК</w:t>
      </w:r>
    </w:p>
    <w:p>
      <w:r>
        <w:br/>
        <w:t>У Оглаві… Чи по знаку&lt;br /&gt;</w:t>
        <w:br/>
        <w:t>Кому цей Оглав білохатий?&lt;br /&gt;</w:t>
        <w:br/>
        <w:t>Троха лиш! Треба розказати,&lt;br /&gt;</w:t>
        <w:br/>
        <w:t>Щоб з жалю не зробить сміху.&lt;br /&gt;</w:t>
        <w:br/>
        <w:t>Од Борисполя недалеко,&lt;br /&gt;</w:t>
        <w:br/>
        <w:t>А буде так, як Борисполь,&lt;br /&gt;</w:t>
        <w:br/>
        <w:t>І досі ще стоїть любенько&lt;br /&gt;</w:t>
        <w:br/>
        <w:t>Рядок на вигоні тополь,&lt;br /&gt;</w:t>
        <w:br/>
        <w:t>Неначе з Оглава дівчата&lt;br /&gt;</w:t>
        <w:br/>
        <w:t>Ватагу вийшли виглядати.&lt;br /&gt;</w:t>
        <w:br/>
        <w:t>Та й стали. Буде вже давно —&lt;br /&gt;</w:t>
        <w:br/>
        <w:t>Отут, бувало, із-за тину&lt;br /&gt;</w:t>
        <w:br/>
        <w:t>Вилась квасоля по тичині,&lt;br /&gt;</w:t>
        <w:br/>
        <w:t>З оболонками вікно&lt;br /&gt;</w:t>
        <w:br/>
        <w:t>В садочок літом одчинялось,&lt;br /&gt;</w:t>
        <w:br/>
        <w:t>І хата, бачите, була&lt;br /&gt;</w:t>
        <w:br/>
        <w:t>За тином, сотникова хата.&lt;br /&gt;</w:t>
        <w:br/>
        <w:t>А сотник був собі багатий,&lt;br /&gt;</w:t>
        <w:br/>
        <w:t>То в його, знаєте, росло&lt;br /&gt;</w:t>
        <w:br/>
        <w:t>На божій харчі за дитину&lt;br /&gt;</w:t>
        <w:br/>
        <w:t>Чиєсь байстря. А може, й так&lt;br /&gt;</w:t>
        <w:br/>
        <w:t>Узяв собі старий козак&lt;br /&gt;</w:t>
        <w:br/>
        <w:t>Чию сирітку за дитину&lt;br /&gt;</w:t>
        <w:br/>
        <w:t>Та й доглядає в затишку,&lt;br /&gt;</w:t>
        <w:br/>
        <w:t>Як квіточку, чужу дочку.&lt;br /&gt;</w:t>
        <w:br/>
        <w:t>А сина (сотник був жонатий,&lt;br /&gt;</w:t>
        <w:br/>
        <w:t>Та жінка вмерла), сина дав&lt;br /&gt;</w:t>
        <w:br/>
        <w:t>У бурсу в Київ обучатись,&lt;br /&gt;</w:t>
        <w:br/>
        <w:t>А сам Настусю піджидав,&lt;br /&gt;</w:t>
        <w:br/>
        <w:t>Таки годованку, щоб з нею&lt;br /&gt;</w:t>
        <w:br/>
        <w:t>Собі зробитися ріднею;&lt;br /&gt;</w:t>
        <w:br/>
        <w:t>Не сина з нею поєднать,&lt;br /&gt;</w:t>
        <w:br/>
        <w:t>А забандюрилось старому&lt;br /&gt;</w:t>
        <w:br/>
        <w:t>Самому в дурнях побувать.&lt;br /&gt;</w:t>
        <w:br/>
        <w:t>А щоб не знать було нікому,&lt;br /&gt;</w:t>
        <w:br/>
        <w:t>То ще й не радився ні з ким,&lt;br /&gt;</w:t>
        <w:br/>
        <w:t>А тілько сам собі гадає…&lt;br /&gt;</w:t>
        <w:br/>
        <w:t>А жіночки… лихий їх знає!&lt;br /&gt;</w:t>
        <w:br/>
        <w:t>Уже сміялися над ним!&lt;br /&gt;</w:t>
        <w:br/>
        <w:t>Вони цю страву носом чують. …&lt;br /&gt;</w:t>
        <w:br/>
        <w:t>Сидить сотник на причілку&lt;br /&gt;</w:t>
        <w:br/>
        <w:t>Та думку гадає,&lt;br /&gt;</w:t>
        <w:br/>
        <w:t>А Настуся по садочку&lt;br /&gt;</w:t>
        <w:br/>
        <w:t>Пташкою літає.&lt;br /&gt;</w:t>
        <w:br/>
        <w:t>То посидить коло його,&lt;br /&gt;</w:t>
        <w:br/>
        <w:t>Руку поцілує,&lt;br /&gt;</w:t>
        <w:br/>
        <w:t>То усами страшенними&lt;br /&gt;</w:t>
        <w:br/>
        <w:t>Сивими пустує,&lt;br /&gt;</w:t>
        <w:br/>
        <w:t>Ну, звичайне, як дитина&lt;br /&gt;</w:t>
        <w:br/>
        <w:t>Пестує старого.&lt;br /&gt;</w:t>
        <w:br/>
        <w:t>А старому не до того,&lt;br /&gt;</w:t>
        <w:br/>
        <w:t>Іншого якогось,&lt;br /&gt;</w:t>
        <w:br/>
        <w:t>Гріховного пестування&lt;br /&gt;</w:t>
        <w:br/>
        <w:t>Старе тіло просить!..&lt;br /&gt;</w:t>
        <w:br/>
        <w:t>І пальцями старий сотник&lt;br /&gt;</w:t>
        <w:br/>
        <w:t>Настусині коси,&lt;br /&gt;</w:t>
        <w:br/>
        <w:t>Мов дві гадини великі,&lt;br /&gt;</w:t>
        <w:br/>
        <w:t>Докупи сплітає,&lt;br /&gt;</w:t>
        <w:br/>
        <w:t>То розплете та круг шиї&lt;br /&gt;</w:t>
        <w:br/>
        <w:t>Тричі обмотає!..&lt;br /&gt;</w:t>
        <w:br/>
        <w:t>А вона, моя голубка,&lt;br /&gt;</w:t>
        <w:br/>
        <w:t>Нічого не знає.&lt;br /&gt;</w:t>
        <w:br/>
        <w:t>Мов кошеня на припічку&lt;br /&gt;</w:t>
        <w:br/>
        <w:t>З старим котом грає…</w:t>
      </w:r>
    </w:p>
    <w:p>
      <w:r>
        <w:br/>
        <w:t>Сотник&lt;br /&gt;</w:t>
        <w:br/>
        <w:t>Та одчепись, божевільна…&lt;br /&gt;</w:t>
        <w:br/>
        <w:t>Дивись лишень: коси,&lt;br /&gt;</w:t>
        <w:br/>
        <w:t>Мов русалка, розтріпала…&lt;br /&gt;</w:t>
        <w:br/>
        <w:t>А чому ти й досі&lt;br /&gt;</w:t>
        <w:br/>
        <w:t>Ніколи не вплетеш кісники&lt;br /&gt;</w:t>
        <w:br/>
        <w:t>Оті, що тітка привезла?..</w:t>
      </w:r>
    </w:p>
    <w:p>
      <w:r>
        <w:br/>
        <w:t>Настуся&lt;br /&gt;</w:t>
        <w:br/>
        <w:t>Якби пустили на музики,&lt;br /&gt;</w:t>
        <w:br/>
        <w:t>То я б кісники заплела,&lt;br /&gt;</w:t>
        <w:br/>
        <w:t>Наділа б жовті черевики,&lt;br /&gt;</w:t>
        <w:br/>
        <w:t>Червону б юпку одягла,&lt;br /&gt;</w:t>
        <w:br/>
        <w:t>Заквітчала б барвінком коси…</w:t>
      </w:r>
    </w:p>
    <w:p>
      <w:r>
        <w:br/>
        <w:t>Сотник&lt;br /&gt;</w:t>
        <w:br/>
        <w:t>Стривай, стривай, простоволоса!&lt;br /&gt;</w:t>
        <w:br/>
        <w:t>Дурненька, де б же ти взяла&lt;br /&gt;</w:t>
        <w:br/>
        <w:t>Того барвінку заквітчатись?</w:t>
      </w:r>
    </w:p>
    <w:p>
      <w:r>
        <w:br/>
        <w:t>Настуся&lt;br /&gt;</w:t>
        <w:br/>
        <w:t>А коло тину! там такий&lt;br /&gt;</w:t>
        <w:br/>
        <w:t>Поріс зелений, та хрещатий,&lt;br /&gt;</w:t>
        <w:br/>
        <w:t>Та синій! Синій-голубий&lt;br /&gt;</w:t>
        <w:br/>
        <w:t>Зацвів…</w:t>
      </w:r>
    </w:p>
    <w:p>
      <w:r>
        <w:br/>
        <w:t>Сотник&lt;br /&gt;</w:t>
        <w:br/>
        <w:t>Не будеш дівувати!</w:t>
      </w:r>
    </w:p>
    <w:p>
      <w:r>
        <w:br/>
        <w:t>Настуся&lt;br /&gt;</w:t>
        <w:br/>
        <w:t>А що ж, умру хіба?</w:t>
      </w:r>
    </w:p>
    <w:p>
      <w:r>
        <w:br/>
        <w:t>Сотник&lt;br /&gt;</w:t>
        <w:br/>
        <w:t>Ба ні,&lt;br /&gt;</w:t>
        <w:br/>
        <w:t>А снилось восени мені,&lt;br /&gt;</w:t>
        <w:br/>
        <w:t>Тойді, як щепи ми щепили,&lt;br /&gt;</w:t>
        <w:br/>
        <w:t>Як приймуться… мені приснилось,&lt;br /&gt;</w:t>
        <w:br/>
        <w:t>Як приймуться, то восени&lt;br /&gt;</w:t>
        <w:br/>
        <w:t>Ти вийдеш заміж.</w:t>
      </w:r>
    </w:p>
    <w:p>
      <w:r>
        <w:br/>
        <w:t>Настуся&lt;br /&gt;</w:t>
        <w:br/>
        <w:t>Схаменись!! І щепи ваші поламаю…</w:t>
      </w:r>
    </w:p>
    <w:p>
      <w:r>
        <w:br/>
        <w:t>Сотник&lt;br /&gt;</w:t>
        <w:br/>
        <w:t>І як барвінок зацвіте…</w:t>
      </w:r>
    </w:p>
    <w:p>
      <w:r>
        <w:br/>
        <w:t>Настуся&lt;br /&gt;</w:t>
        <w:br/>
        <w:t>То я й барвінок позриваю.</w:t>
      </w:r>
    </w:p>
    <w:p>
      <w:r>
        <w:br/>
        <w:t>Сотник&lt;br /&gt;</w:t>
        <w:br/>
        <w:t>А од весілля не втечеш!</w:t>
      </w:r>
    </w:p>
    <w:p>
      <w:r>
        <w:br/>
        <w:t>Настуся&lt;br /&gt;</w:t>
        <w:br/>
        <w:t>Ба ні, втечу, та ще й заплачу!&lt;br /&gt;</w:t>
        <w:br/>
        <w:t>(Плаче).</w:t>
      </w:r>
    </w:p>
    <w:p>
      <w:r>
        <w:br/>
        <w:t>Сотник&lt;br /&gt;</w:t>
        <w:br/>
        <w:t>Дурна ти, Насте, як я бачу,&lt;br /&gt;</w:t>
        <w:br/>
        <w:t>І посміяться не даси…&lt;br /&gt;</w:t>
        <w:br/>
        <w:t>Хіба не бачиш, я жартую.&lt;br /&gt;</w:t>
        <w:br/>
        <w:t>Піди лиш скрипку принеси&lt;br /&gt;</w:t>
        <w:br/>
        <w:t>Та з лиха гарно потанцюєш,&lt;br /&gt;</w:t>
        <w:br/>
        <w:t>А я заграю…</w:t>
      </w:r>
    </w:p>
    <w:p>
      <w:r>
        <w:br/>
        <w:t>Настуся&lt;br /&gt;</w:t>
        <w:br/>
        <w:t>Добре, тату…&lt;br /&gt;</w:t>
        <w:br/>
        <w:t>(І веселенька шасть у хату).</w:t>
      </w:r>
    </w:p>
    <w:p>
      <w:r>
        <w:br/>
        <w:t>Сотник&lt;br /&gt;</w:t>
        <w:br/>
        <w:t>Ні, трохи треба підождать.&lt;br /&gt;</w:t>
        <w:br/>
        <w:t>Воно б то так! та от що, брате:&lt;br /&gt;</w:t>
        <w:br/>
        <w:t>Літа не ждуть! літа летять,&lt;br /&gt;</w:t>
        <w:br/>
        <w:t>А думка проклята марою&lt;br /&gt;</w:t>
        <w:br/>
        <w:t>До серця так і приросла…&lt;br /&gt;</w:t>
        <w:br/>
        <w:t>А ти вже й скрипку принесла?&lt;br /&gt;</w:t>
        <w:br/>
        <w:t>Яку ж ми вчистимо з тобою?</w:t>
      </w:r>
    </w:p>
    <w:p>
      <w:r>
        <w:br/>
        <w:t>Настуся&lt;br /&gt;</w:t>
        <w:br/>
        <w:t>Е, ні! стривайте, цур не грать.&lt;br /&gt;</w:t>
        <w:br/>
        <w:t>А то не буду й танцювать,&lt;br /&gt;</w:t>
        <w:br/>
        <w:t>Поки барвінку не нарву&lt;br /&gt;</w:t>
        <w:br/>
        <w:t>Та не заквітчаюсь. Я зараз!</w:t>
      </w:r>
    </w:p>
    <w:p>
      <w:r>
        <w:br/>
        <w:t>Іде недалечке, рве барвінок, квітчається і співає. А сотник налагоджує скрипку.</w:t>
      </w:r>
    </w:p>
    <w:p>
      <w:r>
        <w:br/>
        <w:t>Сотник&lt;br /&gt;</w:t>
        <w:br/>
        <w:t>Отже одна вже й увірвалась.&lt;br /&gt;</w:t>
        <w:br/>
        <w:t>Стривай, і другу увірву…</w:t>
      </w:r>
    </w:p>
    <w:p>
      <w:r>
        <w:br/>
        <w:t>Настуся&lt;br /&gt;</w:t>
        <w:br/>
        <w:t>(вертається заквітчана, співаючи)&lt;br /&gt;</w:t>
        <w:br/>
        <w:t>"Якби мені крила, крила Соколинії,&lt;br /&gt;</w:t>
        <w:br/>
        <w:t>Полетіла б я за милим,&lt;br /&gt;</w:t>
        <w:br/>
        <w:t>За дружиною.&lt;br /&gt;</w:t>
        <w:br/>
        <w:t>Полетіла б у діброву,&lt;br /&gt;</w:t>
        <w:br/>
        <w:t>У зелений гай,&lt;br /&gt;</w:t>
        <w:br/>
        <w:t>Полетіла б, чорноброва,&lt;br /&gt;</w:t>
        <w:br/>
        <w:t>За тихий Дунай".</w:t>
      </w:r>
    </w:p>
    <w:p>
      <w:r>
        <w:br/>
        <w:t>Тим часом, як вона співає, у садочок входить молодий хлопець в солом'яному брилі, в короткому синьому жупанку, в зелених шароварах, з торбиною за плечима і з нагаєм.</w:t>
      </w:r>
    </w:p>
    <w:p>
      <w:r>
        <w:br/>
        <w:t>Петро. З тим днем, що сьогодня! Боже помагай!&lt;br /&gt;</w:t>
        <w:br/>
        <w:t>Настуся. Тату! тату! Петро! Петро! Із Києва прийшов!&lt;br /&gt;</w:t>
        <w:br/>
        <w:t>Сотник. А, видом видати, слихом слихати! Чи по волі, чи по неволі?&lt;br /&gt;</w:t>
        <w:br/>
        <w:t>Петро. По волі, тату, та ще й богословом…&lt;br /&gt;</w:t>
        <w:br/>
        <w:t>Сотник. Ов!&lt;br /&gt;</w:t>
        <w:br/>
        <w:t>Настуся. Богословом?! Аж страшно!&lt;br /&gt;</w:t>
        <w:br/>
        <w:t>Сотник. Дурна, чого ти боїшся! (Підходить до сина, хрестить його і цілує). Боже тебе благослови, моя дитино! Настусю! поведи його в покої та нагодуй, бо він ще, може, й не обідав.&lt;br /&gt;</w:t>
        <w:br/>
        <w:t>Петро. Та таки й так. (Іде в світлицю з Настусею).&lt;br /&gt;</w:t>
        <w:br/>
        <w:t>Сотник (сам)&lt;br /&gt;</w:t>
        <w:br/>
        <w:t>І дарував же мені бог&lt;br /&gt;</w:t>
        <w:br/>
        <w:t>Таке дитя, такого сина!&lt;br /&gt;</w:t>
        <w:br/>
        <w:t>І богослов уже. Причина,&lt;br /&gt;</w:t>
        <w:br/>
        <w:t>Причина мудрая.&lt;br /&gt;</w:t>
        <w:br/>
        <w:t>(Задумується).&lt;br /&gt;</w:t>
        <w:br/>
        <w:t>Чого?&lt;br /&gt;</w:t>
        <w:br/>
        <w:t>Чого я думаю? У попи,&lt;br /&gt;</w:t>
        <w:br/>
        <w:t>А як не схоче, то на Січ,&lt;br /&gt;</w:t>
        <w:br/>
        <w:t>І там не згине вражий хлопець.&lt;br /&gt;</w:t>
        <w:br/>
        <w:t>Іти лиш в хату… От ще річ:&lt;br /&gt;</w:t>
        <w:br/>
        <w:t>Заставить треба богослова,&lt;br /&gt;</w:t>
        <w:br/>
        <w:t>Щоб дома байдиків не бив,&lt;br /&gt;</w:t>
        <w:br/>
        <w:t>Щоб він, гуляючи, навчив&lt;br /&gt;</w:t>
        <w:br/>
        <w:t>Настусю заповідь, щоб знову&lt;br /&gt;</w:t>
        <w:br/>
        <w:t>Не довелось дяка наймать,&lt;br /&gt;</w:t>
        <w:br/>
        <w:t>Як для покойної. А знаю,&lt;br /&gt;</w:t>
        <w:br/>
        <w:t>Без цього вже не повінчає&lt;br /&gt;</w:t>
        <w:br/>
        <w:t>Отець Хома… Піти сказать,&lt;br /&gt;</w:t>
        <w:br/>
        <w:t>А то забуду…&lt;br /&gt;</w:t>
        <w:br/>
        <w:t>(Іде в хату).&lt;br /&gt;</w:t>
        <w:br/>
        <w:t>Жить би, жить, хвалити бога,&lt;br /&gt;</w:t>
        <w:br/>
        <w:t>Кохатися в дітях,&lt;br /&gt;</w:t>
        <w:br/>
        <w:t>Так же ні: самому треба&lt;br /&gt;</w:t>
        <w:br/>
        <w:t>Себе одурити,&lt;br /&gt;</w:t>
        <w:br/>
        <w:t>Оженитися старому&lt;br /&gt;</w:t>
        <w:br/>
        <w:t>На такій дитині!&lt;br /&gt;</w:t>
        <w:br/>
        <w:t>Схаменися, не женися:&lt;br /&gt;</w:t>
        <w:br/>
        <w:t>І вона загине,&lt;br /&gt;</w:t>
        <w:br/>
        <w:t>І сам сивим посмішищем&lt;br /&gt;</w:t>
        <w:br/>
        <w:t>Будеш в своїй хаті,&lt;br /&gt;</w:t>
        <w:br/>
        <w:t>Будеш сам оте весілля&lt;br /&gt;</w:t>
        <w:br/>
        <w:t>Повік проклинати,&lt;br /&gt;</w:t>
        <w:br/>
        <w:t>Будеш плакать, і нікому&lt;br /&gt;</w:t>
        <w:br/>
        <w:t>Ті сльози старечі&lt;br /&gt;</w:t>
        <w:br/>
        <w:t>Буде втерти, не женися!&lt;br /&gt;</w:t>
        <w:br/>
        <w:t>І гич не до речі!&lt;br /&gt;</w:t>
        <w:br/>
        <w:t>Дивися: рай кругом тебе,&lt;br /&gt;</w:t>
        <w:br/>
        <w:t>І діти, як квіти;&lt;br /&gt;</w:t>
        <w:br/>
        <w:t>За що ж ти їх, молоденькі,&lt;br /&gt;</w:t>
        <w:br/>
        <w:t>Думаєш убити?&lt;br /&gt;</w:t>
        <w:br/>
        <w:t>Ні, старий мій чепуриться,&lt;br /&gt;</w:t>
        <w:br/>
        <w:t>Аж бридко дивиться!&lt;br /&gt;</w:t>
        <w:br/>
        <w:t>А Настуся з богословом&lt;br /&gt;</w:t>
        <w:br/>
        <w:t>Заповіді вчиться.&lt;br /&gt;</w:t>
        <w:br/>
        <w:t>Он дивіться: у садочок&lt;br /&gt;</w:t>
        <w:br/>
        <w:t>Вийшли погуляти,&lt;br /&gt;</w:t>
        <w:br/>
        <w:t>Удвох собі походжають,&lt;br /&gt;</w:t>
        <w:br/>
        <w:t>Мов ті голуб'ята.&lt;br /&gt;</w:t>
        <w:br/>
        <w:t>А старого нема дома,&lt;br /&gt;</w:t>
        <w:br/>
        <w:t>То їм своя воля&lt;br /&gt;</w:t>
        <w:br/>
        <w:t>Награтися. Дивітеся:&lt;br /&gt;</w:t>
        <w:br/>
        <w:t>Там коло тополі&lt;br /&gt;</w:t>
        <w:br/>
        <w:t>Стали собі та й дивляться&lt;br /&gt;</w:t>
        <w:br/>
        <w:t>Одно на другого.&lt;br /&gt;</w:t>
        <w:br/>
        <w:t>Отак ангели святії&lt;br /&gt;</w:t>
        <w:br/>
        <w:t>Дивляться на бога,&lt;br /&gt;</w:t>
        <w:br/>
        <w:t>Як вони одно на друге.</w:t>
      </w:r>
    </w:p>
    <w:p>
      <w:r>
        <w:br/>
        <w:t>І Петрусь питає:</w:t>
      </w:r>
    </w:p>
    <w:p>
      <w:r>
        <w:br/>
        <w:t>Петро&lt;br /&gt;</w:t>
        <w:br/>
        <w:t>Чом же ти оце, Настусю,&lt;br /&gt;</w:t>
        <w:br/>
        <w:t>Справді не читаєш?&lt;br /&gt;</w:t>
        <w:br/>
        <w:t>Настуся. А хіба я школяр, чи що? Не хочу, та й годі.&lt;br /&gt;</w:t>
        <w:br/>
        <w:t>Петро. Хоч одну невеличку заповідь сьогодні вивчи, хоть п'яту.&lt;br /&gt;</w:t>
        <w:br/>
        <w:t>Настуся. І п'ятої, і шостої, ніякої не хочу.&lt;br /&gt;</w:t>
        <w:br/>
        <w:t>Петро. То піп і не вінчатиме ніколи, як не вмітимеш!&lt;br /&gt;</w:t>
        <w:br/>
        <w:t>Настуся. Байдуже, нехай собі не вінчає.&lt;br /&gt;</w:t>
        <w:br/>
        <w:t>Петро. А зо мною?&lt;br /&gt;</w:t>
        <w:br/>
        <w:t>Настуся. І з тобою нехай собі… Е, ні, нехай повінчає!..&lt;br /&gt;</w:t>
        <w:br/>
        <w:t>Петро. Та читай же, а то…&lt;br /&gt;</w:t>
        <w:br/>
        <w:t>Настуся. А то що ти зробиш?&lt;br /&gt;</w:t>
        <w:br/>
        <w:t>Петро. Поцілую, ось побачиш!&lt;br /&gt;</w:t>
        <w:br/>
        <w:t>Настуся. Хоч як хочеш цілуй собі, а я таки не читатиму!&lt;br /&gt;</w:t>
        <w:br/>
        <w:t>Петро (цілує її і примовляє). Оце тобі раз! оце тобі два!&lt;br /&gt;</w:t>
        <w:br/>
        <w:t>А сотник виглядає з-за тину і входить в хату, не давши знаку.&lt;br /&gt;</w:t>
        <w:br/>
        <w:t>Настуся (пручається). Годі-бо вже, годі! Незабаром батько прийде, треба справді читать.&lt;br /&gt;</w:t>
        <w:br/>
        <w:t>Петро. А! тепер і читать!&lt;br /&gt;</w:t>
        <w:br/>
        <w:t>Сотник (виходить з хати) Діти, годі вже вам учиться! Чи не час обідать?&lt;br /&gt;</w:t>
        <w:br/>
        <w:t>Петро і Настуся мовчки ідуть у хату.&lt;br /&gt;</w:t>
        <w:br/>
        <w:t>Сотник (сам)&lt;br /&gt;</w:t>
        <w:br/>
        <w:t>Навчилась, нічого сказать!&lt;br /&gt;</w:t>
        <w:br/>
        <w:t>Оце дитина! Ні, Настусю,&lt;br /&gt;</w:t>
        <w:br/>
        <w:t>Я коло тебе заходжуся&lt;br /&gt;</w:t>
        <w:br/>
        <w:t>Тепер, лебедонько, не так!&lt;br /&gt;</w:t>
        <w:br/>
        <w:t>Поки сто раз не поцілує,&lt;br /&gt;</w:t>
        <w:br/>
        <w:t>Й читать не хоче! А бурсак!&lt;br /&gt;</w:t>
        <w:br/>
        <w:t>Собачий сину, знаєш смак.&lt;br /&gt;</w:t>
        <w:br/>
        <w:t>Ось я тебе попомуштрую&lt;br /&gt;</w:t>
        <w:br/>
        <w:t>Не так, як в бурсі!.. Помелом!&lt;br /&gt;</w:t>
        <w:br/>
        <w:t>Щоб духу в хаті не було!&lt;br /&gt;</w:t>
        <w:br/>
        <w:t>Великий світ наш, не загинеш!&lt;br /&gt;</w:t>
        <w:br/>
        <w:t>Дивися, пся його личина!&lt;br /&gt;</w:t>
        <w:br/>
        <w:t>Оце-то так, що богослов!&lt;br /&gt;</w:t>
        <w:br/>
        <w:t>У батька краде! Добре, свату!&lt;br /&gt;</w:t>
        <w:br/>
        <w:t>Які-то стали люде злі!..&lt;br /&gt;</w:t>
        <w:br/>
        <w:t>А що-то діється у хаті?&lt;br /&gt;</w:t>
        <w:br/>
        <w:t>Там знову, знать, мої малі&lt;br /&gt;</w:t>
        <w:br/>
        <w:t>Читають… Треба розігнати.&lt;br /&gt;</w:t>
        <w:br/>
        <w:t>Отакі батьки на світі,&lt;br /&gt;</w:t>
        <w:br/>
        <w:t>Нащо вони дітям?&lt;br /&gt;</w:t>
        <w:br/>
        <w:t>На наругу перед богом.&lt;br /&gt;</w:t>
        <w:br/>
        <w:t>А шануйте, чтіте,&lt;br /&gt;</w:t>
        <w:br/>
        <w:t>Поважайте його, діти,&lt;br /&gt;</w:t>
        <w:br/>
        <w:t>Бо то батько сивий!&lt;br /&gt;</w:t>
        <w:br/>
        <w:t>Батько мудрий! Добре отим&lt;br /&gt;</w:t>
        <w:br/>
        <w:t>Сиротам щасливим,&lt;br /&gt;</w:t>
        <w:br/>
        <w:t>Що не мають отих батьків,&lt;br /&gt;</w:t>
        <w:br/>
        <w:t>То й не согрішають.</w:t>
      </w:r>
    </w:p>
    <w:p>
      <w:r>
        <w:br/>
        <w:t>Настуся&lt;br /&gt;</w:t>
        <w:br/>
        <w:t>(вибігає заплакана з хати)&lt;br /&gt;</w:t>
        <w:br/>
        <w:t>Не дає і пообідать,&lt;br /&gt;</w:t>
        <w:br/>
        <w:t>В Київ проганяє.&lt;br /&gt;</w:t>
        <w:br/>
        <w:t>А боже мій милостивий,&lt;br /&gt;</w:t>
        <w:br/>
        <w:t>Що мені робити?&lt;br /&gt;</w:t>
        <w:br/>
        <w:t>Помандрую!&lt;br /&gt;</w:t>
        <w:br/>
        <w:t>(Дивиться в хату).&lt;br /&gt;</w:t>
        <w:br/>
        <w:t>Замірився!&lt;br /&gt;</w:t>
        <w:br/>
        <w:t>Ух! який сердитий!&lt;br /&gt;</w:t>
        <w:br/>
        <w:t>Та не вдарить… А я таки&lt;br /&gt;</w:t>
        <w:br/>
        <w:t>У Київ з Петрусем&lt;br /&gt;</w:t>
        <w:br/>
        <w:t>Помандрую, хоч що хочеш!&lt;br /&gt;</w:t>
        <w:br/>
        <w:t>Я не побоюся,&lt;br /&gt;</w:t>
        <w:br/>
        <w:t>Серед ночі помандрую…&lt;br /&gt;</w:t>
        <w:br/>
        <w:t>А відьма злякає?!&lt;br /&gt;</w:t>
        <w:br/>
        <w:t>Ні, не зляка.&lt;br /&gt;</w:t>
        <w:br/>
        <w:t>(Загляда знову).&lt;br /&gt;</w:t>
        <w:br/>
        <w:t>Сердешненький!&lt;br /&gt;</w:t>
        <w:br/>
        <w:t>Книжечки складає&lt;br /&gt;</w:t>
        <w:br/>
        <w:t>У торбину і бриль бере.&lt;br /&gt;</w:t>
        <w:br/>
        <w:t>Прощай, моє любе,&lt;br /&gt;</w:t>
        <w:br/>
        <w:t>Моє серце!.. Увечері?..&lt;br /&gt;</w:t>
        <w:br/>
        <w:t>За царину?.. Буду!&lt;br /&gt;</w:t>
        <w:br/>
        <w:t>Ранше буду! Ось на, лови!&lt;br /&gt;</w:t>
        <w:br/>
        <w:t>(Кидає через тин цвіток).&lt;br /&gt;</w:t>
        <w:br/>
        <w:t>Чуєш! дожидайся ж!&lt;br /&gt;</w:t>
        <w:br/>
        <w:t>Виходить сотник. Настуся співає.&lt;br /&gt;</w:t>
        <w:br/>
        <w:t>"Не ходи, не нуди, не залицяйся,&lt;br /&gt;</w:t>
        <w:br/>
        <w:t>Не сватай, не піду, не сподівайся".</w:t>
      </w:r>
    </w:p>
    <w:p>
      <w:r>
        <w:br/>
        <w:t>Сотник&lt;br /&gt;</w:t>
        <w:br/>
        <w:t>А їй байдуже! мов не знає!&lt;br /&gt;</w:t>
        <w:br/>
        <w:t>Неначе та сорока скаче.&lt;br /&gt;</w:t>
        <w:br/>
        <w:t>Настусю! Чом же ти не плачеш?&lt;br /&gt;</w:t>
        <w:br/>
        <w:t>Адже ж Петруся вже немає.</w:t>
      </w:r>
    </w:p>
    <w:p>
      <w:r>
        <w:br/>
        <w:t>Настуся&lt;br /&gt;</w:t>
        <w:br/>
        <w:t>Дивітеся, яка печаль!&lt;br /&gt;</w:t>
        <w:br/>
        <w:t>То й плачте, коли жаль…</w:t>
      </w:r>
    </w:p>
    <w:p>
      <w:r>
        <w:br/>
        <w:t>Сотник&lt;br /&gt;</w:t>
        <w:br/>
        <w:t>Мені байдуже.&lt;br /&gt;</w:t>
        <w:br/>
        <w:t>Настуся&lt;br /&gt;</w:t>
        <w:br/>
        <w:t>А мені&lt;br /&gt;</w:t>
        <w:br/>
        <w:t>Ще байдужіше,— він не мій.&lt;br /&gt;</w:t>
        <w:br/>
        <w:t>А я вже заповіді знаю&lt;br /&gt;</w:t>
        <w:br/>
        <w:t>Усі до одної!</w:t>
      </w:r>
    </w:p>
    <w:p>
      <w:r>
        <w:br/>
        <w:t>Сотник&lt;br /&gt;</w:t>
        <w:br/>
        <w:t>Усі?</w:t>
      </w:r>
    </w:p>
    <w:p>
      <w:r>
        <w:br/>
        <w:t>Настуся&lt;br /&gt;</w:t>
        <w:br/>
        <w:t>Нехай хоч зараз сповідає&lt;br /&gt;</w:t>
        <w:br/>
        <w:t>Отець Хома ваш голосний!</w:t>
      </w:r>
    </w:p>
    <w:p>
      <w:r>
        <w:br/>
        <w:t>Сотник&lt;br /&gt;</w:t>
        <w:br/>
        <w:t>А повінчаємось в неділю?</w:t>
      </w:r>
    </w:p>
    <w:p>
      <w:r>
        <w:br/>
        <w:t>Настуся&lt;br /&gt;</w:t>
        <w:br/>
        <w:t>Авжеж! Так ми ще не говіли;&lt;br /&gt;</w:t>
        <w:br/>
        <w:t>Як одговіємось — тойді.</w:t>
      </w:r>
    </w:p>
    <w:p>
      <w:r>
        <w:br/>
        <w:t>Сотник (цілує її)&lt;br /&gt;</w:t>
        <w:br/>
        <w:t>Моя голубко сизокрила!&lt;br /&gt;</w:t>
        <w:br/>
        <w:t>Моя ти ягідко!..&lt;br /&gt;</w:t>
        <w:br/>
        <w:t>(Танцює і приговорює).&lt;br /&gt;</w:t>
        <w:br/>
        <w:t>"У горох&lt;br /&gt;</w:t>
        <w:br/>
        <w:t>Вчотирьох&lt;br /&gt;</w:t>
        <w:br/>
        <w:t>Уночі ходила.&lt;br /&gt;</w:t>
        <w:br/>
        <w:t>Уночі&lt;br /&gt;</w:t>
        <w:br/>
        <w:t>Ходячи,&lt;br /&gt;</w:t>
        <w:br/>
        <w:t>Намисто згубила".</w:t>
      </w:r>
    </w:p>
    <w:p>
      <w:r>
        <w:br/>
        <w:t>Настуся. Та годі вам уже з тим намистом. Ішли б швидше до отця Хоми та порадилися, от що!&lt;br /&gt;</w:t>
        <w:br/>
        <w:t>Сотник. Правда, правда, моя квіточко! Побіжу ж я швиденько, а ти тут, моя любко, погуляй собі тихенько та заквітчайся. Та не жди мене, бо бути має, що я остануся і на вечеряю. (Цілує її і йде).</w:t>
      </w:r>
    </w:p>
    <w:p>
      <w:r>
        <w:br/>
        <w:t>Настуся&lt;br /&gt;</w:t>
        <w:br/>
        <w:t>Добре, добре, не ждатиму.&lt;br /&gt;</w:t>
        <w:br/>
        <w:t>Не ждатиму, не ждатиму,&lt;br /&gt;</w:t>
        <w:br/>
        <w:t>У свитину вдягатимусь.&lt;br /&gt;</w:t>
        <w:br/>
        <w:t>У намисто уберуся,&lt;br /&gt;</w:t>
        <w:br/>
        <w:t>Доганятиму Петруся.&lt;br /&gt;</w:t>
        <w:br/>
        <w:t>Обнімемось, поцілуємось, поберемося за рученьки та й підем удвох собі аж у Київ. Треба заквітчаться, може, в останній раз, бо він казав, що у Броварях і повінчаємося. (Квітчається і співає).&lt;br /&gt;</w:t>
        <w:br/>
        <w:t>"Ой, піду я не берегом-лугом,&lt;br /&gt;</w:t>
        <w:br/>
        <w:t>Зустрінуся з несудженим другом.&lt;br /&gt;</w:t>
        <w:br/>
        <w:t>Здоров, здоров, несуджений друже!&lt;br /&gt;</w:t>
        <w:br/>
        <w:t>Любилися, та не побралися,&lt;br /&gt;</w:t>
        <w:br/>
        <w:t>Тілько жалю серцю набралися".&lt;br /&gt;</w:t>
        <w:br/>
        <w:t>Оце нагадала яку! Цур їй, яка погана! Побіжу лиш швидше. Оставайтеся здорові, мої високії тополі і хрещатий мій барвіночку. (Виходить).&lt;br /&gt;</w:t>
        <w:br/>
        <w:t>Іде додому уночі&lt;br /&gt;</w:t>
        <w:br/>
        <w:t>П'яненький сотник, а йдучи&lt;br /&gt;</w:t>
        <w:br/>
        <w:t>Собі, веселий, розмовляє:&lt;br /&gt;</w:t>
        <w:br/>
        <w:t>"Нехай і наших люде знають!&lt;br /&gt;</w:t>
        <w:br/>
        <w:t>Нехай і сивий, і горбатий,&lt;br /&gt;</w:t>
        <w:br/>
        <w:t>А ми!.. хе! хе! а ми жонаті!&lt;br /&gt;</w:t>
        <w:br/>
        <w:t>А ми!.." Насилу вліз у хату&lt;br /&gt;</w:t>
        <w:br/>
        <w:t>Та й ліг собі тихенько спати,&lt;br /&gt;</w:t>
        <w:br/>
        <w:t>Щоб Настю, бачте, не збудить&lt;br /&gt;</w:t>
        <w:br/>
        <w:t>Та сорома не наробить.&lt;br /&gt;</w:t>
        <w:br/>
        <w:t>Уже й Достойно оддзвонили,&lt;br /&gt;</w:t>
        <w:br/>
        <w:t>Уже додому люде йдуть,&lt;br /&gt;</w:t>
        <w:br/>
        <w:t>Не йде Настусенька, не чуть.&lt;br /&gt;</w:t>
        <w:br/>
        <w:t>Насилу сотника збудили&lt;br /&gt;</w:t>
        <w:br/>
        <w:t>Та розказали: так і так!&lt;br /&gt;</w:t>
        <w:br/>
        <w:t>Перехрестився неборак,&lt;br /&gt;</w:t>
        <w:br/>
        <w:t>Коня найкращого сідлає&lt;br /&gt;</w:t>
        <w:br/>
        <w:t>І скаче в Київ. В Броварях&lt;br /&gt;</w:t>
        <w:br/>
        <w:t>Уже повінчана гуляє&lt;br /&gt;</w:t>
        <w:br/>
        <w:t>Його Настуся молода!&lt;br /&gt;</w:t>
        <w:br/>
        <w:t>Вернувся сотник мій додому,&lt;br /&gt;</w:t>
        <w:br/>
        <w:t>Три дні, три ночі не вставав,&lt;br /&gt;</w:t>
        <w:br/>
        <w:t>Нікому й слова не сказав&lt;br /&gt;</w:t>
        <w:br/>
        <w:t>І не пожалувавсь нікому. … …&lt;br /&gt;</w:t>
        <w:br/>
        <w:t>Турбується, заробляє,&lt;br /&gt;</w:t>
        <w:br/>
        <w:t>А того не знає,&lt;br /&gt;</w:t>
        <w:br/>
        <w:t>Що на старість одуріє&lt;br /&gt;</w:t>
        <w:br/>
        <w:t>І все занехаїть.&lt;br /&gt;</w:t>
        <w:br/>
        <w:t>Отак тепер і з сотником&lt;br /&gt;</w:t>
        <w:br/>
        <w:t>З дурним моїм сталось:&lt;br /&gt;</w:t>
        <w:br/>
        <w:t>Розігнав дітей по світу,&lt;br /&gt;</w:t>
        <w:br/>
        <w:t>А добро осталось,&lt;br /&gt;</w:t>
        <w:br/>
        <w:t>Немає з ким поділити.&lt;br /&gt;</w:t>
        <w:br/>
        <w:t>Довелось самому&lt;br /&gt;</w:t>
        <w:br/>
        <w:t>Розкидати, розточити,&lt;br /&gt;</w:t>
        <w:br/>
        <w:t>І добра нікому&lt;br /&gt;</w:t>
        <w:br/>
        <w:t>Не зробити ні на шеляг,&lt;br /&gt;</w:t>
        <w:br/>
        <w:t>І притчею стати&lt;br /&gt;</w:t>
        <w:br/>
        <w:t>Добрим людям, і охати&lt;br /&gt;</w:t>
        <w:br/>
        <w:t>У холодній хаті&lt;br /&gt;</w:t>
        <w:br/>
        <w:t>Під кожухом, і нікому&lt;br /&gt;</w:t>
        <w:br/>
        <w:t>Хату затопити&lt;br /&gt;</w:t>
        <w:br/>
        <w:t>І вимести… по смітнику&lt;br /&gt;</w:t>
        <w:br/>
        <w:t>Ходити, нудити,&lt;br /&gt;</w:t>
        <w:br/>
        <w:t>Поки пугач над стріхою&lt;br /&gt;</w:t>
        <w:br/>
        <w:t>В вікно не завиє,&lt;br /&gt;</w:t>
        <w:br/>
        <w:t>А наймичка холодного&lt;br /&gt;</w:t>
        <w:br/>
        <w:t>Трупу не накриє&lt;br /&gt;</w:t>
        <w:br/>
        <w:t>Кожушиною старою,&lt;br /&gt;</w:t>
        <w:br/>
        <w:t>А ключ од комори&lt;br /&gt;</w:t>
        <w:br/>
        <w:t>Із-за пояса украде…&lt;br /&gt;</w:t>
        <w:br/>
        <w:t>Отаке-то горе&lt;br /&gt;</w:t>
        <w:br/>
        <w:t>Із сотником оце сталось.&lt;br /&gt;</w:t>
        <w:br/>
        <w:t>Не минуло году,&lt;br /&gt;</w:t>
        <w:br/>
        <w:t>Як Настусеньки не стало,&lt;br /&gt;</w:t>
        <w:br/>
        <w:t>А вже на городі&lt;br /&gt;</w:t>
        <w:br/>
        <w:t>Не осталося нічого,&lt;br /&gt;</w:t>
        <w:br/>
        <w:t>Свині та телята&lt;br /&gt;</w:t>
        <w:br/>
        <w:t>Уже бродять… А барвінок!&lt;br /&gt;</w:t>
        <w:br/>
        <w:t>Барвінок хрещатий!&lt;br /&gt;</w:t>
        <w:br/>
        <w:t>Притоптаний, коло тину&lt;br /&gt;</w:t>
        <w:br/>
        <w:t>Засихає, в'яне!&lt;br /&gt;</w:t>
        <w:br/>
        <w:t>А сам сотник у кожусі,&lt;br /&gt;</w:t>
        <w:br/>
        <w:t>Одутлий, поганий,&lt;br /&gt;</w:t>
        <w:br/>
        <w:t>Коло клуні походжає.&lt;br /&gt;</w:t>
        <w:br/>
        <w:t>І стоги не вкриті,&lt;br /&gt;</w:t>
        <w:br/>
        <w:t>І покої не мазані,&lt;br /&gt;</w:t>
        <w:br/>
        <w:t>І сволок не митий,&lt;br /&gt;</w:t>
        <w:br/>
        <w:t>І челяді нема дома,&lt;br /&gt;</w:t>
        <w:br/>
        <w:t>Й худоби немає,&lt;br /&gt;</w:t>
        <w:br/>
        <w:t>А наймичка задрипана,&lt;br /&gt;</w:t>
        <w:br/>
        <w:t>Та й та помикає&lt;br /&gt;</w:t>
        <w:br/>
        <w:t>Старим паном… Так і треба:&lt;br /&gt;</w:t>
        <w:br/>
        <w:t>Не розганяй діток,&lt;br /&gt;</w:t>
        <w:br/>
        <w:t>Сивий дурню! Недовго жив&lt;br /&gt;</w:t>
        <w:br/>
        <w:t>На свій заробіток&lt;br /&gt;</w:t>
        <w:br/>
        <w:t>П'яний сотник. Ще минуло&lt;br /&gt;</w:t>
        <w:br/>
        <w:t>Літо коло світа,&lt;br /&gt;</w:t>
        <w:br/>
        <w:t>А восени на улиці&lt;br /&gt;</w:t>
        <w:br/>
        <w:t>Сотника убито!&lt;br /&gt;</w:t>
        <w:br/>
        <w:t>А може, вмер неборака,&lt;br /&gt;</w:t>
        <w:br/>
        <w:t>Од шинкарки йдучи?&lt;br /&gt;</w:t>
        <w:br/>
        <w:t>Байдуже кому питати.&lt;br /&gt;</w:t>
        <w:br/>
        <w:t>Забрали й онучі&lt;br /&gt;</w:t>
        <w:br/>
        <w:t>Добрі люди, а самого&lt;br /&gt;</w:t>
        <w:br/>
        <w:t>Гарно поховали&lt;br /&gt;</w:t>
        <w:br/>
        <w:t>У леваді. І хрестика&lt;br /&gt;</w:t>
        <w:br/>
        <w:t>Над ним не вкопали.&lt;br /&gt;</w:t>
        <w:br/>
        <w:t>Аж жаль його: був багатий,&lt;br /&gt;</w:t>
        <w:br/>
        <w:t>І рідня, і діти&lt;br /&gt;</w:t>
        <w:br/>
        <w:t>Єсть у його, а нікому&lt;br /&gt;</w:t>
        <w:br/>
        <w:t>Хрест постановити.&lt;br /&gt;</w:t>
        <w:br/>
        <w:t>Умер сотник, і покої&lt;br /&gt;</w:t>
        <w:br/>
        <w:t>Згнили, повалялись,&lt;br /&gt;</w:t>
        <w:br/>
        <w:t>Все пропало, погинуло.&lt;br /&gt;</w:t>
        <w:br/>
        <w:t>Тілько і остались,&lt;br /&gt;</w:t>
        <w:br/>
        <w:t>Що тополі на вигоні —&lt;br /&gt;</w:t>
        <w:br/>
        <w:t>Стоять, мов дівчата&lt;br /&gt;</w:t>
        <w:br/>
        <w:t>Вийшли з Оглава ватагу&lt;br /&gt;</w:t>
        <w:br/>
        <w:t>З поля виглядати.&lt;br /&gt;</w:t>
        <w:br/>
        <w:t>[Перша половина 1849, Косарал]</w:t>
      </w:r>
    </w:p>
    <w:p>
      <w:r>
        <w:br/>
        <w:t>* * *</w:t>
      </w:r>
    </w:p>
    <w:p>
      <w:r>
        <w:br/>
        <w:t>За сонцем хмаронька пливе,&lt;br /&gt;</w:t>
        <w:br/>
        <w:t>Червоні поли розстилає&lt;br /&gt;</w:t>
        <w:br/>
        <w:t>І сонце спатоньки зове&lt;br /&gt;</w:t>
        <w:br/>
        <w:t>У синє море: покриває&lt;br /&gt;</w:t>
        <w:br/>
        <w:t>Рожевою пеленою,&lt;br /&gt;</w:t>
        <w:br/>
        <w:t>Мов мати дитину.&lt;br /&gt;</w:t>
        <w:br/>
        <w:t>Очам любо. Годиночку,&lt;br /&gt;</w:t>
        <w:br/>
        <w:t>Малую годину&lt;br /&gt;</w:t>
        <w:br/>
        <w:t>Ніби серце одпочине,&lt;br /&gt;</w:t>
        <w:br/>
        <w:t>З богом заговорить…&lt;br /&gt;</w:t>
        <w:br/>
        <w:t>А туман, неначе ворог,&lt;br /&gt;</w:t>
        <w:br/>
        <w:t>Закриває море&lt;br /&gt;</w:t>
        <w:br/>
        <w:t>І хмароньку рожевую,&lt;br /&gt;</w:t>
        <w:br/>
        <w:t>І тьму за собою&lt;br /&gt;</w:t>
        <w:br/>
        <w:t>Розстилає туман сивий,&lt;br /&gt;</w:t>
        <w:br/>
        <w:t>І тьмою німою&lt;br /&gt;</w:t>
        <w:br/>
        <w:t>Оповиє тобі душу,&lt;br /&gt;</w:t>
        <w:br/>
        <w:t>Й не знаєш, де дітись,&lt;br /&gt;</w:t>
        <w:br/>
        <w:t>І ждеш ного, того світу,&lt;br /&gt;</w:t>
        <w:br/>
        <w:t>Мов матері діти.&lt;br /&gt;</w:t>
        <w:br/>
        <w:t>[Перша половина 1849, Косарал]</w:t>
      </w:r>
    </w:p>
    <w:p>
      <w:r>
        <w:br/>
        <w:t>* * *</w:t>
      </w:r>
    </w:p>
    <w:p>
      <w:r>
        <w:br/>
        <w:t>Як маю я журитися,&lt;br /&gt;</w:t>
        <w:br/>
        <w:t>Докучати людям,&lt;br /&gt;</w:t>
        <w:br/>
        <w:t>Піду собі світ за очі —&lt;br /&gt;</w:t>
        <w:br/>
        <w:t>Що буде, те й буде.&lt;br /&gt;</w:t>
        <w:br/>
        <w:t>Найду долю — одружуся,&lt;br /&gt;</w:t>
        <w:br/>
        <w:t>Не найду — втоплюся,&lt;br /&gt;</w:t>
        <w:br/>
        <w:t>Та не продамся нікому,&lt;br /&gt;</w:t>
        <w:br/>
        <w:t>В найми не наймуся.&lt;br /&gt;</w:t>
        <w:br/>
        <w:t>Пішов же я світ за очі,&lt;br /&gt;</w:t>
        <w:br/>
        <w:t>Доля заховалась;&lt;br /&gt;</w:t>
        <w:br/>
        <w:t>А воленьку люде добрі&lt;br /&gt;</w:t>
        <w:br/>
        <w:t>І не торговали,&lt;br /&gt;</w:t>
        <w:br/>
        <w:t>А без торгу закинули&lt;br /&gt;</w:t>
        <w:br/>
        <w:t>В далеку неволю…&lt;br /&gt;</w:t>
        <w:br/>
        <w:t>Щоб не росло таке зілля&lt;br /&gt;</w:t>
        <w:br/>
        <w:t>На нашому полю.&lt;br /&gt;</w:t>
        <w:br/>
        <w:t>[Перша половина 1849, Косарал]</w:t>
      </w:r>
    </w:p>
    <w:p>
      <w:r>
        <w:br/>
        <w:t>* * *</w:t>
      </w:r>
    </w:p>
    <w:p>
      <w:r>
        <w:br/>
        <w:t>Нащо мені женитися?&lt;br /&gt;</w:t>
        <w:br/>
        <w:t>Нащо мені братись?&lt;br /&gt;</w:t>
        <w:br/>
        <w:t>Будуть з мене, молодого,&lt;br /&gt;</w:t>
        <w:br/>
        <w:t>Козаки сміятись.&lt;br /&gt;</w:t>
        <w:br/>
        <w:t>Оженився, вони скажуть,&lt;br /&gt;</w:t>
        <w:br/>
        <w:t>Голодний і голий,&lt;br /&gt;</w:t>
        <w:br/>
        <w:t>Занапастив, нерозумний,&lt;br /&gt;</w:t>
        <w:br/>
        <w:t>Молодую волю.&lt;br /&gt;</w:t>
        <w:br/>
        <w:t>Воно й правда. Що ж діяти?&lt;br /&gt;</w:t>
        <w:br/>
        <w:t>Навчіть мене, люде,&lt;br /&gt;</w:t>
        <w:br/>
        <w:t>Іти хіба до вас в найми?&lt;br /&gt;</w:t>
        <w:br/>
        <w:t>Чи до ладу буде?&lt;br /&gt;</w:t>
        <w:br/>
        <w:t>Ні, не буду чужі воли&lt;br /&gt;</w:t>
        <w:br/>
        <w:t>Пасти, заганяти;&lt;br /&gt;</w:t>
        <w:br/>
        <w:t>Не буду я в чужій хаті&lt;br /&gt;</w:t>
        <w:br/>
        <w:t>Тещу поважати.&lt;br /&gt;</w:t>
        <w:br/>
        <w:t>А буду я красоватись&lt;br /&gt;</w:t>
        <w:br/>
        <w:t>В голубім жупані&lt;br /&gt;</w:t>
        <w:br/>
        <w:t>На конику вороному&lt;br /&gt;</w:t>
        <w:br/>
        <w:t>Перед козаками.&lt;br /&gt;</w:t>
        <w:br/>
        <w:t>Найду собі чорнобривку&lt;br /&gt;</w:t>
        <w:br/>
        <w:t>В степу при долині —&lt;br /&gt;</w:t>
        <w:br/>
        <w:t>Високую могилоньку&lt;br /&gt;</w:t>
        <w:br/>
        <w:t>На тій Україні.&lt;br /&gt;</w:t>
        <w:br/>
        <w:t>На весілля товариство&lt;br /&gt;</w:t>
        <w:br/>
        <w:t>Вийде погуляти&lt;br /&gt;</w:t>
        <w:br/>
        <w:t>Та винесе самопали,&lt;br /&gt;</w:t>
        <w:br/>
        <w:t>Викотить гармату.&lt;br /&gt;</w:t>
        <w:br/>
        <w:t>Як понесуть товариша&lt;br /&gt;</w:t>
        <w:br/>
        <w:t>В новую світлицю,&lt;br /&gt;</w:t>
        <w:br/>
        <w:t>Загомонять самопали,&lt;br /&gt;</w:t>
        <w:br/>
        <w:t>Гукнуть гаківниці.&lt;br /&gt;</w:t>
        <w:br/>
        <w:t>Як положать отамана&lt;br /&gt;</w:t>
        <w:br/>
        <w:t>В новій хаті спати,&lt;br /&gt;</w:t>
        <w:br/>
        <w:t>Заголосить, як та мати,&lt;br /&gt;</w:t>
        <w:br/>
        <w:t>Голосна гармата.&lt;br /&gt;</w:t>
        <w:br/>
        <w:t>Гукатиме, кричатиме&lt;br /&gt;</w:t>
        <w:br/>
        <w:t>Не одну годину.&lt;br /&gt;</w:t>
        <w:br/>
        <w:t>І рознесе тую славу&lt;br /&gt;</w:t>
        <w:br/>
        <w:t>По всій Україні.&lt;br /&gt;</w:t>
        <w:br/>
        <w:t>[Перша половина 1849, Косарал]</w:t>
      </w:r>
    </w:p>
    <w:p>
      <w:r>
        <w:br/>
        <w:t>* * *</w:t>
      </w:r>
    </w:p>
    <w:p>
      <w:r>
        <w:br/>
        <w:t>Ой, крикнули сірії гуси&lt;br /&gt;</w:t>
        <w:br/>
        <w:t>В яру на ставу;&lt;br /&gt;</w:t>
        <w:br/>
        <w:t>Стала слава на все село&lt;br /&gt;</w:t>
        <w:br/>
        <w:t>Про тую вдову.&lt;br /&gt;</w:t>
        <w:br/>
        <w:t>Не так слава, не так слава,&lt;br /&gt;</w:t>
        <w:br/>
        <w:t>Як той поговір,&lt;br /&gt;</w:t>
        <w:br/>
        <w:t>Що заїздив козак з Січі&lt;br /&gt;</w:t>
        <w:br/>
        <w:t>До вдови на двір.&lt;br /&gt;</w:t>
        <w:br/>
        <w:t>"Вечеряли у світлиці,&lt;br /&gt;</w:t>
        <w:br/>
        <w:t>Мед-вино пили&lt;br /&gt;</w:t>
        <w:br/>
        <w:t>І в кімнаті на кроваті&lt;br /&gt;</w:t>
        <w:br/>
        <w:t>Спочити лягли".&lt;br /&gt;</w:t>
        <w:br/>
        <w:t>Не минула слава тая,&lt;br /&gt;</w:t>
        <w:br/>
        <w:t>Немарне пішла:&lt;br /&gt;</w:t>
        <w:br/>
        <w:t>Удовиця у М'ясниці&lt;br /&gt;</w:t>
        <w:br/>
        <w:t>Сина привела.&lt;br /&gt;</w:t>
        <w:br/>
        <w:t>Вигодувала малого,&lt;br /&gt;</w:t>
        <w:br/>
        <w:t>До школи дала.&lt;br /&gt;</w:t>
        <w:br/>
        <w:t>А із школи його взявши,&lt;br /&gt;</w:t>
        <w:br/>
        <w:t>Коня купила,&lt;br /&gt;</w:t>
        <w:br/>
        <w:t>А коня йому купивши,&lt;br /&gt;</w:t>
        <w:br/>
        <w:t>Сідельце сама&lt;br /&gt;</w:t>
        <w:br/>
        <w:t>Самим шовком вишивала,&lt;br /&gt;</w:t>
        <w:br/>
        <w:t>Златом окула,&lt;br /&gt;</w:t>
        <w:br/>
        <w:t>Одягла його в червоний&lt;br /&gt;</w:t>
        <w:br/>
        <w:t>В жупан дорогий,&lt;br /&gt;</w:t>
        <w:br/>
        <w:t>Посадила на коника…&lt;br /&gt;</w:t>
        <w:br/>
        <w:t>"Гляньте, вороги!&lt;br /&gt;</w:t>
        <w:br/>
        <w:t>Подивітесь!" Та й повела&lt;br /&gt;</w:t>
        <w:br/>
        <w:t>Коня вздовж села.&lt;br /&gt;</w:t>
        <w:br/>
        <w:t>Та й привела до обозу;&lt;br /&gt;</w:t>
        <w:br/>
        <w:t>В військо оддала…&lt;br /&gt;</w:t>
        <w:br/>
        <w:t>А сама на прощу в Київ,&lt;br /&gt;</w:t>
        <w:br/>
        <w:t>В черниці пішла.&lt;br /&gt;</w:t>
        <w:br/>
        <w:t>[Перша полонина 1849, Косарал]</w:t>
      </w:r>
    </w:p>
    <w:p>
      <w:r>
        <w:br/>
        <w:t>* * *</w:t>
      </w:r>
    </w:p>
    <w:p>
      <w:r>
        <w:br/>
        <w:t>"Якби тобі довелося&lt;br /&gt;</w:t>
        <w:br/>
        <w:t>В нас попанувати,&lt;br /&gt;</w:t>
        <w:br/>
        <w:t>То знав би ти, пане-брате,&lt;br /&gt;</w:t>
        <w:br/>
        <w:t>Як їх називати,&lt;br /&gt;</w:t>
        <w:br/>
        <w:t>Отих твоїх безталанних&lt;br /&gt;</w:t>
        <w:br/>
        <w:t>Дівчаток накритих.&lt;br /&gt;</w:t>
        <w:br/>
        <w:t>А то верзе бісизна-що&lt;br /&gt;</w:t>
        <w:br/>
        <w:t>Та й думає: "Ми-то!&lt;br /&gt;</w:t>
        <w:br/>
        <w:t>Ми-то людям покажемо&lt;br /&gt;</w:t>
        <w:br/>
        <w:t>Оцих безталанних&lt;br /&gt;</w:t>
        <w:br/>
        <w:t>Та навчимо шануватись&lt;br /&gt;</w:t>
        <w:br/>
        <w:t>Паничів поганих!"&lt;br /&gt;</w:t>
        <w:br/>
        <w:t>Шкода й праці! Поки села,&lt;br /&gt;</w:t>
        <w:br/>
        <w:t>Поки пани в селах,&lt;br /&gt;</w:t>
        <w:br/>
        <w:t>Будуть собі тинятися&lt;br /&gt;</w:t>
        <w:br/>
        <w:t>Покритки веселі&lt;br /&gt;</w:t>
        <w:br/>
        <w:t>По шиночках з москалями,&lt;br /&gt;</w:t>
        <w:br/>
        <w:t>І не турбуйсь, брате".&lt;br /&gt;</w:t>
        <w:br/>
        <w:t>"Добре,— кажу.— А все-таки&lt;br /&gt;</w:t>
        <w:br/>
        <w:t>Невеличку нате,&lt;br /&gt;</w:t>
        <w:br/>
        <w:t>Оцю одну, останнюю.&lt;br /&gt;</w:t>
        <w:br/>
        <w:t>Слухайте ж, панята.&lt;br /&gt;</w:t>
        <w:br/>
        <w:t>Дівчата на луці гребли,&lt;br /&gt;</w:t>
        <w:br/>
        <w:t>А парубки копиці клали,&lt;br /&gt;</w:t>
        <w:br/>
        <w:t>Та, знай, на сонце позирали,&lt;br /&gt;</w:t>
        <w:br/>
        <w:t>Та нісенітницю верзли.&lt;br /&gt;</w:t>
        <w:br/>
        <w:t>Звичайне, хлопці. А дівчата,&lt;br /&gt;</w:t>
        <w:br/>
        <w:t>Мов ті сороки, цокотали&lt;br /&gt;</w:t>
        <w:br/>
        <w:t>Та до криниці учащали&lt;br /&gt;</w:t>
        <w:br/>
        <w:t>У яр погуляти.&lt;br /&gt;</w:t>
        <w:br/>
        <w:t>Найкращая з всього села&lt;br /&gt;</w:t>
        <w:br/>
        <w:t>Давненько вже у яр пішла,&lt;br /&gt;</w:t>
        <w:br/>
        <w:t>Узявши глечик; та й немає,&lt;br /&gt;</w:t>
        <w:br/>
        <w:t>А лановий і не шукає,&lt;br /&gt;</w:t>
        <w:br/>
        <w:t>Мов і не бачить. Не новий&lt;br /&gt;</w:t>
        <w:br/>
        <w:t>Оцей лукавий лановий.&lt;br /&gt;</w:t>
        <w:br/>
        <w:t>Стара собака, та ще й бита.&lt;br /&gt;</w:t>
        <w:br/>
        <w:t>У балці стало щось кричать,&lt;br /&gt;</w:t>
        <w:br/>
        <w:t>Побігли хлопці рятовать.&lt;br /&gt;</w:t>
        <w:br/>
        <w:t>Аж там панич несамовитий,&lt;br /&gt;</w:t>
        <w:br/>
        <w:t>Недоліток, таке творить,&lt;br /&gt;</w:t>
        <w:br/>
        <w:t>Сердешну дівчину мордує.&lt;br /&gt;</w:t>
        <w:br/>
        <w:t>Сердешна дівчина кричить.&lt;br /&gt;</w:t>
        <w:br/>
        <w:t>Прибігли хлопці, не рятують —&lt;br /&gt;</w:t>
        <w:br/>
        <w:t>Бояться пана. А один,&lt;br /&gt;</w:t>
        <w:br/>
        <w:t>Щонаймолодший, озирнувшись,&lt;br /&gt;</w:t>
        <w:br/>
        <w:t>Та вилами пана&lt;br /&gt;</w:t>
        <w:br/>
        <w:t>І просадив, мов ту жабу.&lt;br /&gt;</w:t>
        <w:br/>
        <w:t>Застогнав поганець&lt;br /&gt;</w:t>
        <w:br/>
        <w:t>Та й опрігся. Порадились,&lt;br /&gt;</w:t>
        <w:br/>
        <w:t>Дали в город знати;&lt;br /&gt;</w:t>
        <w:br/>
        <w:t>Суд наїхав, подивились,&lt;br /&gt;</w:t>
        <w:br/>
        <w:t>Попились завзято&lt;br /&gt;</w:t>
        <w:br/>
        <w:t>Судовики. Закували&lt;br /&gt;</w:t>
        <w:br/>
        <w:t>Хлопця молодого&lt;br /&gt;</w:t>
        <w:br/>
        <w:t>Та в тюрму захвасували…&lt;br /&gt;</w:t>
        <w:br/>
        <w:t>Та й більше нічого.&lt;br /&gt;</w:t>
        <w:br/>
        <w:t>На верствовім шляху в полі&lt;br /&gt;</w:t>
        <w:br/>
        <w:t>Корчма під вербою&lt;br /&gt;</w:t>
        <w:br/>
        <w:t>Стоїть собі в холодочку,&lt;br /&gt;</w:t>
        <w:br/>
        <w:t>А попід корчмою&lt;br /&gt;</w:t>
        <w:br/>
        <w:t>Сидять в путах арестанти.&lt;br /&gt;</w:t>
        <w:br/>
        <w:t>Трохи одпочити&lt;br /&gt;</w:t>
        <w:br/>
        <w:t>Позволено бідолагам&lt;br /&gt;</w:t>
        <w:br/>
        <w:t>Та води напитись.&lt;br /&gt;</w:t>
        <w:br/>
        <w:t>Сидять собі, розмовляють,&lt;br /&gt;</w:t>
        <w:br/>
        <w:t>А дехто й куняв.&lt;br /&gt;</w:t>
        <w:br/>
        <w:t>А з-за гори поїжджане&lt;br /&gt;</w:t>
        <w:br/>
        <w:t>На шлях виїжджають,&lt;br /&gt;</w:t>
        <w:br/>
        <w:t>Аж три тройки. І, звичайне,&lt;br /&gt;</w:t>
        <w:br/>
        <w:t>Коло корчми стали —&lt;br /&gt;</w:t>
        <w:br/>
        <w:t>Дати коням одпочити,&lt;br /&gt;</w:t>
        <w:br/>
        <w:t>Та й дружки пристали&lt;br /&gt;</w:t>
        <w:br/>
        <w:t>Співаючи. Отож стали,&lt;br /&gt;</w:t>
        <w:br/>
        <w:t>Молодая встала,&lt;br /&gt;</w:t>
        <w:br/>
        <w:t>Взяла кварту оковити&lt;br /&gt;</w:t>
        <w:br/>
        <w:t>Та й почастувала&lt;br /&gt;</w:t>
        <w:br/>
        <w:t>Сердешного невольника&lt;br /&gt;</w:t>
        <w:br/>
        <w:t>І його сторожу.&lt;br /&gt;</w:t>
        <w:br/>
        <w:t>Коли дивиться, погляне…&lt;br /&gt;</w:t>
        <w:br/>
        <w:t>Боже! милий боже!&lt;br /&gt;</w:t>
        <w:br/>
        <w:t>Меж невольниками в путах&lt;br /&gt;</w:t>
        <w:br/>
        <w:t>Той самий єдиний&lt;br /&gt;</w:t>
        <w:br/>
        <w:t>Її месник безталанний —&lt;br /&gt;</w:t>
        <w:br/>
        <w:t>Несе з України&lt;br /&gt;</w:t>
        <w:br/>
        <w:t>Аж у Сибір ланцюг-пута…&lt;br /&gt;</w:t>
        <w:br/>
        <w:t>А ти будеш тута&lt;br /&gt;</w:t>
        <w:br/>
        <w:t>У розкоші і не будеш&lt;br /&gt;</w:t>
        <w:br/>
        <w:t>Ні знати, ні чути&lt;br /&gt;</w:t>
        <w:br/>
        <w:t>Його плачу вседневного…&lt;br /&gt;</w:t>
        <w:br/>
        <w:t>Не почастувала&lt;br /&gt;</w:t>
        <w:br/>
        <w:t>Свого месника святого&lt;br /&gt;</w:t>
        <w:br/>
        <w:t>І не привітала,&lt;br /&gt;</w:t>
        <w:br/>
        <w:t>Тілько глянула на його…&lt;br /&gt;</w:t>
        <w:br/>
        <w:t>Та й більше нічого.&lt;br /&gt;</w:t>
        <w:br/>
        <w:t>Попереду поїжджане&lt;br /&gt;</w:t>
        <w:br/>
        <w:t>Рушили в дорогу,&lt;br /&gt;</w:t>
        <w:br/>
        <w:t>А за ними й невольники&lt;br /&gt;</w:t>
        <w:br/>
        <w:t>Побрязкали путом&lt;br /&gt;</w:t>
        <w:br/>
        <w:t>Понад шляхом. І нікого&lt;br /&gt;</w:t>
        <w:br/>
        <w:t>Не видно, не чути&lt;br /&gt;</w:t>
        <w:br/>
        <w:t>Коло корчми, одна собі&lt;br /&gt;</w:t>
        <w:br/>
        <w:t>Поки що осталась&lt;br /&gt;</w:t>
        <w:br/>
        <w:t>З шинкаркою; кругом неї&lt;br /&gt;</w:t>
        <w:br/>
        <w:t>Димом розстилалась&lt;br /&gt;</w:t>
        <w:br/>
        <w:t>В полі курява. І смерклось.&lt;br /&gt;</w:t>
        <w:br/>
        <w:t>І вік не великий,&lt;br /&gt;</w:t>
        <w:br/>
        <w:t>Не тілько день. На хуторі&lt;br /&gt;</w:t>
        <w:br/>
        <w:t>Танці та музики —&lt;br /&gt;</w:t>
        <w:br/>
        <w:t>Аж до півночі. Придане&lt;br /&gt;</w:t>
        <w:br/>
        <w:t>Постіль пішли слати&lt;br /&gt;</w:t>
        <w:br/>
        <w:t>У комору, а молода&lt;br /&gt;</w:t>
        <w:br/>
        <w:t>Вийшла мовчки з хати,&lt;br /&gt;</w:t>
        <w:br/>
        <w:t>Та й пропала. Скрізь шукали,&lt;br /&gt;</w:t>
        <w:br/>
        <w:t>До світу шукали,&lt;br /&gt;</w:t>
        <w:br/>
        <w:t>Та не найшли. Де ж поділась?&lt;br /&gt;</w:t>
        <w:br/>
        <w:t>Де? Помандрувала&lt;br /&gt;</w:t>
        <w:br/>
        <w:t>За невольником убогим&lt;br /&gt;</w:t>
        <w:br/>
        <w:t>У Сибір… Та й годі.&lt;br /&gt;</w:t>
        <w:br/>
        <w:t>[Перша половина 1849, Косарал]</w:t>
      </w:r>
    </w:p>
    <w:p>
      <w:r>
        <w:br/>
        <w:t>* * *</w:t>
      </w:r>
    </w:p>
    <w:p>
      <w:r>
        <w:br/>
        <w:t>Заросли шляхи тернами&lt;br /&gt;</w:t>
        <w:br/>
        <w:t>На тую країну,&lt;br /&gt;</w:t>
        <w:br/>
        <w:t>Мабуть, я її навіки,&lt;br /&gt;</w:t>
        <w:br/>
        <w:t>Навіки покинув.&lt;br /&gt;</w:t>
        <w:br/>
        <w:t>Мабуть, мені не вернутись&lt;br /&gt;</w:t>
        <w:br/>
        <w:t>Ніколи додому?&lt;br /&gt;</w:t>
        <w:br/>
        <w:t>Мабуть, мені доведеться&lt;br /&gt;</w:t>
        <w:br/>
        <w:t>Читати самому&lt;br /&gt;</w:t>
        <w:br/>
        <w:t>Оці думи? Боже милий!&lt;br /&gt;</w:t>
        <w:br/>
        <w:t>Тяжко мені жити!&lt;br /&gt;</w:t>
        <w:br/>
        <w:t>Маю серце широкеє —&lt;br /&gt;</w:t>
        <w:br/>
        <w:t>Ні з ким поділити!&lt;br /&gt;</w:t>
        <w:br/>
        <w:t>Не дав єси мені долі,&lt;br /&gt;</w:t>
        <w:br/>
        <w:t>Молодої долі!&lt;br /&gt;</w:t>
        <w:br/>
        <w:t>Не давав єси ніколи,&lt;br /&gt;</w:t>
        <w:br/>
        <w:t>Ніколи! ніколи!&lt;br /&gt;</w:t>
        <w:br/>
        <w:t>Не дав серця молодого&lt;br /&gt;</w:t>
        <w:br/>
        <w:t>З тим серцем дівочим&lt;br /&gt;</w:t>
        <w:br/>
        <w:t>Поєднати! Минулися&lt;br /&gt;</w:t>
        <w:br/>
        <w:t>Мої дні і ночі&lt;br /&gt;</w:t>
        <w:br/>
        <w:t>Без радості, молодії!&lt;br /&gt;</w:t>
        <w:br/>
        <w:t>Так собі минули&lt;br /&gt;</w:t>
        <w:br/>
        <w:t>На чужині. Не найшлося&lt;br /&gt;</w:t>
        <w:br/>
        <w:t>З ким серцем ділитись,&lt;br /&gt;</w:t>
        <w:br/>
        <w:t>А тепер не маю навіть&lt;br /&gt;</w:t>
        <w:br/>
        <w:t>З ким поговорити!&lt;br /&gt;</w:t>
        <w:br/>
        <w:t>Тяжко мені, боже милий,&lt;br /&gt;</w:t>
        <w:br/>
        <w:t>Носити самому&lt;br /&gt;</w:t>
        <w:br/>
        <w:t>Оці думи. І не ділить&lt;br /&gt;</w:t>
        <w:br/>
        <w:t>Ні з ким,— і нікому&lt;br /&gt;</w:t>
        <w:br/>
        <w:t>Не сказать святого слова,&lt;br /&gt;</w:t>
        <w:br/>
        <w:t>І душу убогу&lt;br /&gt;</w:t>
        <w:br/>
        <w:t>Не радовать, і не корить&lt;br /&gt;</w:t>
        <w:br/>
        <w:t>Чоловіка злого, І умерти!..&lt;br /&gt;</w:t>
        <w:br/>
        <w:t>О, господи!&lt;br /&gt;</w:t>
        <w:br/>
        <w:t>Дай мені хоч глянуть&lt;br /&gt;</w:t>
        <w:br/>
        <w:t>На народ отой убитий,&lt;br /&gt;</w:t>
        <w:br/>
        <w:t>На тую Украйну!&lt;br /&gt;</w:t>
        <w:br/>
        <w:t>[Перша половина 1849, Косарал]</w:t>
      </w:r>
    </w:p>
    <w:p>
      <w:r>
        <w:br/>
        <w:t>* * *</w:t>
      </w:r>
    </w:p>
    <w:p>
      <w:r>
        <w:br/>
        <w:t>Зацвіла в долині&lt;br /&gt;</w:t>
        <w:br/>
        <w:t>Червона калина,&lt;br /&gt;</w:t>
        <w:br/>
        <w:t>Ніби засміялась&lt;br /&gt;</w:t>
        <w:br/>
        <w:t>Дівчина-дитина.&lt;br /&gt;</w:t>
        <w:br/>
        <w:t>Любо, любо стало,&lt;br /&gt;</w:t>
        <w:br/>
        <w:t>Пташечка зраділа&lt;br /&gt;</w:t>
        <w:br/>
        <w:t>І защебетала.&lt;br /&gt;</w:t>
        <w:br/>
        <w:t>Почула дівчина&lt;br /&gt;</w:t>
        <w:br/>
        <w:t>І в білій свитині&lt;br /&gt;</w:t>
        <w:br/>
        <w:t>З біленької хати&lt;br /&gt;</w:t>
        <w:br/>
        <w:t>Вийшла погуляти&lt;br /&gt;</w:t>
        <w:br/>
        <w:t>У гай на долину.&lt;br /&gt;</w:t>
        <w:br/>
        <w:t>І вийшов до неї&lt;br /&gt;</w:t>
        <w:br/>
        <w:t>З зеленого гаю&lt;br /&gt;</w:t>
        <w:br/>
        <w:t>Козак молоденький;&lt;br /&gt;</w:t>
        <w:br/>
        <w:t>Цілує, вітає,&lt;br /&gt;</w:t>
        <w:br/>
        <w:t>І йдуть по долині,&lt;br /&gt;</w:t>
        <w:br/>
        <w:t>І йдучи співають.&lt;br /&gt;</w:t>
        <w:br/>
        <w:t>Як діточок двоє,&lt;br /&gt;</w:t>
        <w:br/>
        <w:t>Під тую калину&lt;br /&gt;</w:t>
        <w:br/>
        <w:t>Прийшли, посідали&lt;br /&gt;</w:t>
        <w:br/>
        <w:t>І поцілувались.&lt;br /&gt;</w:t>
        <w:br/>
        <w:t>Якого ж ми раю&lt;br /&gt;</w:t>
        <w:br/>
        <w:t>У бога благаєм?&lt;br /&gt;</w:t>
        <w:br/>
        <w:t>Ран у серце лізе,&lt;br /&gt;</w:t>
        <w:br/>
        <w:t>А ми в церкву лізем,&lt;br /&gt;</w:t>
        <w:br/>
        <w:t>Заплющивши очі,&lt;br /&gt;</w:t>
        <w:br/>
        <w:t>Такого не хочем.&lt;br /&gt;</w:t>
        <w:br/>
        <w:t>Сказав би я правду,&lt;br /&gt;</w:t>
        <w:br/>
        <w:t>Та що з неї буде?&lt;br /&gt;</w:t>
        <w:br/>
        <w:t>Самому завадить,&lt;br /&gt;</w:t>
        <w:br/>
        <w:t>А попам та людям&lt;br /&gt;</w:t>
        <w:br/>
        <w:t>Однаково буде.&lt;br /&gt;</w:t>
        <w:br/>
        <w:t>[Перша половина 1849, Косарал]</w:t>
      </w:r>
    </w:p>
    <w:p>
      <w:r>
        <w:br/>
        <w:t>* * *</w:t>
      </w:r>
    </w:p>
    <w:p>
      <w:r>
        <w:br/>
        <w:t>У нашім раї на землі&lt;br /&gt;</w:t>
        <w:br/>
        <w:t>Нічого кращого немає,&lt;br /&gt;</w:t>
        <w:br/>
        <w:t>Як тая мати молодая&lt;br /&gt;</w:t>
        <w:br/>
        <w:t>З своїм дитяточком малим.&lt;br /&gt;</w:t>
        <w:br/>
        <w:t>Бувая, іноді дивлюся,&lt;br /&gt;</w:t>
        <w:br/>
        <w:t>Дивуюсь дивом, і печаль&lt;br /&gt;</w:t>
        <w:br/>
        <w:t>Охватить душу; стане жаль&lt;br /&gt;</w:t>
        <w:br/>
        <w:t>Мені її, і зажурюся,&lt;br /&gt;</w:t>
        <w:br/>
        <w:t>І перед нею помолюся,&lt;br /&gt;</w:t>
        <w:br/>
        <w:t>Мов перед образом святим&lt;br /&gt;</w:t>
        <w:br/>
        <w:t>Тієї матері святої,&lt;br /&gt;</w:t>
        <w:br/>
        <w:t>Що в мир наш бога принесла…&lt;br /&gt;</w:t>
        <w:br/>
        <w:t>Тепер їй любо, любо жити.&lt;br /&gt;</w:t>
        <w:br/>
        <w:t>Вона серед ночі встає,&lt;br /&gt;</w:t>
        <w:br/>
        <w:t>І стереже добро своє,&lt;br /&gt;</w:t>
        <w:br/>
        <w:t>І дожидає того світу,&lt;br /&gt;</w:t>
        <w:br/>
        <w:t>Щоб знов на його надивитись,&lt;br /&gt;</w:t>
        <w:br/>
        <w:t>Наговоритись. — Це моє!&lt;br /&gt;</w:t>
        <w:br/>
        <w:t>Моє! — І дивиться на його,&lt;br /&gt;</w:t>
        <w:br/>
        <w:t>І молиться за його богу,&lt;br /&gt;</w:t>
        <w:br/>
        <w:t>І йде на улицю гулять&lt;br /&gt;</w:t>
        <w:br/>
        <w:t>Гордіше самої цариці.&lt;br /&gt;</w:t>
        <w:br/>
        <w:t>Щоб людям, бачте, показать&lt;br /&gt;</w:t>
        <w:br/>
        <w:t>Своє добро. — А подивіться!&lt;br /&gt;</w:t>
        <w:br/>
        <w:t>Моє найкраще над всіми! —&lt;br /&gt;</w:t>
        <w:br/>
        <w:t>І ненароком інший гляне.&lt;br /&gt;</w:t>
        <w:br/>
        <w:t>Весела, рада, боже мій!&lt;br /&gt;</w:t>
        <w:br/>
        <w:t>Несе додому свого Йвана.&lt;br /&gt;</w:t>
        <w:br/>
        <w:t>І їй здається, все село&lt;br /&gt;</w:t>
        <w:br/>
        <w:t>Весь день дивилося на його,&lt;br /&gt;</w:t>
        <w:br/>
        <w:t>Що тілько й дива там було,&lt;br /&gt;</w:t>
        <w:br/>
        <w:t>А більше не було нічого.&lt;br /&gt;</w:t>
        <w:br/>
        <w:t>Щасливая!..&lt;br /&gt;</w:t>
        <w:br/>
        <w:t>Літа минають.&lt;br /&gt;</w:t>
        <w:br/>
        <w:t>Потроху діти виростають,&lt;br /&gt;</w:t>
        <w:br/>
        <w:t>І виросли, і розійшлись&lt;br /&gt;</w:t>
        <w:br/>
        <w:t>На заробітки, в москалі.&lt;br /&gt;</w:t>
        <w:br/>
        <w:t>І ти осталася, небого.&lt;br /&gt;</w:t>
        <w:br/>
        <w:t>І не осталося нікого&lt;br /&gt;</w:t>
        <w:br/>
        <w:t>З тобою дома. Наготи&lt;br /&gt;</w:t>
        <w:br/>
        <w:t>Старої нічим одягти&lt;br /&gt;</w:t>
        <w:br/>
        <w:t>І витопить зимою хату.&lt;br /&gt;</w:t>
        <w:br/>
        <w:t>А ти нездужаєш і встати,&lt;br /&gt;</w:t>
        <w:br/>
        <w:t>Щоб хоч огонь той розвести.&lt;br /&gt;</w:t>
        <w:br/>
        <w:t>В холодній молишся оселі&lt;br /&gt;</w:t>
        <w:br/>
        <w:t>За їх, за діточок.&lt;br /&gt;</w:t>
        <w:br/>
        <w:t>А ти,&lt;br /&gt;</w:t>
        <w:br/>
        <w:t>Великомученице! Села&lt;br /&gt;</w:t>
        <w:br/>
        <w:t>Минаєш, плачучи, вночі.&lt;br /&gt;</w:t>
        <w:br/>
        <w:t>І полем-степом ідучи,&lt;br /&gt;</w:t>
        <w:br/>
        <w:t>Свого ти сина закриваєш.&lt;br /&gt;</w:t>
        <w:br/>
        <w:t>Бо й пташка іноді пізнає&lt;br /&gt;</w:t>
        <w:br/>
        <w:t>І защебече: — Он байстря&lt;br /&gt;</w:t>
        <w:br/>
        <w:t>Несе покритка на базар.&lt;br /&gt;</w:t>
        <w:br/>
        <w:t>Безталанная! Де ділась&lt;br /&gt;</w:t>
        <w:br/>
        <w:t>Краса твоя тая,&lt;br /&gt;</w:t>
        <w:br/>
        <w:t>Що всі люде дивувались?&lt;br /&gt;</w:t>
        <w:br/>
        <w:t>Пропала, немає!&lt;br /&gt;</w:t>
        <w:br/>
        <w:t>Все забрала дитиночка&lt;br /&gt;</w:t>
        <w:br/>
        <w:t>І вигнала з хати,&lt;br /&gt;</w:t>
        <w:br/>
        <w:t>І вийшла ти за царину,&lt;br /&gt;</w:t>
        <w:br/>
        <w:t>З хреста ніби знята.&lt;br /&gt;</w:t>
        <w:br/>
        <w:t>Старці тебе цураються,&lt;br /&gt;</w:t>
        <w:br/>
        <w:t>Мов тії прокази.&lt;br /&gt;</w:t>
        <w:br/>
        <w:t>А воно таке маленьке,&lt;br /&gt;</w:t>
        <w:br/>
        <w:t>Воно ще й не лазить.&lt;br /&gt;</w:t>
        <w:br/>
        <w:t>І коли-то воно буде&lt;br /&gt;</w:t>
        <w:br/>
        <w:t>Гратись і промовить&lt;br /&gt;</w:t>
        <w:br/>
        <w:t>Слово мамо. Великеє,&lt;br /&gt;</w:t>
        <w:br/>
        <w:t>Найкращеє слово!&lt;br /&gt;</w:t>
        <w:br/>
        <w:t>Ти зрадієш; і розкажеш&lt;br /&gt;</w:t>
        <w:br/>
        <w:t>Дитині правдиво&lt;br /&gt;</w:t>
        <w:br/>
        <w:t>Про панича лукавого,&lt;br /&gt;</w:t>
        <w:br/>
        <w:t>І будеш щаслива.&lt;br /&gt;</w:t>
        <w:br/>
        <w:t>Та не довго. Бо не дійде&lt;br /&gt;</w:t>
        <w:br/>
        <w:t>До зросту дитина,&lt;br /&gt;</w:t>
        <w:br/>
        <w:t>Піде собі сліпця водить,&lt;br /&gt;</w:t>
        <w:br/>
        <w:t>А тебе покине&lt;br /&gt;</w:t>
        <w:br/>
        <w:t>Калікою на розпутті,&lt;br /&gt;</w:t>
        <w:br/>
        <w:t>Щоб собак дражнила,&lt;br /&gt;</w:t>
        <w:br/>
        <w:t>Та ще й вилає. За те, бач,&lt;br /&gt;</w:t>
        <w:br/>
        <w:t>Що на світ родила.&lt;br /&gt;</w:t>
        <w:br/>
        <w:t>І за те ще, що так тяжко&lt;br /&gt;</w:t>
        <w:br/>
        <w:t>Дитину любила.&lt;br /&gt;</w:t>
        <w:br/>
        <w:t>І любитимеш, небого,&lt;br /&gt;</w:t>
        <w:br/>
        <w:t>Поки не загинеш&lt;br /&gt;</w:t>
        <w:br/>
        <w:t>Межи псами, на морозі&lt;br /&gt;</w:t>
        <w:br/>
        <w:t>Де-небудь під тином.&lt;br /&gt;</w:t>
        <w:br/>
        <w:t>[Перша половина 1849, Косарал]</w:t>
      </w:r>
    </w:p>
    <w:p>
      <w:r>
        <w:br/>
        <w:t>* * *</w:t>
      </w:r>
    </w:p>
    <w:p>
      <w:r>
        <w:br/>
        <w:t>На Великдень, на соломі&lt;br /&gt;</w:t>
        <w:br/>
        <w:t>Против сонця, діти&lt;br /&gt;</w:t>
        <w:br/>
        <w:t>Грались собі крашанками&lt;br /&gt;</w:t>
        <w:br/>
        <w:t>Та й стали хвалитись&lt;br /&gt;</w:t>
        <w:br/>
        <w:t>Обновами. Тому к святкам&lt;br /&gt;</w:t>
        <w:br/>
        <w:t>З лиштвою пошили&lt;br /&gt;</w:t>
        <w:br/>
        <w:t>Сорочечку. А тій стьожку,&lt;br /&gt;</w:t>
        <w:br/>
        <w:t>Тій стрічку купили.&lt;br /&gt;</w:t>
        <w:br/>
        <w:t>Кому шапочку смушеву,&lt;br /&gt;</w:t>
        <w:br/>
        <w:t>Чобітки шкапові,&lt;br /&gt;</w:t>
        <w:br/>
        <w:t>Кому свитку. Одна тілько&lt;br /&gt;</w:t>
        <w:br/>
        <w:t>Сидить без обнови&lt;br /&gt;</w:t>
        <w:br/>
        <w:t>Сиріточка, рученята&lt;br /&gt;</w:t>
        <w:br/>
        <w:t>Сховавши в рукава.&lt;br /&gt;</w:t>
        <w:br/>
        <w:t>— Мені мати куповала.&lt;br /&gt;</w:t>
        <w:br/>
        <w:t>— Мені батько справив.&lt;br /&gt;</w:t>
        <w:br/>
        <w:t>— А мені хрещена мати&lt;br /&gt;</w:t>
        <w:br/>
        <w:t>Лиштву вишивала.&lt;br /&gt;</w:t>
        <w:br/>
        <w:t>— А я в попа обідала,&lt;br /&gt;</w:t>
        <w:br/>
        <w:t>Сирітка сказала.&lt;br /&gt;</w:t>
        <w:br/>
        <w:t>[Перша половина 1849, Косарал]</w:t>
      </w:r>
    </w:p>
    <w:p>
      <w:r>
        <w:br/>
        <w:t>* * *</w:t>
      </w:r>
    </w:p>
    <w:p>
      <w:r>
        <w:br/>
        <w:t>Було, роблю що, чи гуляю,&lt;br /&gt;</w:t>
        <w:br/>
        <w:t>Чи богу молюся,&lt;br /&gt;</w:t>
        <w:br/>
        <w:t>Усе думаю про його&lt;br /&gt;</w:t>
        <w:br/>
        <w:t>І чогось боюся.&lt;br /&gt;</w:t>
        <w:br/>
        <w:t>Дурна була, молодая,&lt;br /&gt;</w:t>
        <w:br/>
        <w:t>Я все виглядала,&lt;br /&gt;</w:t>
        <w:br/>
        <w:t>Чи не шле за рушниками…&lt;br /&gt;</w:t>
        <w:br/>
        <w:t>І не сподівалась,&lt;br /&gt;</w:t>
        <w:br/>
        <w:t>Що він мене, дурну, дурить.&lt;br /&gt;</w:t>
        <w:br/>
        <w:t>А серце боліло,&lt;br /&gt;</w:t>
        <w:br/>
        <w:t>Ніби знало, що так буде,&lt;br /&gt;</w:t>
        <w:br/>
        <w:t>Сказати не вміло.&lt;br /&gt;</w:t>
        <w:br/>
        <w:t>А якби було сказало,&lt;br /&gt;</w:t>
        <w:br/>
        <w:t>То я б не любила,&lt;br /&gt;</w:t>
        <w:br/>
        <w:t>Може, була б до криниці&lt;br /&gt;</w:t>
        <w:br/>
        <w:t>У гай не ходила,&lt;br /&gt;</w:t>
        <w:br/>
        <w:t>А то вранці і ввечері&lt;br /&gt;</w:t>
        <w:br/>
        <w:t>Ходила, гуляла…&lt;br /&gt;</w:t>
        <w:br/>
        <w:t>Доходилась — осталася,&lt;br /&gt;</w:t>
        <w:br/>
        <w:t>Навіки осталась&lt;br /&gt;</w:t>
        <w:br/>
        <w:t>Дівувати. Тяжко мені&lt;br /&gt;</w:t>
        <w:br/>
        <w:t>У матері в хаті&lt;br /&gt;</w:t>
        <w:br/>
        <w:t>Старітися. А своєї&lt;br /&gt;</w:t>
        <w:br/>
        <w:t>Вже хати не мати!&lt;br /&gt;</w:t>
        <w:br/>
        <w:t>А ще й досі, чи роблю що,&lt;br /&gt;</w:t>
        <w:br/>
        <w:t>Чи то так гуляю,&lt;br /&gt;</w:t>
        <w:br/>
        <w:t>Усе думаю про його,&lt;br /&gt;</w:t>
        <w:br/>
        <w:t>І сама не знаю,&lt;br /&gt;</w:t>
        <w:br/>
        <w:t>Чого думаю! Чого я&lt;br /&gt;</w:t>
        <w:br/>
        <w:t>У той гай ходила?&lt;br /&gt;</w:t>
        <w:br/>
        <w:t>І за що його так довго,&lt;br /&gt;</w:t>
        <w:br/>
        <w:t>Так тяжко любила!&lt;br /&gt;</w:t>
        <w:br/>
        <w:t>[Перша половина 1849, Косарал]</w:t>
      </w:r>
    </w:p>
    <w:p>
      <w:r>
        <w:br/>
        <w:t>* * *</w:t>
      </w:r>
    </w:p>
    <w:p>
      <w:r>
        <w:br/>
        <w:t>Буває, іноді старий&lt;br /&gt;</w:t>
        <w:br/>
        <w:t>Не знає сам, чого зрадіє,&lt;br /&gt;</w:t>
        <w:br/>
        <w:t>Неначе стане молодий,&lt;br /&gt;</w:t>
        <w:br/>
        <w:t>І заспіває… як уміє.&lt;br /&gt;</w:t>
        <w:br/>
        <w:t>І стане ясно перед ним&lt;br /&gt;</w:t>
        <w:br/>
        <w:t>Надія ангелом святим,&lt;br /&gt;</w:t>
        <w:br/>
        <w:t>І зоря, молодость його,&lt;br /&gt;</w:t>
        <w:br/>
        <w:t>Витає весело над ним.&lt;br /&gt;</w:t>
        <w:br/>
        <w:t>Що ж се зробилося з старим,&lt;br /&gt;</w:t>
        <w:br/>
        <w:t>Чого зрадів оце? Того,&lt;br /&gt;</w:t>
        <w:br/>
        <w:t>Що, бачите, старий подумав&lt;br /&gt;</w:t>
        <w:br/>
        <w:t>Добро якесь комусь зробить.&lt;br /&gt;</w:t>
        <w:br/>
        <w:t>А що ж, як зробить? Добре жить&lt;br /&gt;</w:t>
        <w:br/>
        <w:t>Тому, чия душа і дума&lt;br /&gt;</w:t>
        <w:br/>
        <w:t>Добро навчилася любить!&lt;br /&gt;</w:t>
        <w:br/>
        <w:t>Не раз такому любо стане,&lt;br /&gt;</w:t>
        <w:br/>
        <w:t>Не раз барвінком зацвіте.&lt;br /&gt;</w:t>
        <w:br/>
        <w:t>Отак, буває, в темну яму&lt;br /&gt;</w:t>
        <w:br/>
        <w:t>Святеє сонечко загляне,&lt;br /&gt;</w:t>
        <w:br/>
        <w:t>І в темній ямі, як на те,&lt;br /&gt;</w:t>
        <w:br/>
        <w:t>Зелена травка поросте.&lt;br /&gt;</w:t>
        <w:br/>
        <w:t>[Перша половина 1849, Косарал]</w:t>
      </w:r>
    </w:p>
    <w:p>
      <w:r>
        <w:br/>
        <w:t>* * *</w:t>
      </w:r>
    </w:p>
    <w:p>
      <w:r>
        <w:br/>
        <w:t>Хіба самому написать&lt;br /&gt;</w:t>
        <w:br/>
        <w:t>Таки посланіє до себе&lt;br /&gt;</w:t>
        <w:br/>
        <w:t>Та все дочиста розказать,&lt;br /&gt;</w:t>
        <w:br/>
        <w:t>Усе, що треба, що й не треба.&lt;br /&gt;</w:t>
        <w:br/>
        <w:t>А то не діждешся його,&lt;br /&gt;</w:t>
        <w:br/>
        <w:t>Того писанія святого,&lt;br /&gt;</w:t>
        <w:br/>
        <w:t>Святої правди ні од кого,&lt;br /&gt;</w:t>
        <w:br/>
        <w:t>Та й ждать не маю од кого,&lt;br /&gt;</w:t>
        <w:br/>
        <w:t>Бо вже б, здавалося, пора:&lt;br /&gt;</w:t>
        <w:br/>
        <w:t>Либонь, уже десяте літо,&lt;br /&gt;</w:t>
        <w:br/>
        <w:t>Як людям дав я "Кобзаря",&lt;br /&gt;</w:t>
        <w:br/>
        <w:t>А їм неначе рот зашито,&lt;br /&gt;</w:t>
        <w:br/>
        <w:t>Ніхто й не гавкне, не лайне,&lt;br /&gt;</w:t>
        <w:br/>
        <w:t>Неначе й не було мене.&lt;br /&gt;</w:t>
        <w:br/>
        <w:t>Не похвали собі, громадо! —&lt;br /&gt;</w:t>
        <w:br/>
        <w:t>Без неї, може, обійдусь,&lt;br /&gt;</w:t>
        <w:br/>
        <w:t>А ради жду собі, поради!&lt;br /&gt;</w:t>
        <w:br/>
        <w:t>Та, мабуть, в яму перейду&lt;br /&gt;</w:t>
        <w:br/>
        <w:t>Із москалів, а не діждусь!&lt;br /&gt;</w:t>
        <w:br/>
        <w:t>Мені, було, аж серце мліло,&lt;br /&gt;</w:t>
        <w:br/>
        <w:t>Мій боже милий! як хотілось,&lt;br /&gt;</w:t>
        <w:br/>
        <w:t>Щоб хто-небудь мені сказав&lt;br /&gt;</w:t>
        <w:br/>
        <w:t>Хоч слово мудре; щоб я знав,&lt;br /&gt;</w:t>
        <w:br/>
        <w:t>Для кого я пишу? для чого?&lt;br /&gt;</w:t>
        <w:br/>
        <w:t>За що я Вкраїну люблю?&lt;br /&gt;</w:t>
        <w:br/>
        <w:t>Чи варт вона огня святого?..&lt;br /&gt;</w:t>
        <w:br/>
        <w:t>Бо хоч зостаріюсь затого,&lt;br /&gt;</w:t>
        <w:br/>
        <w:t>А ще не знаю, що роблю.&lt;br /&gt;</w:t>
        <w:br/>
        <w:t>Пишу собі, щоб не міняти&lt;br /&gt;</w:t>
        <w:br/>
        <w:t>Часа святого так на так,&lt;br /&gt;</w:t>
        <w:br/>
        <w:t>Та іноді старий козак&lt;br /&gt;</w:t>
        <w:br/>
        <w:t>Верзеться грішному, усатий,&lt;br /&gt;</w:t>
        <w:br/>
        <w:t>З своєю волею мені&lt;br /&gt;</w:t>
        <w:br/>
        <w:t>На чорнім вороні-коні!&lt;br /&gt;</w:t>
        <w:br/>
        <w:t>А більш нічого я не знаю,&lt;br /&gt;</w:t>
        <w:br/>
        <w:t>Хоч я за це і пропадаю&lt;br /&gt;</w:t>
        <w:br/>
        <w:t>Тепер в далекій стороні.&lt;br /&gt;</w:t>
        <w:br/>
        <w:t>Чи доля так оце зробила?&lt;br /&gt;</w:t>
        <w:br/>
        <w:t>Чи мати богу не молилась,&lt;br /&gt;</w:t>
        <w:br/>
        <w:t>Як понесла мене? Що я —&lt;br /&gt;</w:t>
        <w:br/>
        <w:t>Неначе лютая змія&lt;br /&gt;</w:t>
        <w:br/>
        <w:t>Розтоптана в степу здихає,&lt;br /&gt;</w:t>
        <w:br/>
        <w:t>Захода сонця дожидає.&lt;br /&gt;</w:t>
        <w:br/>
        <w:t>Отак-то я тепер терплю&lt;br /&gt;</w:t>
        <w:br/>
        <w:t>Та смерть із степу виглядаю,&lt;br /&gt;</w:t>
        <w:br/>
        <w:t>А за що, єй-богу, не знаю!&lt;br /&gt;</w:t>
        <w:br/>
        <w:t>А все-таки її люблю,&lt;br /&gt;</w:t>
        <w:br/>
        <w:t>Мою Україну широку,&lt;br /&gt;</w:t>
        <w:br/>
        <w:t>Хоч я по їй і одинокий&lt;br /&gt;</w:t>
        <w:br/>
        <w:t>(Бо, бачте, пари не найшов)&lt;br /&gt;</w:t>
        <w:br/>
        <w:t>Аж до погибелі дійшов.&lt;br /&gt;</w:t>
        <w:br/>
        <w:t>Нічого, друже, не журися!&lt;br /&gt;</w:t>
        <w:br/>
        <w:t>В дулевину себе закуй,&lt;br /&gt;</w:t>
        <w:br/>
        <w:t>Гарненько богу помолися,&lt;br /&gt;</w:t>
        <w:br/>
        <w:t>А на громаду хоч наплюй!&lt;br /&gt;</w:t>
        <w:br/>
        <w:t>Вона — капуста головата.&lt;br /&gt;</w:t>
        <w:br/>
        <w:t>А втім, як знаєш, пане-брате,&lt;br /&gt;</w:t>
        <w:br/>
        <w:t>Не дурень, сам собі міркуй.&lt;br /&gt;</w:t>
        <w:br/>
        <w:t>[Перша половина 1849, Косарал]</w:t>
      </w:r>
    </w:p>
    <w:p>
      <w:r>
        <w:br/>
        <w:t>* * *</w:t>
      </w:r>
    </w:p>
    <w:p>
      <w:r>
        <w:br/>
        <w:t>Дурні та гордії ми люди&lt;br /&gt;</w:t>
        <w:br/>
        <w:t>На всіх шляхах, по всій усюді,&lt;br /&gt;</w:t>
        <w:br/>
        <w:t>А хвалимось, що ось-то ми&lt;br /&gt;</w:t>
        <w:br/>
        <w:t>І над землею, і водою&lt;br /&gt;</w:t>
        <w:br/>
        <w:t>І од палат та до тюрми&lt;br /&gt;</w:t>
        <w:br/>
        <w:t>Усе царі, а над собою&lt;br /&gt;</w:t>
        <w:br/>
        <w:t>Аж деспоти — такі царі,&lt;br /&gt;</w:t>
        <w:br/>
        <w:t>І на престолі і в неволі.&lt;br /&gt;</w:t>
        <w:br/>
        <w:t>І все то те по добрій волі,&lt;br /&gt;</w:t>
        <w:br/>
        <w:t>По волі розуму горить,&lt;br /&gt;</w:t>
        <w:br/>
        <w:t>Як той маяк у синім морі,&lt;br /&gt;</w:t>
        <w:br/>
        <w:t>Чи те… в житейськім. Само так&lt;br /&gt;</w:t>
        <w:br/>
        <w:t>У нас у костяній коморі&lt;br /&gt;</w:t>
        <w:br/>
        <w:t>Горить розумний той маяк,&lt;br /&gt;</w:t>
        <w:br/>
        <w:t>А ми оливи наливаєм&lt;br /&gt;</w:t>
        <w:br/>
        <w:t>Та байдуже собі співаєм —&lt;br /&gt;</w:t>
        <w:br/>
        <w:t>Чи то в годину, чи в напасть.&lt;br /&gt;</w:t>
        <w:br/>
        <w:t>Орли, орли ви сизокрилі,&lt;br /&gt;</w:t>
        <w:br/>
        <w:t>Поки вам лихо не приснилось,&lt;br /&gt;</w:t>
        <w:br/>
        <w:t>Хоч невеличке, хоч на час!&lt;br /&gt;</w:t>
        <w:br/>
        <w:t>А там — під лавою в шиночку&lt;br /&gt;</w:t>
        <w:br/>
        <w:t>Сховаєтесь у холодочку.&lt;br /&gt;</w:t>
        <w:br/>
        <w:t>Огонь небесний той погас,&lt;br /&gt;</w:t>
        <w:br/>
        <w:t>І в тую костяну комору&lt;br /&gt;</w:t>
        <w:br/>
        <w:t>Полізли свині ізнадвору,&lt;br /&gt;</w:t>
        <w:br/>
        <w:t>Мов у калюжу, та й сопуть.&lt;br /&gt;</w:t>
        <w:br/>
        <w:t>І добре роблять, що кують&lt;br /&gt;</w:t>
        <w:br/>
        <w:t>На руки добрії кайдани&lt;br /&gt;</w:t>
        <w:br/>
        <w:t>Та чарки в руки не дають&lt;br /&gt;</w:t>
        <w:br/>
        <w:t>Або ножа, а то 6 зарані&lt;br /&gt;</w:t>
        <w:br/>
        <w:t>Гарненько з лиха б напились,&lt;br /&gt;</w:t>
        <w:br/>
        <w:t>А потім з жалю заридали&lt;br /&gt;</w:t>
        <w:br/>
        <w:t>Та батька, матір прокляли&lt;br /&gt;</w:t>
        <w:br/>
        <w:t>І тих, що до хреста держали.&lt;br /&gt;</w:t>
        <w:br/>
        <w:t>А потім ніж — і потекла&lt;br /&gt;</w:t>
        <w:br/>
        <w:t>Свиняча кров, як та смола,&lt;br /&gt;</w:t>
        <w:br/>
        <w:t>З печінок ваших поросячих.&lt;br /&gt;</w:t>
        <w:br/>
        <w:t>А потім…&lt;br /&gt;</w:t>
        <w:br/>
        <w:t>[Перша половина 1849, Косарал]</w:t>
      </w:r>
    </w:p>
    <w:p>
      <w:r>
        <w:br/>
        <w:t>* * *</w:t>
      </w:r>
    </w:p>
    <w:p>
      <w:r>
        <w:br/>
        <w:t>І золотої й дорогої&lt;br /&gt;</w:t>
        <w:br/>
        <w:t>Мені, щоб знали ни, ве жаль&lt;br /&gt;</w:t>
        <w:br/>
        <w:t>Моєї долі молодої:&lt;br /&gt;</w:t>
        <w:br/>
        <w:t>А іноді така печаль&lt;br /&gt;</w:t>
        <w:br/>
        <w:t>Оступить душу, аж заплачу.&lt;br /&gt;</w:t>
        <w:br/>
        <w:t>А ще до того, як побачу&lt;br /&gt;</w:t>
        <w:br/>
        <w:t>Малого хлопчика в селі.&lt;br /&gt;</w:t>
        <w:br/>
        <w:t>Мов одірвалось од гіллі,&lt;br /&gt;</w:t>
        <w:br/>
        <w:t>Одно-однісіньке під тином&lt;br /&gt;</w:t>
        <w:br/>
        <w:t>Сидить собі в старій ряднині.&lt;br /&gt;</w:t>
        <w:br/>
        <w:t>Мені здається, що се я,&lt;br /&gt;</w:t>
        <w:br/>
        <w:t>Що це ж та молодість моя.&lt;br /&gt;</w:t>
        <w:br/>
        <w:t>Мені здається, що ніколи&lt;br /&gt;</w:t>
        <w:br/>
        <w:t>Воно не бачитиме волі,&lt;br /&gt;</w:t>
        <w:br/>
        <w:t>Святої воленьки. Що так&lt;br /&gt;</w:t>
        <w:br/>
        <w:t>Даремне, марне пролетять&lt;br /&gt;</w:t>
        <w:br/>
        <w:t>Його найкращії літа,&lt;br /&gt;</w:t>
        <w:br/>
        <w:t>Що він не знатиме, де дітись&lt;br /&gt;</w:t>
        <w:br/>
        <w:t>На сім широкім вольнім світі,&lt;br /&gt;</w:t>
        <w:br/>
        <w:t>І піде в найми, і колись,&lt;br /&gt;</w:t>
        <w:br/>
        <w:t>Щоб він не плакав, не журивсь,&lt;br /&gt;</w:t>
        <w:br/>
        <w:t>Щоб він де-небудь прихиливсь,&lt;br /&gt;</w:t>
        <w:br/>
        <w:t>То оддадуть у москалі.&lt;br /&gt;</w:t>
        <w:br/>
        <w:t>[Перша половина 1849, Косарал]</w:t>
      </w:r>
    </w:p>
    <w:p>
      <w:r>
        <w:br/>
        <w:t>* * *</w:t>
      </w:r>
    </w:p>
    <w:p>
      <w:r>
        <w:br/>
        <w:t>Ми вкупочці колись росли,&lt;br /&gt;</w:t>
        <w:br/>
        <w:t>Маленькими собі любились,&lt;br /&gt;</w:t>
        <w:br/>
        <w:t>А матері на нас дивились&lt;br /&gt;</w:t>
        <w:br/>
        <w:t>Та говорили, що колись&lt;br /&gt;</w:t>
        <w:br/>
        <w:t>Одружимо їх. Не вгадали.&lt;br /&gt;</w:t>
        <w:br/>
        <w:t>Старі зарані повмирали,&lt;br /&gt;</w:t>
        <w:br/>
        <w:t>А ми малими розійшлись&lt;br /&gt;</w:t>
        <w:br/>
        <w:t>Та вже й не сходились ніколи.&lt;br /&gt;</w:t>
        <w:br/>
        <w:t>Мене по волі і неволі&lt;br /&gt;</w:t>
        <w:br/>
        <w:t>Носило всюди. Принесло&lt;br /&gt;</w:t>
        <w:br/>
        <w:t>На старість ледве і додому.&lt;br /&gt;</w:t>
        <w:br/>
        <w:t>Веселеє колись село&lt;br /&gt;</w:t>
        <w:br/>
        <w:t>Чомусь тепер мені, старому,&lt;br /&gt;</w:t>
        <w:br/>
        <w:t>Здавалось темним і німим,&lt;br /&gt;</w:t>
        <w:br/>
        <w:t>Таким, як я тепер, старим.&lt;br /&gt;</w:t>
        <w:br/>
        <w:t>І бачиться, в селі убогім&lt;br /&gt;</w:t>
        <w:br/>
        <w:t>(Мені так бачиться) нічого&lt;br /&gt;</w:t>
        <w:br/>
        <w:t>Не виросло і не згнило,&lt;br /&gt;</w:t>
        <w:br/>
        <w:t>Таке собі, як і було.&lt;br /&gt;</w:t>
        <w:br/>
        <w:t>І яр, і поле, і тополі,&lt;br /&gt;</w:t>
        <w:br/>
        <w:t>І над криницею верба,&lt;br /&gt;</w:t>
        <w:br/>
        <w:t>Нагнулася, як та журба&lt;br /&gt;</w:t>
        <w:br/>
        <w:t>Далеко в самотній неволі.&lt;br /&gt;</w:t>
        <w:br/>
        <w:t>Ставок, гребелька, і вітряк&lt;br /&gt;</w:t>
        <w:br/>
        <w:t>З-за гаю крилами махає.&lt;br /&gt;</w:t>
        <w:br/>
        <w:t>І дуб зелений, мов козак&lt;br /&gt;</w:t>
        <w:br/>
        <w:t>Із гаю вийшов та й гуляє&lt;br /&gt;</w:t>
        <w:br/>
        <w:t>Попід горою; по горі&lt;br /&gt;</w:t>
        <w:br/>
        <w:t>Садочок темний, а в садочку&lt;br /&gt;</w:t>
        <w:br/>
        <w:t>Лежать собі у холодочку,&lt;br /&gt;</w:t>
        <w:br/>
        <w:t>Мов у раю, мої старі.&lt;br /&gt;</w:t>
        <w:br/>
        <w:t>Хрести дубові посхилялись,&lt;br /&gt;</w:t>
        <w:br/>
        <w:t>Слова дощем позамивались…&lt;br /&gt;</w:t>
        <w:br/>
        <w:t>І не дощем, і не слова&lt;br /&gt;</w:t>
        <w:br/>
        <w:t>Гладесенько Сатурн стирає…&lt;br /&gt;</w:t>
        <w:br/>
        <w:t>Нехай з святими спочивають&lt;br /&gt;</w:t>
        <w:br/>
        <w:t>Мої старі… "Чи жива&lt;br /&gt;</w:t>
        <w:br/>
        <w:t>Ота Оксаночка?" — питаю&lt;br /&gt;</w:t>
        <w:br/>
        <w:t>У брата тихо я. "Яка?"&lt;br /&gt;</w:t>
        <w:br/>
        <w:t>"Ота маленька, кучерява,&lt;br /&gt;</w:t>
        <w:br/>
        <w:t>Що з нами гралася колись.&lt;br /&gt;</w:t>
        <w:br/>
        <w:t>Чого ж ти, брате, зажуривсь?"&lt;br /&gt;</w:t>
        <w:br/>
        <w:t>"Я не журюсь. Помандрувала&lt;br /&gt;</w:t>
        <w:br/>
        <w:t>Ота Оксаночка в поход&lt;br /&gt;</w:t>
        <w:br/>
        <w:t>За москалями та й пропала.&lt;br /&gt;</w:t>
        <w:br/>
        <w:t>Вернулась, правда, через год,&lt;br /&gt;</w:t>
        <w:br/>
        <w:t>Та що з того. З байстрям вернулась.&lt;br /&gt;</w:t>
        <w:br/>
        <w:t>Острижена. Було, вночі&lt;br /&gt;</w:t>
        <w:br/>
        <w:t>Сидить під тином, мов зозуля,&lt;br /&gt;</w:t>
        <w:br/>
        <w:t>Та кукає; або кричить,&lt;br /&gt;</w:t>
        <w:br/>
        <w:t>Або тихесенько співає&lt;br /&gt;</w:t>
        <w:br/>
        <w:t>Та ніби коси розплітає.&lt;br /&gt;</w:t>
        <w:br/>
        <w:t>А потім знов кудись пішла,&lt;br /&gt;</w:t>
        <w:br/>
        <w:t>Ніхто не знає, де поділась,&lt;br /&gt;</w:t>
        <w:br/>
        <w:t>Занапастилась, одуріла.&lt;br /&gt;</w:t>
        <w:br/>
        <w:t>А що за дівчина була,&lt;br /&gt;</w:t>
        <w:br/>
        <w:t>Так так що краля! і не вбога,&lt;br /&gt;</w:t>
        <w:br/>
        <w:t>Та талану господь не дав…"&lt;br /&gt;</w:t>
        <w:br/>
        <w:t>А може, й дав, та хтось украв,&lt;br /&gt;</w:t>
        <w:br/>
        <w:t>І одурив святого бога.&lt;br /&gt;</w:t>
        <w:br/>
        <w:t>[Перша половина 1849, Косарал]</w:t>
      </w:r>
    </w:p>
    <w:p>
      <w:r>
        <w:br/>
        <w:t>* * *</w:t>
      </w:r>
    </w:p>
    <w:p>
      <w:r>
        <w:br/>
        <w:t>Готово! Парус розпустили,&lt;br /&gt;</w:t>
        <w:br/>
        <w:t>Посунули по синій хвилі&lt;br /&gt;</w:t>
        <w:br/>
        <w:t>Помеж кугою в Сирдар'ю&lt;br /&gt;</w:t>
        <w:br/>
        <w:t>Байдару та баркас чималий.&lt;br /&gt;</w:t>
        <w:br/>
        <w:t>Прощай, убогий Косарале.&lt;br /&gt;</w:t>
        <w:br/>
        <w:t>Нудьгу заклятую мою&lt;br /&gt;</w:t>
        <w:br/>
        <w:t>Ти розважав-таки два літа.&lt;br /&gt;</w:t>
        <w:br/>
        <w:t>Спасибі, друже; похвались,&lt;br /&gt;</w:t>
        <w:br/>
        <w:t>Що люде і тебе знайшли&lt;br /&gt;</w:t>
        <w:br/>
        <w:t>І знали, що з тебе зробити.&lt;br /&gt;</w:t>
        <w:br/>
        <w:t>Прощай же, друже! Ні хвали,&lt;br /&gt;</w:t>
        <w:br/>
        <w:t>Ані ганьби я не сплітаю&lt;br /&gt;</w:t>
        <w:br/>
        <w:t>Твоїй пустині; в іншім краю,&lt;br /&gt;</w:t>
        <w:br/>
        <w:t>Не знаю, може, й нагадаю&lt;br /&gt;</w:t>
        <w:br/>
        <w:t>Нудьгу колишнюю колись!&lt;br /&gt;</w:t>
        <w:br/>
        <w:t>[Друга половина 1849, Косарал]</w:t>
      </w:r>
    </w:p>
    <w:p>
      <w:r>
        <w:br/>
        <w:t>* * *</w:t>
      </w:r>
    </w:p>
    <w:p>
      <w:r>
        <w:br/>
        <w:t>Ми восени таки похожі&lt;br /&gt;</w:t>
        <w:br/>
        <w:t>Хоч капельку на образ божий,&lt;br /&gt;</w:t>
        <w:br/>
        <w:t>Звичайне, що не всі, а так,&lt;br /&gt;</w:t>
        <w:br/>
        <w:t>Хоч деякі.&lt;br /&gt;</w:t>
        <w:br/>
        <w:t>Крутий байрак,&lt;br /&gt;</w:t>
        <w:br/>
        <w:t>Неначе циган чорний, голий,&lt;br /&gt;</w:t>
        <w:br/>
        <w:t>В діброві вбитий або спить.&lt;br /&gt;</w:t>
        <w:br/>
        <w:t>А по долині, по роздоллі&lt;br /&gt;</w:t>
        <w:br/>
        <w:t>Із степу перекотиполе&lt;br /&gt;</w:t>
        <w:br/>
        <w:t>Рудим ягняточком біжить&lt;br /&gt;</w:t>
        <w:br/>
        <w:t>До річечки собі напитись.&lt;br /&gt;</w:t>
        <w:br/>
        <w:t>А річечка його взяла&lt;br /&gt;</w:t>
        <w:br/>
        <w:t>Та в Дніпр широкий понесла,&lt;br /&gt;</w:t>
        <w:br/>
        <w:t>А Дніпр у море, на край світа&lt;br /&gt;</w:t>
        <w:br/>
        <w:t>Билину море покотило&lt;br /&gt;</w:t>
        <w:br/>
        <w:t>Та й кинуло на чужині.&lt;br /&gt;</w:t>
        <w:br/>
        <w:t>І жаль тобі її стане,&lt;br /&gt;</w:t>
        <w:br/>
        <w:t>Малої билини.&lt;br /&gt;</w:t>
        <w:br/>
        <w:t>Підеш собі, зажурившись,&lt;br /&gt;</w:t>
        <w:br/>
        <w:t>Гаєм по долині;&lt;br /&gt;</w:t>
        <w:br/>
        <w:t>Гай шепоче, гнуться лози&lt;br /&gt;</w:t>
        <w:br/>
        <w:t>В яру при дорозі,&lt;br /&gt;</w:t>
        <w:br/>
        <w:t>Думи душу осідають,&lt;br /&gt;</w:t>
        <w:br/>
        <w:t>І капають сльози.&lt;br /&gt;</w:t>
        <w:br/>
        <w:t>І хочеться сповідатись,&lt;br /&gt;</w:t>
        <w:br/>
        <w:t>Серце розповити,&lt;br /&gt;</w:t>
        <w:br/>
        <w:t>І хочеться… Боже милий!&lt;br /&gt;</w:t>
        <w:br/>
        <w:t>Як хочеться жити,&lt;br /&gt;</w:t>
        <w:br/>
        <w:t>І любити твою правду,&lt;br /&gt;</w:t>
        <w:br/>
        <w:t>І весь світ обняти!&lt;br /&gt;</w:t>
        <w:br/>
        <w:t>Благо тобі, друже-брате,&lt;br /&gt;</w:t>
        <w:br/>
        <w:t>Як є в тебе хата.&lt;br /&gt;</w:t>
        <w:br/>
        <w:t>Благо тобі, як у хаті&lt;br /&gt;</w:t>
        <w:br/>
        <w:t>Є з ким розмовляти.&lt;br /&gt;</w:t>
        <w:br/>
        <w:t>Хоч дитина немовляща,&lt;br /&gt;</w:t>
        <w:br/>
        <w:t>І воно вгадав&lt;br /&gt;</w:t>
        <w:br/>
        <w:t>Твої думи веселії…&lt;br /&gt;</w:t>
        <w:br/>
        <w:t>Сам бог розмовляє&lt;br /&gt;</w:t>
        <w:br/>
        <w:t>Непорочними устами.&lt;br /&gt;</w:t>
        <w:br/>
        <w:t>А тобі, мій одинокий,&lt;br /&gt;</w:t>
        <w:br/>
        <w:t>Мій друже єдиний,&lt;br /&gt;</w:t>
        <w:br/>
        <w:t>Горе тобі на чужині&lt;br /&gt;</w:t>
        <w:br/>
        <w:t>Та на самотині.&lt;br /&gt;</w:t>
        <w:br/>
        <w:t>Хто з тобою заговорить,&lt;br /&gt;</w:t>
        <w:br/>
        <w:t>Привітає, гляне?..&lt;br /&gt;</w:t>
        <w:br/>
        <w:t>Кругом тебе простяглася&lt;br /&gt;</w:t>
        <w:br/>
        <w:t>Трупом бездиханним&lt;br /&gt;</w:t>
        <w:br/>
        <w:t>Помарнілая пустиня,&lt;br /&gt;</w:t>
        <w:br/>
        <w:t>Кинутая богом.&lt;br /&gt;</w:t>
        <w:br/>
        <w:t>[Друга половина 1849, Косарал]</w:t>
      </w:r>
    </w:p>
    <w:p>
      <w:r>
        <w:br/>
        <w:t>* * *</w:t>
      </w:r>
    </w:p>
    <w:p>
      <w:r>
        <w:br/>
        <w:t>Лічу в неволі дні і ночі,&lt;br /&gt;</w:t>
        <w:br/>
        <w:t>І лік забуваю.&lt;br /&gt;</w:t>
        <w:br/>
        <w:t>О господи, як то тяжко&lt;br /&gt;</w:t>
        <w:br/>
        <w:t>Тії дні минають.&lt;br /&gt;</w:t>
        <w:br/>
        <w:t>А літа пливуть меж ними,&lt;br /&gt;</w:t>
        <w:br/>
        <w:t>Пливуть собі стиха,&lt;br /&gt;</w:t>
        <w:br/>
        <w:t>Забирають за собою&lt;br /&gt;</w:t>
        <w:br/>
        <w:t>І добро і лихо!&lt;br /&gt;</w:t>
        <w:br/>
        <w:t>Забирають, не вертають&lt;br /&gt;</w:t>
        <w:br/>
        <w:t>Ніколи нічого!&lt;br /&gt;</w:t>
        <w:br/>
        <w:t>І не благай, бо пропаде&lt;br /&gt;</w:t>
        <w:br/>
        <w:t>Молитва за богом.&lt;br /&gt;</w:t>
        <w:br/>
        <w:t>І четвертий рік минає&lt;br /&gt;</w:t>
        <w:br/>
        <w:t>Тихенько, поволі,&lt;br /&gt;</w:t>
        <w:br/>
        <w:t>І четверту начинаю&lt;br /&gt;</w:t>
        <w:br/>
        <w:t>Книжечку в неволі&lt;br /&gt;</w:t>
        <w:br/>
        <w:t>Мережати,— змережаю&lt;br /&gt;</w:t>
        <w:br/>
        <w:t>Кров'ю та сльозами&lt;br /&gt;</w:t>
        <w:br/>
        <w:t>Моє горе на чужині,&lt;br /&gt;</w:t>
        <w:br/>
        <w:t>Бо горе словами&lt;br /&gt;</w:t>
        <w:br/>
        <w:t>Не розкажеться нікому&lt;br /&gt;</w:t>
        <w:br/>
        <w:t>Ніколи, ніколи,&lt;br /&gt;</w:t>
        <w:br/>
        <w:t>Нігде на світі! Нема слов&lt;br /&gt;</w:t>
        <w:br/>
        <w:t>В далекій неволі!&lt;br /&gt;</w:t>
        <w:br/>
        <w:t>Немає слов, немає сльоз,&lt;br /&gt;</w:t>
        <w:br/>
        <w:t>Немає нічого.&lt;br /&gt;</w:t>
        <w:br/>
        <w:t>Нема навіть кругом тебе&lt;br /&gt;</w:t>
        <w:br/>
        <w:t>Великого бога!&lt;br /&gt;</w:t>
        <w:br/>
        <w:t>Нема на що подивитись,&lt;br /&gt;</w:t>
        <w:br/>
        <w:t>З ким поговорити.&lt;br /&gt;</w:t>
        <w:br/>
        <w:t>Жить не хочеться на світі,&lt;br /&gt;</w:t>
        <w:br/>
        <w:t>А сам мусиш жити.&lt;br /&gt;</w:t>
        <w:br/>
        <w:t>Мушу, мушу, а для чого?&lt;br /&gt;</w:t>
        <w:br/>
        <w:t>Щоб не губить душу?&lt;br /&gt;</w:t>
        <w:br/>
        <w:t>Не варт вона того жалю…&lt;br /&gt;</w:t>
        <w:br/>
        <w:t>Ось для чого мушу&lt;br /&gt;</w:t>
        <w:br/>
        <w:t>Жить на світі, волочити&lt;br /&gt;</w:t>
        <w:br/>
        <w:t>В неволі кайдани!&lt;br /&gt;</w:t>
        <w:br/>
        <w:t>Може, ще я подивлюся&lt;br /&gt;</w:t>
        <w:br/>
        <w:t>На мою Украйну…&lt;br /&gt;</w:t>
        <w:br/>
        <w:t>Може, ще я поділюся&lt;br /&gt;</w:t>
        <w:br/>
        <w:t>Словами-сльозами&lt;br /&gt;</w:t>
        <w:br/>
        <w:t>З дібровами зеленими!&lt;br /&gt;</w:t>
        <w:br/>
        <w:t>З темними лугами!&lt;br /&gt;</w:t>
        <w:br/>
        <w:t>Бо немає в мене роду&lt;br /&gt;</w:t>
        <w:br/>
        <w:t>На всій Україні,&lt;br /&gt;</w:t>
        <w:br/>
        <w:t>Та все-таки не ті люде,&lt;br /&gt;</w:t>
        <w:br/>
        <w:t>Що на цій чужині!&lt;br /&gt;</w:t>
        <w:br/>
        <w:t>Гуляв би я понад Дніпром&lt;br /&gt;</w:t>
        <w:br/>
        <w:t>По веселих селах&lt;br /&gt;</w:t>
        <w:br/>
        <w:t>Та співав би свої думи,&lt;br /&gt;</w:t>
        <w:br/>
        <w:t>Тихі, невеселі.&lt;br /&gt;</w:t>
        <w:br/>
        <w:t>Дай дожити, подивитись,&lt;br /&gt;</w:t>
        <w:br/>
        <w:t>О боже мій милий!&lt;br /&gt;</w:t>
        <w:br/>
        <w:t>На лани тії зелені&lt;br /&gt;</w:t>
        <w:br/>
        <w:t>І тії могили!&lt;br /&gt;</w:t>
        <w:br/>
        <w:t>А не даси, то донеси&lt;br /&gt;</w:t>
        <w:br/>
        <w:t>На мою країну&lt;br /&gt;</w:t>
        <w:br/>
        <w:t>Мої сльози; бо я, боже!&lt;br /&gt;</w:t>
        <w:br/>
        <w:t>Я за неї гину!&lt;br /&gt;</w:t>
        <w:br/>
        <w:t>Може, мені на чужині&lt;br /&gt;</w:t>
        <w:br/>
        <w:t>Лежать легше буде,&lt;br /&gt;</w:t>
        <w:br/>
        <w:t>Як іноді в Україні&lt;br /&gt;</w:t>
        <w:br/>
        <w:t>Згадувати будуть!&lt;br /&gt;</w:t>
        <w:br/>
        <w:t>Донеси ж, мій боже милий!&lt;br /&gt;</w:t>
        <w:br/>
        <w:t>Або хоч надію&lt;br /&gt;</w:t>
        <w:br/>
        <w:t>Пошли в душу… бо нічого,&lt;br /&gt;</w:t>
        <w:br/>
        <w:t>Нічого не вдію&lt;br /&gt;</w:t>
        <w:br/>
        <w:t>Убогою головою,&lt;br /&gt;</w:t>
        <w:br/>
        <w:t>Бо серце холоне,&lt;br /&gt;</w:t>
        <w:br/>
        <w:t>Як подумаю, що, може,&lt;br /&gt;</w:t>
        <w:br/>
        <w:t>Мене похоронять&lt;br /&gt;</w:t>
        <w:br/>
        <w:t>На чужині,— і ці думи&lt;br /&gt;</w:t>
        <w:br/>
        <w:t>Зо мною сховають!..&lt;br /&gt;</w:t>
        <w:br/>
        <w:t>І мене на Україні&lt;br /&gt;</w:t>
        <w:br/>
        <w:t>Ніхто не згадає!&lt;br /&gt;</w:t>
        <w:br/>
        <w:t>А може, тихо за літами&lt;br /&gt;</w:t>
        <w:br/>
        <w:t>Мої мережані сльозами&lt;br /&gt;</w:t>
        <w:br/>
        <w:t>І долетять коли-небудь&lt;br /&gt;</w:t>
        <w:br/>
        <w:t>На Україну… і падуть,&lt;br /&gt;</w:t>
        <w:br/>
        <w:t>Неначе роси над землею,&lt;br /&gt;</w:t>
        <w:br/>
        <w:t>На щире серце молодеє&lt;br /&gt;</w:t>
        <w:br/>
        <w:t>Сльозами тихо упадуть!&lt;br /&gt;</w:t>
        <w:br/>
        <w:t>І покиває головою,&lt;br /&gt;</w:t>
        <w:br/>
        <w:t>І буде плакати зо мною,&lt;br /&gt;</w:t>
        <w:br/>
        <w:t>І, може, господи, мене&lt;br /&gt;</w:t>
        <w:br/>
        <w:t>В своїй молитві пом'яне!&lt;br /&gt;</w:t>
        <w:br/>
        <w:t>Нехай як буде, так і буде.&lt;br /&gt;</w:t>
        <w:br/>
        <w:t>Чи то плисти, чи то брести,&lt;br /&gt;</w:t>
        <w:br/>
        <w:t>Хоч доведеться розп'ястись!&lt;br /&gt;</w:t>
        <w:br/>
        <w:t>А я таки мережать буду&lt;br /&gt;</w:t>
        <w:br/>
        <w:t>Тихенько білії листи.&lt;br /&gt;</w:t>
        <w:br/>
        <w:t>[Перша половина 1850, Оренбург]</w:t>
      </w:r>
    </w:p>
    <w:p>
      <w:r>
        <w:br/>
        <w:t>* * *</w:t>
      </w:r>
    </w:p>
    <w:p>
      <w:r>
        <w:br/>
        <w:t>Лічу в неволі дні і ночі,&lt;br /&gt;</w:t>
        <w:br/>
        <w:t>І лік забуваю.&lt;br /&gt;</w:t>
        <w:br/>
        <w:t>О господи, як то тяжко&lt;br /&gt;</w:t>
        <w:br/>
        <w:t>Тії дні минають.&lt;br /&gt;</w:t>
        <w:br/>
        <w:t>А літа пливуть за ними,&lt;br /&gt;</w:t>
        <w:br/>
        <w:t>Пливуть собі стиха,&lt;br /&gt;</w:t>
        <w:br/>
        <w:t>Забирають за собою&lt;br /&gt;</w:t>
        <w:br/>
        <w:t>І добро і лихо.&lt;br /&gt;</w:t>
        <w:br/>
        <w:t>Забирають, не вертають&lt;br /&gt;</w:t>
        <w:br/>
        <w:t>Ніколи нічого,&lt;br /&gt;</w:t>
        <w:br/>
        <w:t>І не благай, бо пропаде&lt;br /&gt;</w:t>
        <w:br/>
        <w:t>Молитва за богом.&lt;br /&gt;</w:t>
        <w:br/>
        <w:t>Каламутними болотами,&lt;br /&gt;</w:t>
        <w:br/>
        <w:t>Меж бур'янами, за годами&lt;br /&gt;</w:t>
        <w:br/>
        <w:t>Три года сумно протекли.&lt;br /&gt;</w:t>
        <w:br/>
        <w:t>Багато дечого взяли&lt;br /&gt;</w:t>
        <w:br/>
        <w:t>З моєї темної комори&lt;br /&gt;</w:t>
        <w:br/>
        <w:t>І в море нишком однесли.&lt;br /&gt;</w:t>
        <w:br/>
        <w:t>І нишком проковтнуло море&lt;br /&gt;</w:t>
        <w:br/>
        <w:t>Моє не злато-серебро,&lt;br /&gt;</w:t>
        <w:br/>
        <w:t>Мої літа, моє добро,&lt;br /&gt;</w:t>
        <w:br/>
        <w:t>Мою нудьгу, мої печалі,&lt;br /&gt;</w:t>
        <w:br/>
        <w:t>Тії незримії скрижалі,&lt;br /&gt;</w:t>
        <w:br/>
        <w:t>Незримим писані пером.&lt;br /&gt;</w:t>
        <w:br/>
        <w:t>Нехай гнилими болотами&lt;br /&gt;</w:t>
        <w:br/>
        <w:t>Течуть собі меж бур'янами&lt;br /&gt;</w:t>
        <w:br/>
        <w:t>Літа невольничі. А я!&lt;br /&gt;</w:t>
        <w:br/>
        <w:t>Такая заповідь моя!&lt;br /&gt;</w:t>
        <w:br/>
        <w:t>Посиджу трошки, погуляю,&lt;br /&gt;</w:t>
        <w:br/>
        <w:t>На степ, на море подивлюсь,&lt;br /&gt;</w:t>
        <w:br/>
        <w:t>Згадаю дещо, заспіваю&lt;br /&gt;</w:t>
        <w:br/>
        <w:t>Та й знов мережать заходжусь&lt;br /&gt;</w:t>
        <w:br/>
        <w:t>Дрібненько книжечку. Рушаю.&lt;br /&gt;</w:t>
        <w:br/>
        <w:t>[Перша половина 1850, Оренбург 1858, Петербург]</w:t>
      </w:r>
    </w:p>
    <w:p>
      <w:r>
        <w:br/>
        <w:t>* * *</w:t>
      </w:r>
    </w:p>
    <w:p>
      <w:r>
        <w:br/>
        <w:t>Ми заспівали, розійшлись,&lt;br /&gt;</w:t>
        <w:br/>
        <w:t>Без сльоз і без розмови,&lt;br /&gt;</w:t>
        <w:br/>
        <w:t>Чи зійдемося ж знову?&lt;br /&gt;</w:t>
        <w:br/>
        <w:t>Чи заспіваємо коли?&lt;br /&gt;</w:t>
        <w:br/>
        <w:t>А може, й те… Та де?&lt;br /&gt;</w:t>
        <w:br/>
        <w:t>Якими? І заспіваємо яку?&lt;br /&gt;</w:t>
        <w:br/>
        <w:t>Не тут і, певне, не такими!&lt;br /&gt;</w:t>
        <w:br/>
        <w:t>І заспіваєм не таку!&lt;br /&gt;</w:t>
        <w:br/>
        <w:t>І тут невесело співали,&lt;br /&gt;</w:t>
        <w:br/>
        <w:t>Бо й тут невесело було,&lt;br /&gt;</w:t>
        <w:br/>
        <w:t>Та все-таки якось жилось,&lt;br /&gt;</w:t>
        <w:br/>
        <w:t>Принаймні вкупі сумували,&lt;br /&gt;</w:t>
        <w:br/>
        <w:t>Згадавши той веселий край,&lt;br /&gt;</w:t>
        <w:br/>
        <w:t>І Дніпр той дужий, крутогорий,&lt;br /&gt;</w:t>
        <w:br/>
        <w:t>І молодеє теє горе!..&lt;br /&gt;</w:t>
        <w:br/>
        <w:t>І молодий той грішний рай!&lt;br /&gt;</w:t>
        <w:br/>
        <w:t>[Перша половина 1850, Оренбург]</w:t>
      </w:r>
    </w:p>
    <w:p>
      <w:r>
        <w:br/>
        <w:t>* * *</w:t>
      </w:r>
    </w:p>
    <w:p>
      <w:r>
        <w:br/>
        <w:t>Не молилася за мене,&lt;br /&gt;</w:t>
        <w:br/>
        <w:t>Поклони не клала&lt;br /&gt;</w:t>
        <w:br/>
        <w:t>Моя мати; а так собі&lt;br /&gt;</w:t>
        <w:br/>
        <w:t>Мене повивала,&lt;br /&gt;</w:t>
        <w:br/>
        <w:t>Співаючи: "Нехай росте&lt;br /&gt;</w:t>
        <w:br/>
        <w:t>Та здорове буде!"&lt;br /&gt;</w:t>
        <w:br/>
        <w:t>І виріс я, хвалить бога,&lt;br /&gt;</w:t>
        <w:br/>
        <w:t>Та не виліз в люде.&lt;br /&gt;</w:t>
        <w:br/>
        <w:t>Лучче було б не родити&lt;br /&gt;</w:t>
        <w:br/>
        <w:t>Або утопити,&lt;br /&gt;</w:t>
        <w:br/>
        <w:t>Як мав би я у неволі&lt;br /&gt;</w:t>
        <w:br/>
        <w:t>Господа гнівити.&lt;br /&gt;</w:t>
        <w:br/>
        <w:t>А я так мало, небагато&lt;br /&gt;</w:t>
        <w:br/>
        <w:t>Благав у бога. Тілько хату,&lt;br /&gt;</w:t>
        <w:br/>
        <w:t>Одну хатиночку в гаю,&lt;br /&gt;</w:t>
        <w:br/>
        <w:t>Та дві тополі коло неї,&lt;br /&gt;</w:t>
        <w:br/>
        <w:t>Та безталанную мою,&lt;br /&gt;</w:t>
        <w:br/>
        <w:t>Мою Оксаночку? щоб з нею&lt;br /&gt;</w:t>
        <w:br/>
        <w:t>Удвох дивитися з гори&lt;br /&gt;</w:t>
        <w:br/>
        <w:t>На Дніпр широкий, на яри,&lt;br /&gt;</w:t>
        <w:br/>
        <w:t>Та на лани золотополі,&lt;br /&gt;</w:t>
        <w:br/>
        <w:t>Та на високії могили;&lt;br /&gt;</w:t>
        <w:br/>
        <w:t>Дивитись, думати, гадать:&lt;br /&gt;</w:t>
        <w:br/>
        <w:t>Коли-то їх понасипали?&lt;br /&gt;</w:t>
        <w:br/>
        <w:t>Кого там люде поховали?&lt;br /&gt;</w:t>
        <w:br/>
        <w:t>І вдвох тихенько заспівать&lt;br /&gt;</w:t>
        <w:br/>
        <w:t>Ту думу сумную, днедавну,&lt;br /&gt;</w:t>
        <w:br/>
        <w:t>Про лицаря того гетьмана,&lt;br /&gt;</w:t>
        <w:br/>
        <w:t>Що на огні ляхи спекли.&lt;br /&gt;</w:t>
        <w:br/>
        <w:t>А потім би з гори зійшли;&lt;br /&gt;</w:t>
        <w:br/>
        <w:t>Понад Дніпром у темнім гаї&lt;br /&gt;</w:t>
        <w:br/>
        <w:t>Гуляли б, поки не смеркає,&lt;br /&gt;</w:t>
        <w:br/>
        <w:t>Поки мир божий не засне,&lt;br /&gt;</w:t>
        <w:br/>
        <w:t>Поки з вечерньою зорьою&lt;br /&gt;</w:t>
        <w:br/>
        <w:t>Не зійде місяць над горою,&lt;br /&gt;</w:t>
        <w:br/>
        <w:t>Туман на лан не прожене.&lt;br /&gt;</w:t>
        <w:br/>
        <w:t>Ми б подивились, помолились&lt;br /&gt;</w:t>
        <w:br/>
        <w:t>І, розмовляючи, пішли б&lt;br /&gt;</w:t>
        <w:br/>
        <w:t>Вечеряти в свою хатину.&lt;br /&gt;</w:t>
        <w:br/>
        <w:t>Даєш ти, господи єдиний,&lt;br /&gt;</w:t>
        <w:br/>
        <w:t>Сади панам в твоїм раю,&lt;br /&gt;</w:t>
        <w:br/>
        <w:t>Даєш високії палати.&lt;br /&gt;</w:t>
        <w:br/>
        <w:t>Пани ж неситії, пузаті&lt;br /&gt;</w:t>
        <w:br/>
        <w:t>На рай твій, господи, плюють&lt;br /&gt;</w:t>
        <w:br/>
        <w:t>І нам дивитись не дають&lt;br /&gt;</w:t>
        <w:br/>
        <w:t>З убогої малої хати.&lt;br /&gt;</w:t>
        <w:br/>
        <w:t>Я тілько хаточку в тім раї&lt;br /&gt;</w:t>
        <w:br/>
        <w:t>Благав, і досі ще благаю,&lt;br /&gt;</w:t>
        <w:br/>
        <w:t>Щоб хоч умерти на Дніпрі,&lt;br /&gt;</w:t>
        <w:br/>
        <w:t>Хоч на малесенькій горі.&lt;br /&gt;</w:t>
        <w:br/>
        <w:t>[Перша половина 1850, Оренбург]</w:t>
      </w:r>
    </w:p>
    <w:p>
      <w:r>
        <w:br/>
        <w:t>ПЕТРУСЬ</w:t>
      </w:r>
    </w:p>
    <w:p>
      <w:r>
        <w:br/>
        <w:t>Поема</w:t>
      </w:r>
    </w:p>
    <w:p>
      <w:r>
        <w:br/>
        <w:t>Були на хуторі пани,&lt;br /&gt;</w:t>
        <w:br/>
        <w:t>І пан і пані небагаті.&lt;br /&gt;</w:t>
        <w:br/>
        <w:t>І дочечка у їх росла,&lt;br /&gt;</w:t>
        <w:br/>
        <w:t>Уже чимала піднялась;&lt;br /&gt;</w:t>
        <w:br/>
        <w:t>І генерал її посватав,&lt;br /&gt;</w:t>
        <w:br/>
        <w:t>Бо страх хорошая була,&lt;br /&gt;</w:t>
        <w:br/>
        <w:t>А генерал був страх багатий,&lt;br /&gt;</w:t>
        <w:br/>
        <w:t>От і талан господь послав&lt;br /&gt;</w:t>
        <w:br/>
        <w:t>На вбогий хутір, ублагали&lt;br /&gt;</w:t>
        <w:br/>
        <w:t>Царя небесного! Взяли&lt;br /&gt;</w:t>
        <w:br/>
        <w:t>Її гарненько одягли&lt;br /&gt;</w:t>
        <w:br/>
        <w:t>Та у неділю й повінчали,&lt;br /&gt;</w:t>
        <w:br/>
        <w:t>І генеральшею назвали,&lt;br /&gt;</w:t>
        <w:br/>
        <w:t>І цугом в Київ повезли.&lt;br /&gt;</w:t>
        <w:br/>
        <w:t>Було на хуторі погане&lt;br /&gt;</w:t>
        <w:br/>
        <w:t>Мале байстря, свиней пасло,&lt;br /&gt;</w:t>
        <w:br/>
        <w:t>Петрусем звалось; на придане&lt;br /&gt;</w:t>
        <w:br/>
        <w:t>Воно за панною пішло&lt;br /&gt;</w:t>
        <w:br/>
        <w:t>У генеральськеє село&lt;br /&gt;</w:t>
        <w:br/>
        <w:t>Свиней же пасти, безталанне.&lt;br /&gt;</w:t>
        <w:br/>
        <w:t>За балом бал у генерала,&lt;br /&gt;</w:t>
        <w:br/>
        <w:t>За генеральшею чимала&lt;br /&gt;</w:t>
        <w:br/>
        <w:t>Орда панів і паничів;&lt;br /&gt;</w:t>
        <w:br/>
        <w:t>І генеральша уночі&lt;br /&gt;</w:t>
        <w:br/>
        <w:t>Тихенько плакать собі стала.&lt;br /&gt;</w:t>
        <w:br/>
        <w:t>"Занапастила мене мати,&lt;br /&gt;</w:t>
        <w:br/>
        <w:t>Зов'яне марне у палатах&lt;br /&gt;</w:t>
        <w:br/>
        <w:t>Краса і молодість моя".&lt;br /&gt;</w:t>
        <w:br/>
        <w:t>"Ти, душко, плачеш?"&lt;br /&gt;</w:t>
        <w:br/>
        <w:t>— "Хто се, я?&lt;br /&gt;</w:t>
        <w:br/>
        <w:t>Ні, я не плачу…"&lt;br /&gt;</w:t>
        <w:br/>
        <w:t>— "Знаєш, Маню,&lt;br /&gt;</w:t>
        <w:br/>
        <w:t>У городі тепер армяни,&lt;br /&gt;</w:t>
        <w:br/>
        <w:t>Купи собі, мамуню, шаль".&lt;br /&gt;</w:t>
        <w:br/>
        <w:t>"Мені не треба тії шалі".&lt;br /&gt;</w:t>
        <w:br/>
        <w:t>"Не завдавай же серцю жалю!&lt;br /&gt;</w:t>
        <w:br/>
        <w:t>Купи, голубко! Не печаль&lt;br /&gt;</w:t>
        <w:br/>
        <w:t>Мого ти серця! А весною&lt;br /&gt;</w:t>
        <w:br/>
        <w:t>В Париж поїдемо з тобою&lt;br /&gt;</w:t>
        <w:br/>
        <w:t>Або поїдемо в село,&lt;br /&gt;</w:t>
        <w:br/>
        <w:t>Як схочеш, серце".&lt;br /&gt;</w:t>
        <w:br/>
        <w:t>Тихо, тихо&lt;br /&gt;</w:t>
        <w:br/>
        <w:t>Зима минала, кралось лихо&lt;br /&gt;</w:t>
        <w:br/>
        <w:t>Та в самім серці й уляглось&lt;br /&gt;</w:t>
        <w:br/>
        <w:t>У генеральші молодої.&lt;br /&gt;</w:t>
        <w:br/>
        <w:t>Поїхали в село весною,&lt;br /&gt;</w:t>
        <w:br/>
        <w:t>В селі банкети загули,&lt;br /&gt;</w:t>
        <w:br/>
        <w:t>А генеральша плаче, плаче,&lt;br /&gt;</w:t>
        <w:br/>
        <w:t>А генерал того не бачить,&lt;br /&gt;</w:t>
        <w:br/>
        <w:t>А всі вже бачили в селі.&lt;br /&gt;</w:t>
        <w:br/>
        <w:t>З нудьги із двору погуляти&lt;br /&gt;</w:t>
        <w:br/>
        <w:t>Якось, задумавшись, пішла,&lt;br /&gt;</w:t>
        <w:br/>
        <w:t>Та аж за царину зайшла,&lt;br /&gt;</w:t>
        <w:br/>
        <w:t>Та й бачить, що пасе ягнята&lt;br /&gt;</w:t>
        <w:br/>
        <w:t>Мале хлоп'яточко в стерні.&lt;br /&gt;</w:t>
        <w:br/>
        <w:t>"О горе, горенько мені!&lt;br /&gt;</w:t>
        <w:br/>
        <w:t>Що я робитиму на світі?&lt;br /&gt;</w:t>
        <w:br/>
        <w:t>Се ти, Петрусю?" — "Авжеж, я".&lt;br /&gt;</w:t>
        <w:br/>
        <w:t>"Ходім до мене, будем жити,&lt;br /&gt;</w:t>
        <w:br/>
        <w:t>Як там на хуторі колись&lt;br /&gt;</w:t>
        <w:br/>
        <w:t>Жили, жили". Та й похилилась,&lt;br /&gt;</w:t>
        <w:br/>
        <w:t>Очей не зводячи, дивилась&lt;br /&gt;</w:t>
        <w:br/>
        <w:t>На Петруся. Одним одна&lt;br /&gt;</w:t>
        <w:br/>
        <w:t>І виростала, й дівувала,&lt;br /&gt;</w:t>
        <w:br/>
        <w:t>І за старого генерала&lt;br /&gt;</w:t>
        <w:br/>
        <w:t>Занапастили, продали!&lt;br /&gt;</w:t>
        <w:br/>
        <w:t>І вкупі гроші пропили…&lt;br /&gt;</w:t>
        <w:br/>
        <w:t>І тяжко, тяжко заридала.&lt;br /&gt;</w:t>
        <w:br/>
        <w:t>"Ходімо, серце, погулять!&lt;br /&gt;</w:t>
        <w:br/>
        <w:t>Ходім, Петрусю, в сад, в палати"&lt;br /&gt;</w:t>
        <w:br/>
        <w:t>"А хто ж тут буде доглядать,&lt;br /&gt;</w:t>
        <w:br/>
        <w:t>Хто попасе мої ягнята?"&lt;br /&gt;</w:t>
        <w:br/>
        <w:t>"Нехай хто хоче!" —&lt;br /&gt;</w:t>
        <w:br/>
        <w:t>Й повела&lt;br /&gt;</w:t>
        <w:br/>
        <w:t>Його в палати. А в палатах&lt;br /&gt;</w:t>
        <w:br/>
        <w:t>Причепурила, одягла,&lt;br /&gt;</w:t>
        <w:br/>
        <w:t>А потім в школу оддала.&lt;br /&gt;</w:t>
        <w:br/>
        <w:t>І любо їй. Нехай радів,&lt;br /&gt;</w:t>
        <w:br/>
        <w:t>Поки надія серце гріє,&lt;br /&gt;</w:t>
        <w:br/>
        <w:t>Поки росте з того зерна&lt;br /&gt;</w:t>
        <w:br/>
        <w:t>Або кукіль, або пшениця.&lt;br /&gt;</w:t>
        <w:br/>
        <w:t>Бо ми не знаєм, що твориться&lt;br /&gt;</w:t>
        <w:br/>
        <w:t>У його там. А він хоч зна,&lt;br /&gt;</w:t>
        <w:br/>
        <w:t>Та нам не скаже. Якби знала&lt;br /&gt;</w:t>
        <w:br/>
        <w:t>Матуся горенько твоє,&lt;br /&gt;</w:t>
        <w:br/>
        <w:t>Чи оддала б за генерала&lt;br /&gt;</w:t>
        <w:br/>
        <w:t>Дитя єдинеє своє?&lt;br /&gt;</w:t>
        <w:br/>
        <w:t>Не оддала б… А втім, не знаю…&lt;br /&gt;</w:t>
        <w:br/>
        <w:t>Бо всякі матері бувають.&lt;br /&gt;</w:t>
        <w:br/>
        <w:t>Минають дні собі поволі,&lt;br /&gt;</w:t>
        <w:br/>
        <w:t>Петрусь до школи та із школи&lt;br /&gt;</w:t>
        <w:br/>
        <w:t>З книжками ходить та росте.&lt;br /&gt;</w:t>
        <w:br/>
        <w:t>Сама аж ніби молодіє,&lt;br /&gt;</w:t>
        <w:br/>
        <w:t>І генерал собі радіє,&lt;br /&gt;</w:t>
        <w:br/>
        <w:t>Що діло, бачите, святе&lt;br /&gt;</w:t>
        <w:br/>
        <w:t>Удвох-таки вони зробили.&lt;br /&gt;</w:t>
        <w:br/>
        <w:t>Петра на волю одпустили,&lt;br /&gt;</w:t>
        <w:br/>
        <w:t>Зимою в Київ одвезли,&lt;br /&gt;</w:t>
        <w:br/>
        <w:t>І там у школу оддали,&lt;br /&gt;</w:t>
        <w:br/>
        <w:t>І там чимало поповчили.&lt;br /&gt;</w:t>
        <w:br/>
        <w:t>Вернувся з Києва Петрусь&lt;br /&gt;</w:t>
        <w:br/>
        <w:t>Уже Петром і паничем,&lt;br /&gt;</w:t>
        <w:br/>
        <w:t>І кучері аж по плече,&lt;br /&gt;</w:t>
        <w:br/>
        <w:t>І висипався чорний ус,&lt;br /&gt;</w:t>
        <w:br/>
        <w:t>І ще… Та се ще не втече,&lt;br /&gt;</w:t>
        <w:br/>
        <w:t>Розкажем іноді колись&lt;br /&gt;</w:t>
        <w:br/>
        <w:t>Про те, що снилося Петрові.&lt;br /&gt;</w:t>
        <w:br/>
        <w:t>А генеральші чорнобровій&lt;br /&gt;</w:t>
        <w:br/>
        <w:t>Що тепер снилося? то ми&lt;br /&gt;</w:t>
        <w:br/>
        <w:t>Оце й розкажемо.&lt;br /&gt;</w:t>
        <w:br/>
        <w:t>Перед іконою пречистої&lt;br /&gt;</w:t>
        <w:br/>
        <w:t>Горить лампада уночі.&lt;br /&gt;</w:t>
        <w:br/>
        <w:t>Поклони тяжкії б'ючи,&lt;br /&gt;</w:t>
        <w:br/>
        <w:t>Ридала, билася… нечистую&lt;br /&gt;</w:t>
        <w:br/>
        <w:t>Огненную сльозу лила.&lt;br /&gt;</w:t>
        <w:br/>
        <w:t>Вона благала пресвятую,&lt;br /&gt;</w:t>
        <w:br/>
        <w:t>Щоб та її… щоб та спасла,&lt;br /&gt;</w:t>
        <w:br/>
        <w:t>Щоб одуріть їй не дала —&lt;br /&gt;</w:t>
        <w:br/>
        <w:t>Пренепорочная! І всує.&lt;br /&gt;</w:t>
        <w:br/>
        <w:t>Молитва їй не помогла:&lt;br /&gt;</w:t>
        <w:br/>
        <w:t>Вона, сердешна, одуріла,&lt;br /&gt;</w:t>
        <w:br/>
        <w:t>Вона, небога, полюбила&lt;br /&gt;</w:t>
        <w:br/>
        <w:t>Свого Петруся. Тяжко їй!&lt;br /&gt;</w:t>
        <w:br/>
        <w:t>Душі негрішній, молодій!&lt;br /&gt;</w:t>
        <w:br/>
        <w:t>Та що ж робить Не стало сили,&lt;br /&gt;</w:t>
        <w:br/>
        <w:t>Сердега разом одуріла.&lt;br /&gt;</w:t>
        <w:br/>
        <w:t>Та й як його одній святії&lt;br /&gt;</w:t>
        <w:br/>
        <w:t>Прожити літа молодії?&lt;br /&gt;</w:t>
        <w:br/>
        <w:t>Вони ж не вернуться! Як хоч,&lt;br /&gt;</w:t>
        <w:br/>
        <w:t>А лихо, кажуть, перескоч,&lt;br /&gt;</w:t>
        <w:br/>
        <w:t>А то задавить. Генеральша&lt;br /&gt;</w:t>
        <w:br/>
        <w:t>Не перескочила, бо їй&lt;br /&gt;</w:t>
        <w:br/>
        <w:t>Хотілось жити, молодій!&lt;br /&gt;</w:t>
        <w:br/>
        <w:t>Хотілося б… Густенька каша,&lt;br /&gt;</w:t>
        <w:br/>
        <w:t>Та каша, бачте, та не наша,&lt;br /&gt;</w:t>
        <w:br/>
        <w:t>А наш несолений куліш —&lt;br /&gt;</w:t>
        <w:br/>
        <w:t>Як знаєш, так його і їж.&lt;br /&gt;</w:t>
        <w:br/>
        <w:t>"Петрусю! Друже мій єдиний!&lt;br /&gt;</w:t>
        <w:br/>
        <w:t>Моє ти серце! мій ти сину!&lt;br /&gt;</w:t>
        <w:br/>
        <w:t>Рятуй мене, рятуй! рятуй!&lt;br /&gt;</w:t>
        <w:br/>
        <w:t>О матер божая! розкуй&lt;br /&gt;</w:t>
        <w:br/>
        <w:t>Мою ти душу!" І ридала,&lt;br /&gt;</w:t>
        <w:br/>
        <w:t>І батька й матір проклинала,&lt;br /&gt;</w:t>
        <w:br/>
        <w:t>І все на світі. А Петрусь,&lt;br /&gt;</w:t>
        <w:br/>
        <w:t>Її єдиная дитина,&lt;br /&gt;</w:t>
        <w:br/>
        <w:t>Гуляв собі пренеповинний&lt;br /&gt;</w:t>
        <w:br/>
        <w:t>В саду та арію якусь&lt;br /&gt;</w:t>
        <w:br/>
        <w:t>Мугикав стиха. Більш нічого&lt;br /&gt;</w:t>
        <w:br/>
        <w:t>Петрусь не бачив. А небога&lt;br /&gt;</w:t>
        <w:br/>
        <w:t>Сама не знає, що робить?&lt;br /&gt;</w:t>
        <w:br/>
        <w:t>І що їй діяти з собою?&lt;br /&gt;</w:t>
        <w:br/>
        <w:t>Або сховатись під водою,&lt;br /&gt;</w:t>
        <w:br/>
        <w:t>Або принамені розбить&lt;br /&gt;</w:t>
        <w:br/>
        <w:t>О стіну голову…&lt;br /&gt;</w:t>
        <w:br/>
        <w:t>"Поїду в Київ, помолюся.&lt;br /&gt;</w:t>
        <w:br/>
        <w:t>Молитва, може, прожене&lt;br /&gt;</w:t>
        <w:br/>
        <w:t>Диявола… О! мій Петрусю!&lt;br /&gt;</w:t>
        <w:br/>
        <w:t>Молитва не спасе мене,&lt;br /&gt;</w:t>
        <w:br/>
        <w:t>Я у Дніпрові утоплюся!"&lt;br /&gt;</w:t>
        <w:br/>
        <w:t>Моліте господа, дівчата,&lt;br /&gt;</w:t>
        <w:br/>
        <w:t>Моліте господа, щоб мати&lt;br /&gt;</w:t>
        <w:br/>
        <w:t>І вас отак не завдала&lt;br /&gt;</w:t>
        <w:br/>
        <w:t>За генерала, за палати&lt;br /&gt;</w:t>
        <w:br/>
        <w:t>І вас отак не продала.&lt;br /&gt;</w:t>
        <w:br/>
        <w:t>Любітесь, діточки, весною.&lt;br /&gt;</w:t>
        <w:br/>
        <w:t>На світі є кого любить&lt;br /&gt;</w:t>
        <w:br/>
        <w:t>І без користі. Молодою,&lt;br /&gt;</w:t>
        <w:br/>
        <w:t>Пренепорочною, святою&lt;br /&gt;</w:t>
        <w:br/>
        <w:t>В малій хатині буде жить&lt;br /&gt;</w:t>
        <w:br/>
        <w:t>Любов та чистая. І буде&lt;br /&gt;</w:t>
        <w:br/>
        <w:t>Святий покой ваш стерегти&lt;br /&gt;</w:t>
        <w:br/>
        <w:t>І в домовині. Що ж то буде&lt;br /&gt;</w:t>
        <w:br/>
        <w:t>З превосходительною? Що ти&lt;br /&gt;</w:t>
        <w:br/>
        <w:t>Тепер робитимеш з собою,&lt;br /&gt;</w:t>
        <w:br/>
        <w:t>З своєю божою красою?&lt;br /&gt;</w:t>
        <w:br/>
        <w:t>Хто стерегтиме твій покой,&lt;br /&gt;</w:t>
        <w:br/>
        <w:t>Украдений твоїм Петрусем?&lt;br /&gt;</w:t>
        <w:br/>
        <w:t>Хіба архістратиг? Та й той&lt;br /&gt;</w:t>
        <w:br/>
        <w:t>Не встереже тепер. Боюся,&lt;br /&gt;</w:t>
        <w:br/>
        <w:t>І вимовить боюсь тепер&lt;br /&gt;</w:t>
        <w:br/>
        <w:t>Твоє грядущеє…&lt;br /&gt;</w:t>
        <w:br/>
        <w:t>У Київ їздила, молилась,&lt;br /&gt;</w:t>
        <w:br/>
        <w:t>Аж у Почаєві була.&lt;br /&gt;</w:t>
        <w:br/>
        <w:t>Чудовная не помогла,&lt;br /&gt;</w:t>
        <w:br/>
        <w:t>Не помогла святая сила.&lt;br /&gt;</w:t>
        <w:br/>
        <w:t>А ти аж плакала, молилась —&lt;br /&gt;</w:t>
        <w:br/>
        <w:t>Та й занехаяла. Везла&lt;br /&gt;</w:t>
        <w:br/>
        <w:t>Назад гадюку в серці люту&lt;br /&gt;</w:t>
        <w:br/>
        <w:t>Та трошки в пляшечці отрути.&lt;br /&gt;</w:t>
        <w:br/>
        <w:t>Не їла три дні й не пила,&lt;br /&gt;</w:t>
        <w:br/>
        <w:t>Вернувшись з прощі. І три ночі&lt;br /&gt;</w:t>
        <w:br/>
        <w:t>Не спала; впали карі очі,&lt;br /&gt;</w:t>
        <w:br/>
        <w:t>Засохли губи; і вночі&lt;br /&gt;</w:t>
        <w:br/>
        <w:t>Щось, ходя, шепче сміючись.&lt;br /&gt;</w:t>
        <w:br/>
        <w:t>Аж тиждень так собі нудила,&lt;br /&gt;</w:t>
        <w:br/>
        <w:t>А потім трути розвела&lt;br /&gt;</w:t>
        <w:br/>
        <w:t>І генерала напоїла&lt;br /&gt;</w:t>
        <w:br/>
        <w:t>Та й спать, упоравшись, лягла.&lt;br /&gt;</w:t>
        <w:br/>
        <w:t>"Тепер старого поховаю,&lt;br /&gt;</w:t>
        <w:br/>
        <w:t>А молодого привітаю&lt;br /&gt;</w:t>
        <w:br/>
        <w:t>Та й буду жить собі та жить,&lt;br /&gt;</w:t>
        <w:br/>
        <w:t>Петруся-серденько любить",&lt;br /&gt;</w:t>
        <w:br/>
        <w:t>Подумала чи то сказала.&lt;br /&gt;</w:t>
        <w:br/>
        <w:t>Хотіла спать, але не спала.&lt;br /&gt;</w:t>
        <w:br/>
        <w:t>І ждала світу, і дожить&lt;br /&gt;</w:t>
        <w:br/>
        <w:t>До світу божого боялась.&lt;br /&gt;</w:t>
        <w:br/>
        <w:t>І задзвонили вранці-рано&lt;br /&gt;</w:t>
        <w:br/>
        <w:t>По генераловій душі;&lt;br /&gt;</w:t>
        <w:br/>
        <w:t>Заговорили щось погане,&lt;br /&gt;</w:t>
        <w:br/>
        <w:t>До генерала ідучи&lt;br /&gt;</w:t>
        <w:br/>
        <w:t>Прощатись, люде. Аж гуде,&lt;br /&gt;</w:t>
        <w:br/>
        <w:t>З усіх усюд народу йде,&lt;br /&gt;</w:t>
        <w:br/>
        <w:t>Та щось шепочуть про отруту&lt;br /&gt;</w:t>
        <w:br/>
        <w:t>І судових неначе ждуть,&lt;br /&gt;</w:t>
        <w:br/>
        <w:t>І разом стихли на минуту.&lt;br /&gt;</w:t>
        <w:br/>
        <w:t>Приїхали; ножі беруть,&lt;br /&gt;</w:t>
        <w:br/>
        <w:t>І генерала розчиняють,&lt;br /&gt;</w:t>
        <w:br/>
        <w:t>І яд находять в животі.&lt;br /&gt;</w:t>
        <w:br/>
        <w:t>Громада глухо присягає.&lt;br /&gt;</w:t>
        <w:br/>
        <w:t>Заприсягла. Питає суд:&lt;br /&gt;</w:t>
        <w:br/>
        <w:t>"Тепер скажіте, християни,&lt;br /&gt;</w:t>
        <w:br/>
        <w:t>Хто отруїв його?" Гудуть,&lt;br /&gt;</w:t>
        <w:br/>
        <w:t>Мов стиха дзвони. "Пані! Пані!"&lt;br /&gt;</w:t>
        <w:br/>
        <w:t>Громада зично загула.&lt;br /&gt;</w:t>
        <w:br/>
        <w:t>Тойді на ґанок виходжає&lt;br /&gt;</w:t>
        <w:br/>
        <w:t>І до громади промовляє Петрусь.&lt;br /&gt;</w:t>
        <w:br/>
        <w:t>І каже: "Я зробив,&lt;br /&gt;</w:t>
        <w:br/>
        <w:t>Я генерала отруїв,&lt;br /&gt;</w:t>
        <w:br/>
        <w:t>А ви не знаєте нічого!"&lt;br /&gt;</w:t>
        <w:br/>
        <w:t>Взяли Петруся молодого&lt;br /&gt;</w:t>
        <w:br/>
        <w:t>Та в город в путах одвезли.&lt;br /&gt;</w:t>
        <w:br/>
        <w:t>Його недовго мордували&lt;br /&gt;</w:t>
        <w:br/>
        <w:t>В тюрмі, в суді, а в добрий час&lt;br /&gt;</w:t>
        <w:br/>
        <w:t>В кайдани добре закували,&lt;br /&gt;</w:t>
        <w:br/>
        <w:t>Переголили про запас;&lt;br /&gt;</w:t>
        <w:br/>
        <w:t>Перехрестивсь, отак убраний,&lt;br /&gt;</w:t>
        <w:br/>
        <w:t>І поволік Петрусь кайдани&lt;br /&gt;</w:t>
        <w:br/>
        <w:t>Аж у Сибір…&lt;br /&gt;</w:t>
        <w:br/>
        <w:t>[Перша половина 1850, Оренбург]</w:t>
      </w:r>
    </w:p>
    <w:p>
      <w:r>
        <w:br/>
        <w:t>* * *</w:t>
      </w:r>
    </w:p>
    <w:p>
      <w:r>
        <w:br/>
        <w:t>Мені здається, я не знаю,&lt;br /&gt;</w:t>
        <w:br/>
        <w:t>А люде справді не вмирають,&lt;br /&gt;</w:t>
        <w:br/>
        <w:t>А перелізе ще живе&lt;br /&gt;</w:t>
        <w:br/>
        <w:t>В свиню абощо та й живе,&lt;br /&gt;</w:t>
        <w:br/>
        <w:t>Купається собі в калюжі,&lt;br /&gt;</w:t>
        <w:br/>
        <w:t>Мов перш купалося в гріхах.&lt;br /&gt;</w:t>
        <w:br/>
        <w:t>І справді так. Мені байдуже&lt;br /&gt;</w:t>
        <w:br/>
        <w:t>За простих сірих сіромах,&lt;br /&gt;</w:t>
        <w:br/>
        <w:t>Вони і господом забуті!&lt;br /&gt;</w:t>
        <w:br/>
        <w:t>Так що ж мені тут гріти-дути!&lt;br /&gt;</w:t>
        <w:br/>
        <w:t>А де оті?.. Невже в сажах&lt;br /&gt;</w:t>
        <w:br/>
        <w:t>Годує хам собі на сало?&lt;br /&gt;</w:t>
        <w:br/>
        <w:t>А може, й так? Добра чимало&lt;br /&gt;</w:t>
        <w:br/>
        <w:t>Вони творили на землі,&lt;br /&gt;</w:t>
        <w:br/>
        <w:t>Ріками сльози розлили,&lt;br /&gt;</w:t>
        <w:br/>
        <w:t>А кров морями. Люде знають,&lt;br /&gt;</w:t>
        <w:br/>
        <w:t>Кого годують, доглядають.&lt;br /&gt;</w:t>
        <w:br/>
        <w:t>І що ж ви скажете: за славу&lt;br /&gt;</w:t>
        <w:br/>
        <w:t>Лили вони моря кроваві&lt;br /&gt;</w:t>
        <w:br/>
        <w:t>Або за себе? Ні, за нас!&lt;br /&gt;</w:t>
        <w:br/>
        <w:t>За нас, сердешних, мир палили!&lt;br /&gt;</w:t>
        <w:br/>
        <w:t>Поки їх в саж не засадили.&lt;br /&gt;</w:t>
        <w:br/>
        <w:t>Якби не те, то певне б пас&lt;br /&gt;</w:t>
        <w:br/>
        <w:t>Свинар в толоці. Кляті! кляті!&lt;br /&gt;</w:t>
        <w:br/>
        <w:t>Де ж слава ваша?? На словах!&lt;br /&gt;</w:t>
        <w:br/>
        <w:t>Де ваше золото, палати?&lt;br /&gt;</w:t>
        <w:br/>
        <w:t>Де власть великая? В склепах,&lt;br /&gt;</w:t>
        <w:br/>
        <w:t>В склепах, поваплених катами,&lt;br /&gt;</w:t>
        <w:br/>
        <w:t>Такими ж самими, як ви.&lt;br /&gt;</w:t>
        <w:br/>
        <w:t>Жили ви лютими звірми,&lt;br /&gt;</w:t>
        <w:br/>
        <w:t>А в свині перейшли!.. Де ж ти?&lt;br /&gt;</w:t>
        <w:br/>
        <w:t>Великомучениче святий?&lt;br /&gt;</w:t>
        <w:br/>
        <w:t>Пророче божий? Ти меж нами,&lt;br /&gt;</w:t>
        <w:br/>
        <w:t>Ти, присносущий, всюди з нами&lt;br /&gt;</w:t>
        <w:br/>
        <w:t>Витаєш ангелом святим.&lt;br /&gt;</w:t>
        <w:br/>
        <w:t>Ти, любий друже, заговориш&lt;br /&gt;</w:t>
        <w:br/>
        <w:t>Тихенько-тихо… про любов&lt;br /&gt;</w:t>
        <w:br/>
        <w:t>Про безталанную, про горе;&lt;br /&gt;</w:t>
        <w:br/>
        <w:t>Або про бога та про море,&lt;br /&gt;</w:t>
        <w:br/>
        <w:t>Або про марне литу кров&lt;br /&gt;</w:t>
        <w:br/>
        <w:t>З людей великими катами.&lt;br /&gt;</w:t>
        <w:br/>
        <w:t>Заплачеш тяжко перед нами,&lt;br /&gt;</w:t>
        <w:br/>
        <w:t>І ми заплачемо… Жива&lt;br /&gt;</w:t>
        <w:br/>
        <w:t>Душа поетова святая,&lt;br /&gt;</w:t>
        <w:br/>
        <w:t>Жива в святих своїх речах,&lt;br /&gt;</w:t>
        <w:br/>
        <w:t>І ми, читая, оживаєм&lt;br /&gt;</w:t>
        <w:br/>
        <w:t>І чуєм бога в небесах.&lt;br /&gt;</w:t>
        <w:br/>
        <w:t>Спасибі, друже мій убогий!&lt;br /&gt;</w:t>
        <w:br/>
        <w:t>Ти, знаю, лепту розділив&lt;br /&gt;</w:t>
        <w:br/>
        <w:t>Свою єдину… Перед богом&lt;br /&gt;</w:t>
        <w:br/>
        <w:t>Багато, брате, заробив!&lt;br /&gt;</w:t>
        <w:br/>
        <w:t>Ти переслав мені в неволю&lt;br /&gt;</w:t>
        <w:br/>
        <w:t>Поета нашого,— на волю&lt;br /&gt;</w:t>
        <w:br/>
        <w:t>Мені ти двері одчинив!&lt;br /&gt;</w:t>
        <w:br/>
        <w:t>Спасибі, друже! Прочитаю&lt;br /&gt;</w:t>
        <w:br/>
        <w:t>Собі хоть мало… оживу…&lt;br /&gt;</w:t>
        <w:br/>
        <w:t>Надію в серці привітаю,&lt;br /&gt;</w:t>
        <w:br/>
        <w:t>Тихенько-тихо заспіваю&lt;br /&gt;</w:t>
        <w:br/>
        <w:t>І бога богом назову.&lt;br /&gt;</w:t>
        <w:br/>
        <w:t>[Перша половина 1850, Оренбург]</w:t>
      </w:r>
    </w:p>
    <w:p>
      <w:r>
        <w:br/>
        <w:t>* * *</w:t>
      </w:r>
    </w:p>
    <w:p>
      <w:r>
        <w:br/>
        <w:t>Якби ви знали, паничі, [2]&lt;br /&gt;</w:t>
        <w:br/>
        <w:t>Де люде плачуть живучи,&lt;br /&gt;</w:t>
        <w:br/>
        <w:t>То ви б елегій не творили&lt;br /&gt;</w:t>
        <w:br/>
        <w:t>Та марне бога б не хвалили,&lt;br /&gt;</w:t>
        <w:br/>
        <w:t>На наші сльози сміючись.&lt;br /&gt;</w:t>
        <w:br/>
        <w:t>За що, не знаю, називають&lt;br /&gt;</w:t>
        <w:br/>
        <w:t>Хатину в гаї тихим раєм.&lt;br /&gt;</w:t>
        <w:br/>
        <w:t>Я в хаті мучився колись,&lt;br /&gt;</w:t>
        <w:br/>
        <w:t>Мої там сльози пролились,&lt;br /&gt;</w:t>
        <w:br/>
        <w:t>Найперші сльози. Я не знаю,&lt;br /&gt;</w:t>
        <w:br/>
        <w:t>Чи єсть у бога люте зло,&lt;br /&gt;</w:t>
        <w:br/>
        <w:t>Що б у тій хаті не жило?&lt;br /&gt;</w:t>
        <w:br/>
        <w:t>А хату раєм називають!&lt;br /&gt;</w:t>
        <w:br/>
        <w:t>Не називаю її раєм,&lt;br /&gt;</w:t>
        <w:br/>
        <w:t>Тії хатиночки у гаї&lt;br /&gt;</w:t>
        <w:br/>
        <w:t>Над чистим ставом край села.&lt;br /&gt;</w:t>
        <w:br/>
        <w:t>Мене там мати повила&lt;br /&gt;</w:t>
        <w:br/>
        <w:t>І, повиваючи, співала,&lt;br /&gt;</w:t>
        <w:br/>
        <w:t>Свою нудьгу переливала&lt;br /&gt;</w:t>
        <w:br/>
        <w:t>В свою дитину… В тім гаю,&lt;br /&gt;</w:t>
        <w:br/>
        <w:t>У тій хатині, у раю,&lt;br /&gt;</w:t>
        <w:br/>
        <w:t>Я бачив пекло… Там неволя,&lt;br /&gt;</w:t>
        <w:br/>
        <w:t>Робота тяжкая, ніколи&lt;br /&gt;</w:t>
        <w:br/>
        <w:t>І помолитись не дають.&lt;br /&gt;</w:t>
        <w:br/>
        <w:t>Там матір добрую мою&lt;br /&gt;</w:t>
        <w:br/>
        <w:t>Ще молодую — у могилу&lt;br /&gt;</w:t>
        <w:br/>
        <w:t>Нужда та праця положила.&lt;br /&gt;</w:t>
        <w:br/>
        <w:t>Там батько, плачучи з дітьми&lt;br /&gt;</w:t>
        <w:br/>
        <w:t>(А ми малі були і голі),&lt;br /&gt;</w:t>
        <w:br/>
        <w:t>Не витерпів лихої долі,&lt;br /&gt;</w:t>
        <w:br/>
        <w:t>Умер на панщині!.. А ми&lt;br /&gt;</w:t>
        <w:br/>
        <w:t>Розлізлися межи людьми,&lt;br /&gt;</w:t>
        <w:br/>
        <w:t>Мов мишенята. Я до школи —&lt;br /&gt;</w:t>
        <w:br/>
        <w:t>Носити воду школярам.&lt;br /&gt;</w:t>
        <w:br/>
        <w:t>Брати на панщину ходили,&lt;br /&gt;</w:t>
        <w:br/>
        <w:t>Поки лоби їм поголили!&lt;br /&gt;</w:t>
        <w:br/>
        <w:t>А сестри! Сестри! Горе вам,&lt;br /&gt;</w:t>
        <w:br/>
        <w:t>Мої голубки молодії,&lt;br /&gt;</w:t>
        <w:br/>
        <w:t>Для кого в світі живете?&lt;br /&gt;</w:t>
        <w:br/>
        <w:t>Ви в наймах виросли чужії,&lt;br /&gt;</w:t>
        <w:br/>
        <w:t>У наймах коси побіліють,&lt;br /&gt;</w:t>
        <w:br/>
        <w:t>У наймах, сестри, й умрете!&lt;br /&gt;</w:t>
        <w:br/>
        <w:t>Мені аж страшно, як згадаю&lt;br /&gt;</w:t>
        <w:br/>
        <w:t>Оту хатину край села!&lt;br /&gt;</w:t>
        <w:br/>
        <w:t>Такії, боже наш, діла&lt;br /&gt;</w:t>
        <w:br/>
        <w:t>Ми творимо у нашім раї&lt;br /&gt;</w:t>
        <w:br/>
        <w:t>На праведній твоїй землі!&lt;br /&gt;</w:t>
        <w:br/>
        <w:t>Ми в раї пекло розвели,&lt;br /&gt;</w:t>
        <w:br/>
        <w:t>А в тебе другого благаєм,&lt;br /&gt;</w:t>
        <w:br/>
        <w:t>З братами тихо живемо,&lt;br /&gt;</w:t>
        <w:br/>
        <w:t>Лани братами оремо&lt;br /&gt;</w:t>
        <w:br/>
        <w:t>І їх сльозами поливаєм.&lt;br /&gt;</w:t>
        <w:br/>
        <w:t>А може, й те ще… ні, не знаю,&lt;br /&gt;</w:t>
        <w:br/>
        <w:t>А так здається… сам єси…&lt;br /&gt;</w:t>
        <w:br/>
        <w:t>(Бо без твоєї, боже, волі&lt;br /&gt;</w:t>
        <w:br/>
        <w:t>Ми б не нудились в раї голі).&lt;br /&gt;</w:t>
        <w:br/>
        <w:t>А може, й сам на небеси&lt;br /&gt;</w:t>
        <w:br/>
        <w:t>Смієшся, батечку, над нами&lt;br /&gt;</w:t>
        <w:br/>
        <w:t>Та, може, радишся з панами,&lt;br /&gt;</w:t>
        <w:br/>
        <w:t>Як править миром! Бо дивись:&lt;br /&gt;</w:t>
        <w:br/>
        <w:t>Он гай зелений похиливсь,&lt;br /&gt;</w:t>
        <w:br/>
        <w:t>А он з-за гаю виглядає&lt;br /&gt;</w:t>
        <w:br/>
        <w:t>Ставок, неначе полотно,&lt;br /&gt;</w:t>
        <w:br/>
        <w:t>А верби геть понад ставом&lt;br /&gt;</w:t>
        <w:br/>
        <w:t>Тихесенько собі купають&lt;br /&gt;</w:t>
        <w:br/>
        <w:t>Зелені віти… Правда, рай?&lt;br /&gt;</w:t>
        <w:br/>
        <w:t>А подивися та спитай!&lt;br /&gt;</w:t>
        <w:br/>
        <w:t>Що там твориться у тім раї!&lt;br /&gt;</w:t>
        <w:br/>
        <w:t>Звичайне, радость та хвала!&lt;br /&gt;</w:t>
        <w:br/>
        <w:t>Тобі єдиному святому&lt;br /&gt;</w:t>
        <w:br/>
        <w:t>За дивнії твої діла!&lt;br /&gt;</w:t>
        <w:br/>
        <w:t>Отим-бо й ба! Хвали нікому,&lt;br /&gt;</w:t>
        <w:br/>
        <w:t>А кров, та сльози, та хула,&lt;br /&gt;</w:t>
        <w:br/>
        <w:t>Хула всьому! Ні, ні, нічого&lt;br /&gt;</w:t>
        <w:br/>
        <w:t>Нема святого на землі…&lt;br /&gt;</w:t>
        <w:br/>
        <w:t>Мені здається, що й самого&lt;br /&gt;</w:t>
        <w:br/>
        <w:t>Тебе вже люди прокляли!&lt;br /&gt;</w:t>
        <w:br/>
        <w:t>[Перша половина 1850, Оренбург]</w:t>
      </w:r>
    </w:p>
    <w:p>
      <w:r>
        <w:br/>
        <w:t>* * *</w:t>
      </w:r>
    </w:p>
    <w:p>
      <w:r>
        <w:br/>
        <w:t>Буває, в неволі іноді згадаю&lt;br /&gt;</w:t>
        <w:br/>
        <w:t>Своє стародавнє, шукаю, шукаю,&lt;br /&gt;</w:t>
        <w:br/>
        <w:t>Щоб чим похвалитись, що й я таки жив,&lt;br /&gt;</w:t>
        <w:br/>
        <w:t>Що й я таки бога колись-то хвалив!&lt;br /&gt;</w:t>
        <w:br/>
        <w:t>Шукаю, шукаю… господи б, хотілось&lt;br /&gt;</w:t>
        <w:br/>
        <w:t>Згадать хоть що-небудь!&lt;br /&gt;</w:t>
        <w:br/>
        <w:t>Та оце й наткнувсь&lt;br /&gt;</w:t>
        <w:br/>
        <w:t>На таке погане, що так і заснув,&lt;br /&gt;</w:t>
        <w:br/>
        <w:t>Богу не молившись!..&lt;br /&gt;</w:t>
        <w:br/>
        <w:t>От мені приснилось…&lt;br /&gt;</w:t>
        <w:br/>
        <w:t>Свинею заснувши, звичайне, такий&lt;br /&gt;</w:t>
        <w:br/>
        <w:t>І сон приверзеться… ніби край могили&lt;br /&gt;</w:t>
        <w:br/>
        <w:t>Пасу я ягнята, а я ще малий;&lt;br /&gt;</w:t>
        <w:br/>
        <w:t>Дивлюся, могила ніби розвернулась,&lt;br /&gt;</w:t>
        <w:br/>
        <w:t>А з неї виходить неначе козак,&lt;br /&gt;</w:t>
        <w:br/>
        <w:t>Уже й сивоусий собі неборак,&lt;br /&gt;</w:t>
        <w:br/>
        <w:t>Та і йде до мене… Я собі звернулось,&lt;br /&gt;</w:t>
        <w:br/>
        <w:t>Щеня мов під тином,— звичайне, мале,&lt;br /&gt;</w:t>
        <w:br/>
        <w:t>То й перелякалось. От мене бере&lt;br /&gt;</w:t>
        <w:br/>
        <w:t>Неначе на руки та несе в могилу,&lt;br /&gt;</w:t>
        <w:br/>
        <w:t>А чорна могила ще гірше розкрилась.&lt;br /&gt;</w:t>
        <w:br/>
        <w:t>Дивлюся, в могилі усе козаки:&lt;br /&gt;</w:t>
        <w:br/>
        <w:t>Який безголовий, який без руки,&lt;br /&gt;</w:t>
        <w:br/>
        <w:t>А хто по коліна неначе одтятий;&lt;br /&gt;</w:t>
        <w:br/>
        <w:t>Лежать собі хлопці, мов у теплій хаті.&lt;br /&gt;</w:t>
        <w:br/>
        <w:t>"Дивися, дитино, оце козаки&lt;br /&gt;</w:t>
        <w:br/>
        <w:t>(Ніби мені каже), на всій Україні&lt;br /&gt;</w:t>
        <w:br/>
        <w:t>Високі могили. Дивися, дитино,&lt;br /&gt;</w:t>
        <w:br/>
        <w:t>Усі ті могили, усі отакі.&lt;br /&gt;</w:t>
        <w:br/>
        <w:t>Начинені нашим благородним трупом,&lt;br /&gt;</w:t>
        <w:br/>
        <w:t>Начинені туго. Оце воля спить!&lt;br /&gt;</w:t>
        <w:br/>
        <w:t>Лягла вона славно, лягла вона вкупі&lt;br /&gt;</w:t>
        <w:br/>
        <w:t>З нами, козаками! Бачиш, як лежить —&lt;br /&gt;</w:t>
        <w:br/>
        <w:t>Неначе сповита!.. Тут пана немає,&lt;br /&gt;</w:t>
        <w:br/>
        <w:t>Усі ми однако на волі жили!&lt;br /&gt;</w:t>
        <w:br/>
        <w:t>Усі ми однако за волю лягли,&lt;br /&gt;</w:t>
        <w:br/>
        <w:t>Усі ми і встанем, та бог його знає,&lt;br /&gt;</w:t>
        <w:br/>
        <w:t>Коли-то те буде. Дивися ж, дитино!&lt;br /&gt;</w:t>
        <w:br/>
        <w:t>Та добре дивися,— а я розкажу,&lt;br /&gt;</w:t>
        <w:br/>
        <w:t>За що Україна наша стала гинуть,&lt;br /&gt;</w:t>
        <w:br/>
        <w:t>За що й я меж ними в могилі лежу.&lt;br /&gt;</w:t>
        <w:br/>
        <w:t>Ти ж людям розкажеш, як виростеш, сину&lt;br /&gt;</w:t>
        <w:br/>
        <w:t>Слухай же, дитино". А потім ягнята&lt;br /&gt;</w:t>
        <w:br/>
        <w:t>Приснились у житі, лановий біжить&lt;br /&gt;</w:t>
        <w:br/>
        <w:t>Та б'є мене добре — і ніби, проклятий,&lt;br /&gt;</w:t>
        <w:br/>
        <w:t>Свитину здирає… І досі болить,&lt;br /&gt;</w:t>
        <w:br/>
        <w:t>Як сон той згадаю. А як нагадаю&lt;br /&gt;</w:t>
        <w:br/>
        <w:t>Козака в могилі, то й досі не знаю,&lt;br /&gt;</w:t>
        <w:br/>
        <w:t>Чи то було справді, чи то було так,&lt;br /&gt;</w:t>
        <w:br/>
        <w:t>Мара яка-небудь. Мені той козак&lt;br /&gt;</w:t>
        <w:br/>
        <w:t>Розказував ось що…&lt;br /&gt;</w:t>
        <w:br/>
        <w:t>"Не знаю, як тепер ляхи живуть&lt;br /&gt;</w:t>
        <w:br/>
        <w:t>З своїми вольними братами?&lt;br /&gt;</w:t>
        <w:br/>
        <w:t>А ми браталися з ляхами!&lt;br /&gt;</w:t>
        <w:br/>
        <w:t>Аж поки третій Сигізмонд&lt;br /&gt;</w:t>
        <w:br/>
        <w:t>З проклятими його ксьондзами&lt;br /&gt;</w:t>
        <w:br/>
        <w:t>Не роз'єднали нас… Отак&lt;br /&gt;</w:t>
        <w:br/>
        <w:t>Те лихо діялося з нами!&lt;br /&gt;</w:t>
        <w:br/>
        <w:t>Во ім'я господа Христа&lt;br /&gt;</w:t>
        <w:br/>
        <w:t>І матері його святої!&lt;br /&gt;</w:t>
        <w:br/>
        <w:t>Ляхи прийшли на нас войною!&lt;br /&gt;</w:t>
        <w:br/>
        <w:t>Святиє божії міста&lt;br /&gt;</w:t>
        <w:br/>
        <w:t>Ксьондзи скажені осквернили!&lt;br /&gt;</w:t>
        <w:br/>
        <w:t>Земля козача зайнялась&lt;br /&gt;</w:t>
        <w:br/>
        <w:t>І кров'ю, сину, полилась.&lt;br /&gt;</w:t>
        <w:br/>
        <w:t>І за могилою могила,&lt;br /&gt;</w:t>
        <w:br/>
        <w:t>Неначе гори, поросли&lt;br /&gt;</w:t>
        <w:br/>
        <w:t>На нашій, синочку, землі!&lt;br /&gt;</w:t>
        <w:br/>
        <w:t>Я жив на хуторі, з…. [3]&lt;br /&gt;</w:t>
        <w:br/>
        <w:t>Я стар був, немощен. Послав&lt;br /&gt;</w:t>
        <w:br/>
        <w:t>З табун я коней до обозу,&lt;br /&gt;</w:t>
        <w:br/>
        <w:t>Гармату, гаківниць два вози,&lt;br /&gt;</w:t>
        <w:br/>
        <w:t>Пшона, пшениці, що придбав,&lt;br /&gt;</w:t>
        <w:br/>
        <w:t>Я всю мізерію оддав&lt;br /&gt;</w:t>
        <w:br/>
        <w:t>Моїй Україні небозі…&lt;br /&gt;</w:t>
        <w:br/>
        <w:t>І трьох синів своїх. "Нехай,&lt;br /&gt;</w:t>
        <w:br/>
        <w:t>Я думав, грішний перед богом,&lt;br /&gt;</w:t>
        <w:br/>
        <w:t>Нехай хоть часточка убога&lt;br /&gt;</w:t>
        <w:br/>
        <w:t>За мене піде, за наш край,&lt;br /&gt;</w:t>
        <w:br/>
        <w:t>За церков божію, за люде,&lt;br /&gt;</w:t>
        <w:br/>
        <w:t>А я молитись в хаті буду".&lt;br /&gt;</w:t>
        <w:br/>
        <w:t>Бо вже не здужав, сину, встать,&lt;br /&gt;</w:t>
        <w:br/>
        <w:t>Руки на ворога піднять!&lt;br /&gt;</w:t>
        <w:br/>
        <w:t>Зо мною, слухай же, остались&lt;br /&gt;</w:t>
        <w:br/>
        <w:t>Данило, чура мій, та я,&lt;br /&gt;</w:t>
        <w:br/>
        <w:t>Та Пріся, дочечка моя!&lt;br /&gt;</w:t>
        <w:br/>
        <w:t>Воно ще тілько виростало,&lt;br /&gt;</w:t>
        <w:br/>
        <w:t>Ще тілько-тілько наливалось,&lt;br /&gt;</w:t>
        <w:br/>
        <w:t>Мов та черешенька!.. За гріх,&lt;br /&gt;</w:t>
        <w:br/>
        <w:t>За тяжкий, мабуть, гріх великий,&lt;br /&gt;</w:t>
        <w:br/>
        <w:t>Не дав мені святий владика&lt;br /&gt;</w:t>
        <w:br/>
        <w:t>Очей нарадувать старих&lt;br /&gt;</w:t>
        <w:br/>
        <w:t>Моїм дитятком!..&lt;br /&gt;</w:t>
        <w:br/>
        <w:t>Не ходили&lt;br /&gt;</w:t>
        <w:br/>
        <w:t>Ксьондзи по селах, а возили&lt;br /&gt;</w:t>
        <w:br/>
        <w:t>На людях їх з села в село,&lt;br /&gt;</w:t>
        <w:br/>
        <w:t>Такеє-то у нас було!&lt;br /&gt;</w:t>
        <w:br/>
        <w:t>Якось їх, клятих, і до мене&lt;br /&gt;</w:t>
        <w:br/>
        <w:t>Вночі на хутір занесло.&lt;br /&gt;</w:t>
        <w:br/>
        <w:t>А з ними челядь їх скажена,&lt;br /&gt;</w:t>
        <w:br/>
        <w:t>Та ще драгуни… Дай мені&lt;br /&gt;</w:t>
        <w:br/>
        <w:t>Хоч коли-небудь, боже милий,&lt;br /&gt;</w:t>
        <w:br/>
        <w:t>На світ твій виглянуть з могили —&lt;br /&gt;</w:t>
        <w:br/>
        <w:t>Спряжу всю шляхту на огні!&lt;br /&gt;</w:t>
        <w:br/>
        <w:t>Вони, вони — не бійся, сину! —&lt;br /&gt;</w:t>
        <w:br/>
        <w:t>Вони, ксьондзи, мою дитину&lt;br /&gt;</w:t>
        <w:br/>
        <w:t>З собою в хату завели,&lt;br /&gt;</w:t>
        <w:br/>
        <w:t>Замкнулись п'янії, я бачив.&lt;br /&gt;</w:t>
        <w:br/>
        <w:t>А челядь п'яна полягала&lt;br /&gt;</w:t>
        <w:br/>
        <w:t>У клуні на соломі спать,&lt;br /&gt;</w:t>
        <w:br/>
        <w:t>Драгуни теж. А ми з Данилом&lt;br /&gt;</w:t>
        <w:br/>
        <w:t>Соломи в сіни наносили,&lt;br /&gt;</w:t>
        <w:br/>
        <w:t>А клуню просто запалили…&lt;br /&gt;</w:t>
        <w:br/>
        <w:t>Не встануть, прокляті, оп'ять&lt;br /&gt;</w:t>
        <w:br/>
        <w:t>Дітей козачих мордувать,&lt;br /&gt;</w:t>
        <w:br/>
        <w:t>Усі до одного, згоріли!&lt;br /&gt;</w:t>
        <w:br/>
        <w:t>І Пріся бідная моя&lt;br /&gt;</w:t>
        <w:br/>
        <w:t>Згоріла з клятими! А я…&lt;br /&gt;</w:t>
        <w:br/>
        <w:t>На пожарищі хрест з Данилом&lt;br /&gt;</w:t>
        <w:br/>
        <w:t>Поставили та помолились,&lt;br /&gt;</w:t>
        <w:br/>
        <w:t>Заплакали… Та й потягли,&lt;br /&gt;</w:t>
        <w:br/>
        <w:t>На коней сівши, до обозу,&lt;br /&gt;</w:t>
        <w:br/>
        <w:t>Синів всіх трьох моїх найшли&lt;br /&gt;</w:t>
        <w:br/>
        <w:t>Та в добрий час і полягли&lt;br /&gt;</w:t>
        <w:br/>
        <w:t>Отут укупі!.. …&lt;br /&gt;</w:t>
        <w:br/>
        <w:t>А як ми бились, умирали,&lt;br /&gt;</w:t>
        <w:br/>
        <w:t>За що ми голови складали —&lt;br /&gt;</w:t>
        <w:br/>
        <w:t>В оці могили? Будеш жить,&lt;br /&gt;</w:t>
        <w:br/>
        <w:t>То, може, й знатимеш, небоже,&lt;br /&gt;</w:t>
        <w:br/>
        <w:t>Бо слава здорово кричить&lt;br /&gt;</w:t>
        <w:br/>
        <w:t>За наші голови… А може,&lt;br /&gt;</w:t>
        <w:br/>
        <w:t>І про могили, і про нас&lt;br /&gt;</w:t>
        <w:br/>
        <w:t>З старцями божими по селах&lt;br /&gt;</w:t>
        <w:br/>
        <w:t>Правдива дума невесела&lt;br /&gt;</w:t>
        <w:br/>
        <w:t>Меж людьми ходить…"&lt;br /&gt;</w:t>
        <w:br/>
        <w:t>[Перша полонина 1850, Оренбург]</w:t>
      </w:r>
    </w:p>
    <w:p>
      <w:r>
        <w:br/>
        <w:t>* * *</w:t>
      </w:r>
    </w:p>
    <w:p>
      <w:r>
        <w:br/>
        <w:t>І станом гнучим, і красою&lt;br /&gt;</w:t>
        <w:br/>
        <w:t>Пренепорочно-молодою&lt;br /&gt;</w:t>
        <w:br/>
        <w:t>Старії очі веселю.&lt;br /&gt;</w:t>
        <w:br/>
        <w:t>Дивлюся іноді, дивлюсь,&lt;br /&gt;</w:t>
        <w:br/>
        <w:t>І чудно, мов перед святою,&lt;br /&gt;</w:t>
        <w:br/>
        <w:t>Перед тобою помолюсь.&lt;br /&gt;</w:t>
        <w:br/>
        <w:t>І жаль мені, старому, стане&lt;br /&gt;</w:t>
        <w:br/>
        <w:t>Твоєї божої краси.&lt;br /&gt;</w:t>
        <w:br/>
        <w:t>Де з нею дінешся єси?&lt;br /&gt;</w:t>
        <w:br/>
        <w:t>Хто коло тебе в світі стане&lt;br /&gt;</w:t>
        <w:br/>
        <w:t>Святим хранителем твоїм?&lt;br /&gt;</w:t>
        <w:br/>
        <w:t>І хто заступить? хто укриє&lt;br /&gt;</w:t>
        <w:br/>
        <w:t>Од зла людського в час лихий?&lt;br /&gt;</w:t>
        <w:br/>
        <w:t>Хто серце чистеє нагріє&lt;br /&gt;</w:t>
        <w:br/>
        <w:t>Огнем любові, хто такий?&lt;br /&gt;</w:t>
        <w:br/>
        <w:t>Ти сирота, нема нікого,&lt;br /&gt;</w:t>
        <w:br/>
        <w:t>Опріче праведного бога.&lt;br /&gt;</w:t>
        <w:br/>
        <w:t>Молися ж, серце, помолюсь&lt;br /&gt;</w:t>
        <w:br/>
        <w:t>І я з тобою. Щось пророче&lt;br /&gt;</w:t>
        <w:br/>
        <w:t>Мені вже зазирає в очі,&lt;br /&gt;</w:t>
        <w:br/>
        <w:t>І я вже богу не молюсь,&lt;br /&gt;</w:t>
        <w:br/>
        <w:t>Уже й на тебе не дивлюсь.&lt;br /&gt;</w:t>
        <w:br/>
        <w:t>Мені приснилось: ти вже мати,&lt;br /&gt;</w:t>
        <w:br/>
        <w:t>Не в оксамиті, не в палатах&lt;br /&gt;</w:t>
        <w:br/>
        <w:t>Твоє голоднеє дитя…&lt;br /&gt;</w:t>
        <w:br/>
        <w:t>І в'янеш ти, а дні летять,&lt;br /&gt;</w:t>
        <w:br/>
        <w:t>Несуть все добре за собою,&lt;br /&gt;</w:t>
        <w:br/>
        <w:t>Уже й надію понесли,&lt;br /&gt;</w:t>
        <w:br/>
        <w:t>А ти осталась на землі&lt;br /&gt;</w:t>
        <w:br/>
        <w:t>Одна-однісінька; з тобою&lt;br /&gt;</w:t>
        <w:br/>
        <w:t>Єдинеє добро було —&lt;br /&gt;</w:t>
        <w:br/>
        <w:t>Твоє дитя, поки росло,&lt;br /&gt;</w:t>
        <w:br/>
        <w:t>В колодочки поки вбивалось.&lt;br /&gt;</w:t>
        <w:br/>
        <w:t>Оперилось, і ти осталась,&lt;br /&gt;</w:t>
        <w:br/>
        <w:t>Стара і немощяа. Людей,&lt;br /&gt;</w:t>
        <w:br/>
        <w:t>Людей неприязних благаєш&lt;br /&gt;</w:t>
        <w:br/>
        <w:t>І Христа ради простягаєш&lt;br /&gt;</w:t>
        <w:br/>
        <w:t>Коло зачинених дверей Старії руки.&lt;br /&gt;</w:t>
        <w:br/>
        <w:t>Отак я іноді тобою,&lt;br /&gt;</w:t>
        <w:br/>
        <w:t>Тобою, серце, молодою,&lt;br /&gt;</w:t>
        <w:br/>
        <w:t>Старії очі веселю.&lt;br /&gt;</w:t>
        <w:br/>
        <w:t>Дивлюся іноді, дивлюсь&lt;br /&gt;</w:t>
        <w:br/>
        <w:t>На стан твій гнучий, і за тебе&lt;br /&gt;</w:t>
        <w:br/>
        <w:t>Тихенько богу помолюсь.&lt;br /&gt;</w:t>
        <w:br/>
        <w:t>Молися й ти, з святого неба&lt;br /&gt;</w:t>
        <w:br/>
        <w:t>На тебе, серце, не зійшла&lt;br /&gt;</w:t>
        <w:br/>
        <w:t>Твоя і доля і недоля.&lt;br /&gt;</w:t>
        <w:br/>
        <w:t>[Перша половина 1850]</w:t>
      </w:r>
    </w:p>
    <w:p>
      <w:r>
        <w:br/>
        <w:t>* * *</w:t>
      </w:r>
    </w:p>
    <w:p>
      <w:r>
        <w:br/>
        <w:t>Огні горять, музика грає,&lt;br /&gt;</w:t>
        <w:br/>
        <w:t>Музика плаче, завиває;&lt;br /&gt;</w:t>
        <w:br/>
        <w:t>Алмазом добрим, дорогим&lt;br /&gt;</w:t>
        <w:br/>
        <w:t>Сіяють очі молодії;&lt;br /&gt;</w:t>
        <w:br/>
        <w:t>Витає радость і надія&lt;br /&gt;</w:t>
        <w:br/>
        <w:t>В очах веселих; любо їм,&lt;br /&gt;</w:t>
        <w:br/>
        <w:t>Очам негрішним, молодим.&lt;br /&gt;</w:t>
        <w:br/>
        <w:t>І всі регочуться, сміються,&lt;br /&gt;</w:t>
        <w:br/>
        <w:t>І всі танцюють. Тілько я,&lt;br /&gt;</w:t>
        <w:br/>
        <w:t>Неначе заклятий, дивлюся&lt;br /&gt;</w:t>
        <w:br/>
        <w:t>І нишком плачу, плачу я.&lt;br /&gt;</w:t>
        <w:br/>
        <w:t>Чого ж я плачу? Мабуть, шкода,&lt;br /&gt;</w:t>
        <w:br/>
        <w:t>Що без пригоди, мов негода,&lt;br /&gt;</w:t>
        <w:br/>
        <w:t>Минула молодость моя.&lt;br /&gt;</w:t>
        <w:br/>
        <w:t>[Перша половина 1850, Оренбург]</w:t>
      </w:r>
    </w:p>
    <w:p>
      <w:r>
        <w:br/>
        <w:t>* * *</w:t>
      </w:r>
    </w:p>
    <w:p>
      <w:r>
        <w:br/>
        <w:t>Чи то недоля та неволя,&lt;br /&gt;</w:t>
        <w:br/>
        <w:t>Чи то літа ті летячи&lt;br /&gt;</w:t>
        <w:br/>
        <w:t>Розбили душу? Чи ніколи&lt;br /&gt;</w:t>
        <w:br/>
        <w:t>Й не жив я з нею, живучи&lt;br /&gt;</w:t>
        <w:br/>
        <w:t>З людьми в паскуді, опаскудив&lt;br /&gt;</w:t>
        <w:br/>
        <w:t>І душу чистую?.. А люде!&lt;br /&gt;</w:t>
        <w:br/>
        <w:t>(Звичайне, люде, сміючись)&lt;br /&gt;</w:t>
        <w:br/>
        <w:t>Зовуть її і молодою,&lt;br /&gt;</w:t>
        <w:br/>
        <w:t>І непорочною, святою,&lt;br /&gt;</w:t>
        <w:br/>
        <w:t>І ще якоюсь… Вороги!!&lt;br /&gt;</w:t>
        <w:br/>
        <w:t>І люті! люті! Ви ж украли,&lt;br /&gt;</w:t>
        <w:br/>
        <w:t>В багно погане заховали&lt;br /&gt;</w:t>
        <w:br/>
        <w:t>Алмаз мій чистий, дорогий,&lt;br /&gt;</w:t>
        <w:br/>
        <w:t>Мою колись святую душу!&lt;br /&gt;</w:t>
        <w:br/>
        <w:t>Та й смієтесь. Нехристияне!&lt;br /&gt;</w:t>
        <w:br/>
        <w:t>Чи не меж вами ж я, погані,&lt;br /&gt;</w:t>
        <w:br/>
        <w:t>Так опоганивсь, що й не знать,&lt;br /&gt;</w:t>
        <w:br/>
        <w:t>Чи й був я чистим коли-небудь,&lt;br /&gt;</w:t>
        <w:br/>
        <w:t>Бо ви мене з святого неба&lt;br /&gt;</w:t>
        <w:br/>
        <w:t>Взяли меж себе — і писать&lt;br /&gt;</w:t>
        <w:br/>
        <w:t>Погані вірші научили.&lt;br /&gt;</w:t>
        <w:br/>
        <w:t>Ви тяжкий камень положили&lt;br /&gt;</w:t>
        <w:br/>
        <w:t>Посеред шляху… і розбили&lt;br /&gt;</w:t>
        <w:br/>
        <w:t>О його… бога боячись!&lt;br /&gt;</w:t>
        <w:br/>
        <w:t>Моє малеє, та убоге,&lt;br /&gt;</w:t>
        <w:br/>
        <w:t>Та серце праведне колись!&lt;br /&gt;</w:t>
        <w:br/>
        <w:t>Тепер іду я без дороги,&lt;br /&gt;</w:t>
        <w:br/>
        <w:t>Без шляху битого… а ви!&lt;br /&gt;</w:t>
        <w:br/>
        <w:t>Дивуєтесь, що спотикаюсь,&lt;br /&gt;</w:t>
        <w:br/>
        <w:t>Що вас і долю проклинаю,&lt;br /&gt;</w:t>
        <w:br/>
        <w:t>І плачу тяжко, і, як ви…&lt;br /&gt;</w:t>
        <w:br/>
        <w:t>Душі убогої цураюсь,&lt;br /&gt;</w:t>
        <w:br/>
        <w:t>Своєї грішної душі!&lt;br /&gt;</w:t>
        <w:br/>
        <w:t>[Перша половина 1850, Оренбург]</w:t>
      </w:r>
    </w:p>
    <w:p>
      <w:r>
        <w:br/>
        <w:t>* * *</w:t>
      </w:r>
    </w:p>
    <w:p>
      <w:r>
        <w:br/>
        <w:t>На батька бісового я трачу&lt;br /&gt;</w:t>
        <w:br/>
        <w:t>І дні, і пера, і папір!&lt;br /&gt;</w:t>
        <w:br/>
        <w:t>А іноді то ще й заплачу,&lt;br /&gt;</w:t>
        <w:br/>
        <w:t>Таки аж надто. Не на мир&lt;br /&gt;</w:t>
        <w:br/>
        <w:t>І на діла його дивившись,&lt;br /&gt;</w:t>
        <w:br/>
        <w:t>А так, мов іноді, упившись,&lt;br /&gt;</w:t>
        <w:br/>
        <w:t>Дідусь сивесенький рида —&lt;br /&gt;</w:t>
        <w:br/>
        <w:t>Того, бачте, що сирота.&lt;br /&gt;</w:t>
        <w:br/>
        <w:t>[Перша полонина 1850, Оренбург]</w:t>
      </w:r>
    </w:p>
    <w:p>
      <w:r>
        <w:br/>
        <w:t>* * *</w:t>
      </w:r>
    </w:p>
    <w:p>
      <w:r>
        <w:br/>
        <w:t>І досі сниться: під горою,&lt;br /&gt;</w:t>
        <w:br/>
        <w:t>Меж вербами та над водою,&lt;br /&gt;</w:t>
        <w:br/>
        <w:t>Біленька хаточка. Сидить&lt;br /&gt;</w:t>
        <w:br/>
        <w:t>Неначе й досі сивий дід&lt;br /&gt;</w:t>
        <w:br/>
        <w:t>Коло хатиночки і бавить&lt;br /&gt;</w:t>
        <w:br/>
        <w:t>Хорошеє та кучеряве&lt;br /&gt;</w:t>
        <w:br/>
        <w:t>Своє маленькеє внуча.&lt;br /&gt;</w:t>
        <w:br/>
        <w:t>І досі сниться: вийшла з хати&lt;br /&gt;</w:t>
        <w:br/>
        <w:t>Веселая, сміючись, мати,&lt;br /&gt;</w:t>
        <w:br/>
        <w:t>Цілує діда і дитя,&lt;br /&gt;</w:t>
        <w:br/>
        <w:t>Аж тричі весело цілує,&lt;br /&gt;</w:t>
        <w:br/>
        <w:t>Прийма на руки, і годує,&lt;br /&gt;</w:t>
        <w:br/>
        <w:t>І спать несе. А дід сидить,&lt;br /&gt;</w:t>
        <w:br/>
        <w:t>І усміхається, і стиха&lt;br /&gt;</w:t>
        <w:br/>
        <w:t>Промовить нишком:&lt;br /&gt;</w:t>
        <w:br/>
        <w:t>"Де ж те лихо?&lt;br /&gt;</w:t>
        <w:br/>
        <w:t>Печалі тії, вороги?"&lt;br /&gt;</w:t>
        <w:br/>
        <w:t>І нищечком старий читає,&lt;br /&gt;</w:t>
        <w:br/>
        <w:t>Перехрестившись, Отче наш.&lt;br /&gt;</w:t>
        <w:br/>
        <w:t>Крізь верби сонечко сіяє&lt;br /&gt;</w:t>
        <w:br/>
        <w:t>І тихо гасне. День погас,&lt;br /&gt;</w:t>
        <w:br/>
        <w:t>І все почило. Сивий в хату&lt;br /&gt;</w:t>
        <w:br/>
        <w:t>Й собі пішов опочивати.&lt;br /&gt;</w:t>
        <w:br/>
        <w:t>[Перша половина 1850, Оренбург]&lt;br /&gt;</w:t>
        <w:br/>
        <w:t>* * *</w:t>
      </w:r>
    </w:p>
    <w:p>
      <w:r>
        <w:br/>
        <w:t>Мій боже милий, знову лихо!..&lt;br /&gt;</w:t>
        <w:br/>
        <w:t>Було так любо, було тихо;&lt;br /&gt;</w:t>
        <w:br/>
        <w:t>Ми заходились розкувать&lt;br /&gt;</w:t>
        <w:br/>
        <w:t>Своїм невольникам кайдани.&lt;br /&gt;</w:t>
        <w:br/>
        <w:t>Аж гульк!.. Ізнову потекла&lt;br /&gt;</w:t>
        <w:br/>
        <w:t>Мужицька кров! Кати вінчанні,&lt;br /&gt;</w:t>
        <w:br/>
        <w:t>Мов пси голодні за маслак,&lt;br /&gt;</w:t>
        <w:br/>
        <w:t>Гризуться знову.&lt;br /&gt;</w:t>
        <w:br/>
        <w:t>[1853 — 1859, Новопетровське укріплення — С.-Петербург]</w:t>
      </w:r>
    </w:p>
    <w:p>
      <w:r>
        <w:br/>
        <w:t>НЕОФІТИ</w:t>
      </w:r>
    </w:p>
    <w:p>
      <w:r>
        <w:br/>
        <w:t>Поема</w:t>
      </w:r>
    </w:p>
    <w:p>
      <w:r>
        <w:br/>
        <w:t>Сия глаголет господь:сохраните суд й сотворите правду, приближибося спасение моє прийти, й милость моя открыется.&lt;br /&gt;</w:t>
        <w:br/>
        <w:t>Исаия, Глава 5 (6), с. І</w:t>
      </w:r>
    </w:p>
    <w:p>
      <w:r>
        <w:br/>
        <w:t>М. С. Щепкину. На память 24 декабря 1857</w:t>
      </w:r>
    </w:p>
    <w:p>
      <w:r>
        <w:br/>
        <w:t>Возлюбленику муз і грацій,&lt;br /&gt;</w:t>
        <w:br/>
        <w:t>Ждучи тебе, я тихо плачу&lt;br /&gt;</w:t>
        <w:br/>
        <w:t>І думу скорбную мою&lt;br /&gt;</w:t>
        <w:br/>
        <w:t>Твоїй душі передаю.&lt;br /&gt;</w:t>
        <w:br/>
        <w:t>Привітай же благодушне&lt;br /&gt;</w:t>
        <w:br/>
        <w:t>Мою сиротину,&lt;br /&gt;</w:t>
        <w:br/>
        <w:t>Наш великий чудотворче,&lt;br /&gt;</w:t>
        <w:br/>
        <w:t>Мій друже єдиний!&lt;br /&gt;</w:t>
        <w:br/>
        <w:t>Привітаєш — убогая,&lt;br /&gt;</w:t>
        <w:br/>
        <w:t>Сірая, з тобою&lt;br /&gt;</w:t>
        <w:br/>
        <w:t>Перепливе вона Лету&lt;br /&gt;</w:t>
        <w:br/>
        <w:t>І огнем-сльозою&lt;br /&gt;</w:t>
        <w:br/>
        <w:t>Упаде колись на землю&lt;br /&gt;</w:t>
        <w:br/>
        <w:t>І притчею стане&lt;br /&gt;</w:t>
        <w:br/>
        <w:t>Розпинателям народним,&lt;br /&gt;</w:t>
        <w:br/>
        <w:t>Грядущим тиранам.&lt;br /&gt;</w:t>
        <w:br/>
        <w:t>Давно вже я сиджу в неволі,&lt;br /&gt;</w:t>
        <w:br/>
        <w:t>Неначе злодій взаперті,&lt;br /&gt;</w:t>
        <w:br/>
        <w:t>На шлях дивлюся, та на поле,&lt;br /&gt;</w:t>
        <w:br/>
        <w:t>Та на ворону на хресті&lt;br /&gt;</w:t>
        <w:br/>
        <w:t>На кладовищі. Більш нічого&lt;br /&gt;</w:t>
        <w:br/>
        <w:t>З тюрми не видно. Слава богу&lt;br /&gt;</w:t>
        <w:br/>
        <w:t>Й за те, що бачу. Ще живуть,&lt;br /&gt;</w:t>
        <w:br/>
        <w:t>І богу моляться, і мруть&lt;br /&gt;</w:t>
        <w:br/>
        <w:t>Хрещені люде.&lt;br /&gt;</w:t>
        <w:br/>
        <w:t>Хрест високий&lt;br /&gt;</w:t>
        <w:br/>
        <w:t>На кладовищі трохи збоку&lt;br /&gt;</w:t>
        <w:br/>
        <w:t>Златомальований стоїть.&lt;br /&gt;</w:t>
        <w:br/>
        <w:t>Не вбогий, мабуть, хтось лежить?&lt;br /&gt;</w:t>
        <w:br/>
        <w:t>І намальовано: розп'ятий&lt;br /&gt;</w:t>
        <w:br/>
        <w:t>За нас син божий на хресті.&lt;br /&gt;</w:t>
        <w:br/>
        <w:t>Спасибі сиротам багатим,&lt;br /&gt;</w:t>
        <w:br/>
        <w:t>Що хрест поставили. А я…&lt;br /&gt;</w:t>
        <w:br/>
        <w:t>Такая доленька моя!&lt;br /&gt;</w:t>
        <w:br/>
        <w:t>Сиджу собі та все дивлюся&lt;br /&gt;</w:t>
        <w:br/>
        <w:t>На хрест високий із тюрми.&lt;br /&gt;</w:t>
        <w:br/>
        <w:t>Дивлюсь, дивлюся, помолюся:&lt;br /&gt;</w:t>
        <w:br/>
        <w:t>І горе, горенько моє,&lt;br /&gt;</w:t>
        <w:br/>
        <w:t>Мов нагодована дитина,&lt;br /&gt;</w:t>
        <w:br/>
        <w:t>Затихне трохи. І тюрма&lt;br /&gt;</w:t>
        <w:br/>
        <w:t>Неначе ширшає. Співає&lt;br /&gt;</w:t>
        <w:br/>
        <w:t>І плаче серце, оживає&lt;br /&gt;</w:t>
        <w:br/>
        <w:t>І в тебе, боже, і в святих&lt;br /&gt;</w:t>
        <w:br/>
        <w:t>Та праведних твоїх питає,&lt;br /&gt;</w:t>
        <w:br/>
        <w:t>Що він зробив їм, той святий,&lt;br /&gt;</w:t>
        <w:br/>
        <w:t>Той назорей, той син єдиний&lt;br /&gt;</w:t>
        <w:br/>
        <w:t>Богом ізбранної Марії.&lt;br /&gt;</w:t>
        <w:br/>
        <w:t>Що він зробив їм? І за що&lt;br /&gt;</w:t>
        <w:br/>
        <w:t>Його, святого, мордували,&lt;br /&gt;</w:t>
        <w:br/>
        <w:t>Во узи кували;&lt;br /&gt;</w:t>
        <w:br/>
        <w:t>І главу його честную&lt;br /&gt;</w:t>
        <w:br/>
        <w:t>Терном увінчали?&lt;br /&gt;</w:t>
        <w:br/>
        <w:t>І вивели з злодіями&lt;br /&gt;</w:t>
        <w:br/>
        <w:t>На Голгофу-гору;&lt;br /&gt;</w:t>
        <w:br/>
        <w:t>І повісили меж ними —&lt;br /&gt;</w:t>
        <w:br/>
        <w:t>За що? Не говорить&lt;br /&gt;</w:t>
        <w:br/>
        <w:t>Ні сам сивий верхотворець,&lt;br /&gt;</w:t>
        <w:br/>
        <w:t>Ні його святії —&lt;br /&gt;</w:t>
        <w:br/>
        <w:t>Помощники, поборники,&lt;br /&gt;</w:t>
        <w:br/>
        <w:t>Кастрати німиє!&lt;br /&gt;</w:t>
        <w:br/>
        <w:t>Благословенная в женах,&lt;br /&gt;</w:t>
        <w:br/>
        <w:t>Святая праведная мати&lt;br /&gt;</w:t>
        <w:br/>
        <w:t>Святого сина на землі,&lt;br /&gt;</w:t>
        <w:br/>
        <w:t>Не дай в неволі пропадати,&lt;br /&gt;</w:t>
        <w:br/>
        <w:t>Летучі літа марне тратить.&lt;br /&gt;</w:t>
        <w:br/>
        <w:t>Скорбящих радосте! пошли,&lt;br /&gt;</w:t>
        <w:br/>
        <w:t>Пошли мені святеє слово,&lt;br /&gt;</w:t>
        <w:br/>
        <w:t>Святої правди голос новий!&lt;br /&gt;</w:t>
        <w:br/>
        <w:t>І слово розумом святим&lt;br /&gt;</w:t>
        <w:br/>
        <w:t>І оживи, і просвіти!&lt;br /&gt;</w:t>
        <w:br/>
        <w:t>І розкажу я людям горе,&lt;br /&gt;</w:t>
        <w:br/>
        <w:t>Як тая мати ріки, море&lt;br /&gt;</w:t>
        <w:br/>
        <w:t>Сльози кровавої лила,&lt;br /&gt;</w:t>
        <w:br/>
        <w:t>Так, як і ти. І прийняла&lt;br /&gt;</w:t>
        <w:br/>
        <w:t>В живую душу світ незримий&lt;br /&gt;</w:t>
        <w:br/>
        <w:t>Твоєго розп'ятого сина!..&lt;br /&gt;</w:t>
        <w:br/>
        <w:t>Ти матер бога на землі!&lt;br /&gt;</w:t>
        <w:br/>
        <w:t>Ти сльози матері до краю,&lt;br /&gt;</w:t>
        <w:br/>
        <w:t>До каплі вилила! Ридаю,&lt;br /&gt;</w:t>
        <w:br/>
        <w:t>Молю, ридаючи: пошли,&lt;br /&gt;</w:t>
        <w:br/>
        <w:t>Подай душі убогій силу,&lt;br /&gt;</w:t>
        <w:br/>
        <w:t>Щоб огненно заговорила,&lt;br /&gt;</w:t>
        <w:br/>
        <w:t>Щоб слово пламенем взялось,&lt;br /&gt;</w:t>
        <w:br/>
        <w:t>Щоб людям серце розтопило,&lt;br /&gt;</w:t>
        <w:br/>
        <w:t>І на Украйні понеслось,&lt;br /&gt;</w:t>
        <w:br/>
        <w:t>І на Україні святилось&lt;br /&gt;</w:t>
        <w:br/>
        <w:t>Те слово, божеє кадило,&lt;br /&gt;</w:t>
        <w:br/>
        <w:t>Кадило істини. Амінь.</w:t>
      </w:r>
    </w:p>
    <w:p>
      <w:r>
        <w:br/>
        <w:t>I</w:t>
      </w:r>
    </w:p>
    <w:p>
      <w:r>
        <w:br/>
        <w:t>Не в нашім краю, богу милім,&lt;br /&gt;</w:t>
        <w:br/>
        <w:t>Не за гетьманів і царів,&lt;br /&gt;</w:t>
        <w:br/>
        <w:t>А в римській ідольській землі&lt;br /&gt;</w:t>
        <w:br/>
        <w:t>Се беззаконіє творилось.&lt;br /&gt;</w:t>
        <w:br/>
        <w:t>Либонь, за Декія царя?&lt;br /&gt;</w:t>
        <w:br/>
        <w:t>Чи за Нерона сподаря?&lt;br /&gt;</w:t>
        <w:br/>
        <w:t>Сказать запевне не зумію.&lt;br /&gt;</w:t>
        <w:br/>
        <w:t>Нехай за Нерона.&lt;br /&gt;</w:t>
        <w:br/>
        <w:t>Росії&lt;br /&gt;</w:t>
        <w:br/>
        <w:t>Тойді й на світі не було,&lt;br /&gt;</w:t>
        <w:br/>
        <w:t>Як у Італії росло&lt;br /&gt;</w:t>
        <w:br/>
        <w:t>Мале дівча. І красотою,&lt;br /&gt;</w:t>
        <w:br/>
        <w:t>Святою, чистою красою,&lt;br /&gt;</w:t>
        <w:br/>
        <w:t>Як тая лілія, цвіло.&lt;br /&gt;</w:t>
        <w:br/>
        <w:t>Дивилася на неї мати&lt;br /&gt;</w:t>
        <w:br/>
        <w:t>І молоділа.&lt;br /&gt;</w:t>
        <w:br/>
        <w:t>І дівчаті Людей шукала. І найшла.&lt;br /&gt;</w:t>
        <w:br/>
        <w:t>Та, помолившись Гіменею&lt;br /&gt;</w:t>
        <w:br/>
        <w:t>В своїм веселім гінекею,&lt;br /&gt;</w:t>
        <w:br/>
        <w:t>В чужий веселий одвела.&lt;br /&gt;</w:t>
        <w:br/>
        <w:t>Незабаром зробилась мати&lt;br /&gt;</w:t>
        <w:br/>
        <w:t>Із доброї тії дівчати:&lt;br /&gt;</w:t>
        <w:br/>
        <w:t>Дитину-сина привела.&lt;br /&gt;</w:t>
        <w:br/>
        <w:t>Молилася своїм пенатам&lt;br /&gt;</w:t>
        <w:br/>
        <w:t>І в Капітолій принесла&lt;br /&gt;</w:t>
        <w:br/>
        <w:t>Немалі жертви. Ублагала&lt;br /&gt;</w:t>
        <w:br/>
        <w:t>Капітолійський той синкліт,&lt;br /&gt;</w:t>
        <w:br/>
        <w:t>Щоб первенця її вітали&lt;br /&gt;</w:t>
        <w:br/>
        <w:t>Святії ідоли. Горить&lt;br /&gt;</w:t>
        <w:br/>
        <w:t>І день і ніч перед пенатом&lt;br /&gt;</w:t>
        <w:br/>
        <w:t>Святий огонь. Радіє мати:&lt;br /&gt;</w:t>
        <w:br/>
        <w:t>В Алкіда син її росте,&lt;br /&gt;</w:t>
        <w:br/>
        <w:t>Росте; лицяються гетери&lt;br /&gt;</w:t>
        <w:br/>
        <w:t>І перед образом Венери&lt;br /&gt;</w:t>
        <w:br/>
        <w:t>Лампаду світять.&lt;br /&gt;</w:t>
        <w:br/>
        <w:t>II</w:t>
      </w:r>
    </w:p>
    <w:p>
      <w:r>
        <w:br/>
        <w:t>Тойді вже сходила зоря&lt;br /&gt;</w:t>
        <w:br/>
        <w:t>Над Віфлеємом. Правди слово,&lt;br /&gt;</w:t>
        <w:br/>
        <w:t>Святої правди і любові&lt;br /&gt;</w:t>
        <w:br/>
        <w:t>Зоря всесвітняя зійшла!&lt;br /&gt;</w:t>
        <w:br/>
        <w:t>І мир, і радость принесла&lt;br /&gt;</w:t>
        <w:br/>
        <w:t>На землю людям. Фарисеї&lt;br /&gt;</w:t>
        <w:br/>
        <w:t>І вся мерзенна Іудея&lt;br /&gt;</w:t>
        <w:br/>
        <w:t>Заворушилась, заревла,&lt;br /&gt;</w:t>
        <w:br/>
        <w:t>Неначе гадина в болоті.&lt;br /&gt;</w:t>
        <w:br/>
        <w:t>І сина божія во плоті&lt;br /&gt;</w:t>
        <w:br/>
        <w:t>На тій Голгофі розп'яла&lt;br /&gt;</w:t>
        <w:br/>
        <w:t>Межи злодіями. І спали,&lt;br /&gt;</w:t>
        <w:br/>
        <w:t>Упившись кровію, кати,&lt;br /&gt;</w:t>
        <w:br/>
        <w:t>Твоєю кровію. А ти&lt;br /&gt;</w:t>
        <w:br/>
        <w:t>Возстав од гроба, слово встало.&lt;br /&gt;</w:t>
        <w:br/>
        <w:t>І слово правди понесли&lt;br /&gt;</w:t>
        <w:br/>
        <w:t>По всій невольничій землі&lt;br /&gt;</w:t>
        <w:br/>
        <w:t>Твої апостоли святії.</w:t>
      </w:r>
    </w:p>
    <w:p>
      <w:r>
        <w:br/>
        <w:t>III</w:t>
      </w:r>
    </w:p>
    <w:p>
      <w:r>
        <w:br/>
        <w:t>Тойді ж ото її Алкід,&lt;br /&gt;</w:t>
        <w:br/>
        <w:t>Та ще гетери молодії,&lt;br /&gt;</w:t>
        <w:br/>
        <w:t>Та козлоногий п'яний дід&lt;br /&gt;</w:t>
        <w:br/>
        <w:t>Над самим Аппієвим шляхом&lt;br /&gt;</w:t>
        <w:br/>
        <w:t>У гаї гарно розляглись,&lt;br /&gt;</w:t>
        <w:br/>
        <w:t>Та ще гарніше попились,&lt;br /&gt;</w:t>
        <w:br/>
        <w:t>Та й поклонялися Пріапу.&lt;br /&gt;</w:t>
        <w:br/>
        <w:t>Аж гульк!.. Іде святий Петро&lt;br /&gt;</w:t>
        <w:br/>
        <w:t>Та, йдучи в Рим благовістити,&lt;br /&gt;</w:t>
        <w:br/>
        <w:t>Зайшов у гай води напитись&lt;br /&gt;</w:t>
        <w:br/>
        <w:t>І одпочити. "Благо вам!" —&lt;br /&gt;</w:t>
        <w:br/>
        <w:t>Сказав апостол утомленний&lt;br /&gt;</w:t>
        <w:br/>
        <w:t>І оргію благословив.&lt;br /&gt;</w:t>
        <w:br/>
        <w:t>І тихим, добрим, кротким словом&lt;br /&gt;</w:t>
        <w:br/>
        <w:t>Благовістив їм слово нове,&lt;br /&gt;</w:t>
        <w:br/>
        <w:t>Любов, і правду, і добро,&lt;br /&gt;</w:t>
        <w:br/>
        <w:t>Добро найкращеє на світі,&lt;br /&gt;</w:t>
        <w:br/>
        <w:t>То братолюбіє. І ситий,&lt;br /&gt;</w:t>
        <w:br/>
        <w:t>І п'яний голий отой Фавн,&lt;br /&gt;</w:t>
        <w:br/>
        <w:t>І син Алкід твій, і гетери —&lt;br /&gt;</w:t>
        <w:br/>
        <w:t>Всі, всі упали до землі&lt;br /&gt;</w:t>
        <w:br/>
        <w:t>Перед Петром. І повели&lt;br /&gt;</w:t>
        <w:br/>
        <w:t>До себе в терми на вечерю&lt;br /&gt;</w:t>
        <w:br/>
        <w:t>Того апостола…</w:t>
      </w:r>
    </w:p>
    <w:p>
      <w:r>
        <w:br/>
        <w:t>IV</w:t>
      </w:r>
    </w:p>
    <w:p>
      <w:r>
        <w:br/>
        <w:t>І в термах оргія. Горять&lt;br /&gt;</w:t>
        <w:br/>
        <w:t>Чертоги пурпуром і златом,&lt;br /&gt;</w:t>
        <w:br/>
        <w:t>Куряться амфори. Дівчата&lt;br /&gt;</w:t>
        <w:br/>
        <w:t>Трохи не голії стоять&lt;br /&gt;</w:t>
        <w:br/>
        <w:t>Перед Кіпрідою і влад&lt;br /&gt;</w:t>
        <w:br/>
        <w:t>Співають гімн. Приуготован&lt;br /&gt;</w:t>
        <w:br/>
        <w:t>Веселий пир; і полягли&lt;br /&gt;</w:t>
        <w:br/>
        <w:t>На ложах гості. Регіт! Гомін!&lt;br /&gt;</w:t>
        <w:br/>
        <w:t>Гетери гостя привели&lt;br /&gt;</w:t>
        <w:br/>
        <w:t>Сивобородого. І слово&lt;br /&gt;</w:t>
        <w:br/>
        <w:t>Із уст апостола святого&lt;br /&gt;</w:t>
        <w:br/>
        <w:t>Драгим єлеєм потекло.&lt;br /&gt;</w:t>
        <w:br/>
        <w:t>І стихла оргія.&lt;br /&gt;</w:t>
        <w:br/>
        <w:t>А жриця Кіпріди, оргії цариця,&lt;br /&gt;</w:t>
        <w:br/>
        <w:t>Поникла радостним челом&lt;br /&gt;</w:t>
        <w:br/>
        <w:t>Перед апостолом. І встала,&lt;br /&gt;</w:t>
        <w:br/>
        <w:t>І всі за нею повставали&lt;br /&gt;</w:t>
        <w:br/>
        <w:t>І за апостолом пішли&lt;br /&gt;</w:t>
        <w:br/>
        <w:t>У катакомби. І єдиний&lt;br /&gt;</w:t>
        <w:br/>
        <w:t>Твій син Алкід пішов за ними&lt;br /&gt;</w:t>
        <w:br/>
        <w:t>І за апостолом святим,&lt;br /&gt;</w:t>
        <w:br/>
        <w:t>За тим учителем своїм.&lt;br /&gt;</w:t>
        <w:br/>
        <w:t>А ти весела вийшла з хати&lt;br /&gt;</w:t>
        <w:br/>
        <w:t>На шлях із гаю виглядати&lt;br /&gt;</w:t>
        <w:br/>
        <w:t>Свого Алкіда. Ні, нема.&lt;br /&gt;</w:t>
        <w:br/>
        <w:t>Уже й не буде. Ти сама&lt;br /&gt;</w:t>
        <w:br/>
        <w:t>Помолишся своїм пенатам,&lt;br /&gt;</w:t>
        <w:br/>
        <w:t>Сама вечерять сядеш в хаті…&lt;br /&gt;</w:t>
        <w:br/>
        <w:t>Ні, не вечерять, а ридать,&lt;br /&gt;</w:t>
        <w:br/>
        <w:t>Ридать, і долю проклинать,&lt;br /&gt;</w:t>
        <w:br/>
        <w:t>І сивіть, кленучи. І горе!&lt;br /&gt;</w:t>
        <w:br/>
        <w:t>Умреш єси на самоті,&lt;br /&gt;</w:t>
        <w:br/>
        <w:t>Мов прокажена!</w:t>
      </w:r>
    </w:p>
    <w:p>
      <w:r>
        <w:br/>
        <w:t>V</w:t>
      </w:r>
    </w:p>
    <w:p>
      <w:r>
        <w:br/>
        <w:t>На хресті&lt;br /&gt;</w:t>
        <w:br/>
        <w:t>Стремглав повісили святого&lt;br /&gt;</w:t>
        <w:br/>
        <w:t>Того апостола Петра.&lt;br /&gt;</w:t>
        <w:br/>
        <w:t>А неофітів в Сіракузи&lt;br /&gt;</w:t>
        <w:br/>
        <w:t>В кайданах одвезли. І син&lt;br /&gt;</w:t>
        <w:br/>
        <w:t>Алкід, твоя дитина,&lt;br /&gt;</w:t>
        <w:br/>
        <w:t>Єдиная твоя родина,&lt;br /&gt;</w:t>
        <w:br/>
        <w:t>Любов єдиная твоя,&lt;br /&gt;</w:t>
        <w:br/>
        <w:t>Гниє в неволі, в кайданах.&lt;br /&gt;</w:t>
        <w:br/>
        <w:t>А ти, прескорбная, не знаєш,&lt;br /&gt;</w:t>
        <w:br/>
        <w:t>Де він конає, пропадає!&lt;br /&gt;</w:t>
        <w:br/>
        <w:t>Ідеш шукать його в Сибір&lt;br /&gt;</w:t>
        <w:br/>
        <w:t>Чи теє… в Скіфію… І ти…&lt;br /&gt;</w:t>
        <w:br/>
        <w:t>І чи одна ти? Божа мати!&lt;br /&gt;</w:t>
        <w:br/>
        <w:t>І заступи вас, і укрий!&lt;br /&gt;</w:t>
        <w:br/>
        <w:t>Нема сім'ї, немає хати,&lt;br /&gt;</w:t>
        <w:br/>
        <w:t>Немає брата, ні сестри,&lt;br /&gt;</w:t>
        <w:br/>
        <w:t>Щоб незаплакані ходили,&lt;br /&gt;</w:t>
        <w:br/>
        <w:t>Не катувалися в тюрмі&lt;br /&gt;</w:t>
        <w:br/>
        <w:t>Або в далекій стороні,&lt;br /&gt;</w:t>
        <w:br/>
        <w:t>В британських, галльських легіонах&lt;br /&gt;</w:t>
        <w:br/>
        <w:t>Не муштрувались! О, Нероне!&lt;br /&gt;</w:t>
        <w:br/>
        <w:t>Нероне лютий! Божий суд,&lt;br /&gt;</w:t>
        <w:br/>
        <w:t>Правдивий, наглий, серед шляху&lt;br /&gt;</w:t>
        <w:br/>
        <w:t>Тебе осудить. Припливуть&lt;br /&gt;</w:t>
        <w:br/>
        <w:t>І прилетять зо всього світа&lt;br /&gt;</w:t>
        <w:br/>
        <w:t>Святиє мученики. Діти Святої волі.&lt;br /&gt;</w:t>
        <w:br/>
        <w:t>Круг одра&lt;br /&gt;</w:t>
        <w:br/>
        <w:t>Круг смертного твого предстануть&lt;br /&gt;</w:t>
        <w:br/>
        <w:t>В кайданах. І… тебе простять.&lt;br /&gt;</w:t>
        <w:br/>
        <w:t>Вони брати і християни,&lt;br /&gt;</w:t>
        <w:br/>
        <w:t>А ти собака! людоїд!&lt;br /&gt;</w:t>
        <w:br/>
        <w:t>Деспот скажений!</w:t>
      </w:r>
    </w:p>
    <w:p>
      <w:r>
        <w:br/>
        <w:t>VI</w:t>
      </w:r>
    </w:p>
    <w:p>
      <w:r>
        <w:br/>
        <w:t>Аж кишить&lt;br /&gt;</w:t>
        <w:br/>
        <w:t>Невольника у Сіракузах&lt;br /&gt;</w:t>
        <w:br/>
        <w:t>В льохах і тюрмах. А Медуза&lt;br /&gt;</w:t>
        <w:br/>
        <w:t>В шинку з старцями п'яна спить.&lt;br /&gt;</w:t>
        <w:br/>
        <w:t>От-от прокинеться… і потом,&lt;br /&gt;</w:t>
        <w:br/>
        <w:t>І кров'ю вашою, деспоти,&lt;br /&gt;</w:t>
        <w:br/>
        <w:t>Похмілля справить.&lt;br /&gt;</w:t>
        <w:br/>
        <w:t>Скрізь шукала&lt;br /&gt;</w:t>
        <w:br/>
        <w:t>Дитину мати. Не найшла&lt;br /&gt;</w:t>
        <w:br/>
        <w:t>І в Сіракузи поплила.&lt;br /&gt;</w:t>
        <w:br/>
        <w:t>Та там уже його в кайданах&lt;br /&gt;</w:t>
        <w:br/>
        <w:t>Найшла, сердешная, в тюрмі.&lt;br /&gt;</w:t>
        <w:br/>
        <w:t>Не допустили й подивитись,&lt;br /&gt;</w:t>
        <w:br/>
        <w:t>І мусила вона сидіть&lt;br /&gt;</w:t>
        <w:br/>
        <w:t>Коло острога. Ждать і ждать,&lt;br /&gt;</w:t>
        <w:br/>
        <w:t>Як бога з неба, виглядать&lt;br /&gt;</w:t>
        <w:br/>
        <w:t>Своєго сина: аж поки-то&lt;br /&gt;</w:t>
        <w:br/>
        <w:t>Його в кайданах поженуть&lt;br /&gt;</w:t>
        <w:br/>
        <w:t>Бульвар мести.&lt;br /&gt;</w:t>
        <w:br/>
        <w:t>А в Римі свято.&lt;br /&gt;</w:t>
        <w:br/>
        <w:t>Велике свято! Тиск народу,&lt;br /&gt;</w:t>
        <w:br/>
        <w:t>Зо всього царства воєводи,&lt;br /&gt;</w:t>
        <w:br/>
        <w:t>Преторіане і сенат,&lt;br /&gt;</w:t>
        <w:br/>
        <w:t>Жерці і ліктори стоять&lt;br /&gt;</w:t>
        <w:br/>
        <w:t>Круг Капітолія. І хором&lt;br /&gt;</w:t>
        <w:br/>
        <w:t>Співають гімн, і курять дим&lt;br /&gt;</w:t>
        <w:br/>
        <w:t>З кадил і амфор. І з собором&lt;br /&gt;</w:t>
        <w:br/>
        <w:t>Іде сам кесар. Перед ним&lt;br /&gt;</w:t>
        <w:br/>
        <w:t>Із бронзи литую статую&lt;br /&gt;</w:t>
        <w:br/>
        <w:t>Самого кесаря несуть.</w:t>
      </w:r>
    </w:p>
    <w:p>
      <w:r>
        <w:br/>
        <w:t>VII</w:t>
      </w:r>
    </w:p>
    <w:p>
      <w:r>
        <w:br/>
        <w:t>Непевне видумали свято&lt;br /&gt;</w:t>
        <w:br/>
        <w:t>Патриції-аристократи&lt;br /&gt;</w:t>
        <w:br/>
        <w:t>І мудрий кесарів сенат.&lt;br /&gt;</w:t>
        <w:br/>
        <w:t>Вони, бач, кесаря хвалили&lt;br /&gt;</w:t>
        <w:br/>
        <w:t>На всі лади, що аж остило&lt;br /&gt;</w:t>
        <w:br/>
        <w:t>Самим їм дурня вихвалять,&lt;br /&gt;</w:t>
        <w:br/>
        <w:t>То, заразом щоб доконать,&lt;br /&gt;</w:t>
        <w:br/>
        <w:t>Вони на раді й присудили,&lt;br /&gt;</w:t>
        <w:br/>
        <w:t>Щоб просто кесаря назвать&lt;br /&gt;</w:t>
        <w:br/>
        <w:t>Самим Юпітером, та й годі.&lt;br /&gt;</w:t>
        <w:br/>
        <w:t>І написали воєводам&lt;br /&gt;</w:t>
        <w:br/>
        <w:t>По всьому царству: так і так,&lt;br /&gt;</w:t>
        <w:br/>
        <w:t>Що кесар — бог. Що більш од бога!&lt;br /&gt;</w:t>
        <w:br/>
        <w:t>І майстрові дали кувать&lt;br /&gt;</w:t>
        <w:br/>
        <w:t>Із бронзи кесаря. До того&lt;br /&gt;</w:t>
        <w:br/>
        <w:t>Так, нотабене, додали,&lt;br /&gt;</w:t>
        <w:br/>
        <w:t>Що бронзовий той кесар буде&lt;br /&gt;</w:t>
        <w:br/>
        <w:t>І милувать. Сердешні люде,&lt;br /&gt;</w:t>
        <w:br/>
        <w:t>Неначе в ірій, потягли&lt;br /&gt;</w:t>
        <w:br/>
        <w:t>У Рим на прощу. Приплила&lt;br /&gt;</w:t>
        <w:br/>
        <w:t>Із Сіракуз і та небога&lt;br /&gt;</w:t>
        <w:br/>
        <w:t>Благати кесаря і бога.&lt;br /&gt;</w:t>
        <w:br/>
        <w:t>І чи одна вона? Мій боже!&lt;br /&gt;</w:t>
        <w:br/>
        <w:t>Прийшло їх тисячі в сльозах,&lt;br /&gt;</w:t>
        <w:br/>
        <w:t>Прийшло здалека.&lt;br /&gt;</w:t>
        <w:br/>
        <w:t>Горе з вами!&lt;br /&gt;</w:t>
        <w:br/>
        <w:t>Кого благати ви прийшли?&lt;br /&gt;</w:t>
        <w:br/>
        <w:t>Кому ви сльози принесли?&lt;br /&gt;</w:t>
        <w:br/>
        <w:t>Кому ви принесли з сльозами&lt;br /&gt;</w:t>
        <w:br/>
        <w:t>Свою надію? Горе з вами,&lt;br /&gt;</w:t>
        <w:br/>
        <w:t>Раби незрячії! Кого?&lt;br /&gt;</w:t>
        <w:br/>
        <w:t>Кого благаєте, благії,&lt;br /&gt;</w:t>
        <w:br/>
        <w:t>Раби незрячії, сліпії!&lt;br /&gt;</w:t>
        <w:br/>
        <w:t>Чи ж кат помилує кого?&lt;br /&gt;</w:t>
        <w:br/>
        <w:t>Молітесь богові одному,&lt;br /&gt;</w:t>
        <w:br/>
        <w:t>Молітесь правді на землі,&lt;br /&gt;</w:t>
        <w:br/>
        <w:t>А більше на землі нікому&lt;br /&gt;</w:t>
        <w:br/>
        <w:t>Не поклонітесь. Все брехня —&lt;br /&gt;</w:t>
        <w:br/>
        <w:t>Попи й царі…</w:t>
      </w:r>
    </w:p>
    <w:p>
      <w:r>
        <w:br/>
        <w:t>VIII</w:t>
      </w:r>
    </w:p>
    <w:p>
      <w:r>
        <w:br/>
        <w:t>Перед Нероном,&lt;br /&gt;</w:t>
        <w:br/>
        <w:t>Перед Юпітером новим,&lt;br /&gt;</w:t>
        <w:br/>
        <w:t>Молились вчора сенатори&lt;br /&gt;</w:t>
        <w:br/>
        <w:t>І всі патриції, і вчора&lt;br /&gt;</w:t>
        <w:br/>
        <w:t>Лилася божа благодать.&lt;br /&gt;</w:t>
        <w:br/>
        <w:t>Кому чи чином, чи грошима,&lt;br /&gt;</w:t>
        <w:br/>
        <w:t>Кому в оренду Палестину,&lt;br /&gt;</w:t>
        <w:br/>
        <w:t>Байстрятам дещо. А кому&lt;br /&gt;</w:t>
        <w:br/>
        <w:t>Самі благоволили дать&lt;br /&gt;</w:t>
        <w:br/>
        <w:t>Свою підложницю в супруги,&lt;br /&gt;</w:t>
        <w:br/>
        <w:t>Хоча й підтоптану. Нічого,&lt;br /&gt;</w:t>
        <w:br/>
        <w:t>Аби з-під кесаря. А в кого&lt;br /&gt;</w:t>
        <w:br/>
        <w:t>Сестру благоволили взять&lt;br /&gt;</w:t>
        <w:br/>
        <w:t>У свій гарем. І се нічого:&lt;br /&gt;</w:t>
        <w:br/>
        <w:t>На те він бог, а ми під бога&lt;br /&gt;</w:t>
        <w:br/>
        <w:t>Себе повинні підкладать,&lt;br /&gt;</w:t>
        <w:br/>
        <w:t>Не тільки сестер.&lt;br /&gt;</w:t>
        <w:br/>
        <w:t>Преторіане помолились,&lt;br /&gt;</w:t>
        <w:br/>
        <w:t>Преторіанам дав указ,&lt;br /&gt;</w:t>
        <w:br/>
        <w:t>Щоб все, що хочуть, те й робили,&lt;br /&gt;</w:t>
        <w:br/>
        <w:t>А ми помилуємо вас.&lt;br /&gt;</w:t>
        <w:br/>
        <w:t>І ви, плебеї-гречкосії,&lt;br /&gt;</w:t>
        <w:br/>
        <w:t>І ви молилися, та вас&lt;br /&gt;</w:t>
        <w:br/>
        <w:t>Ніхто не милує. Не вміють&lt;br /&gt;</w:t>
        <w:br/>
        <w:t>Вас і помиловать гаразд!&lt;br /&gt;</w:t>
        <w:br/>
        <w:t>IX</w:t>
      </w:r>
    </w:p>
    <w:p>
      <w:r>
        <w:br/>
        <w:t>На третій день уже пустили&lt;br /&gt;</w:t>
        <w:br/>
        <w:t>Молитися за християн.&lt;br /&gt;</w:t>
        <w:br/>
        <w:t>І ти приходила, молилась,&lt;br /&gt;</w:t>
        <w:br/>
        <w:t>І милосердий істукан&lt;br /&gt;</w:t>
        <w:br/>
        <w:t>Звелів везти із Сіракузи&lt;br /&gt;</w:t>
        <w:br/>
        <w:t>У Рим в кайданах християн.&lt;br /&gt;</w:t>
        <w:br/>
        <w:t>І рада ти, і весела&lt;br /&gt;</w:t>
        <w:br/>
        <w:t>Кумирові знову&lt;br /&gt;</w:t>
        <w:br/>
        <w:t>Помолилась. А кумир той,&lt;br /&gt;</w:t>
        <w:br/>
        <w:t>Юпітер той новий,&lt;br /&gt;</w:t>
        <w:br/>
        <w:t>Ось побач, якеє свято&lt;br /&gt;</w:t>
        <w:br/>
        <w:t>Буде завдавати&lt;br /&gt;</w:t>
        <w:br/>
        <w:t>В Колізеї. А тим часом&lt;br /&gt;</w:t>
        <w:br/>
        <w:t>Іди зустрічати&lt;br /&gt;</w:t>
        <w:br/>
        <w:t>Свого сина. Та не дуже&lt;br /&gt;</w:t>
        <w:br/>
        <w:t>Радій лиш, небого.&lt;br /&gt;</w:t>
        <w:br/>
        <w:t>Ще не знаєш ти нового&lt;br /&gt;</w:t>
        <w:br/>
        <w:t>Ласкавого бога.&lt;br /&gt;</w:t>
        <w:br/>
        <w:t>А поки що з матерями&lt;br /&gt;</w:t>
        <w:br/>
        <w:t>Алкідова мати&lt;br /&gt;</w:t>
        <w:br/>
        <w:t>Пішла його зустрінути,&lt;br /&gt;</w:t>
        <w:br/>
        <w:t>Святих привітати&lt;br /&gt;</w:t>
        <w:br/>
        <w:t>На березі. Пішла єси,&lt;br /&gt;</w:t>
        <w:br/>
        <w:t>Трохи не співаєш&lt;br /&gt;</w:t>
        <w:br/>
        <w:t>Та кесаря Юпітера&lt;br /&gt;</w:t>
        <w:br/>
        <w:t>Хвалиш-вихваляєш:&lt;br /&gt;</w:t>
        <w:br/>
        <w:t>"От Юпітер так Юпітер!&lt;br /&gt;</w:t>
        <w:br/>
        <w:t>Не жаль і назвати&lt;br /&gt;</w:t>
        <w:br/>
        <w:t>Юпітером. А я, дурна,&lt;br /&gt;</w:t>
        <w:br/>
        <w:t>Ходила благати&lt;br /&gt;</w:t>
        <w:br/>
        <w:t>У Афіни Юпітера.&lt;br /&gt;</w:t>
        <w:br/>
        <w:t>Дурна, більш нічого!"&lt;br /&gt;</w:t>
        <w:br/>
        <w:t>І нищечком помолилась&lt;br /&gt;</w:t>
        <w:br/>
        <w:t>Кесареві-богу&lt;br /&gt;</w:t>
        <w:br/>
        <w:t>Та й пішла понад болотом,&lt;br /&gt;</w:t>
        <w:br/>
        <w:t>На Тібр поглядає.&lt;br /&gt;</w:t>
        <w:br/>
        <w:t>А по Тібру із-за гаю&lt;br /&gt;</w:t>
        <w:br/>
        <w:t>Байдак випливає&lt;br /&gt;</w:t>
        <w:br/>
        <w:t>Чи галера. На галері&lt;br /&gt;</w:t>
        <w:br/>
        <w:t>Везуть твого сина&lt;br /&gt;</w:t>
        <w:br/>
        <w:t>З неофітами в кайданах.&lt;br /&gt;</w:t>
        <w:br/>
        <w:t>А твоя дитина&lt;br /&gt;</w:t>
        <w:br/>
        <w:t>Ще й до щогли прикована&lt;br /&gt;</w:t>
        <w:br/>
        <w:t>Не неофіт новий,&lt;br /&gt;</w:t>
        <w:br/>
        <w:t>А апостол великого&lt;br /&gt;</w:t>
        <w:br/>
        <w:t>Христового слова.&lt;br /&gt;</w:t>
        <w:br/>
        <w:t>Отакий-то він. Чи чуєш,&lt;br /&gt;</w:t>
        <w:br/>
        <w:t>У путах співає&lt;br /&gt;</w:t>
        <w:br/>
        <w:t>Твій мученик:&lt;br /&gt;</w:t>
        <w:br/>
        <w:t>"Псалом новий господеві&lt;br /&gt;</w:t>
        <w:br/>
        <w:t>І новую славу&lt;br /&gt;</w:t>
        <w:br/>
        <w:t>Воспоєм честним собором,&lt;br /&gt;</w:t>
        <w:br/>
        <w:t>Серцем нелукавим.&lt;br /&gt;</w:t>
        <w:br/>
        <w:t>Во псалтирі і тимпані&lt;br /&gt;</w:t>
        <w:br/>
        <w:t>Воспоєм благая,&lt;br /&gt;</w:t>
        <w:br/>
        <w:t>Яко бог кара неправих,&lt;br /&gt;</w:t>
        <w:br/>
        <w:t>Правим помагає.&lt;br /&gt;</w:t>
        <w:br/>
        <w:t>Преподобнії во славі&lt;br /&gt;</w:t>
        <w:br/>
        <w:t>І на тихих ложах&lt;br /&gt;</w:t>
        <w:br/>
        <w:t>Радуються, славословлять,&lt;br /&gt;</w:t>
        <w:br/>
        <w:t>Хвалять ім'я боже.&lt;br /&gt;</w:t>
        <w:br/>
        <w:t>І мечі в руках їх добрі,&lt;br /&gt;</w:t>
        <w:br/>
        <w:t>Острі обоюду,&lt;br /&gt;</w:t>
        <w:br/>
        <w:t>На отмщеніє язикам&lt;br /&gt;</w:t>
        <w:br/>
        <w:t>І в науку людям.&lt;br /&gt;</w:t>
        <w:br/>
        <w:t>Окують царей неситих&lt;br /&gt;</w:t>
        <w:br/>
        <w:t>В залізнії пута,&lt;br /&gt;</w:t>
        <w:br/>
        <w:t>І їх, славних, оковами&lt;br /&gt;</w:t>
        <w:br/>
        <w:t>Ручними скрутять,&lt;br /&gt;</w:t>
        <w:br/>
        <w:t>І осудять неправедних&lt;br /&gt;</w:t>
        <w:br/>
        <w:t>Судом своїм правим,&lt;br /&gt;</w:t>
        <w:br/>
        <w:t>І вовіки стане слава,&lt;br /&gt;</w:t>
        <w:br/>
        <w:t>Преподобним слава".</w:t>
      </w:r>
    </w:p>
    <w:p>
      <w:r>
        <w:br/>
        <w:t>X</w:t>
      </w:r>
    </w:p>
    <w:p>
      <w:r>
        <w:br/>
        <w:t>А ти на березі стояла,&lt;br /&gt;</w:t>
        <w:br/>
        <w:t>Неначе темная скала.&lt;br /&gt;</w:t>
        <w:br/>
        <w:t>Не слухала і не ридала,&lt;br /&gt;</w:t>
        <w:br/>
        <w:t>А алілуя подала&lt;br /&gt;</w:t>
        <w:br/>
        <w:t>За матерями християнам.&lt;br /&gt;</w:t>
        <w:br/>
        <w:t>Мов дзвони, загули кайдани&lt;br /&gt;</w:t>
        <w:br/>
        <w:t>На неофітах. А твій син,&lt;br /&gt;</w:t>
        <w:br/>
        <w:t>Єдиний твій! апостол новий,&lt;br /&gt;</w:t>
        <w:br/>
        <w:t>Перехрестившись, возгласив:&lt;br /&gt;</w:t>
        <w:br/>
        <w:t>"Молітесь, братія! Молітесь&lt;br /&gt;</w:t>
        <w:br/>
        <w:t>За ката лютого. Його&lt;br /&gt;</w:t>
        <w:br/>
        <w:t>В своїх молитвах пом'яніте.&lt;br /&gt;</w:t>
        <w:br/>
        <w:t>Перед гординею його,&lt;br /&gt;</w:t>
        <w:br/>
        <w:t>Брати мої, не поклонітесь.&lt;br /&gt;</w:t>
        <w:br/>
        <w:t>Молитва богові. А він&lt;br /&gt;</w:t>
        <w:br/>
        <w:t>Нехай лютує на землі,&lt;br /&gt;</w:t>
        <w:br/>
        <w:t>Нехай пророка побиває,&lt;br /&gt;</w:t>
        <w:br/>
        <w:t>Нехай усіх нас розпинає;&lt;br /&gt;</w:t>
        <w:br/>
        <w:t>Уже внучата зачались,&lt;br /&gt;</w:t>
        <w:br/>
        <w:t>І виростуть вони колись,&lt;br /&gt;</w:t>
        <w:br/>
        <w:t>Не месники внучата тії,&lt;br /&gt;</w:t>
        <w:br/>
        <w:t>Христові воїни святиє!&lt;br /&gt;</w:t>
        <w:br/>
        <w:t>І без огня, і без ножа&lt;br /&gt;</w:t>
        <w:br/>
        <w:t>Стратеги божії воспрянуть.&lt;br /&gt;</w:t>
        <w:br/>
        <w:t>І тьми, і тисячі поганих&lt;br /&gt;</w:t>
        <w:br/>
        <w:t>Перед святими побіжать.&lt;br /&gt;</w:t>
        <w:br/>
        <w:t>Молітесь, братія!"&lt;br /&gt;</w:t>
        <w:br/>
        <w:t>Молились,&lt;br /&gt;</w:t>
        <w:br/>
        <w:t>Молилися перед хрестом&lt;br /&gt;</w:t>
        <w:br/>
        <w:t>Закуті в пута неофіти,&lt;br /&gt;</w:t>
        <w:br/>
        <w:t>Молились радостно. Хвала!&lt;br /&gt;</w:t>
        <w:br/>
        <w:t>Хвала вам, душі молодиє!&lt;br /&gt;</w:t>
        <w:br/>
        <w:t>Хвала вам, лицарі святиє!&lt;br /&gt;</w:t>
        <w:br/>
        <w:t>Вовіки-віки похвала!</w:t>
      </w:r>
    </w:p>
    <w:p>
      <w:r>
        <w:br/>
        <w:t>XI</w:t>
      </w:r>
    </w:p>
    <w:p>
      <w:r>
        <w:br/>
        <w:t>І в Рим галера приплила.&lt;br /&gt;</w:t>
        <w:br/>
        <w:t>Минає тиждень. П'яний кесар,&lt;br /&gt;</w:t>
        <w:br/>
        <w:t>Постригти сам себе в Зевеса,&lt;br /&gt;</w:t>
        <w:br/>
        <w:t>Завдав Зевесу юбілей.&lt;br /&gt;</w:t>
        <w:br/>
        <w:t>Ликує Рим. Перед кумира&lt;br /&gt;</w:t>
        <w:br/>
        <w:t>Везуть возами ладан, миро,&lt;br /&gt;</w:t>
        <w:br/>
        <w:t>Женуть гуртами християн&lt;br /&gt;</w:t>
        <w:br/>
        <w:t>У Колізей. Мов у різниці,&lt;br /&gt;</w:t>
        <w:br/>
        <w:t>Кров потекла. Ликує Рим!&lt;br /&gt;</w:t>
        <w:br/>
        <w:t>І гладіатор, і патрицій —&lt;br /&gt;</w:t>
        <w:br/>
        <w:t>Обидва п'яні. Кров і дим&lt;br /&gt;</w:t>
        <w:br/>
        <w:t>Їх упоїв. Руїну слави&lt;br /&gt;</w:t>
        <w:br/>
        <w:t>Рим пропивав. Тризну править&lt;br /&gt;</w:t>
        <w:br/>
        <w:t>По Сціпіонах. Лютуй! лютуй,&lt;br /&gt;</w:t>
        <w:br/>
        <w:t>Мерзенний старче. Розкошуй&lt;br /&gt;</w:t>
        <w:br/>
        <w:t>В своїх гаремах. Із-за моря&lt;br /&gt;</w:t>
        <w:br/>
        <w:t>Уже встає святая зоря.&lt;br /&gt;</w:t>
        <w:br/>
        <w:t>Не громом праведним, святим&lt;br /&gt;</w:t>
        <w:br/>
        <w:t>Тебе уб'ють. Ножем тупим&lt;br /&gt;</w:t>
        <w:br/>
        <w:t>Тебе заріжуть, мов собаку,&lt;br /&gt;</w:t>
        <w:br/>
        <w:t>Уб'ють обухом.</w:t>
      </w:r>
    </w:p>
    <w:p>
      <w:r>
        <w:br/>
        <w:t>XII</w:t>
      </w:r>
    </w:p>
    <w:p>
      <w:r>
        <w:br/>
        <w:t>Другий день&lt;br /&gt;</w:t>
        <w:br/>
        <w:t>Реве арена. На арені&lt;br /&gt;</w:t>
        <w:br/>
        <w:t>Лідійський золотий пісок&lt;br /&gt;</w:t>
        <w:br/>
        <w:t>Покрився пурпуром червоним,&lt;br /&gt;</w:t>
        <w:br/>
        <w:t>В болото крові замісивсь.&lt;br /&gt;</w:t>
        <w:br/>
        <w:t>А сіракузьких назореів&lt;br /&gt;</w:t>
        <w:br/>
        <w:t>Ще не було у Колізеї.&lt;br /&gt;</w:t>
        <w:br/>
        <w:t>На третій день і їх в кайданах&lt;br /&gt;</w:t>
        <w:br/>
        <w:t>Сторожа з голими мечами&lt;br /&gt;</w:t>
        <w:br/>
        <w:t>Гуртом в різницю привела.&lt;br /&gt;</w:t>
        <w:br/>
        <w:t>Арена звіром заревла.&lt;br /&gt;</w:t>
        <w:br/>
        <w:t>А син твій гордо на арену,&lt;br /&gt;</w:t>
        <w:br/>
        <w:t>Псалом співаючи, ступив.&lt;br /&gt;</w:t>
        <w:br/>
        <w:t>І п'яний кесар, мов скажений,&lt;br /&gt;</w:t>
        <w:br/>
        <w:t>Зареготавсь. І леопард&lt;br /&gt;</w:t>
        <w:br/>
        <w:t>Із льоху вискочив на сцену,&lt;br /&gt;</w:t>
        <w:br/>
        <w:t>Ступив, зирнув…&lt;br /&gt;</w:t>
        <w:br/>
        <w:t>І полилась Святая кров.&lt;br /&gt;</w:t>
        <w:br/>
        <w:t>По Колізеї&lt;br /&gt;</w:t>
        <w:br/>
        <w:t>Ревучим громом понеслась&lt;br /&gt;</w:t>
        <w:br/>
        <w:t>І стихла буря. Де ж була?&lt;br /&gt;</w:t>
        <w:br/>
        <w:t>Де ти сховалась? Чом на його,&lt;br /&gt;</w:t>
        <w:br/>
        <w:t>На кесаря свого святого,&lt;br /&gt;</w:t>
        <w:br/>
        <w:t>Не кинулась? Бо стерегли,&lt;br /&gt;</w:t>
        <w:br/>
        <w:t>Кругом в три лави оступили&lt;br /&gt;</w:t>
        <w:br/>
        <w:t>Зевеса ліктори. За ним,&lt;br /&gt;</w:t>
        <w:br/>
        <w:t>Твоїм Юпітером святим,&lt;br /&gt;</w:t>
        <w:br/>
        <w:t>Залізну браму зачинили.&lt;br /&gt;</w:t>
        <w:br/>
        <w:t>А ти осталася одна,&lt;br /&gt;</w:t>
        <w:br/>
        <w:t>Одна-однісінька надворі.&lt;br /&gt;</w:t>
        <w:br/>
        <w:t>І що ти зможеш? "Горе! Горе!&lt;br /&gt;</w:t>
        <w:br/>
        <w:t>О горе лютеє моє!&lt;br /&gt;</w:t>
        <w:br/>
        <w:t>Моя ти доленько! Без його&lt;br /&gt;</w:t>
        <w:br/>
        <w:t>Що я робитиму? До кого&lt;br /&gt;</w:t>
        <w:br/>
        <w:t>Я прихилюся?.." І небога&lt;br /&gt;</w:t>
        <w:br/>
        <w:t>Кругом зирнула, і о мур,&lt;br /&gt;</w:t>
        <w:br/>
        <w:t>Об мур старою головою&lt;br /&gt;</w:t>
        <w:br/>
        <w:t>Ударилась, і трупом пала&lt;br /&gt;</w:t>
        <w:br/>
        <w:t>Під саму браму.</w:t>
      </w:r>
    </w:p>
    <w:p>
      <w:r>
        <w:br/>
        <w:t>XIII</w:t>
      </w:r>
    </w:p>
    <w:p>
      <w:r>
        <w:br/>
        <w:t>З позорища увечері&lt;br /&gt;</w:t>
        <w:br/>
        <w:t>У терми сховався&lt;br /&gt;</w:t>
        <w:br/>
        <w:t>Святий кесар з лікторами.&lt;br /&gt;</w:t>
        <w:br/>
        <w:t>Колізей остався&lt;br /&gt;</w:t>
        <w:br/>
        <w:t>Без кесаря і без римлян&lt;br /&gt;</w:t>
        <w:br/>
        <w:t>І ніби заплакав&lt;br /&gt;</w:t>
        <w:br/>
        <w:t>Одинокий. Мов гора та,&lt;br /&gt;</w:t>
        <w:br/>
        <w:t>На полі чорніє&lt;br /&gt;</w:t>
        <w:br/>
        <w:t>Колізей той серед Риму.&lt;br /&gt;</w:t>
        <w:br/>
        <w:t>Тихо, тихо віє&lt;br /&gt;</w:t>
        <w:br/>
        <w:t>Із-за Тібра, із Альбано&lt;br /&gt;</w:t>
        <w:br/>
        <w:t>Вітер понад Римом.&lt;br /&gt;</w:t>
        <w:br/>
        <w:t>А над чорним Колізеєм,&lt;br /&gt;</w:t>
        <w:br/>
        <w:t>Ніби із-за диму,&lt;br /&gt;</w:t>
        <w:br/>
        <w:t>Пливе місяць круглолиций.&lt;br /&gt;</w:t>
        <w:br/>
        <w:t>І мир первозданний&lt;br /&gt;</w:t>
        <w:br/>
        <w:t>Одпочив на лоні ночі.&lt;br /&gt;</w:t>
        <w:br/>
        <w:t>Тілько ми, Адаме,&lt;br /&gt;</w:t>
        <w:br/>
        <w:t>Твої чада преступниє,&lt;br /&gt;</w:t>
        <w:br/>
        <w:t>Не одпочиваєм&lt;br /&gt;</w:t>
        <w:br/>
        <w:t>До самої домовини&lt;br /&gt;</w:t>
        <w:br/>
        <w:t>У проспанім раї.&lt;br /&gt;</w:t>
        <w:br/>
        <w:t>Гриземося, мов собаки&lt;br /&gt;</w:t>
        <w:br/>
        <w:t>За маслак смердячий,&lt;br /&gt;</w:t>
        <w:br/>
        <w:t>Та тебе ще зневажаєм,&lt;br /&gt;</w:t>
        <w:br/>
        <w:t>Праотче ледачий!</w:t>
      </w:r>
    </w:p>
    <w:p>
      <w:r>
        <w:br/>
        <w:t>XIV</w:t>
      </w:r>
    </w:p>
    <w:p>
      <w:r>
        <w:br/>
        <w:t>Трохи одпочила&lt;br /&gt;</w:t>
        <w:br/>
        <w:t>Стара мати недобита.&lt;br /&gt;</w:t>
        <w:br/>
        <w:t>Живущую силу&lt;br /&gt;</w:t>
        <w:br/>
        <w:t>Сила ночі оживила.&lt;br /&gt;</w:t>
        <w:br/>
        <w:t>Встала, походила&lt;br /&gt;</w:t>
        <w:br/>
        <w:t>Коло замкнутої брами&lt;br /&gt;</w:t>
        <w:br/>
        <w:t>Та щось шепотала.&lt;br /&gt;</w:t>
        <w:br/>
        <w:t>Чи не кесаря святого&lt;br /&gt;</w:t>
        <w:br/>
        <w:t>Нишком проклинала?&lt;br /&gt;</w:t>
        <w:br/>
        <w:t>А може, й так. Тихесенько&lt;br /&gt;</w:t>
        <w:br/>
        <w:t>До брами підкралась,&lt;br /&gt;</w:t>
        <w:br/>
        <w:t>Послухала, усміхнулась&lt;br /&gt;</w:t>
        <w:br/>
        <w:t>І щось прошептала,&lt;br /&gt;</w:t>
        <w:br/>
        <w:t>Якесь слово. І нищечком&lt;br /&gt;</w:t>
        <w:br/>
        <w:t>Коло брами сіла&lt;br /&gt;</w:t>
        <w:br/>
        <w:t>Й зажурилась. Незабаром&lt;br /&gt;</w:t>
        <w:br/>
        <w:t>Брама одчинилась.&lt;br /&gt;</w:t>
        <w:br/>
        <w:t>І на возах, на колесницях&lt;br /&gt;</w:t>
        <w:br/>
        <w:t>Із Колізея, із різниці,&lt;br /&gt;</w:t>
        <w:br/>
        <w:t>Святиє вивезли тіла&lt;br /&gt;</w:t>
        <w:br/>
        <w:t>І повезли на Тібр. Тілами&lt;br /&gt;</w:t>
        <w:br/>
        <w:t>Святих убитих годували&lt;br /&gt;</w:t>
        <w:br/>
        <w:t>Для царського-таки стола&lt;br /&gt;</w:t>
        <w:br/>
        <w:t>У Тібрі рибу. Встала мати,&lt;br /&gt;</w:t>
        <w:br/>
        <w:t>Кругом оглянулась, взялась&lt;br /&gt;</w:t>
        <w:br/>
        <w:t>За биту голову руками&lt;br /&gt;</w:t>
        <w:br/>
        <w:t>І тихо, мовчки за возами&lt;br /&gt;</w:t>
        <w:br/>
        <w:t>Марою чорною пішла&lt;br /&gt;</w:t>
        <w:br/>
        <w:t>На Тібр. А скіфи сіроокі,&lt;br /&gt;</w:t>
        <w:br/>
        <w:t>Погоничі, рабів раби,&lt;br /&gt;</w:t>
        <w:br/>
        <w:t>Подумали — сестра Морока&lt;br /&gt;</w:t>
        <w:br/>
        <w:t>Із пекла вийшла проводжать&lt;br /&gt;</w:t>
        <w:br/>
        <w:t>У пекло римлян. Поскидали&lt;br /&gt;</w:t>
        <w:br/>
        <w:t>У воду трупи, та й назад&lt;br /&gt;</w:t>
        <w:br/>
        <w:t>З возами скіфи повертали.&lt;br /&gt;</w:t>
        <w:br/>
        <w:t>І ти осталася одна&lt;br /&gt;</w:t>
        <w:br/>
        <w:t>На березі. І ти дивилась,&lt;br /&gt;</w:t>
        <w:br/>
        <w:t>Як розстилалися, стелились&lt;br /&gt;</w:t>
        <w:br/>
        <w:t>Круги широкії над ним,&lt;br /&gt;</w:t>
        <w:br/>
        <w:t>Над сином праведним твоїм!&lt;br /&gt;</w:t>
        <w:br/>
        <w:t>Дивилась, поки не осталось&lt;br /&gt;</w:t>
        <w:br/>
        <w:t>Живого сліду на воді.&lt;br /&gt;</w:t>
        <w:br/>
        <w:t>І усміхнулася тойді,&lt;br /&gt;</w:t>
        <w:br/>
        <w:t>І тяжко, страшно заридала,&lt;br /&gt;</w:t>
        <w:br/>
        <w:t>І помолилась в перший раз&lt;br /&gt;</w:t>
        <w:br/>
        <w:t>За нас розп'ятому. І спас&lt;br /&gt;</w:t>
        <w:br/>
        <w:t>Тебе розп'ятий син Марії.&lt;br /&gt;</w:t>
        <w:br/>
        <w:t>І ти слова його живії&lt;br /&gt;</w:t>
        <w:br/>
        <w:t>В живую душу прийняла.&lt;br /&gt;</w:t>
        <w:br/>
        <w:t>І на торжища, і в чертоги&lt;br /&gt;</w:t>
        <w:br/>
        <w:t>Живого істинного бога&lt;br /&gt;</w:t>
        <w:br/>
        <w:t>Ти слово правди понесла.&lt;br /&gt;</w:t>
        <w:br/>
        <w:t>1857, 8 декабря, Нижній Новгород</w:t>
      </w:r>
    </w:p>
    <w:p>
      <w:r>
        <w:br/>
        <w:t>ЮРОДИВИЙ</w:t>
      </w:r>
    </w:p>
    <w:p>
      <w:r>
        <w:br/>
        <w:t>Во дні фельдфебеля-царя&lt;br /&gt;</w:t>
        <w:br/>
        <w:t>Капрал Гаврилович Безрукий&lt;br /&gt;</w:t>
        <w:br/>
        <w:t>Та унтер п'яний Долгорукий&lt;br /&gt;</w:t>
        <w:br/>
        <w:t>Украйну правили. Добра&lt;br /&gt;</w:t>
        <w:br/>
        <w:t>Таки чимало натворили,&lt;br /&gt;</w:t>
        <w:br/>
        <w:t>Чимало люду оголили&lt;br /&gt;</w:t>
        <w:br/>
        <w:t>Оці сатрапи-ундіра,&lt;br /&gt;</w:t>
        <w:br/>
        <w:t>А надто стрижений Гаврилич&lt;br /&gt;</w:t>
        <w:br/>
        <w:t>З своїм єфрейтором малим&lt;br /&gt;</w:t>
        <w:br/>
        <w:t>Та жвавим, на лихо лихим,&lt;br /&gt;</w:t>
        <w:br/>
        <w:t>До того люд домуштрували,&lt;br /&gt;</w:t>
        <w:br/>
        <w:t>Що сам фельдфебель дивувались&lt;br /&gt;</w:t>
        <w:br/>
        <w:t>І маршировкою, і всім,&lt;br /&gt;</w:t>
        <w:br/>
        <w:t>І "благосклонні пребивали&lt;br /&gt;</w:t>
        <w:br/>
        <w:t>Всегда к єфрейторам своїм".&lt;br /&gt;</w:t>
        <w:br/>
        <w:t>А ми дивились, та мовчали,&lt;br /&gt;</w:t>
        <w:br/>
        <w:t>Та мовчки чухали чуби.&lt;br /&gt;</w:t>
        <w:br/>
        <w:t>Німії, подлії раби,&lt;br /&gt;</w:t>
        <w:br/>
        <w:t>Підніжки царськії, лакеї&lt;br /&gt;</w:t>
        <w:br/>
        <w:t>Капрала п'яного! Не вам,&lt;br /&gt;</w:t>
        <w:br/>
        <w:t>Не вам, в мережаній лівреї&lt;br /&gt;</w:t>
        <w:br/>
        <w:t>Донощики і фарисеї,&lt;br /&gt;</w:t>
        <w:br/>
        <w:t>За правду пресвятую стать&lt;br /&gt;</w:t>
        <w:br/>
        <w:t>І за свободу. Розпинать,&lt;br /&gt;</w:t>
        <w:br/>
        <w:t>А не любить ви вчились брата!&lt;br /&gt;</w:t>
        <w:br/>
        <w:t>О, роде суєтний, проклятий,&lt;br /&gt;</w:t>
        <w:br/>
        <w:t>Коли ти видохнеш? Коли&lt;br /&gt;</w:t>
        <w:br/>
        <w:t>Ми діждемося Вашінгтона&lt;br /&gt;</w:t>
        <w:br/>
        <w:t>З новим і праведним законом?&lt;br /&gt;</w:t>
        <w:br/>
        <w:t>А діждемось-таки колись!&lt;br /&gt;</w:t>
        <w:br/>
        <w:t>Не сотні вас, а міліони&lt;br /&gt;</w:t>
        <w:br/>
        <w:t>Полян, дулебів і древлян&lt;br /&gt;</w:t>
        <w:br/>
        <w:t>Гаврилич гнув во время оно;&lt;br /&gt;</w:t>
        <w:br/>
        <w:t>А вас, моїх святих киян,&lt;br /&gt;</w:t>
        <w:br/>
        <w:t>І ваших чепурних киянок&lt;br /&gt;</w:t>
        <w:br/>
        <w:t>Оддав своїм прафосам п'яним&lt;br /&gt;</w:t>
        <w:br/>
        <w:t>У наймички сатрап-капрал.&lt;br /&gt;</w:t>
        <w:br/>
        <w:t>Вам і байдуже. А меж вами&lt;br /&gt;</w:t>
        <w:br/>
        <w:t>Найшовсь-таки якийсь проява,&lt;br /&gt;</w:t>
        <w:br/>
        <w:t>Якийсь дурний оригінал,&lt;br /&gt;</w:t>
        <w:br/>
        <w:t>Що в морду затопив капрала,&lt;br /&gt;</w:t>
        <w:br/>
        <w:t>Та ще й у церкві, і пропало,&lt;br /&gt;</w:t>
        <w:br/>
        <w:t>Як на собаці. ‹Тоді, дурні, і вам було б&lt;br /&gt;</w:t>
        <w:br/>
        <w:t>На його вийти з рогачами,&lt;br /&gt;</w:t>
        <w:br/>
        <w:t>А ви злякалися…› [4]&lt;br /&gt;</w:t>
        <w:br/>
        <w:t>Так-то так!&lt;br /&gt;</w:t>
        <w:br/>
        <w:t>Найшовсь-таки один козак&lt;br /&gt;</w:t>
        <w:br/>
        <w:t>Із міліона свинопасів,&lt;br /&gt;</w:t>
        <w:br/>
        <w:t>Що царство все оголосив:&lt;br /&gt;</w:t>
        <w:br/>
        <w:t>Сатрапа в морду затопив.&lt;br /&gt;</w:t>
        <w:br/>
        <w:t>А ви, юродиві, тим часом,&lt;br /&gt;</w:t>
        <w:br/>
        <w:t>Поки нездужає капрал,&lt;br /&gt;</w:t>
        <w:br/>
        <w:t>Ви огласили юродивим&lt;br /&gt;</w:t>
        <w:br/>
        <w:t>Святого лицаря! а бивий&lt;br /&gt;</w:t>
        <w:br/>
        <w:t>Фельдфебель ваш, Сарданапал,&lt;br /&gt;</w:t>
        <w:br/>
        <w:t>Послав на каторгу святого;&lt;br /&gt;</w:t>
        <w:br/>
        <w:t>А до побитого старого&lt;br /&gt;</w:t>
        <w:br/>
        <w:t>Сатрапа "навсегда оставсь&lt;br /&gt;</w:t>
        <w:br/>
        <w:t>Преблагосклонним".&lt;br /&gt;</w:t>
        <w:br/>
        <w:t>Більш нічого&lt;br /&gt;</w:t>
        <w:br/>
        <w:t>Не викроїлось, і драму&lt;br /&gt;</w:t>
        <w:br/>
        <w:t>Глухими, темними задами&lt;br /&gt;</w:t>
        <w:br/>
        <w:t>На смітник винесли, а я…&lt;br /&gt;</w:t>
        <w:br/>
        <w:t>О зоре ясная моя!&lt;br /&gt;</w:t>
        <w:br/>
        <w:t>Ведеш мене з тюрми, з неволі&lt;br /&gt;</w:t>
        <w:br/>
        <w:t>Якраз на смітничок Миколи,&lt;br /&gt;</w:t>
        <w:br/>
        <w:t>І світиш, і гориш над ним&lt;br /&gt;</w:t>
        <w:br/>
        <w:t>Огнем невидимим, святим,&lt;br /&gt;</w:t>
        <w:br/>
        <w:t>Животворящим, а із гною&lt;br /&gt;</w:t>
        <w:br/>
        <w:t>Встають стовпом передо мною&lt;br /&gt;</w:t>
        <w:br/>
        <w:t>Його безбожнії діла…&lt;br /&gt;</w:t>
        <w:br/>
        <w:t>Безбожний царю! творче зла!&lt;br /&gt;</w:t>
        <w:br/>
        <w:t>Правди гонителю жестокий!&lt;br /&gt;</w:t>
        <w:br/>
        <w:t>Чого накоїв на землі!&lt;br /&gt;</w:t>
        <w:br/>
        <w:t>А ти, всевидящеє око!&lt;br /&gt;</w:t>
        <w:br/>
        <w:t>Чи ти дивилося звисока,&lt;br /&gt;</w:t>
        <w:br/>
        <w:t>Як сотнями в кайданах гнали&lt;br /&gt;</w:t>
        <w:br/>
        <w:t>В Сибір невольників святих,&lt;br /&gt;</w:t>
        <w:br/>
        <w:t>Як мордували, розпинали&lt;br /&gt;</w:t>
        <w:br/>
        <w:t>І вішали. А ти не знало?&lt;br /&gt;</w:t>
        <w:br/>
        <w:t>І ти дивилося на них&lt;br /&gt;</w:t>
        <w:br/>
        <w:t>І не осліпло. Око, око!&lt;br /&gt;</w:t>
        <w:br/>
        <w:t>Не дуже бачиш ти глибоко!&lt;br /&gt;</w:t>
        <w:br/>
        <w:t>Ти спиш в кіоті, а царі…&lt;br /&gt;</w:t>
        <w:br/>
        <w:t>Та цур їм, тим царям поганим!&lt;br /&gt;</w:t>
        <w:br/>
        <w:t>Нехай верзуться їм кайдани,&lt;br /&gt;</w:t>
        <w:br/>
        <w:t>А я полину на Сибір,&lt;br /&gt;</w:t>
        <w:br/>
        <w:t>Аж за Байкал; загляну в гори,&lt;br /&gt;</w:t>
        <w:br/>
        <w:t>В вертепи темнії і в нори&lt;br /&gt;</w:t>
        <w:br/>
        <w:t>Без дна глибокії, і вас,&lt;br /&gt;</w:t>
        <w:br/>
        <w:t>Споборники святої волі,&lt;br /&gt;</w:t>
        <w:br/>
        <w:t>Із тьми, із смрада і з неволі&lt;br /&gt;</w:t>
        <w:br/>
        <w:t>Царям і людям на показ&lt;br /&gt;</w:t>
        <w:br/>
        <w:t>На світ вас виведу надалі&lt;br /&gt;</w:t>
        <w:br/>
        <w:t>Рядами довгими в кайданах…&lt;br /&gt;</w:t>
        <w:br/>
        <w:t>[Грудень 1857, Нижній Новгород]</w:t>
      </w:r>
    </w:p>
    <w:p>
      <w:r>
        <w:br/>
        <w:t>ДОЛЯ</w:t>
      </w:r>
    </w:p>
    <w:p>
      <w:r>
        <w:br/>
        <w:t>Ти не лукавила зо мною,&lt;br /&gt;</w:t>
        <w:br/>
        <w:t>Ти другом, братом і сестрою&lt;br /&gt;</w:t>
        <w:br/>
        <w:t>Сіромі стала. Ти взяла&lt;br /&gt;</w:t>
        <w:br/>
        <w:t>Мене, маленького, за руку&lt;br /&gt;</w:t>
        <w:br/>
        <w:t>І в школу хлопця одвела&lt;br /&gt;</w:t>
        <w:br/>
        <w:t>До п'яного дяка в науку.&lt;br /&gt;</w:t>
        <w:br/>
        <w:t>"Учися, серденько, колись&lt;br /&gt;</w:t>
        <w:br/>
        <w:t>З нас будуть люде",— ти сказала.&lt;br /&gt;</w:t>
        <w:br/>
        <w:t>А я й послухав, і учивсь,&lt;br /&gt;</w:t>
        <w:br/>
        <w:t>І вивчився. А ти збрехала.&lt;br /&gt;</w:t>
        <w:br/>
        <w:t>Які з нас люде? Та дарма!&lt;br /&gt;</w:t>
        <w:br/>
        <w:t>Ми не лукавили з тобою,&lt;br /&gt;</w:t>
        <w:br/>
        <w:t>Ми просто йшли; у нас нема&lt;br /&gt;</w:t>
        <w:br/>
        <w:t>Зерна неправди за собою.&lt;br /&gt;</w:t>
        <w:br/>
        <w:t>Ходімо ж, доленько моя!&lt;br /&gt;</w:t>
        <w:br/>
        <w:t>Мій друже вбогий, нелукавий!&lt;br /&gt;</w:t>
        <w:br/>
        <w:t>Ходімо дальше, дальше слава,&lt;br /&gt;</w:t>
        <w:br/>
        <w:t>А слава — заповідь моя.&lt;br /&gt;</w:t>
        <w:br/>
        <w:t>[9 лютого 1858, Нижній Новгород]</w:t>
      </w:r>
    </w:p>
    <w:p>
      <w:r>
        <w:br/>
        <w:t>МУЗА</w:t>
      </w:r>
    </w:p>
    <w:p>
      <w:r>
        <w:br/>
        <w:t>А ти, пречистая, святая,&lt;br /&gt;</w:t>
        <w:br/>
        <w:t>Ти, сестро Феба молодая!&lt;br /&gt;</w:t>
        <w:br/>
        <w:t>Мене ти в пелену взяла&lt;br /&gt;</w:t>
        <w:br/>
        <w:t>І геть у поле однесла.&lt;br /&gt;</w:t>
        <w:br/>
        <w:t>І на могилі серед поля,&lt;br /&gt;</w:t>
        <w:br/>
        <w:t>Як тую волю на роздоллі,&lt;br /&gt;</w:t>
        <w:br/>
        <w:t>Туманом сивим сповила.&lt;br /&gt;</w:t>
        <w:br/>
        <w:t>І колихала, і співала,&lt;br /&gt;</w:t>
        <w:br/>
        <w:t>І чари діяла… І я…&lt;br /&gt;</w:t>
        <w:br/>
        <w:t>О чарівниченько моя!&lt;br /&gt;</w:t>
        <w:br/>
        <w:t>Мені ти всюди помагала,&lt;br /&gt;</w:t>
        <w:br/>
        <w:t>Мене ти всюди доглядала.&lt;br /&gt;</w:t>
        <w:br/>
        <w:t>В степу, безлюдному степу,&lt;br /&gt;</w:t>
        <w:br/>
        <w:t>В далекій неволі,&lt;br /&gt;</w:t>
        <w:br/>
        <w:t>Ти сіяла, пишалася,&lt;br /&gt;</w:t>
        <w:br/>
        <w:t>Як квіточка в полі!&lt;br /&gt;</w:t>
        <w:br/>
        <w:t>Із казарми нечистої&lt;br /&gt;</w:t>
        <w:br/>
        <w:t>Чистою, святою&lt;br /&gt;</w:t>
        <w:br/>
        <w:t>Пташечкою вилетіла&lt;br /&gt;</w:t>
        <w:br/>
        <w:t>І понадо мною&lt;br /&gt;</w:t>
        <w:br/>
        <w:t>Полинула, заспівала&lt;br /&gt;</w:t>
        <w:br/>
        <w:t>Ти, золотокрила…&lt;br /&gt;</w:t>
        <w:br/>
        <w:t>Мов живущою водою&lt;br /&gt;</w:t>
        <w:br/>
        <w:t>Душу окропила.&lt;br /&gt;</w:t>
        <w:br/>
        <w:t>І я живу, і надо мною&lt;br /&gt;</w:t>
        <w:br/>
        <w:t>З своєю божою красою&lt;br /&gt;</w:t>
        <w:br/>
        <w:t>Гориш ти, зоренько моя,&lt;br /&gt;</w:t>
        <w:br/>
        <w:t>Моя порадонько святая!&lt;br /&gt;</w:t>
        <w:br/>
        <w:t>Моя ти доле молодая!&lt;br /&gt;</w:t>
        <w:br/>
        <w:t>Не покидай мене. Вночі,&lt;br /&gt;</w:t>
        <w:br/>
        <w:t>І вдень, і ввечері, і рано&lt;br /&gt;</w:t>
        <w:br/>
        <w:t>Витай зо мною і учи,&lt;br /&gt;</w:t>
        <w:br/>
        <w:t>Учи неложними устами&lt;br /&gt;</w:t>
        <w:br/>
        <w:t>Сказати правду. Поможи&lt;br /&gt;</w:t>
        <w:br/>
        <w:t>Молитву діяти до краю.&lt;br /&gt;</w:t>
        <w:br/>
        <w:t>А як умру, моя святая!&lt;br /&gt;</w:t>
        <w:br/>
        <w:t>Моя ти мамо! положи&lt;br /&gt;</w:t>
        <w:br/>
        <w:t>Свого ти сина в домовину&lt;br /&gt;</w:t>
        <w:br/>
        <w:t>І хоть єдиную сльозину&lt;br /&gt;</w:t>
        <w:br/>
        <w:t>В очах безсмертних покажи.&lt;br /&gt;</w:t>
        <w:br/>
        <w:t>[9 лютого 1858, Нижній Новгород]</w:t>
      </w:r>
    </w:p>
    <w:p>
      <w:r>
        <w:br/>
        <w:t>СЛАВА</w:t>
      </w:r>
    </w:p>
    <w:p>
      <w:r>
        <w:br/>
        <w:t>А ти, задрипанко, шинкарко,&lt;br /&gt;</w:t>
        <w:br/>
        <w:t>Перекупко п'яна!&lt;br /&gt;</w:t>
        <w:br/>
        <w:t>Де ти в ката забарилась&lt;br /&gt;</w:t>
        <w:br/>
        <w:t>З своїми лучами?&lt;br /&gt;</w:t>
        <w:br/>
        <w:t>У Версалі над злодієм&lt;br /&gt;</w:t>
        <w:br/>
        <w:t>Набор розпустила?&lt;br /&gt;</w:t>
        <w:br/>
        <w:t>Чи з ким іншим мизкаєшся&lt;br /&gt;</w:t>
        <w:br/>
        <w:t>З нудьги та з похмілля.&lt;br /&gt;</w:t>
        <w:br/>
        <w:t>Горнись лишень ти до мене,&lt;br /&gt;</w:t>
        <w:br/>
        <w:t>Та витнемо з лиха;&lt;br /&gt;</w:t>
        <w:br/>
        <w:t>Гарнесенько обіймемось&lt;br /&gt;</w:t>
        <w:br/>
        <w:t>Та любо, та тихо&lt;br /&gt;</w:t>
        <w:br/>
        <w:t>Пожартуєм, чмокнемося&lt;br /&gt;</w:t>
        <w:br/>
        <w:t>Та й поберемося,&lt;br /&gt;</w:t>
        <w:br/>
        <w:t>Моя крале мальована.&lt;br /&gt;</w:t>
        <w:br/>
        <w:t>Бо я таки й досі&lt;br /&gt;</w:t>
        <w:br/>
        <w:t>За тобою чимчикую:&lt;br /&gt;</w:t>
        <w:br/>
        <w:t>Ти хоча й пишалась&lt;br /&gt;</w:t>
        <w:br/>
        <w:t>І з п'яними кесарями&lt;br /&gt;</w:t>
        <w:br/>
        <w:t>По шинках хилялась,&lt;br /&gt;</w:t>
        <w:br/>
        <w:t>А надто з тим Миколою&lt;br /&gt;</w:t>
        <w:br/>
        <w:t>У Севастополі, —&lt;br /&gt;</w:t>
        <w:br/>
        <w:t>Та мені про те байдуже;&lt;br /&gt;</w:t>
        <w:br/>
        <w:t>Мені, моя доле,&lt;br /&gt;</w:t>
        <w:br/>
        <w:t>Дай на себе подивитись,&lt;br /&gt;</w:t>
        <w:br/>
        <w:t>Дай і пригорнутись,&lt;br /&gt;</w:t>
        <w:br/>
        <w:t>Під крилом твоїм любенько&lt;br /&gt;</w:t>
        <w:br/>
        <w:t>В холодку заснути.&lt;br /&gt;</w:t>
        <w:br/>
        <w:t>[9 лютого 1858, Нижній Новгород]</w:t>
      </w:r>
    </w:p>
    <w:p>
      <w:r>
        <w:br/>
        <w:t>СОН</w:t>
      </w:r>
    </w:p>
    <w:p>
      <w:r>
        <w:br/>
        <w:t>Марку Вовчку</w:t>
      </w:r>
    </w:p>
    <w:p>
      <w:r>
        <w:br/>
        <w:t>На панщині пшеницю жала,&lt;br /&gt;</w:t>
        <w:br/>
        <w:t>Втомилася; не спочивать&lt;br /&gt;</w:t>
        <w:br/>
        <w:t>Пішла в снопи, пошкандибала&lt;br /&gt;</w:t>
        <w:br/>
        <w:t>Івана сина годувать.&lt;br /&gt;</w:t>
        <w:br/>
        <w:t>Воно сповитеє кричало&lt;br /&gt;</w:t>
        <w:br/>
        <w:t>У холодочку за снопом.&lt;br /&gt;</w:t>
        <w:br/>
        <w:t>Розповила, нагодувала,&lt;br /&gt;</w:t>
        <w:br/>
        <w:t>Попестила; і ніби сном,&lt;br /&gt;</w:t>
        <w:br/>
        <w:t>Над сином сидя, задрімала.&lt;br /&gt;</w:t>
        <w:br/>
        <w:t>І сниться ій той син Іван&lt;br /&gt;</w:t>
        <w:br/>
        <w:t>І уродливий, і багатий,&lt;br /&gt;</w:t>
        <w:br/>
        <w:t>Не одинокий, а жонатий&lt;br /&gt;</w:t>
        <w:br/>
        <w:t>На вольній, бачиться, бо й сам&lt;br /&gt;</w:t>
        <w:br/>
        <w:t>Уже не панський, а на волі;&lt;br /&gt;</w:t>
        <w:br/>
        <w:t>Та на своїм веселім полі&lt;br /&gt;</w:t>
        <w:br/>
        <w:t>Свою-таки пшеницю жнуть,&lt;br /&gt;</w:t>
        <w:br/>
        <w:t>А діточки обід несуть.&lt;br /&gt;</w:t>
        <w:br/>
        <w:t>І усміхнулася небога,&lt;br /&gt;</w:t>
        <w:br/>
        <w:t>Проснулася — нема нічого…&lt;br /&gt;</w:t>
        <w:br/>
        <w:t>На сина глянула, взяла&lt;br /&gt;</w:t>
        <w:br/>
        <w:t>Його тихенько сповила&lt;br /&gt;</w:t>
        <w:br/>
        <w:t>Та, щоб дожать до ланового,&lt;br /&gt;</w:t>
        <w:br/>
        <w:t>Ще копу дожинать пішла.&lt;br /&gt;</w:t>
        <w:br/>
        <w:t>[13 липня 1858, С.-Петербург]</w:t>
      </w:r>
    </w:p>
    <w:p>
      <w:r>
        <w:br/>
        <w:t>* * *</w:t>
      </w:r>
    </w:p>
    <w:p>
      <w:r>
        <w:br/>
        <w:t>Я не нездужаю, нівроку,&lt;br /&gt;</w:t>
        <w:br/>
        <w:t>А щось такеє бачить око,&lt;br /&gt;</w:t>
        <w:br/>
        <w:t>І серце жде чогось. Болить,&lt;br /&gt;</w:t>
        <w:br/>
        <w:t>Болить, і плаче, і не спить,&lt;br /&gt;</w:t>
        <w:br/>
        <w:t>Мов негодована дитина.&lt;br /&gt;</w:t>
        <w:br/>
        <w:t>Лихої, тяжкої години,&lt;br /&gt;</w:t>
        <w:br/>
        <w:t>Мабуть, ти ждеш?&lt;br /&gt;</w:t>
        <w:br/>
        <w:t>Добра не жди,&lt;br /&gt;</w:t>
        <w:br/>
        <w:t>Не жди сподіваної волі —&lt;br /&gt;</w:t>
        <w:br/>
        <w:t>Вона заснула: цар Микола&lt;br /&gt;</w:t>
        <w:br/>
        <w:t>Її приспав. А щоб збудить&lt;br /&gt;</w:t>
        <w:br/>
        <w:t>Хиренну волю, треба миром,&lt;br /&gt;</w:t>
        <w:br/>
        <w:t>Громадою обух сталить;&lt;br /&gt;</w:t>
        <w:br/>
        <w:t>Та добре вигострить сокиру —&lt;br /&gt;</w:t>
        <w:br/>
        <w:t>Та й заходиться вже будить.&lt;br /&gt;</w:t>
        <w:br/>
        <w:t>А то проспить собі небога&lt;br /&gt;</w:t>
        <w:br/>
        <w:t>До суду божого страшного!&lt;br /&gt;</w:t>
        <w:br/>
        <w:t>А панство буде колихать,&lt;br /&gt;</w:t>
        <w:br/>
        <w:t>Храми, палати муровать,&lt;br /&gt;</w:t>
        <w:br/>
        <w:t>Любить царя свого п'яного,&lt;br /&gt;</w:t>
        <w:br/>
        <w:t>Та візантійство прославлять,&lt;br /&gt;</w:t>
        <w:br/>
        <w:t>Та й більше, бачиться, нічого.&lt;br /&gt;</w:t>
        <w:br/>
        <w:t>1858, 22 ноября, [С.-Петербург]</w:t>
      </w:r>
    </w:p>
    <w:p>
      <w:r>
        <w:br/>
        <w:t>ПОДРАЖАНІЄ 11 ПСАЛМУ</w:t>
      </w:r>
    </w:p>
    <w:p>
      <w:r>
        <w:br/>
        <w:t>Мій боже милий, як то мало&lt;br /&gt;</w:t>
        <w:br/>
        <w:t>Святих людей на світі стало.&lt;br /&gt;</w:t>
        <w:br/>
        <w:t>Один на другого кують&lt;br /&gt;</w:t>
        <w:br/>
        <w:t>Кайдани в серці. А словами,&lt;br /&gt;</w:t>
        <w:br/>
        <w:t>Медоточивими устами&lt;br /&gt;</w:t>
        <w:br/>
        <w:t>Цілуються і часу ждуть,&lt;br /&gt;</w:t>
        <w:br/>
        <w:t>Чи швидко брата в домовині&lt;br /&gt;</w:t>
        <w:br/>
        <w:t>З гостей на цвинтар понесуть?&lt;br /&gt;</w:t>
        <w:br/>
        <w:t>А ти, о господи єдиний,&lt;br /&gt;</w:t>
        <w:br/>
        <w:t>Скуєш лукавії уста,&lt;br /&gt;</w:t>
        <w:br/>
        <w:t>Язик отой велеречивий,&lt;br /&gt;</w:t>
        <w:br/>
        <w:t>Мовлявший: "Ми не суєта!&lt;br /&gt;</w:t>
        <w:br/>
        <w:t>І возвеличимо на диво&lt;br /&gt;</w:t>
        <w:br/>
        <w:t>І розум наш, і наш язик…&lt;br /&gt;</w:t>
        <w:br/>
        <w:t>Та й де той пан, що нам закаже&lt;br /&gt;</w:t>
        <w:br/>
        <w:t>І думать так, і говорить?"&lt;br /&gt;</w:t>
        <w:br/>
        <w:t>"Воскресну я! — той пан вам скаже.&lt;br /&gt;</w:t>
        <w:br/>
        <w:t>Воскресну нині! Ради їх,&lt;br /&gt;</w:t>
        <w:br/>
        <w:t>Людей закованих моїх,&lt;br /&gt;</w:t>
        <w:br/>
        <w:t>Убогих, нищих… Возвеличу&lt;br /&gt;</w:t>
        <w:br/>
        <w:t>Малих отих рабів німих!&lt;br /&gt;</w:t>
        <w:br/>
        <w:t>Я на сторожі коло їх&lt;br /&gt;</w:t>
        <w:br/>
        <w:t>Поставлю слово. І пониче,&lt;br /&gt;</w:t>
        <w:br/>
        <w:t>Неначе стоптана трава,&lt;br /&gt;</w:t>
        <w:br/>
        <w:t>І думка ваша, і слова".&lt;br /&gt;</w:t>
        <w:br/>
        <w:t>Неначе срібло куте, бите&lt;br /&gt;</w:t>
        <w:br/>
        <w:t>І семикрати перелите&lt;br /&gt;</w:t>
        <w:br/>
        <w:t>Огнем в горнилі,— словеса&lt;br /&gt;</w:t>
        <w:br/>
        <w:t>Твої, о, господи, такії.&lt;br /&gt;</w:t>
        <w:br/>
        <w:t>Розкинь же їх, твої святиє,&lt;br /&gt;</w:t>
        <w:br/>
        <w:t>По всій землі. І чудесам&lt;br /&gt;</w:t>
        <w:br/>
        <w:t>Твоїм увірують на світі&lt;br /&gt;</w:t>
        <w:br/>
        <w:t>Твої малі убогі діти!&lt;br /&gt;</w:t>
        <w:br/>
        <w:t>1859, 15 февраля, С.-Петербург]</w:t>
      </w:r>
    </w:p>
    <w:p>
      <w:r>
        <w:br/>
        <w:t>МАРКУ ВОВЧКУ</w:t>
      </w:r>
    </w:p>
    <w:p>
      <w:r>
        <w:br/>
        <w:t>На пам'ять 24 генваря 1859</w:t>
      </w:r>
    </w:p>
    <w:p>
      <w:r>
        <w:br/>
        <w:t>Недавно я поза Уралом&lt;br /&gt;</w:t>
        <w:br/>
        <w:t>Блукав і господа благав,&lt;br /&gt;</w:t>
        <w:br/>
        <w:t>Щоб наша правда не пропала,&lt;br /&gt;</w:t>
        <w:br/>
        <w:t>Щоб наше слово не вмирало;&lt;br /&gt;</w:t>
        <w:br/>
        <w:t>І виблагав. Господь послав&lt;br /&gt;</w:t>
        <w:br/>
        <w:t>Тебе нам, кроткого пророка&lt;br /&gt;</w:t>
        <w:br/>
        <w:t>І обличителя жестоких&lt;br /&gt;</w:t>
        <w:br/>
        <w:t>Людей неситих. Світе мій!&lt;br /&gt;</w:t>
        <w:br/>
        <w:t>Моя ти зоренько святая!&lt;br /&gt;</w:t>
        <w:br/>
        <w:t>Моя ти сило молодая!&lt;br /&gt;</w:t>
        <w:br/>
        <w:t>Світи на мене, і огрій,&lt;br /&gt;</w:t>
        <w:br/>
        <w:t>І оживи моє побите&lt;br /&gt;</w:t>
        <w:br/>
        <w:t>Убоге серце, неукрите,&lt;br /&gt;</w:t>
        <w:br/>
        <w:t>Голоднеє. І оживу,&lt;br /&gt;</w:t>
        <w:br/>
        <w:t>І думу вольную на волю&lt;br /&gt;</w:t>
        <w:br/>
        <w:t>Із домовини воззову.&lt;br /&gt;</w:t>
        <w:br/>
        <w:t>І думу вольную… О, доле!&lt;br /&gt;</w:t>
        <w:br/>
        <w:t>Пророче наш! Моя ти доне!&lt;br /&gt;</w:t>
        <w:br/>
        <w:t>Твоєю думу назову.&lt;br /&gt;</w:t>
        <w:br/>
        <w:t>1859, февраля 17, СПб</w:t>
      </w:r>
    </w:p>
    <w:p>
      <w:r>
        <w:br/>
        <w:t>ІСАІЯ. ГЛАВА 35 (ПОДРАЖАНІЄ)</w:t>
      </w:r>
    </w:p>
    <w:p>
      <w:r>
        <w:br/>
        <w:t>Радуйся, ниво неполитая!&lt;br /&gt;</w:t>
        <w:br/>
        <w:t>Радуйся, земле, не повитая&lt;br /&gt;</w:t>
        <w:br/>
        <w:t>Квітчастим злаком! Розпустись,&lt;br /&gt;</w:t>
        <w:br/>
        <w:t>Рожевим крином процвіти!&lt;br /&gt;</w:t>
        <w:br/>
        <w:t>І процвітеш, позеленієш,&lt;br /&gt;</w:t>
        <w:br/>
        <w:t>Мов Іорданові святиє&lt;br /&gt;</w:t>
        <w:br/>
        <w:t>Луги зелені, береги! І честь&lt;br /&gt;</w:t>
        <w:br/>
        <w:t>Кармілова, і слава&lt;br /&gt;</w:t>
        <w:br/>
        <w:t>Ліванова, а не лукава,&lt;br /&gt;</w:t>
        <w:br/>
        <w:t>Тебе укриє дорогим,&lt;br /&gt;</w:t>
        <w:br/>
        <w:t>Золототканим, хитрошитим,&lt;br /&gt;</w:t>
        <w:br/>
        <w:t>Добром та волею підбитим,&lt;br /&gt;</w:t>
        <w:br/>
        <w:t>Святим омофором своїм.&lt;br /&gt;</w:t>
        <w:br/>
        <w:t>І люде темнії, незрячі,&lt;br /&gt;</w:t>
        <w:br/>
        <w:t>Дива господнії побачать.&lt;br /&gt;</w:t>
        <w:br/>
        <w:t>І спочинуть невольничі&lt;br /&gt;</w:t>
        <w:br/>
        <w:t>Утомлені руки,&lt;br /&gt;</w:t>
        <w:br/>
        <w:t>І коліна одпочинуть,&lt;br /&gt;</w:t>
        <w:br/>
        <w:t>Кайданами куті!&lt;br /&gt;</w:t>
        <w:br/>
        <w:t>Радуйтеся, вбогодухі,&lt;br /&gt;</w:t>
        <w:br/>
        <w:t>Не лякайтесь дива,&lt;br /&gt;</w:t>
        <w:br/>
        <w:t>Се бог судить, визволяє&lt;br /&gt;</w:t>
        <w:br/>
        <w:t>Долготерпеливих Вас, убогих.&lt;br /&gt;</w:t>
        <w:br/>
        <w:t>І воздає Злодіям за злая!&lt;br /&gt;</w:t>
        <w:br/>
        <w:t>Тойді, як, господи, святая&lt;br /&gt;</w:t>
        <w:br/>
        <w:t>На землю правда прилетить&lt;br /&gt;</w:t>
        <w:br/>
        <w:t>Хоч на годиночку спочить,&lt;br /&gt;</w:t>
        <w:br/>
        <w:t>Незрячі прозрять, а кривиє,&lt;br /&gt;</w:t>
        <w:br/>
        <w:t>Мов сарна з гаю, помайнують.&lt;br /&gt;</w:t>
        <w:br/>
        <w:t>Німим отверзуться уста;&lt;br /&gt;</w:t>
        <w:br/>
        <w:t>Прорветься слово, як вода,&lt;br /&gt;</w:t>
        <w:br/>
        <w:t>І дебрь-пустиня неполита,&lt;br /&gt;</w:t>
        <w:br/>
        <w:t>Зцілющою водою вмита,&lt;br /&gt;</w:t>
        <w:br/>
        <w:t>Прокинеться; і потечуть&lt;br /&gt;</w:t>
        <w:br/>
        <w:t>Веселі ріки, а озера&lt;br /&gt;</w:t>
        <w:br/>
        <w:t>Кругом гаями поростуть,&lt;br /&gt;</w:t>
        <w:br/>
        <w:t>Веселим птаством оживуть.&lt;br /&gt;</w:t>
        <w:br/>
        <w:t>Оживуть степи, озера,&lt;br /&gt;</w:t>
        <w:br/>
        <w:t>І не верствовії,&lt;br /&gt;</w:t>
        <w:br/>
        <w:t>А вольнії, широкії&lt;br /&gt;</w:t>
        <w:br/>
        <w:t>Скрізь шляхи святії&lt;br /&gt;</w:t>
        <w:br/>
        <w:t>Простеляться; і не найдуть&lt;br /&gt;</w:t>
        <w:br/>
        <w:t>Шляхів тих владики,&lt;br /&gt;</w:t>
        <w:br/>
        <w:t>А раби тими шляхами&lt;br /&gt;</w:t>
        <w:br/>
        <w:t>Без ґвалту і крику&lt;br /&gt;</w:t>
        <w:br/>
        <w:t>Позіходяться докупи,&lt;br /&gt;</w:t>
        <w:br/>
        <w:t>Раді та веселі. І пустиню опанують&lt;br /&gt;</w:t>
        <w:br/>
        <w:t>Веселії села.&lt;br /&gt;</w:t>
        <w:br/>
        <w:t>25 марта 1859, [С.-Петербург]</w:t>
      </w:r>
    </w:p>
    <w:p>
      <w:r>
        <w:br/>
        <w:t>N. N.</w:t>
      </w:r>
    </w:p>
    <w:p>
      <w:r>
        <w:br/>
        <w:t>Така, як ти, колись лілея&lt;br /&gt;</w:t>
        <w:br/>
        <w:t>На Іордані процвіла&lt;br /&gt;</w:t>
        <w:br/>
        <w:t>І воплотила, пронесла&lt;br /&gt;</w:t>
        <w:br/>
        <w:t>Святеє слово над землею.&lt;br /&gt;</w:t>
        <w:br/>
        <w:t>Якби-то й ти, Дністровий цвіте…&lt;br /&gt;</w:t>
        <w:br/>
        <w:t>Ні, ні! Крий боже! Розіпнуть.&lt;br /&gt;</w:t>
        <w:br/>
        <w:t>В Сибір в кайданах поведуть.&lt;br /&gt;</w:t>
        <w:br/>
        <w:t>І ти, мій цвіте неукритий…&lt;br /&gt;</w:t>
        <w:br/>
        <w:t>Не вимовлю…&lt;br /&gt;</w:t>
        <w:br/>
        <w:t>Веселий рай&lt;br /&gt;</w:t>
        <w:br/>
        <w:t>Пошли їй, господи, подай!&lt;br /&gt;</w:t>
        <w:br/>
        <w:t>Подай їй долю на сім світі&lt;br /&gt;</w:t>
        <w:br/>
        <w:t>І більш нічого не давай.&lt;br /&gt;</w:t>
        <w:br/>
        <w:t>Та не бери її весною&lt;br /&gt;</w:t>
        <w:br/>
        <w:t>В свій рай небесний, не бери,&lt;br /&gt;</w:t>
        <w:br/>
        <w:t>А дай твоєю красотою&lt;br /&gt;</w:t>
        <w:br/>
        <w:t>Надивуватись на землі.&lt;br /&gt;</w:t>
        <w:br/>
        <w:t>19 апреля 1859, [С.-Петербург]</w:t>
      </w:r>
    </w:p>
    <w:p>
      <w:r>
        <w:br/>
        <w:t>ФЕДОРУ ІВАНОВИЧУ ЧЕРНЕНКУ</w:t>
      </w:r>
    </w:p>
    <w:p>
      <w:r>
        <w:br/>
        <w:t>На пам'ять 22 сентября 1859 року</w:t>
      </w:r>
    </w:p>
    <w:p>
      <w:r>
        <w:br/>
        <w:t>Ой, по горі роман цвіте,&lt;br /&gt;</w:t>
        <w:br/>
        <w:t>Долиною козак іде&lt;br /&gt;</w:t>
        <w:br/>
        <w:t>Та у журби питається:&lt;br /&gt;</w:t>
        <w:br/>
        <w:t>"Де та доля пишається?&lt;br /&gt;</w:t>
        <w:br/>
        <w:t>Чи то в шинках з багачами?&lt;br /&gt;</w:t>
        <w:br/>
        <w:t>Чи то в степах з чумаками?&lt;br /&gt;</w:t>
        <w:br/>
        <w:t>Чи то в полі на роздоллі&lt;br /&gt;</w:t>
        <w:br/>
        <w:t>З вітром віється по волі?"&lt;br /&gt;</w:t>
        <w:br/>
        <w:t>Не там, не там, друже-брате,&lt;br /&gt;</w:t>
        <w:br/>
        <w:t>У дівчини в чужій хаті,&lt;br /&gt;</w:t>
        <w:br/>
        <w:t>У рушничку та в хустині&lt;br /&gt;</w:t>
        <w:br/>
        <w:t>Захована в новій скрині.&lt;br /&gt;</w:t>
        <w:br/>
        <w:t>Лихвин, 7 іюня [1859]</w:t>
      </w:r>
    </w:p>
    <w:p>
      <w:r>
        <w:br/>
        <w:t>* * *</w:t>
      </w:r>
    </w:p>
    <w:p>
      <w:r>
        <w:br/>
        <w:t>Ой, маю, маю я оченята…&lt;br /&gt;</w:t>
        <w:br/>
        <w:t>Нікого, матінко, та оглядати,&lt;br /&gt;</w:t>
        <w:br/>
        <w:t>Нікого, серденько, та оглядати!&lt;br /&gt;</w:t>
        <w:br/>
        <w:t>Ой, маю, маю і рученята…&lt;br /&gt;</w:t>
        <w:br/>
        <w:t>Нікого, матінко, та обнімати,&lt;br /&gt;</w:t>
        <w:br/>
        <w:t>Нікого, серденько, та обнімати!&lt;br /&gt;</w:t>
        <w:br/>
        <w:t>Ой, маю, маю і ноженята,&lt;br /&gt;</w:t>
        <w:br/>
        <w:t>Та ні з ким, матінко, потанцювати,&lt;br /&gt;</w:t>
        <w:br/>
        <w:t>Та ні з ким, серденько, потанцювати!&lt;br /&gt;</w:t>
        <w:br/>
        <w:t>10 іюня [1859], Пирятин</w:t>
      </w:r>
    </w:p>
    <w:p>
      <w:r>
        <w:br/>
        <w:t>СЕСТРІ</w:t>
      </w:r>
    </w:p>
    <w:p>
      <w:r>
        <w:br/>
        <w:t>Минаючи убогі села&lt;br /&gt;</w:t>
        <w:br/>
        <w:t>Понаддніпрянські невеселі,&lt;br /&gt;</w:t>
        <w:br/>
        <w:t>Я думав: "Де ж я прихилюсь?&lt;br /&gt;</w:t>
        <w:br/>
        <w:t>І де подінуся на світі?"&lt;br /&gt;</w:t>
        <w:br/>
        <w:t>І сниться сон мені: дивлюсь,&lt;br /&gt;</w:t>
        <w:br/>
        <w:t>В садочку, квітами повита,&lt;br /&gt;</w:t>
        <w:br/>
        <w:t>На пригорі собі стоїть,&lt;br /&gt;</w:t>
        <w:br/>
        <w:t>Неначе дівчина, хатина,&lt;br /&gt;</w:t>
        <w:br/>
        <w:t>Дніпро геть-геть собі розкинувсь!&lt;br /&gt;</w:t>
        <w:br/>
        <w:t>Сіяє батько та горить!&lt;br /&gt;</w:t>
        <w:br/>
        <w:t>Дивлюсь, у темному садочку,&lt;br /&gt;</w:t>
        <w:br/>
        <w:t>Під вишнею у холодочку,&lt;br /&gt;</w:t>
        <w:br/>
        <w:t>Моя єдиная сестра!&lt;br /&gt;</w:t>
        <w:br/>
        <w:t>Многострадалиця святая!&lt;br /&gt;</w:t>
        <w:br/>
        <w:t>Неначе в раї, спочиває&lt;br /&gt;</w:t>
        <w:br/>
        <w:t>Та з-за широкого Дніпра&lt;br /&gt;</w:t>
        <w:br/>
        <w:t>Мене, небога, виглядає.&lt;br /&gt;</w:t>
        <w:br/>
        <w:t>І їй здається — виринає&lt;br /&gt;</w:t>
        <w:br/>
        <w:t>З-за хвилі човен, доплива…&lt;br /&gt;</w:t>
        <w:br/>
        <w:t>І в хвилі човен порина.&lt;br /&gt;</w:t>
        <w:br/>
        <w:t>"Мій братику! моя ти доле!"&lt;br /&gt;</w:t>
        <w:br/>
        <w:t>І ми прокинулися. Ти…&lt;br /&gt;</w:t>
        <w:br/>
        <w:t>На панщині, а я в неволі!..&lt;br /&gt;</w:t>
        <w:br/>
        <w:t>Отак нам довелося йти&lt;br /&gt;</w:t>
        <w:br/>
        <w:t>Ще змалечку колючу ниву!&lt;br /&gt;</w:t>
        <w:br/>
        <w:t>Молися, сестро! будем живі,&lt;br /&gt;</w:t>
        <w:br/>
        <w:t>То бог поможе перейти.&lt;br /&gt;</w:t>
        <w:br/>
        <w:t>20 іюля [1859], Черкаси</w:t>
      </w:r>
    </w:p>
    <w:p>
      <w:r>
        <w:br/>
        <w:t>* * *</w:t>
      </w:r>
    </w:p>
    <w:p>
      <w:r>
        <w:br/>
        <w:t>Колись дурною головою&lt;br /&gt;</w:t>
        <w:br/>
        <w:t>Я думав: "Горенько зо мною!&lt;br /&gt;</w:t>
        <w:br/>
        <w:t>Як доведеться в світі жить?&lt;br /&gt;</w:t>
        <w:br/>
        <w:t>Людей і господа хвалить?&lt;br /&gt;</w:t>
        <w:br/>
        <w:t>В багні колодою гнилою&lt;br /&gt;</w:t>
        <w:br/>
        <w:t>Валятись, старітися, гнить.&lt;br /&gt;</w:t>
        <w:br/>
        <w:t>Умерти й сліду не покинуть&lt;br /&gt;</w:t>
        <w:br/>
        <w:t>На обікраденій землі…&lt;br /&gt;</w:t>
        <w:br/>
        <w:t>О горе! горенько мені!&lt;br /&gt;</w:t>
        <w:br/>
        <w:t>І де я в світі заховаюсь?&lt;br /&gt;</w:t>
        <w:br/>
        <w:t>Щодень пілати розпинають,&lt;br /&gt;</w:t>
        <w:br/>
        <w:t>Морозять, шкварять на огні!"&lt;br /&gt;</w:t>
        <w:br/>
        <w:t>21 іюля [1859], Черкаси</w:t>
      </w:r>
    </w:p>
    <w:p>
      <w:r>
        <w:br/>
        <w:t>* * *</w:t>
      </w:r>
    </w:p>
    <w:p>
      <w:r>
        <w:br/>
        <w:t>Во Іудеї во дні они,&lt;br /&gt;</w:t>
        <w:br/>
        <w:t>Во время Ірода-царя,&lt;br /&gt;</w:t>
        <w:br/>
        <w:t>Кругом Сіона й на Сіоні&lt;br /&gt;</w:t>
        <w:br/>
        <w:t>Романські п'яні легіони&lt;br /&gt;</w:t>
        <w:br/>
        <w:t>Паскудились. А у царя,&lt;br /&gt;</w:t>
        <w:br/>
        <w:t>У Ірода таки самого,&lt;br /&gt;</w:t>
        <w:br/>
        <w:t>І у порогу, й за порогом&lt;br /&gt;</w:t>
        <w:br/>
        <w:t>Стояли ліктори, а цар…&lt;br /&gt;</w:t>
        <w:br/>
        <w:t>Самодержавний государ!&lt;br /&gt;</w:t>
        <w:br/>
        <w:t>Лизав у ліктора халяву,&lt;br /&gt;</w:t>
        <w:br/>
        <w:t>Щоб той йому на те, на се…&lt;br /&gt;</w:t>
        <w:br/>
        <w:t>Хоч півдинарія позичив;&lt;br /&gt;</w:t>
        <w:br/>
        <w:t>А той кишенею трясе,&lt;br /&gt;</w:t>
        <w:br/>
        <w:t>Виймає гроші і не лічить,&lt;br /&gt;</w:t>
        <w:br/>
        <w:t>Неначе старцеві дає.&lt;br /&gt;</w:t>
        <w:br/>
        <w:t>І п'яний Ірод знову п'є!&lt;br /&gt;</w:t>
        <w:br/>
        <w:t>Як ось, не в самім Назареті,&lt;br /&gt;</w:t>
        <w:br/>
        <w:t>А у якомусь у вертепі,&lt;br /&gt;</w:t>
        <w:br/>
        <w:t>Марія сина привела&lt;br /&gt;</w:t>
        <w:br/>
        <w:t>І в Віфлеєм з малим пішла…&lt;br /&gt;</w:t>
        <w:br/>
        <w:t>Біжить поштар із Віфлеєма&lt;br /&gt;</w:t>
        <w:br/>
        <w:t>І каже: "Царю! так і так!&lt;br /&gt;</w:t>
        <w:br/>
        <w:t>Зіновать, кукіль і будяк&lt;br /&gt;</w:t>
        <w:br/>
        <w:t>Росте в пшениці! Кляте плем'я&lt;br /&gt;</w:t>
        <w:br/>
        <w:t>Давидове у нас зійшло!&lt;br /&gt;</w:t>
        <w:br/>
        <w:t>Зотни, поки не піднялось!"&lt;br /&gt;</w:t>
        <w:br/>
        <w:t>"Так що ж,— промовив Ірод п'яний,&lt;br /&gt;</w:t>
        <w:br/>
        <w:t>По всьому царству постинать&lt;br /&gt;</w:t>
        <w:br/>
        <w:t>Малих дітей; а то, погані,&lt;br /&gt;</w:t>
        <w:br/>
        <w:t>Нам не дадуть доцарювать".&lt;br /&gt;</w:t>
        <w:br/>
        <w:t>Поштар, нівроку, був підпилий,&lt;br /&gt;</w:t>
        <w:br/>
        <w:t>Оддав сенатові приказ,&lt;br /&gt;</w:t>
        <w:br/>
        <w:t>Щоб тілько в Віфлеємі били&lt;br /&gt;</w:t>
        <w:br/>
        <w:t>Малих дітей.&lt;br /&gt;</w:t>
        <w:br/>
        <w:t>Спаси ти нас,&lt;br /&gt;</w:t>
        <w:br/>
        <w:t>Младенче праведний, великий,&lt;br /&gt;</w:t>
        <w:br/>
        <w:t>Од п'яного царя-владики!&lt;br /&gt;</w:t>
        <w:br/>
        <w:t>Од гіршого ж тебе спасла&lt;br /&gt;</w:t>
        <w:br/>
        <w:t>Твоя преправедная мати.&lt;br /&gt;</w:t>
        <w:br/>
        <w:t>Та де ж нам тую матір взяти?&lt;br /&gt;</w:t>
        <w:br/>
        <w:t>Ми серцем голі догола!&lt;br /&gt;</w:t>
        <w:br/>
        <w:t>Раби з кокардою на лобі!&lt;br /&gt;</w:t>
        <w:br/>
        <w:t>Лакеї в золотій оздобі…&lt;br /&gt;</w:t>
        <w:br/>
        <w:t>Онуча, сміття з помела&lt;br /&gt;</w:t>
        <w:br/>
        <w:t>Єго величества. Та й годі.&lt;br /&gt;</w:t>
        <w:br/>
        <w:t>24 октября [1859], С.-Петербург</w:t>
      </w:r>
    </w:p>
    <w:p>
      <w:r>
        <w:br/>
        <w:t>МАРІЯ</w:t>
      </w:r>
    </w:p>
    <w:p>
      <w:r>
        <w:br/>
        <w:t>Поема</w:t>
      </w:r>
    </w:p>
    <w:p>
      <w:r>
        <w:br/>
        <w:t>Радуйся, ты бо обновила еси зачатыя студно.&lt;br /&gt;</w:t>
        <w:br/>
        <w:t>Акафіст присвятій Богородиці. Ікос 10</w:t>
      </w:r>
    </w:p>
    <w:p>
      <w:r>
        <w:br/>
        <w:t>Все упованіє моє&lt;br /&gt;</w:t>
        <w:br/>
        <w:t>На тебе, мій пресвітлий раю,&lt;br /&gt;</w:t>
        <w:br/>
        <w:t>На милосердіє твоє,&lt;br /&gt;</w:t>
        <w:br/>
        <w:t>Все упованіє моє&lt;br /&gt;</w:t>
        <w:br/>
        <w:t>На тебе, мати, возлагаю.&lt;br /&gt;</w:t>
        <w:br/>
        <w:t>Святая сило всіх святих,&lt;br /&gt;</w:t>
        <w:br/>
        <w:t>Пренепорочная, благая!&lt;br /&gt;</w:t>
        <w:br/>
        <w:t>Молюся, плачу і ридаю:&lt;br /&gt;</w:t>
        <w:br/>
        <w:t>Воззри, пречистая, на їх,&lt;br /&gt;</w:t>
        <w:br/>
        <w:t>Отих окрадених, сліпих&lt;br /&gt;</w:t>
        <w:br/>
        <w:t>Невольників. Подай їм силу&lt;br /&gt;</w:t>
        <w:br/>
        <w:t>Твойого мученика сина,&lt;br /&gt;</w:t>
        <w:br/>
        <w:t>Щоб хрест-кайдани донесли&lt;br /&gt;</w:t>
        <w:br/>
        <w:t>До самого, самого краю.&lt;br /&gt;</w:t>
        <w:br/>
        <w:t>Достойнопітая! благаю!&lt;br /&gt;</w:t>
        <w:br/>
        <w:t>Царице неба і землі!&lt;br /&gt;</w:t>
        <w:br/>
        <w:t>Вонми їх стону і пошли&lt;br /&gt;</w:t>
        <w:br/>
        <w:t>Благий конець, о всеблагая!&lt;br /&gt;</w:t>
        <w:br/>
        <w:t>А я, незлобний, воспою,&lt;br /&gt;</w:t>
        <w:br/>
        <w:t>Як процвітуть убогі села,&lt;br /&gt;</w:t>
        <w:br/>
        <w:t>Псалмом і тихим, і веселим&lt;br /&gt;</w:t>
        <w:br/>
        <w:t>Святую доленьку твою.&lt;br /&gt;</w:t>
        <w:br/>
        <w:t>А нині плач, і скорб, і сльози&lt;br /&gt;</w:t>
        <w:br/>
        <w:t>Душі убогої — убогій&lt;br /&gt;</w:t>
        <w:br/>
        <w:t>Остатню лепту подаю.&lt;br /&gt;</w:t>
        <w:br/>
        <w:t>У Йосипа, у тесляра&lt;br /&gt;</w:t>
        <w:br/>
        <w:t>Чи бондаря того святого,&lt;br /&gt;</w:t>
        <w:br/>
        <w:t>Марія в наймичках росла.&lt;br /&gt;</w:t>
        <w:br/>
        <w:t>Рідня була. Отож небога&lt;br /&gt;</w:t>
        <w:br/>
        <w:t>Уже чимала піднялась,&lt;br /&gt;</w:t>
        <w:br/>
        <w:t>Росла собі та виростала&lt;br /&gt;</w:t>
        <w:br/>
        <w:t>І на порі Марія стала…&lt;br /&gt;</w:t>
        <w:br/>
        <w:t>Рожевим квітом розцвіла&lt;br /&gt;</w:t>
        <w:br/>
        <w:t>В убогій і чужій хатині,&lt;br /&gt;</w:t>
        <w:br/>
        <w:t>В святому тихому раю.&lt;br /&gt;</w:t>
        <w:br/>
        <w:t>Тесляр на наймичку свою,&lt;br /&gt;</w:t>
        <w:br/>
        <w:t>Неначе на свою дитину,&lt;br /&gt;</w:t>
        <w:br/>
        <w:t>Теслу, було, і струг покине&lt;br /&gt;</w:t>
        <w:br/>
        <w:t>Та й дивиться; і час мине,&lt;br /&gt;</w:t>
        <w:br/>
        <w:t>А він і оком не мигне,&lt;br /&gt;</w:t>
        <w:br/>
        <w:t>І думає: "Ані родини!&lt;br /&gt;</w:t>
        <w:br/>
        <w:t>Ані хатиночки нема,&lt;br /&gt;</w:t>
        <w:br/>
        <w:t>Одна-однісінька!.. Хіба…&lt;br /&gt;</w:t>
        <w:br/>
        <w:t>Ще ж смерть моя не за плечима?.."&lt;br /&gt;</w:t>
        <w:br/>
        <w:t>А та стоїть собі під тином&lt;br /&gt;</w:t>
        <w:br/>
        <w:t>Та вовну білую пряде&lt;br /&gt;</w:t>
        <w:br/>
        <w:t>На той бурнус йому святешний&lt;br /&gt;</w:t>
        <w:br/>
        <w:t>Або на берег поведе&lt;br /&gt;</w:t>
        <w:br/>
        <w:t>Козу з козяточком сердешним&lt;br /&gt;</w:t>
        <w:br/>
        <w:t>І попасти, і напоїть.&lt;br /&gt;</w:t>
        <w:br/>
        <w:t>Хоч і далеко. Так любила ж&lt;br /&gt;</w:t>
        <w:br/>
        <w:t>Вона той тихий божий став,&lt;br /&gt;</w:t>
        <w:br/>
        <w:t>Широкую Тіверіаду,&lt;br /&gt;</w:t>
        <w:br/>
        <w:t>І рада, аж сміється, рада,&lt;br /&gt;</w:t>
        <w:br/>
        <w:t>Що Йосип сидячи мовчав,&lt;br /&gt;</w:t>
        <w:br/>
        <w:t>Не боронив їй, не спиняв&lt;br /&gt;</w:t>
        <w:br/>
        <w:t>На став іти; іде, сміється,&lt;br /&gt;</w:t>
        <w:br/>
        <w:t>А він сидить та все сидить,&lt;br /&gt;</w:t>
        <w:br/>
        <w:t>За струг сердега не береться…&lt;br /&gt;</w:t>
        <w:br/>
        <w:t>Коза нап'ється та й пасеться.&lt;br /&gt;</w:t>
        <w:br/>
        <w:t>А дівчина собі стоїть,&lt;br /&gt;</w:t>
        <w:br/>
        <w:t>Неначе вкопана, під гаєм&lt;br /&gt;</w:t>
        <w:br/>
        <w:t>І смутно, сумно позирає&lt;br /&gt;</w:t>
        <w:br/>
        <w:t>На той широкий божий став.&lt;br /&gt;</w:t>
        <w:br/>
        <w:t>І мовила: "Тіверіадо!&lt;br /&gt;</w:t>
        <w:br/>
        <w:t>Широкий царю озерам!&lt;br /&gt;</w:t>
        <w:br/>
        <w:t>Скажи мені, моя порадо!&lt;br /&gt;</w:t>
        <w:br/>
        <w:t>Якая доля вийде нам&lt;br /&gt;</w:t>
        <w:br/>
        <w:t>З старим Іосифом? О, доле! —&lt;br /&gt;</w:t>
        <w:br/>
        <w:t>І похилилась, мов тополя&lt;br /&gt;</w:t>
        <w:br/>
        <w:t>Од вітру хилиться в яру.&lt;br /&gt;</w:t>
        <w:br/>
        <w:t>Йому я стану за дитину.&lt;br /&gt;</w:t>
        <w:br/>
        <w:t>Плечми моїми молодими&lt;br /&gt;</w:t>
        <w:br/>
        <w:t>Його старії підопру!"&lt;br /&gt;</w:t>
        <w:br/>
        <w:t>І кинула кругом очима,&lt;br /&gt;</w:t>
        <w:br/>
        <w:t>Аж іскри сипнули з очей.&lt;br /&gt;</w:t>
        <w:br/>
        <w:t>А з добрих молодих плечей&lt;br /&gt;</w:t>
        <w:br/>
        <w:t>Хітон полатаний додолу&lt;br /&gt;</w:t>
        <w:br/>
        <w:t>Тихенько зсунувся. Ніколи&lt;br /&gt;</w:t>
        <w:br/>
        <w:t>Такої божої краси&lt;br /&gt;</w:t>
        <w:br/>
        <w:t>Ніхто не узрить! Злая ж доля&lt;br /&gt;</w:t>
        <w:br/>
        <w:t>Колючим терном провела,&lt;br /&gt;</w:t>
        <w:br/>
        <w:t>Знущалася над красотою!&lt;br /&gt;</w:t>
        <w:br/>
        <w:t>О, доленько! — Понад водою&lt;br /&gt;</w:t>
        <w:br/>
        <w:t>Ходою тихою пішла.&lt;br /&gt;</w:t>
        <w:br/>
        <w:t>Лопух край берега найшла,&lt;br /&gt;</w:t>
        <w:br/>
        <w:t>Лопух зорвала і накрила,&lt;br /&gt;</w:t>
        <w:br/>
        <w:t>Неначе бриликом, свою,&lt;br /&gt;</w:t>
        <w:br/>
        <w:t>Свою головоньку смутную,&lt;br /&gt;</w:t>
        <w:br/>
        <w:t>Свою головоньку святую!&lt;br /&gt;</w:t>
        <w:br/>
        <w:t>І зникла в темному гаю.&lt;br /&gt;</w:t>
        <w:br/>
        <w:t>О, світе наш незаходимий!&lt;br /&gt;</w:t>
        <w:br/>
        <w:t>О, ти, пречистая в женах!&lt;br /&gt;</w:t>
        <w:br/>
        <w:t>Благоуханний сельний крине!&lt;br /&gt;</w:t>
        <w:br/>
        <w:t>В яких гаях? В яких ярах,&lt;br /&gt;</w:t>
        <w:br/>
        <w:t>В яких незнакмих вертепах&lt;br /&gt;</w:t>
        <w:br/>
        <w:t>Ти заховавшся од спеки&lt;br /&gt;</w:t>
        <w:br/>
        <w:t>Огнепалимої тії,&lt;br /&gt;</w:t>
        <w:br/>
        <w:t>Що серце без огню розтопить&lt;br /&gt;</w:t>
        <w:br/>
        <w:t>І без води прорве, потопить&lt;br /&gt;</w:t>
        <w:br/>
        <w:t>Святії думоньки твої?&lt;br /&gt;</w:t>
        <w:br/>
        <w:t>Де ти сховаєшся? Нігде!&lt;br /&gt;</w:t>
        <w:br/>
        <w:t>Огонь заклюнувся вже, годі!&lt;br /&gt;</w:t>
        <w:br/>
        <w:t>Уже розжеврівся. І шкода,&lt;br /&gt;</w:t>
        <w:br/>
        <w:t>Даремне сила пропаде.&lt;br /&gt;</w:t>
        <w:br/>
        <w:t>До крові дійде, до кості&lt;br /&gt;</w:t>
        <w:br/>
        <w:t>Огонь той лютий, негасимий,&lt;br /&gt;</w:t>
        <w:br/>
        <w:t>І, недобитая, за сином&lt;br /&gt;</w:t>
        <w:br/>
        <w:t>Повинна будеш перейти&lt;br /&gt;</w:t>
        <w:br/>
        <w:t>Огонь пекельний! Вже пророчить,&lt;br /&gt;</w:t>
        <w:br/>
        <w:t>Тобі вже зазирає в очі&lt;br /&gt;</w:t>
        <w:br/>
        <w:t>Твоє грядущеє. Не зри!&lt;br /&gt;</w:t>
        <w:br/>
        <w:t>Сльозу пророчую утри!&lt;br /&gt;</w:t>
        <w:br/>
        <w:t>Заквітчай голову дівочу&lt;br /&gt;</w:t>
        <w:br/>
        <w:t>Лілеями та тим рясним&lt;br /&gt;</w:t>
        <w:br/>
        <w:t>Червоним маком. Та засни&lt;br /&gt;</w:t>
        <w:br/>
        <w:t>Під явором у холодочку,&lt;br /&gt;</w:t>
        <w:br/>
        <w:t>Поки що буде.&lt;br /&gt;</w:t>
        <w:br/>
        <w:t>Увечері, мов зоря тая,&lt;br /&gt;</w:t>
        <w:br/>
        <w:t>Марія з гаю виходжає&lt;br /&gt;</w:t>
        <w:br/>
        <w:t>Заквітчана. Фавор-гора,&lt;br /&gt;</w:t>
        <w:br/>
        <w:t>Неначе з злата-серебра,&lt;br /&gt;</w:t>
        <w:br/>
        <w:t>Далеко, високо сіяє,&lt;br /&gt;</w:t>
        <w:br/>
        <w:t>Аж сліпить очі. Підняла&lt;br /&gt;</w:t>
        <w:br/>
        <w:t>На той Фавор свої святиє&lt;br /&gt;</w:t>
        <w:br/>
        <w:t>Очиці кроткіє Марія&lt;br /&gt;</w:t>
        <w:br/>
        <w:t>Та й усміхнулась. Зайняла&lt;br /&gt;</w:t>
        <w:br/>
        <w:t>Козу з козяточком з-під гаю&lt;br /&gt;</w:t>
        <w:br/>
        <w:t>І заспівала:&lt;br /&gt;</w:t>
        <w:br/>
        <w:t>"Раю! раю!&lt;br /&gt;</w:t>
        <w:br/>
        <w:t>Темний гаю!&lt;br /&gt;</w:t>
        <w:br/>
        <w:t>Чи я, молодая,&lt;br /&gt;</w:t>
        <w:br/>
        <w:t>Милий боже, в твоїм раї&lt;br /&gt;</w:t>
        <w:br/>
        <w:t>Чи я погуляю,&lt;br /&gt;</w:t>
        <w:br/>
        <w:t>Нагуляюсь?"&lt;br /&gt;</w:t>
        <w:br/>
        <w:t>Та й замовкла.&lt;br /&gt;</w:t>
        <w:br/>
        <w:t>Круг себе сумно озирнулась,&lt;br /&gt;</w:t>
        <w:br/>
        <w:t>На руки козеня взяла&lt;br /&gt;</w:t>
        <w:br/>
        <w:t>І веселенькая пішла&lt;br /&gt;</w:t>
        <w:br/>
        <w:t>На хутір бондарів убогий.&lt;br /&gt;</w:t>
        <w:br/>
        <w:t>А йдучи, козеня, небога,&lt;br /&gt;</w:t>
        <w:br/>
        <w:t>Ніби дитину, на руках&lt;br /&gt;</w:t>
        <w:br/>
        <w:t>Хитала, бавила, гойдала,&lt;br /&gt;</w:t>
        <w:br/>
        <w:t>До лона тихо пригортала&lt;br /&gt;</w:t>
        <w:br/>
        <w:t>І цілувала. Козеня,&lt;br /&gt;</w:t>
        <w:br/>
        <w:t>Неначе теє кошеня,&lt;br /&gt;</w:t>
        <w:br/>
        <w:t>І не пручалось, не кричало,&lt;br /&gt;</w:t>
        <w:br/>
        <w:t>На лоні пестилося, гралось.&lt;br /&gt;</w:t>
        <w:br/>
        <w:t>Миль зо дві любо з козеням&lt;br /&gt;</w:t>
        <w:br/>
        <w:t>Трохи, трохи не танцювала&lt;br /&gt;</w:t>
        <w:br/>
        <w:t>І не втомилась. Вигляда&lt;br /&gt;</w:t>
        <w:br/>
        <w:t>Старий, сумуючи під тином,&lt;br /&gt;</w:t>
        <w:br/>
        <w:t>Давненько вже свою дитину.&lt;br /&gt;</w:t>
        <w:br/>
        <w:t>Зустрів її, і привітав,&lt;br /&gt;</w:t>
        <w:br/>
        <w:t>І тихо мовив: "Де ти в бога&lt;br /&gt;</w:t>
        <w:br/>
        <w:t>Загаялась, моя небого?&lt;br /&gt;</w:t>
        <w:br/>
        <w:t>Ходімо в кущу, опочий,&lt;br /&gt;</w:t>
        <w:br/>
        <w:t>Та повечеряємо вкупі&lt;br /&gt;</w:t>
        <w:br/>
        <w:t>З веселим гостем молодим;&lt;br /&gt;</w:t>
        <w:br/>
        <w:t>Ходімо, доненько".— "Який?&lt;br /&gt;</w:t>
        <w:br/>
        <w:t>Який се гость?" — "Із Назарета&lt;br /&gt;</w:t>
        <w:br/>
        <w:t>Зайшов у нас підночувать.&lt;br /&gt;</w:t>
        <w:br/>
        <w:t>І каже: "Божа благодать&lt;br /&gt;</w:t>
        <w:br/>
        <w:t>На ветхую Єлисавету&lt;br /&gt;</w:t>
        <w:br/>
        <w:t>Учора рано пролилась:&lt;br /&gt;</w:t>
        <w:br/>
        <w:t>Учора,— каже,— привела&lt;br /&gt;</w:t>
        <w:br/>
        <w:t>Дитину-сина. А Захарій&lt;br /&gt;</w:t>
        <w:br/>
        <w:t>Старий нарек його Іваном".&lt;br /&gt;</w:t>
        <w:br/>
        <w:t>"Так бачиш що!" А гость роззутий,&lt;br /&gt;</w:t>
        <w:br/>
        <w:t>Умитий з кущі виходжав&lt;br /&gt;</w:t>
        <w:br/>
        <w:t>В одному білому хітоні,&lt;br /&gt;</w:t>
        <w:br/>
        <w:t>Мов намальований, сіяв,&lt;br /&gt;</w:t>
        <w:br/>
        <w:t>І став велично на порозі,&lt;br /&gt;</w:t>
        <w:br/>
        <w:t>І, уклонившися, вітав&lt;br /&gt;</w:t>
        <w:br/>
        <w:t>Марію тихо. їй, небозі,&lt;br /&gt;</w:t>
        <w:br/>
        <w:t>Аж дивно, чудно. Гость стояв&lt;br /&gt;</w:t>
        <w:br/>
        <w:t>І ніби справді засіяв.&lt;br /&gt;</w:t>
        <w:br/>
        <w:t>Марія на його зирнула&lt;br /&gt;</w:t>
        <w:br/>
        <w:t>І стрепенулась. Пригорнулась,&lt;br /&gt;</w:t>
        <w:br/>
        <w:t>Неначе злякане дитя,&lt;br /&gt;</w:t>
        <w:br/>
        <w:t>До Йосипа свого старого,&lt;br /&gt;</w:t>
        <w:br/>
        <w:t>А потім гостя молодого&lt;br /&gt;</w:t>
        <w:br/>
        <w:t>Просила, ніби повела&lt;br /&gt;</w:t>
        <w:br/>
        <w:t>Очима в кущу. Принесла&lt;br /&gt;</w:t>
        <w:br/>
        <w:t>Води погожої з криниці,&lt;br /&gt;</w:t>
        <w:br/>
        <w:t>І молоко, і сир козлиці їм на вечерю подала.&lt;br /&gt;</w:t>
        <w:br/>
        <w:t>Сама ж не їла й не пила.&lt;br /&gt;</w:t>
        <w:br/>
        <w:t>В куточку мовчки прихилилась&lt;br /&gt;</w:t>
        <w:br/>
        <w:t>Та дивувалася, дивилась&lt;br /&gt;</w:t>
        <w:br/>
        <w:t>І слухала, як молодий&lt;br /&gt;</w:t>
        <w:br/>
        <w:t>Дивочний гость той говорив.&lt;br /&gt;</w:t>
        <w:br/>
        <w:t>І словеса його святиє&lt;br /&gt;</w:t>
        <w:br/>
        <w:t>На серце падали Марії,&lt;br /&gt;</w:t>
        <w:br/>
        <w:t>І серце мерзло і пеклось!&lt;br /&gt;</w:t>
        <w:br/>
        <w:t>"Во Іудеї не було,&lt;br /&gt;</w:t>
        <w:br/>
        <w:t>Промовив гость,— того ніколи,&lt;br /&gt;</w:t>
        <w:br/>
        <w:t>Що нині узриться. Равві!&lt;br /&gt;</w:t>
        <w:br/>
        <w:t>Равві великого глаголи&lt;br /&gt;</w:t>
        <w:br/>
        <w:t>На ниві сіються новій!&lt;br /&gt;</w:t>
        <w:br/>
        <w:t>І виростуть, і пожнемо,&lt;br /&gt;</w:t>
        <w:br/>
        <w:t>І в житницю соберемо&lt;br /&gt;</w:t>
        <w:br/>
        <w:t>Зерно святеє. Я месію&lt;br /&gt;</w:t>
        <w:br/>
        <w:t>Іду народу возвістить".&lt;br /&gt;</w:t>
        <w:br/>
        <w:t>І помолилася Марія&lt;br /&gt;</w:t>
        <w:br/>
        <w:t>Перед апостолом.&lt;br /&gt;</w:t>
        <w:br/>
        <w:t>Горить&lt;br /&gt;</w:t>
        <w:br/>
        <w:t>Огонь тихенько на кабиці,&lt;br /&gt;</w:t>
        <w:br/>
        <w:t>А Йосип праведний сидить&lt;br /&gt;</w:t>
        <w:br/>
        <w:t>Та думає. Уже зірниця&lt;br /&gt;</w:t>
        <w:br/>
        <w:t>На небі ясно зайнялась.&lt;br /&gt;</w:t>
        <w:br/>
        <w:t>Марія встала та й пішла&lt;br /&gt;</w:t>
        <w:br/>
        <w:t>З глеком по воду до криниці.&lt;br /&gt;</w:t>
        <w:br/>
        <w:t>І гость за нею, і в ярочку&lt;br /&gt;</w:t>
        <w:br/>
        <w:t>Догнав Марію…&lt;br /&gt;</w:t>
        <w:br/>
        <w:t>Холодочком&lt;br /&gt;</w:t>
        <w:br/>
        <w:t>До сходу сонця провели&lt;br /&gt;</w:t>
        <w:br/>
        <w:t>До самої Тіверіади&lt;br /&gt;</w:t>
        <w:br/>
        <w:t>Благовістителя. І раді,&lt;br /&gt;</w:t>
        <w:br/>
        <w:t>Радісінькі собі прийшли&lt;br /&gt;</w:t>
        <w:br/>
        <w:t>Додому.&lt;br /&gt;</w:t>
        <w:br/>
        <w:t>Жде його Марія&lt;br /&gt;</w:t>
        <w:br/>
        <w:t>І ждучи плаче, молодії&lt;br /&gt;</w:t>
        <w:br/>
        <w:t>Ланіти, очі і уста&lt;br /&gt;</w:t>
        <w:br/>
        <w:t>Марніють зримо. "Ти не та,&lt;br /&gt;</w:t>
        <w:br/>
        <w:t>Не та тепер, Маріє, стала!&lt;br /&gt;</w:t>
        <w:br/>
        <w:t>Цвіт зельний, наша красота! —&lt;br /&gt;</w:t>
        <w:br/>
        <w:t>Промовив Йосип.— Диво сталось&lt;br /&gt;</w:t>
        <w:br/>
        <w:t>З тобою, доненько моя!&lt;br /&gt;</w:t>
        <w:br/>
        <w:t>Ходім, Маріє, повінчаймось,&lt;br /&gt;</w:t>
        <w:br/>
        <w:t>А то…— Й не вимовив: уб'ють&lt;br /&gt;</w:t>
        <w:br/>
        <w:t>На улиці.— І заховаймось&lt;br /&gt;</w:t>
        <w:br/>
        <w:t>В своїм оазисі". І в путь&lt;br /&gt;</w:t>
        <w:br/>
        <w:t>Марія нашвидку збиралась&lt;br /&gt;</w:t>
        <w:br/>
        <w:t>Та тяжко плакала, ридала.&lt;br /&gt;</w:t>
        <w:br/>
        <w:t>Отож вони собі ідуть,&lt;br /&gt;</w:t>
        <w:br/>
        <w:t>Несе з торбиною на плечах&lt;br /&gt;</w:t>
        <w:br/>
        <w:t>Нову коновочку старий.&lt;br /&gt;</w:t>
        <w:br/>
        <w:t>Спродать би то та молодій&lt;br /&gt;</w:t>
        <w:br/>
        <w:t>Купить хустиночку до речі,&lt;br /&gt;</w:t>
        <w:br/>
        <w:t>Та й за повінчання оддать.&lt;br /&gt;</w:t>
        <w:br/>
        <w:t>О старче праведний, багатий!&lt;br /&gt;</w:t>
        <w:br/>
        <w:t>Не од Сіона благодать,&lt;br /&gt;</w:t>
        <w:br/>
        <w:t>А з тихої твоєї хати&lt;br /&gt;</w:t>
        <w:br/>
        <w:t>Нам возвістилася. Якби&lt;br /&gt;</w:t>
        <w:br/>
        <w:t>Пречистій їй не дав ти руку —&lt;br /&gt;</w:t>
        <w:br/>
        <w:t>Рабами б бідниє раби&lt;br /&gt;</w:t>
        <w:br/>
        <w:t>І досі мерли би. О, муко!&lt;br /&gt;</w:t>
        <w:br/>
        <w:t>О, тяжкая душі печаль!&lt;br /&gt;</w:t>
        <w:br/>
        <w:t>Не вас мені, сердешних, жаль,&lt;br /&gt;</w:t>
        <w:br/>
        <w:t>Сліпі і малиє душою,&lt;br /&gt;</w:t>
        <w:br/>
        <w:t>А тих, що бачать над собою&lt;br /&gt;</w:t>
        <w:br/>
        <w:t>Сокиру, молот і кують&lt;br /&gt;</w:t>
        <w:br/>
        <w:t>Кайдани новиє. Уб'ють,&lt;br /&gt;</w:t>
        <w:br/>
        <w:t>Заріжуть вас, душеубійці,&lt;br /&gt;</w:t>
        <w:br/>
        <w:t>І із кровавої криниці&lt;br /&gt;</w:t>
        <w:br/>
        <w:t>Собак напоять.&lt;br /&gt;</w:t>
        <w:br/>
        <w:t>Де ж подівсь&lt;br /&gt;</w:t>
        <w:br/>
        <w:t>Дивочний гость отой лукавий?&lt;br /&gt;</w:t>
        <w:br/>
        <w:t>Хоч би прийшов та подививсь&lt;br /&gt;</w:t>
        <w:br/>
        <w:t>На брак той славний і преславний!&lt;br /&gt;</w:t>
        <w:br/>
        <w:t>На брак окрадений! Не чуть,&lt;br /&gt;</w:t>
        <w:br/>
        <w:t>Не чуть ані його, ані месії,&lt;br /&gt;</w:t>
        <w:br/>
        <w:t>А люде ждуть чогось і ждуть,&lt;br /&gt;</w:t>
        <w:br/>
        <w:t>Чогось непевного. Маріє!&lt;br /&gt;</w:t>
        <w:br/>
        <w:t>Ти, безталанная, чого&lt;br /&gt;</w:t>
        <w:br/>
        <w:t>І ждеш, і ждатимеш од бога&lt;br /&gt;</w:t>
        <w:br/>
        <w:t>І од людей його? Нічого,&lt;br /&gt;</w:t>
        <w:br/>
        <w:t>Ніже апостола того&lt;br /&gt;</w:t>
        <w:br/>
        <w:t>Тепер не жди. Тесляр убогий&lt;br /&gt;</w:t>
        <w:br/>
        <w:t>Тебе повінчану веде&lt;br /&gt;</w:t>
        <w:br/>
        <w:t>В свою убогую хатину.&lt;br /&gt;</w:t>
        <w:br/>
        <w:t>Молися й дякуй, що не кинув,&lt;br /&gt;</w:t>
        <w:br/>
        <w:t>Що на розпуття не прогнав.&lt;br /&gt;</w:t>
        <w:br/>
        <w:t>А то б цеглиною убили —&lt;br /&gt;</w:t>
        <w:br/>
        <w:t>Якби не вкрив, не заховав!&lt;br /&gt;</w:t>
        <w:br/>
        <w:t>В Єрусалимі говорили&lt;br /&gt;</w:t>
        <w:br/>
        <w:t>Тихенько люде, що стяли&lt;br /&gt;</w:t>
        <w:br/>
        <w:t>У городі Тіверіаді&lt;br /&gt;</w:t>
        <w:br/>
        <w:t>Чи то якогось розп'яли&lt;br /&gt;</w:t>
        <w:br/>
        <w:t>Провозвістителя месії.&lt;br /&gt;</w:t>
        <w:br/>
        <w:t>"Його!" — промовила Марія&lt;br /&gt;</w:t>
        <w:br/>
        <w:t>І веселесенька пішла&lt;br /&gt;</w:t>
        <w:br/>
        <w:t>У Назарет. І він радіє,&lt;br /&gt;</w:t>
        <w:br/>
        <w:t>Що наймичка його несла&lt;br /&gt;</w:t>
        <w:br/>
        <w:t>В утробі праведную душу&lt;br /&gt;</w:t>
        <w:br/>
        <w:t>За волю розп'ятого мужа.&lt;br /&gt;</w:t>
        <w:br/>
        <w:t>Ото вони собі ідуть,&lt;br /&gt;</w:t>
        <w:br/>
        <w:t>Прийшли додому. І живуть&lt;br /&gt;</w:t>
        <w:br/>
        <w:t>Повінчані, та не веселі.&lt;br /&gt;</w:t>
        <w:br/>
        <w:t>Тесляр колисочку дебелу&lt;br /&gt;</w:t>
        <w:br/>
        <w:t>Майструє в сінях. А вона,&lt;br /&gt;</w:t>
        <w:br/>
        <w:t>Пренепорочная Марія,&lt;br /&gt;</w:t>
        <w:br/>
        <w:t>Сидить собі коло вікна,&lt;br /&gt;</w:t>
        <w:br/>
        <w:t>І в поле дивиться, і шиє&lt;br /&gt;</w:t>
        <w:br/>
        <w:t>Малесеньке сороченя —&lt;br /&gt;</w:t>
        <w:br/>
        <w:t>Комусь-то ще?&lt;br /&gt;</w:t>
        <w:br/>
        <w:t>"Хазяїн дома? —&lt;br /&gt;</w:t>
        <w:br/>
        <w:t>Надворі крикнуло.— Указ&lt;br /&gt;</w:t>
        <w:br/>
        <w:t>Од кесаря, його самого,&lt;br /&gt;</w:t>
        <w:br/>
        <w:t>Щоб ви сьогодня, сен же час!&lt;br /&gt;</w:t>
        <w:br/>
        <w:t>Ви на ревізію у город,&lt;br /&gt;</w:t>
        <w:br/>
        <w:t>У город Віфлеєм ішли".&lt;br /&gt;</w:t>
        <w:br/>
        <w:t>І зник, пропав той тяжкий голос.&lt;br /&gt;</w:t>
        <w:br/>
        <w:t>Тілько руна в яру гула.&lt;br /&gt;</w:t>
        <w:br/>
        <w:t>Марія зараз заходилась&lt;br /&gt;</w:t>
        <w:br/>
        <w:t>Пекти опрісноки. Спекла,&lt;br /&gt;</w:t>
        <w:br/>
        <w:t>В торбину мовчки положила&lt;br /&gt;</w:t>
        <w:br/>
        <w:t>І мовчки за старим пішла&lt;br /&gt;</w:t>
        <w:br/>
        <w:t>У Віфлеєм. "Святая сило!&lt;br /&gt;</w:t>
        <w:br/>
        <w:t>Спаси мене, мій боже милий!" —&lt;br /&gt;</w:t>
        <w:br/>
        <w:t>Тілько й промовила. Ідуть,&lt;br /&gt;</w:t>
        <w:br/>
        <w:t>Сумуючи собі обоє.&lt;br /&gt;</w:t>
        <w:br/>
        <w:t>І, вбогії, перед собою&lt;br /&gt;</w:t>
        <w:br/>
        <w:t>Козу з козяточком женуть,&lt;br /&gt;</w:t>
        <w:br/>
        <w:t>Бо дома ні на кого кинуть.&lt;br /&gt;</w:t>
        <w:br/>
        <w:t>А може, бог пошле дитину&lt;br /&gt;</w:t>
        <w:br/>
        <w:t>В дорозі; от і молоко&lt;br /&gt;</w:t>
        <w:br/>
        <w:t>Сердешній матері. Скотина&lt;br /&gt;</w:t>
        <w:br/>
        <w:t>Іде пасучися, рядком&lt;br /&gt;</w:t>
        <w:br/>
        <w:t>Ідуть за нею батько й мати&lt;br /&gt;</w:t>
        <w:br/>
        <w:t>І починають розмовляти&lt;br /&gt;</w:t>
        <w:br/>
        <w:t>Поволі, тихо. "Семіон Протопресвітер,-&lt;br /&gt;</w:t>
        <w:br/>
        <w:t>Йосип мовив,&lt;br /&gt;</w:t>
        <w:br/>
        <w:t>Такеє-то пророче слово&lt;br /&gt;</w:t>
        <w:br/>
        <w:t>Сказав мені: "Святий закон!&lt;br /&gt;</w:t>
        <w:br/>
        <w:t>І Авраама, і Мойсея!&lt;br /&gt;</w:t>
        <w:br/>
        <w:t>Возобновлять мужі єсеї.&lt;br /&gt;</w:t>
        <w:br/>
        <w:t>І каже: — Поти не умру,&lt;br /&gt;</w:t>
        <w:br/>
        <w:t>Поки месію не узрю!"&lt;br /&gt;</w:t>
        <w:br/>
        <w:t>Чи чуєш ти, моя Маріє?&lt;br /&gt;</w:t>
        <w:br/>
        <w:t>Месія прийде!" —&lt;br /&gt;</w:t>
        <w:br/>
        <w:t>"Вже прийшов,&lt;br /&gt;</w:t>
        <w:br/>
        <w:t>І ми вже бачили месію!" —&lt;br /&gt;</w:t>
        <w:br/>
        <w:t>Марія мовила.&lt;br /&gt;</w:t>
        <w:br/>
        <w:t>Найшов&lt;br /&gt;</w:t>
        <w:br/>
        <w:t>Опріснок Йосип у торбині.&lt;br /&gt;</w:t>
        <w:br/>
        <w:t>Дає та й каже: "На, моя дитино,&lt;br /&gt;</w:t>
        <w:br/>
        <w:t>Поки що буде, укріпись,&lt;br /&gt;</w:t>
        <w:br/>
        <w:t>До Віфлеєма не близенько;&lt;br /&gt;</w:t>
        <w:br/>
        <w:t>Та й я спочину. Утомивсь".&lt;br /&gt;</w:t>
        <w:br/>
        <w:t>Та й сіли на шляху гарненько —&lt;br /&gt;</w:t>
        <w:br/>
        <w:t>Подудновать. Отож сидять,&lt;br /&gt;</w:t>
        <w:br/>
        <w:t>А сонце праведне швиденько&lt;br /&gt;</w:t>
        <w:br/>
        <w:t>Додолу котиться. І глядь!&lt;br /&gt;</w:t>
        <w:br/>
        <w:t>Сховалося, і смеркло в полі.&lt;br /&gt;</w:t>
        <w:br/>
        <w:t>І диво дивнеє! ніколи&lt;br /&gt;</w:t>
        <w:br/>
        <w:t>Ніхто не бачив і не чув&lt;br /&gt;</w:t>
        <w:br/>
        <w:t>Такого дива. Аж здригнув&lt;br /&gt;</w:t>
        <w:br/>
        <w:t>Святий тесляр. Мітла з востоку&lt;br /&gt;</w:t>
        <w:br/>
        <w:t>Над самим Віфлеємом, боком,&lt;br /&gt;</w:t>
        <w:br/>
        <w:t>Мітла огненная зійшла.&lt;br /&gt;</w:t>
        <w:br/>
        <w:t>І степ, і гори осіяла.&lt;br /&gt;</w:t>
        <w:br/>
        <w:t>Марія з шляху не вставала,&lt;br /&gt;</w:t>
        <w:br/>
        <w:t>Марія сина привела.&lt;br /&gt;</w:t>
        <w:br/>
        <w:t>Єдиную тую дитину,&lt;br /&gt;</w:t>
        <w:br/>
        <w:t>Що нас од каторги спасла!&lt;br /&gt;</w:t>
        <w:br/>
        <w:t>І, пресвятая, неповинна,&lt;br /&gt;</w:t>
        <w:br/>
        <w:t>За нас, лукавих, розп'ялась!&lt;br /&gt;</w:t>
        <w:br/>
        <w:t>А недалеко край дороги&lt;br /&gt;</w:t>
        <w:br/>
        <w:t>Отару гнали чабани&lt;br /&gt;</w:t>
        <w:br/>
        <w:t>Та й їх побачили.&lt;br /&gt;</w:t>
        <w:br/>
        <w:t>Небогу, її й дитяточко взяли&lt;br /&gt;</w:t>
        <w:br/>
        <w:t>І у вертеп свій принесли,&lt;br /&gt;</w:t>
        <w:br/>
        <w:t>І чабани його убогі Еммануїлом нарекли.&lt;br /&gt;</w:t>
        <w:br/>
        <w:t>До сходу сонця, рано-рано!&lt;br /&gt;</w:t>
        <w:br/>
        <w:t>У Віфлеємі на майдані&lt;br /&gt;</w:t>
        <w:br/>
        <w:t>Зійшовся люд і шепотить,&lt;br /&gt;</w:t>
        <w:br/>
        <w:t>Що щось непевне з людьми буде&lt;br /&gt;</w:t>
        <w:br/>
        <w:t>Во Іудеї. Гомонить&lt;br /&gt;</w:t>
        <w:br/>
        <w:t>І тихне люд.&lt;br /&gt;</w:t>
        <w:br/>
        <w:t>"О, люди! люди! —&lt;br /&gt;</w:t>
        <w:br/>
        <w:t>Чабан якийсь біжить, кричить.&lt;br /&gt;</w:t>
        <w:br/>
        <w:t>Пророчество Ієремія,&lt;br /&gt;</w:t>
        <w:br/>
        <w:t>Ісаія збулось! збулось!&lt;br /&gt;</w:t>
        <w:br/>
        <w:t>У нас, у пастирей, месія&lt;br /&gt;</w:t>
        <w:br/>
        <w:t>Родився вчора!" Загуло&lt;br /&gt;</w:t>
        <w:br/>
        <w:t>У Віфлеємі на майдані:&lt;br /&gt;</w:t>
        <w:br/>
        <w:t>"Месія! Іісус! Осанна!"&lt;br /&gt;</w:t>
        <w:br/>
        <w:t>І люд розходивсь.&lt;br /&gt;</w:t>
        <w:br/>
        <w:t>Через час&lt;br /&gt;</w:t>
        <w:br/>
        <w:t>Чи через два прийшов указ&lt;br /&gt;</w:t>
        <w:br/>
        <w:t>І легіон з Єрусалима,&lt;br /&gt;</w:t>
        <w:br/>
        <w:t>Од того Ірода. Незриме&lt;br /&gt;</w:t>
        <w:br/>
        <w:t>Й нечуте сталося тойді.&lt;br /&gt;</w:t>
        <w:br/>
        <w:t>Ще діточки сповиті спали,&lt;br /&gt;</w:t>
        <w:br/>
        <w:t>Ще купіль гріли матері,&lt;br /&gt;</w:t>
        <w:br/>
        <w:t>Намарне гріли: не купали&lt;br /&gt;</w:t>
        <w:br/>
        <w:t>Маленьких діточок своїх!&lt;br /&gt;</w:t>
        <w:br/>
        <w:t>Ножі солдати сполоскали&lt;br /&gt;</w:t>
        <w:br/>
        <w:t>В дитячій праведній крові!&lt;br /&gt;</w:t>
        <w:br/>
        <w:t>Такеє-то на світі сталось!&lt;br /&gt;</w:t>
        <w:br/>
        <w:t>Дивітеся ж, о! матері!&lt;br /&gt;</w:t>
        <w:br/>
        <w:t>Що роблять іроди царі!&lt;br /&gt;</w:t>
        <w:br/>
        <w:t>Марія навіть не ховалась&lt;br /&gt;</w:t>
        <w:br/>
        <w:t>З своїм младенцем. Слава вам,&lt;br /&gt;</w:t>
        <w:br/>
        <w:t>Убогим людям, чабанам,&lt;br /&gt;</w:t>
        <w:br/>
        <w:t>Що привітали, заховали&lt;br /&gt;</w:t>
        <w:br/>
        <w:t>І нам спасителя спасли&lt;br /&gt;</w:t>
        <w:br/>
        <w:t>Од Ірода. Нагодували,&lt;br /&gt;</w:t>
        <w:br/>
        <w:t>І напоїли, і дали&lt;br /&gt;</w:t>
        <w:br/>
        <w:t>Кожух і свиту на дорогу,&lt;br /&gt;</w:t>
        <w:br/>
        <w:t>І, небораки, додали&lt;br /&gt;</w:t>
        <w:br/>
        <w:t>Ослицю дійну. І небогу&lt;br /&gt;</w:t>
        <w:br/>
        <w:t>З її дитяточком малим&lt;br /&gt;</w:t>
        <w:br/>
        <w:t>І посадили, й провели&lt;br /&gt;</w:t>
        <w:br/>
        <w:t>Вночі тайнйми манівцями&lt;br /&gt;</w:t>
        <w:br/>
        <w:t>На шлях Мемфіський. А мітла,&lt;br /&gt;</w:t>
        <w:br/>
        <w:t>Мітла огненная світила,&lt;br /&gt;</w:t>
        <w:br/>
        <w:t>Неначе сонце, і дивилась&lt;br /&gt;</w:t>
        <w:br/>
        <w:t>На ту ослицю, що несла&lt;br /&gt;</w:t>
        <w:br/>
        <w:t>В Єгипет кроткую Марію&lt;br /&gt;</w:t>
        <w:br/>
        <w:t>І нарожденного месію.&lt;br /&gt;</w:t>
        <w:br/>
        <w:t>Якби де на світі хоть раз&lt;br /&gt;</w:t>
        <w:br/>
        <w:t>Цариця сіла на ослицю,&lt;br /&gt;</w:t>
        <w:br/>
        <w:t>То слава б стала про царицю&lt;br /&gt;</w:t>
        <w:br/>
        <w:t>І про великую ослицю&lt;br /&gt;</w:t>
        <w:br/>
        <w:t>По всьому світу. Ся ж несла&lt;br /&gt;</w:t>
        <w:br/>
        <w:t>Живого істинного бога.&lt;br /&gt;</w:t>
        <w:br/>
        <w:t>Тебе ж, сердешну, копт убогий&lt;br /&gt;</w:t>
        <w:br/>
        <w:t>Хотів у Йосипа купить,&lt;br /&gt;</w:t>
        <w:br/>
        <w:t>Та здохла ти. Мабуть, дорога&lt;br /&gt;</w:t>
        <w:br/>
        <w:t>Таки завадила тобі?&lt;br /&gt;</w:t>
        <w:br/>
        <w:t>У Нілі скупанеє, спить&lt;br /&gt;</w:t>
        <w:br/>
        <w:t>В пелюшках долі, під вербою,&lt;br /&gt;</w:t>
        <w:br/>
        <w:t>Дитяточко. А меж лозою&lt;br /&gt;</w:t>
        <w:br/>
        <w:t>З лози колисочку плете&lt;br /&gt;</w:t>
        <w:br/>
        <w:t>Та плаче праведная мати,&lt;br /&gt;</w:t>
        <w:br/>
        <w:t>Колиску тую плетучи.&lt;br /&gt;</w:t>
        <w:br/>
        <w:t>А Йосип заходився хату&lt;br /&gt;</w:t>
        <w:br/>
        <w:t>Із очерету будувати,&lt;br /&gt;</w:t>
        <w:br/>
        <w:t>Щоб хоч укритися вночі.&lt;br /&gt;</w:t>
        <w:br/>
        <w:t>З-за Нілу сфінкси, мов сичі,&lt;br /&gt;</w:t>
        <w:br/>
        <w:t>Страшними мертвими очима&lt;br /&gt;</w:t>
        <w:br/>
        <w:t>На теє дивляться. За ними&lt;br /&gt;</w:t>
        <w:br/>
        <w:t>На голому піску стоять&lt;br /&gt;</w:t>
        <w:br/>
        <w:t>По шнуру піраміди в ряд,&lt;br /&gt;</w:t>
        <w:br/>
        <w:t>Мов фараонова сторожа,&lt;br /&gt;</w:t>
        <w:br/>
        <w:t>І ніби фараонам знать&lt;br /&gt;</w:t>
        <w:br/>
        <w:t>Вони дають, що правда божа&lt;br /&gt;</w:t>
        <w:br/>
        <w:t>Встає вже, встала на землі.&lt;br /&gt;</w:t>
        <w:br/>
        <w:t>Щоб фараони стереглись.&lt;br /&gt;</w:t>
        <w:br/>
        <w:t>Марія найнялася прясти&lt;br /&gt;</w:t>
        <w:br/>
        <w:t>У копта вовну.&lt;br /&gt;</w:t>
        <w:br/>
        <w:t>А святий Іосиф взявсь отару пасти,&lt;br /&gt;</w:t>
        <w:br/>
        <w:t>Щоб хоч козу ту заробить&lt;br /&gt;</w:t>
        <w:br/>
        <w:t>На молоко малій дитині.&lt;br /&gt;</w:t>
        <w:br/>
        <w:t>Минає рік. Коло хатини&lt;br /&gt;</w:t>
        <w:br/>
        <w:t>В повіточці своїй малій&lt;br /&gt;</w:t>
        <w:br/>
        <w:t>Той бондар праведний, святий,&lt;br /&gt;</w:t>
        <w:br/>
        <w:t>І гадки, праведний, не має,&lt;br /&gt;</w:t>
        <w:br/>
        <w:t>Барило й бочку набиває,&lt;br /&gt;</w:t>
        <w:br/>
        <w:t>Та ще й курникає. А ти?&lt;br /&gt;</w:t>
        <w:br/>
        <w:t>Не плачеш ти і не співаєш,&lt;br /&gt;</w:t>
        <w:br/>
        <w:t>Гадаєш, думаєш-гадаєш,&lt;br /&gt;</w:t>
        <w:br/>
        <w:t>Як його вчити, навести&lt;br /&gt;</w:t>
        <w:br/>
        <w:t>На путь святий святого сина&lt;br /&gt;</w:t>
        <w:br/>
        <w:t>І як його од зол спасти?&lt;br /&gt;</w:t>
        <w:br/>
        <w:t>Од бур житейських одвести?&lt;br /&gt;</w:t>
        <w:br/>
        <w:t>Ще рік минув. Коло хатини&lt;br /&gt;</w:t>
        <w:br/>
        <w:t>Коза пасеться; а дитина&lt;br /&gt;</w:t>
        <w:br/>
        <w:t>І невеличке козеня&lt;br /&gt;</w:t>
        <w:br/>
        <w:t>У сінях граються. А мати&lt;br /&gt;</w:t>
        <w:br/>
        <w:t>Сидить на призьбі коло хати&lt;br /&gt;</w:t>
        <w:br/>
        <w:t>Та вовну з кужеля пряде.&lt;br /&gt;</w:t>
        <w:br/>
        <w:t>Аж ось і сам старий іде&lt;br /&gt;</w:t>
        <w:br/>
        <w:t>З ціпочком тихо попід тином:&lt;br /&gt;</w:t>
        <w:br/>
        <w:t>Носив у город шапличок&lt;br /&gt;</w:t>
        <w:br/>
        <w:t>Продать. Йому медяничок,&lt;br /&gt;</w:t>
        <w:br/>
        <w:t>А їй немудрую хустину,&lt;br /&gt;</w:t>
        <w:br/>
        <w:t>Собі ж несе на постоли&lt;br /&gt;</w:t>
        <w:br/>
        <w:t>Ременю доброго. Спочинув&lt;br /&gt;</w:t>
        <w:br/>
        <w:t>Та й каже: "Доню, не журись.&lt;br /&gt;</w:t>
        <w:br/>
        <w:t>Царя вже Ірода не стало.&lt;br /&gt;</w:t>
        <w:br/>
        <w:t>Чогось увечері наївсь,&lt;br /&gt;</w:t>
        <w:br/>
        <w:t>Та так наївся, що й опрігсь,&lt;br /&gt;</w:t>
        <w:br/>
        <w:t>Такеє-то мені сказали.&lt;br /&gt;</w:t>
        <w:br/>
        <w:t>Ходімо,— каже,— у свій гай,&lt;br /&gt;</w:t>
        <w:br/>
        <w:t>У свій маленький тихий рай!&lt;br /&gt;</w:t>
        <w:br/>
        <w:t>Ходім додомоньку, дитино".&lt;br /&gt;</w:t>
        <w:br/>
        <w:t>"Ходім",— сказала та й пішла&lt;br /&gt;</w:t>
        <w:br/>
        <w:t>На Ніл сороченята прати&lt;br /&gt;</w:t>
        <w:br/>
        <w:t>В дорогу синові. Паслась&lt;br /&gt;</w:t>
        <w:br/>
        <w:t>Коза з козятком коло хати,&lt;br /&gt;</w:t>
        <w:br/>
        <w:t>А Йосип сина забавляв,&lt;br /&gt;</w:t>
        <w:br/>
        <w:t>На призьбі сидя, поки мати&lt;br /&gt;</w:t>
        <w:br/>
        <w:t>На річці прала ті малі&lt;br /&gt;</w:t>
        <w:br/>
        <w:t>Сорочечки. А потім в хаті&lt;br /&gt;</w:t>
        <w:br/>
        <w:t>Поморіцив добре постоли&lt;br /&gt;</w:t>
        <w:br/>
        <w:t>Собі в дорогу. Та й знялись&lt;br /&gt;</w:t>
        <w:br/>
        <w:t>До сходу сонця, по торбині&lt;br /&gt;</w:t>
        <w:br/>
        <w:t>На плечі взявши, а дитину&lt;br /&gt;</w:t>
        <w:br/>
        <w:t>Удвох в колисочці несли.&lt;br /&gt;</w:t>
        <w:br/>
        <w:t>То сяк, то так прийшли додому.&lt;br /&gt;</w:t>
        <w:br/>
        <w:t>Бодай не довелось нікому&lt;br /&gt;</w:t>
        <w:br/>
        <w:t>Узріть такеє. Благодать!&lt;br /&gt;</w:t>
        <w:br/>
        <w:t>Гайочок тихий серед поля,&lt;br /&gt;</w:t>
        <w:br/>
        <w:t>Одна-єдиная їх доля&lt;br /&gt;</w:t>
        <w:br/>
        <w:t>Отой гайочок! І не знать,&lt;br /&gt;</w:t>
        <w:br/>
        <w:t>Де він кохався. І хатина,&lt;br /&gt;</w:t>
        <w:br/>
        <w:t>Все, все сплюндровано.&lt;br /&gt;</w:t>
        <w:br/>
        <w:t>В руїні їм довелося ночувать.&lt;br /&gt;</w:t>
        <w:br/>
        <w:t>В ярок Марія до криниці&lt;br /&gt;</w:t>
        <w:br/>
        <w:t>Швиденько кинулася. Там&lt;br /&gt;</w:t>
        <w:br/>
        <w:t>Колись-то з нею яснолиций&lt;br /&gt;</w:t>
        <w:br/>
        <w:t>Зустрівся гость святий. Бур'ян,&lt;br /&gt;</w:t>
        <w:br/>
        <w:t>Будяк колючий з кропивою&lt;br /&gt;</w:t>
        <w:br/>
        <w:t>Коло криниці поросли.&lt;br /&gt;</w:t>
        <w:br/>
        <w:t>Маріє! Горенько з тобою!&lt;br /&gt;</w:t>
        <w:br/>
        <w:t>Молися, серденько, молись!&lt;br /&gt;</w:t>
        <w:br/>
        <w:t>Окуй свою святую силу…&lt;br /&gt;</w:t>
        <w:br/>
        <w:t>Долготерпінієм окуй,&lt;br /&gt;</w:t>
        <w:br/>
        <w:t>В сльозах кровавих загартуй!..&lt;br /&gt;</w:t>
        <w:br/>
        <w:t>Небога трохи не втопилась&lt;br /&gt;</w:t>
        <w:br/>
        <w:t>У тій криниці. Горе нам&lt;br /&gt;</w:t>
        <w:br/>
        <w:t>Було б, іскупленним рабам!&lt;br /&gt;</w:t>
        <w:br/>
        <w:t>Дитина б тая виростала&lt;br /&gt;</w:t>
        <w:br/>
        <w:t>Без матері, і ми б не знали&lt;br /&gt;</w:t>
        <w:br/>
        <w:t>І досі правди на землі!&lt;br /&gt;</w:t>
        <w:br/>
        <w:t>Святої волі! Схаменулась&lt;br /&gt;</w:t>
        <w:br/>
        <w:t>І тяжко, важко усміхнулась&lt;br /&gt;</w:t>
        <w:br/>
        <w:t>Та й заридала. Полились&lt;br /&gt;</w:t>
        <w:br/>
        <w:t>На цямрину святиє сльози&lt;br /&gt;</w:t>
        <w:br/>
        <w:t>Та й висохли. А їй, небозі,&lt;br /&gt;</w:t>
        <w:br/>
        <w:t>Полегшало. Єлисавета,&lt;br /&gt;</w:t>
        <w:br/>
        <w:t>Стара вдова, у Назареті&lt;br /&gt;</w:t>
        <w:br/>
        <w:t>З малим синком своїм жила,&lt;br /&gt;</w:t>
        <w:br/>
        <w:t>Таки з Івасем. Та й була&lt;br /&gt;</w:t>
        <w:br/>
        <w:t>Якась рідня їм. Вранці-рано&lt;br /&gt;</w:t>
        <w:br/>
        <w:t>Свою дитину, безталанна,&lt;br /&gt;</w:t>
        <w:br/>
        <w:t>Нагодувала, одягла&lt;br /&gt;</w:t>
        <w:br/>
        <w:t>І за святим своїм пішла&lt;br /&gt;</w:t>
        <w:br/>
        <w:t>У Назарет той до вдовиці&lt;br /&gt;</w:t>
        <w:br/>
        <w:t>В сусіду, в наймичку проситись!&lt;br /&gt;</w:t>
        <w:br/>
        <w:t>Дитяточко собі росло,&lt;br /&gt;</w:t>
        <w:br/>
        <w:t>З Івасем удовенком гралось.&lt;br /&gt;</w:t>
        <w:br/>
        <w:t>Уже чимале підросло.&lt;br /&gt;</w:t>
        <w:br/>
        <w:t>Якось вони собі гуляли&lt;br /&gt;</w:t>
        <w:br/>
        <w:t>Удвох на улиці, знайшли&lt;br /&gt;</w:t>
        <w:br/>
        <w:t>Дві палички та й понесли&lt;br /&gt;</w:t>
        <w:br/>
        <w:t>Додому матерям на дрова.&lt;br /&gt;</w:t>
        <w:br/>
        <w:t>Звичайні діточки! Ідуть&lt;br /&gt;</w:t>
        <w:br/>
        <w:t>І веселенькі, і здорові,&lt;br /&gt;</w:t>
        <w:br/>
        <w:t>Аж любо глянуть, як ідуть!&lt;br /&gt;</w:t>
        <w:br/>
        <w:t>Отож воно, мале, взяло&lt;br /&gt;</w:t>
        <w:br/>
        <w:t>Другую паличку у Йвася —&lt;br /&gt;</w:t>
        <w:br/>
        <w:t>Івась у коники ігрався,&lt;br /&gt;</w:t>
        <w:br/>
        <w:t>Зробило хрестик та й несло&lt;br /&gt;</w:t>
        <w:br/>
        <w:t>Додому, бачте, показати,&lt;br /&gt;</w:t>
        <w:br/>
        <w:t>Що й він уміє майструвати.&lt;br /&gt;</w:t>
        <w:br/>
        <w:t>Марія ще за ворітьми&lt;br /&gt;</w:t>
        <w:br/>
        <w:t>Дітей зустріла, і зомліла,&lt;br /&gt;</w:t>
        <w:br/>
        <w:t>І трупом пала, як узріла&lt;br /&gt;</w:t>
        <w:br/>
        <w:t>Той хрестик-шибеничку. "Злий!&lt;br /&gt;</w:t>
        <w:br/>
        <w:t>Недобрий чоловік, лихий&lt;br /&gt;</w:t>
        <w:br/>
        <w:t>Навчив тебе, моя дитино,&lt;br /&gt;</w:t>
        <w:br/>
        <w:t>Зробить оце! Покинь! Покинь!"&lt;br /&gt;</w:t>
        <w:br/>
        <w:t>А він, маленький, неповинний,&lt;br /&gt;</w:t>
        <w:br/>
        <w:t>Святую шибеничку кинув&lt;br /&gt;</w:t>
        <w:br/>
        <w:t>І заридав, і пролились&lt;br /&gt;</w:t>
        <w:br/>
        <w:t>Ще в перший раз младенчі сльози&lt;br /&gt;</w:t>
        <w:br/>
        <w:t>На лоно матернє. Небозі&lt;br /&gt;</w:t>
        <w:br/>
        <w:t>Ніби полегшало. Взяла&lt;br /&gt;</w:t>
        <w:br/>
        <w:t>У холодочок завела,&lt;br /&gt;</w:t>
        <w:br/>
        <w:t>В бур'ян, в садок, поцілувала&lt;br /&gt;</w:t>
        <w:br/>
        <w:t>Та коржиком погодувала,&lt;br /&gt;</w:t>
        <w:br/>
        <w:t>Свіженьким коржиком. Воно ж&lt;br /&gt;</w:t>
        <w:br/>
        <w:t>Попестилось собі, погралось&lt;br /&gt;</w:t>
        <w:br/>
        <w:t>Та й спатоньки, мале, лягло&lt;br /&gt;</w:t>
        <w:br/>
        <w:t>Таки ж у неї на колінах.&lt;br /&gt;</w:t>
        <w:br/>
        <w:t>Отож і спить собі дитина,&lt;br /&gt;</w:t>
        <w:br/>
        <w:t>Мов ангеляточко в раю.&lt;br /&gt;</w:t>
        <w:br/>
        <w:t>І на єдиную свою&lt;br /&gt;</w:t>
        <w:br/>
        <w:t>Та мати дивиться і плаче&lt;br /&gt;</w:t>
        <w:br/>
        <w:t>Тихенько-тихо. Ангел спить,&lt;br /&gt;</w:t>
        <w:br/>
        <w:t>То щоб його то не збудить.&lt;br /&gt;</w:t>
        <w:br/>
        <w:t>Та й не догледіла. Неначе&lt;br /&gt;</w:t>
        <w:br/>
        <w:t>Окропу капля, як огонь,&lt;br /&gt;</w:t>
        <w:br/>
        <w:t>На його впала, і воно&lt;br /&gt;</w:t>
        <w:br/>
        <w:t>Прокинулось. Швиденько сльози&lt;br /&gt;</w:t>
        <w:br/>
        <w:t>Марія втерла сміючись,&lt;br /&gt;</w:t>
        <w:br/>
        <w:t>Щоб він не бачив. І небозі&lt;br /&gt;</w:t>
        <w:br/>
        <w:t>Не довелося одурить&lt;br /&gt;</w:t>
        <w:br/>
        <w:t>Малого сина. Подивилось&lt;br /&gt;</w:t>
        <w:br/>
        <w:t>І заридало. Заробила&lt;br /&gt;</w:t>
        <w:br/>
        <w:t>Чи то позичила вдова&lt;br /&gt;</w:t>
        <w:br/>
        <w:t>Півкопи тую на буквар.&lt;br /&gt;</w:t>
        <w:br/>
        <w:t>Сама б учила, так не знала ж&lt;br /&gt;</w:t>
        <w:br/>
        <w:t>Вона письма того. Взяла&lt;br /&gt;</w:t>
        <w:br/>
        <w:t>Та в школу хлопця одвела,&lt;br /&gt;</w:t>
        <w:br/>
        <w:t>У ієсейську. Доглядала ж&lt;br /&gt;</w:t>
        <w:br/>
        <w:t>Сама його, сама й навчала&lt;br /&gt;</w:t>
        <w:br/>
        <w:t>Добру і розуму. Івась,&lt;br /&gt;</w:t>
        <w:br/>
        <w:t>Таки вдовенко, в його вдавсь,.&lt;br /&gt;</w:t>
        <w:br/>
        <w:t>То вдвох собі й ходили в школу,&lt;br /&gt;</w:t>
        <w:br/>
        <w:t>І вчились вкупочці. Ніколи&lt;br /&gt;</w:t>
        <w:br/>
        <w:t>Ані пограється з дітьми,&lt;br /&gt;</w:t>
        <w:br/>
        <w:t>Ані побігає; самий,&lt;br /&gt;</w:t>
        <w:br/>
        <w:t>Один-однісінький, бувало,&lt;br /&gt;</w:t>
        <w:br/>
        <w:t>Сидить собі у бур'яні&lt;br /&gt;</w:t>
        <w:br/>
        <w:t>Та клепку теше. Помагало&lt;br /&gt;</w:t>
        <w:br/>
        <w:t>Святому батькові в трудах.&lt;br /&gt;</w:t>
        <w:br/>
        <w:t>Якось по сьомому годочку,&lt;br /&gt;</w:t>
        <w:br/>
        <w:t>Малий вже добре майстрував,&lt;br /&gt;</w:t>
        <w:br/>
        <w:t>Одпочиваючи в куточку,&lt;br /&gt;</w:t>
        <w:br/>
        <w:t>Старий на сина дивувавсь,&lt;br /&gt;</w:t>
        <w:br/>
        <w:t>Який то з його майстер буде!&lt;br /&gt;</w:t>
        <w:br/>
        <w:t>Які то люди з його будуть!&lt;br /&gt;</w:t>
        <w:br/>
        <w:t>Та, взявши відер, кандійок,&lt;br /&gt;</w:t>
        <w:br/>
        <w:t>І батько, й мати, і воно&lt;br /&gt;</w:t>
        <w:br/>
        <w:t>Пішли на ярмарок у самий&lt;br /&gt;</w:t>
        <w:br/>
        <w:t>Самісінький Єрусалим.&lt;br /&gt;</w:t>
        <w:br/>
        <w:t>Хоч і далеко, так спродати&lt;br /&gt;</w:t>
        <w:br/>
        <w:t>Дорогше можна. От прийшли,&lt;br /&gt;</w:t>
        <w:br/>
        <w:t>Розташувались. Батько й мати&lt;br /&gt;</w:t>
        <w:br/>
        <w:t>Сидять собі та продають&lt;br /&gt;</w:t>
        <w:br/>
        <w:t>Добро своє. А де ж дитина?&lt;br /&gt;</w:t>
        <w:br/>
        <w:t>Побігло десь. Шукає сина&lt;br /&gt;</w:t>
        <w:br/>
        <w:t>Та плаче мати. І не чуть,&lt;br /&gt;</w:t>
        <w:br/>
        <w:t>Де ділося. У синагогу&lt;br /&gt;</w:t>
        <w:br/>
        <w:t>Зайшла благать благого бога,&lt;br /&gt;</w:t>
        <w:br/>
        <w:t>Щоб син її найшовсь. Аж глядь,&lt;br /&gt;</w:t>
        <w:br/>
        <w:t>Межи раввінами дитина, її хлоп'яточко, сидить&lt;br /&gt;</w:t>
        <w:br/>
        <w:t>І научає, неповинне,&lt;br /&gt;</w:t>
        <w:br/>
        <w:t>Як в світі жить, людей любить,&lt;br /&gt;</w:t>
        <w:br/>
        <w:t>За правду стать! за правду згинуть!&lt;br /&gt;</w:t>
        <w:br/>
        <w:t>Без правди горе! "Горе вам,&lt;br /&gt;</w:t>
        <w:br/>
        <w:t>Учителі архієреї!" І дивувались фарисеї&lt;br /&gt;</w:t>
        <w:br/>
        <w:t>І книжники його речам.&lt;br /&gt;</w:t>
        <w:br/>
        <w:t>А радость матері Марії&lt;br /&gt;</w:t>
        <w:br/>
        <w:t>Неізреченная. Месію,&lt;br /&gt;</w:t>
        <w:br/>
        <w:t>Самого бога на землі&lt;br /&gt;</w:t>
        <w:br/>
        <w:t>Вона вже зріла.&lt;br /&gt;</w:t>
        <w:br/>
        <w:t>Спродались,&lt;br /&gt;</w:t>
        <w:br/>
        <w:t>Во храмі помолились богу&lt;br /&gt;</w:t>
        <w:br/>
        <w:t>І веселенькі у дорогу&lt;br /&gt;</w:t>
        <w:br/>
        <w:t>Додому рушили вночі&lt;br /&gt;</w:t>
        <w:br/>
        <w:t>По холодочку.&lt;br /&gt;</w:t>
        <w:br/>
        <w:t>Виростали І вкупі вчились, ростучи,&lt;br /&gt;</w:t>
        <w:br/>
        <w:t>Святиє діточки. Пишались&lt;br /&gt;</w:t>
        <w:br/>
        <w:t>Святиє тії матері&lt;br /&gt;</w:t>
        <w:br/>
        <w:t>Своїми дітками. Із школи&lt;br /&gt;</w:t>
        <w:br/>
        <w:t>Путем терновим розійшлись&lt;br /&gt;</w:t>
        <w:br/>
        <w:t>Обидва. Божії глаголи,&lt;br /&gt;</w:t>
        <w:br/>
        <w:t>Святую правду на землі&lt;br /&gt;</w:t>
        <w:br/>
        <w:t>І прорекли, і розп'ялись&lt;br /&gt;</w:t>
        <w:br/>
        <w:t>За воленьку, святую волю!&lt;br /&gt;</w:t>
        <w:br/>
        <w:t>Іван пішов собі в пустиню,&lt;br /&gt;</w:t>
        <w:br/>
        <w:t>А твій меж люди. А за ним,&lt;br /&gt;</w:t>
        <w:br/>
        <w:t>За сином праведним своїм,&lt;br /&gt;</w:t>
        <w:br/>
        <w:t>І ти пішла. В старій хатині&lt;br /&gt;</w:t>
        <w:br/>
        <w:t>В чужій покинула його,&lt;br /&gt;</w:t>
        <w:br/>
        <w:t>Святого Йосипа свого!&lt;br /&gt;</w:t>
        <w:br/>
        <w:t>Пішла тинятись попідтинню,&lt;br /&gt;</w:t>
        <w:br/>
        <w:t>Аж поки, поки не дійшла&lt;br /&gt;</w:t>
        <w:br/>
        <w:t>Аж до Голгофи.&lt;br /&gt;</w:t>
        <w:br/>
        <w:t>Бо за сином&lt;br /&gt;</w:t>
        <w:br/>
        <w:t>Святая мати всюди йшла,&lt;br /&gt;</w:t>
        <w:br/>
        <w:t>Його слова, його діла —&lt;br /&gt;</w:t>
        <w:br/>
        <w:t>Все чула, й бачила, і мліла,&lt;br /&gt;</w:t>
        <w:br/>
        <w:t>І мовчки трепетно раділа,&lt;br /&gt;</w:t>
        <w:br/>
        <w:t>На сина дивлячись. А він&lt;br /&gt;</w:t>
        <w:br/>
        <w:t>Сидить, було, на Єлеоні,&lt;br /&gt;</w:t>
        <w:br/>
        <w:t>Одпочива. Єрусалим&lt;br /&gt;</w:t>
        <w:br/>
        <w:t>Розкинувсь гордо перед ним,&lt;br /&gt;</w:t>
        <w:br/>
        <w:t>Сіяє в золотім вісоні&lt;br /&gt;</w:t>
        <w:br/>
        <w:t>Ізраїльський архієрей!&lt;br /&gt;</w:t>
        <w:br/>
        <w:t>Романський золотий плебей!&lt;br /&gt;</w:t>
        <w:br/>
        <w:t>І час, і два мине, не встане,&lt;br /&gt;</w:t>
        <w:br/>
        <w:t>На матір навіть не погляне&lt;br /&gt;</w:t>
        <w:br/>
        <w:t>Та аж заплаче, дивлячись&lt;br /&gt;</w:t>
        <w:br/>
        <w:t>На іудейськую столицю.&lt;br /&gt;</w:t>
        <w:br/>
        <w:t>Й вона заплаче, ідучи&lt;br /&gt;</w:t>
        <w:br/>
        <w:t>У яр по воду до криниці,&lt;br /&gt;</w:t>
        <w:br/>
        <w:t>Тихесенько. І принесе&lt;br /&gt;</w:t>
        <w:br/>
        <w:t>Води погожої, і вмиє&lt;br /&gt;</w:t>
        <w:br/>
        <w:t>Утомлені стопи святиє,&lt;br /&gt;</w:t>
        <w:br/>
        <w:t>І пити дасть, і отрясе,&lt;br /&gt;</w:t>
        <w:br/>
        <w:t>Одує прах з його хітона,&lt;br /&gt;</w:t>
        <w:br/>
        <w:t>Зашиє дірочку та знову&lt;br /&gt;</w:t>
        <w:br/>
        <w:t>Під смокву піде. І сидить,&lt;br /&gt;</w:t>
        <w:br/>
        <w:t>І дивиться, о всесвятая!&lt;br /&gt;</w:t>
        <w:br/>
        <w:t>Як син той скорбний спочиває.&lt;br /&gt;</w:t>
        <w:br/>
        <w:t>Аж ось і дітвора біжить&lt;br /&gt;</w:t>
        <w:br/>
        <w:t>Із города. Його любили&lt;br /&gt;</w:t>
        <w:br/>
        <w:t>Святиє діточки. Слідком&lt;br /&gt;</w:t>
        <w:br/>
        <w:t>За ним по улицях ходили,&lt;br /&gt;</w:t>
        <w:br/>
        <w:t>А іноді й на Єлеон&lt;br /&gt;</w:t>
        <w:br/>
        <w:t>До його бігали малії.&lt;br /&gt;</w:t>
        <w:br/>
        <w:t>Отож прибігли. "О, святії!&lt;br /&gt;</w:t>
        <w:br/>
        <w:t>Пренепорочниє!" — сказав,&lt;br /&gt;</w:t>
        <w:br/>
        <w:t>Як узрів діток. Привітав&lt;br /&gt;</w:t>
        <w:br/>
        <w:t>І цілував благословляя,&lt;br /&gt;</w:t>
        <w:br/>
        <w:t>Погрався з ними, мов маленький,&lt;br /&gt;</w:t>
        <w:br/>
        <w:t>Надів бурнус. І веселенький&lt;br /&gt;</w:t>
        <w:br/>
        <w:t>З своїми дітками пішов&lt;br /&gt;</w:t>
        <w:br/>
        <w:t>В Єрусалим на слово нове,&lt;br /&gt;</w:t>
        <w:br/>
        <w:t>Поніс лукавим правди слово!&lt;br /&gt;</w:t>
        <w:br/>
        <w:t>Не вняли слову! Розп'яли!&lt;br /&gt;</w:t>
        <w:br/>
        <w:t>Як розпинать його вели,&lt;br /&gt;</w:t>
        <w:br/>
        <w:t>Ти на розпутії стояла&lt;br /&gt;</w:t>
        <w:br/>
        <w:t>З малими дітьми. Мужики,&lt;br /&gt;</w:t>
        <w:br/>
        <w:t>Його брати, ученики,&lt;br /&gt;</w:t>
        <w:br/>
        <w:t>Перелякались, повтікали.&lt;br /&gt;</w:t>
        <w:br/>
        <w:t>"Нехай іде! Нехай іде!&lt;br /&gt;</w:t>
        <w:br/>
        <w:t>Отак і вас він поведе!" —&lt;br /&gt;</w:t>
        <w:br/>
        <w:t>Сказала дітям. І упала&lt;br /&gt;</w:t>
        <w:br/>
        <w:t>На землю трупом.&lt;br /&gt;</w:t>
        <w:br/>
        <w:t>Розп'ялась&lt;br /&gt;</w:t>
        <w:br/>
        <w:t>Твоя єдиная дитина!&lt;br /&gt;</w:t>
        <w:br/>
        <w:t>А ти, спочинувши під тином,&lt;br /&gt;</w:t>
        <w:br/>
        <w:t>У Назарет отой пішла!&lt;br /&gt;</w:t>
        <w:br/>
        <w:t>Вдову давно вже поховали&lt;br /&gt;</w:t>
        <w:br/>
        <w:t>В чужій, позиченій труні&lt;br /&gt;</w:t>
        <w:br/>
        <w:t>Чужії люде. А Івана її зарізали в тюрмі.&lt;br /&gt;</w:t>
        <w:br/>
        <w:t>І Йосипа твого не стало.&lt;br /&gt;</w:t>
        <w:br/>
        <w:t>І ти, як палець той, осталась&lt;br /&gt;</w:t>
        <w:br/>
        <w:t>Одна-однісінька! Такий&lt;br /&gt;</w:t>
        <w:br/>
        <w:t>Талан твій латаний, небого!&lt;br /&gt;</w:t>
        <w:br/>
        <w:t>Брати його, ученики,&lt;br /&gt;</w:t>
        <w:br/>
        <w:t>Нетвердії, душеубогі,&lt;br /&gt;</w:t>
        <w:br/>
        <w:t>Катам на муку не дались,&lt;br /&gt;</w:t>
        <w:br/>
        <w:t>Сховались, потім розійшлись,&lt;br /&gt;</w:t>
        <w:br/>
        <w:t>І ти їх мусила збирати…&lt;br /&gt;</w:t>
        <w:br/>
        <w:t>Отож вони якось зійшлись&lt;br /&gt;</w:t>
        <w:br/>
        <w:t>Вночі круг тебе сумовати.&lt;br /&gt;</w:t>
        <w:br/>
        <w:t>І ти, великая в женах! І їх униніє, і страх&lt;br /&gt;</w:t>
        <w:br/>
        <w:t>Розвіяла, мов ту полову,&lt;br /&gt;</w:t>
        <w:br/>
        <w:t>Своїм святим огненним словом!&lt;br /&gt;</w:t>
        <w:br/>
        <w:t>Ти дух святий свій пронесла&lt;br /&gt;</w:t>
        <w:br/>
        <w:t>В їх душі вбогії! Хвала!&lt;br /&gt;</w:t>
        <w:br/>
        <w:t>І похвала тобі, Маріє!&lt;br /&gt;</w:t>
        <w:br/>
        <w:t>Мужі воспрянули святиє,&lt;br /&gt;</w:t>
        <w:br/>
        <w:t>По всьому світу розійшлись.&lt;br /&gt;</w:t>
        <w:br/>
        <w:t>І іменем твойого сина,&lt;br /&gt;</w:t>
        <w:br/>
        <w:t>Твоєї скорбної дитини,&lt;br /&gt;</w:t>
        <w:br/>
        <w:t>Любов і правду рознесли&lt;br /&gt;</w:t>
        <w:br/>
        <w:t>По всьому світу. Ти ж під тином,&lt;br /&gt;</w:t>
        <w:br/>
        <w:t>Сумуючи, у бур'яні&lt;br /&gt;</w:t>
        <w:br/>
        <w:t>Умерла з голоду. Амінь.&lt;br /&gt;</w:t>
        <w:br/>
        <w:t>А потім ченці одягли&lt;br /&gt;</w:t>
        <w:br/>
        <w:t>Тебе в порфіру. І вінчали,&lt;br /&gt;</w:t>
        <w:br/>
        <w:t>Як ту царицю… Розп'яли&lt;br /&gt;</w:t>
        <w:br/>
        <w:t>Й тебе, як сина. Наплювали&lt;br /&gt;</w:t>
        <w:br/>
        <w:t>На тебе, чистую, кати;&lt;br /&gt;</w:t>
        <w:br/>
        <w:t>Розтлили кроткую! а ти…&lt;br /&gt;</w:t>
        <w:br/>
        <w:t>Мов золото в тому горнилі,&lt;br /&gt;</w:t>
        <w:br/>
        <w:t>В людській душі возобновилась,&lt;br /&gt;</w:t>
        <w:br/>
        <w:t>В душі невольничій, малій,&lt;br /&gt;</w:t>
        <w:br/>
        <w:t>В душі скорбящей і убогій.&lt;br /&gt;</w:t>
        <w:br/>
        <w:t>[27 жовтня — 11 листопада 1859, С.-Петербург]</w:t>
      </w:r>
    </w:p>
    <w:p>
      <w:r>
        <w:br/>
        <w:t>ПОДРАЖАНІЄ ЕДУАРДУ СОВІ</w:t>
      </w:r>
    </w:p>
    <w:p>
      <w:r>
        <w:br/>
        <w:t>Посаджу коло хатини&lt;br /&gt;</w:t>
        <w:br/>
        <w:t>На вспомин дружині&lt;br /&gt;</w:t>
        <w:br/>
        <w:t>І яблуньку, і грушеньку,&lt;br /&gt;</w:t>
        <w:br/>
        <w:t>На вспомин єдиній!&lt;br /&gt;</w:t>
        <w:br/>
        <w:t>Бог дасть, виростуть.&lt;br /&gt;</w:t>
        <w:br/>
        <w:t>Дружина&lt;br /&gt;</w:t>
        <w:br/>
        <w:t>Під древами тими&lt;br /&gt;</w:t>
        <w:br/>
        <w:t>Сяде собі в холодочку&lt;br /&gt;</w:t>
        <w:br/>
        <w:t>З дітками малими.&lt;br /&gt;</w:t>
        <w:br/>
        <w:t>А я буду груші рвати,&lt;br /&gt;</w:t>
        <w:br/>
        <w:t>Діткам подавати…&lt;br /&gt;</w:t>
        <w:br/>
        <w:t>З дружиною єдиною&lt;br /&gt;</w:t>
        <w:br/>
        <w:t>Тихо розмовляти:&lt;br /&gt;</w:t>
        <w:br/>
        <w:t>"Тойді, серце, як бралися,&lt;br /&gt;</w:t>
        <w:br/>
        <w:t>Сі древа садив я…&lt;br /&gt;</w:t>
        <w:br/>
        <w:t>Щасливий я!" — "І я, друже,&lt;br /&gt;</w:t>
        <w:br/>
        <w:t>З тобою щаслива!"&lt;br /&gt;</w:t>
        <w:br/>
        <w:t>19 ноября [1859], С.-Петербург</w:t>
      </w:r>
    </w:p>
    <w:p>
      <w:r>
        <w:br/>
        <w:t>ПОДРАЖАНІЄ ІЄЗЕКІЇЛЮ ( ГЛАВА 19)</w:t>
      </w:r>
    </w:p>
    <w:p>
      <w:r>
        <w:br/>
        <w:t>Восплач, пророче, сине божий!&lt;br /&gt;</w:t>
        <w:br/>
        <w:t>І о князях, і о вельможах,&lt;br /&gt;</w:t>
        <w:br/>
        <w:t>І о царях отих. І рци:&lt;br /&gt;</w:t>
        <w:br/>
        <w:t>"Пащо та сука, ваша мати,&lt;br /&gt;</w:t>
        <w:br/>
        <w:t>Зо львами кліщилась, щенята?&lt;br /&gt;</w:t>
        <w:br/>
        <w:t>І добувала вас, лихих?&lt;br /&gt;</w:t>
        <w:br/>
        <w:t>І множила ваш род проклятий?&lt;br /&gt;</w:t>
        <w:br/>
        <w:t>А потім з вас, щенят зубатих,&lt;br /&gt;</w:t>
        <w:br/>
        <w:t>Зробились львичища! Людей!&lt;br /&gt;</w:t>
        <w:br/>
        <w:t>Незлобних, праведних дітей,&lt;br /&gt;</w:t>
        <w:br/>
        <w:t>Жрете, скажені!.. Мов шуліка&lt;br /&gt;</w:t>
        <w:br/>
        <w:t>Хватає в бур'яні курча,&lt;br /&gt;</w:t>
        <w:br/>
        <w:t>Клює і рве його. А люде…&lt;br /&gt;</w:t>
        <w:br/>
        <w:t>Хоч бачать люде, та мовчать.&lt;br /&gt;</w:t>
        <w:br/>
        <w:t>Отож львеня те дике! люте!&lt;br /&gt;</w:t>
        <w:br/>
        <w:t>Підстерегли його, взяли&lt;br /&gt;</w:t>
        <w:br/>
        <w:t>Та, закувавши добре в пута,&lt;br /&gt;</w:t>
        <w:br/>
        <w:t>В Єгипет люде одвели —&lt;br /&gt;</w:t>
        <w:br/>
        <w:t>На каторгу. А люта мати!&lt;br /&gt;</w:t>
        <w:br/>
        <w:t>Спустила друге бісновате&lt;br /&gt;</w:t>
        <w:br/>
        <w:t>Своє скаженеє звіря.&lt;br /&gt;</w:t>
        <w:br/>
        <w:t>Та вже такого сподаря,&lt;br /&gt;</w:t>
        <w:br/>
        <w:t>Що гради й весі пожирало.&lt;br /&gt;</w:t>
        <w:br/>
        <w:t>Земля тряслася, трепетала&lt;br /&gt;</w:t>
        <w:br/>
        <w:t>Од реву львичища твого.&lt;br /&gt;</w:t>
        <w:br/>
        <w:t>Окули люде і цього.&lt;br /&gt;</w:t>
        <w:br/>
        <w:t>Заперли в щелепи удила&lt;br /&gt;</w:t>
        <w:br/>
        <w:t>І в Вавілоні посадили&lt;br /&gt;</w:t>
        <w:br/>
        <w:t>В тюрму глибоку. Щоб не чуть&lt;br /&gt;</w:t>
        <w:br/>
        <w:t>Було на світі того рику&lt;br /&gt;</w:t>
        <w:br/>
        <w:t>Самодержавного владики,&lt;br /&gt;</w:t>
        <w:br/>
        <w:t>Царя неситого…&lt;br /&gt;</w:t>
        <w:br/>
        <w:t>Минуть,&lt;br /&gt;</w:t>
        <w:br/>
        <w:t>Уже потроху і минають&lt;br /&gt;</w:t>
        <w:br/>
        <w:t>Дні беззаконія і зла.&lt;br /&gt;</w:t>
        <w:br/>
        <w:t>А львичища того не знають,&lt;br /&gt;</w:t>
        <w:br/>
        <w:t>Ростуть собі, як та лоза&lt;br /&gt;</w:t>
        <w:br/>
        <w:t>У темнім лузі. Уповають&lt;br /&gt;</w:t>
        <w:br/>
        <w:t>На корінь свій, уже гнилий,&lt;br /&gt;</w:t>
        <w:br/>
        <w:t>Уже червивий, і малий,&lt;br /&gt;</w:t>
        <w:br/>
        <w:t>І худосильний.&lt;br /&gt;</w:t>
        <w:br/>
        <w:t>Вітер з поля&lt;br /&gt;</w:t>
        <w:br/>
        <w:t>Дихне — погне і полама.&lt;br /&gt;</w:t>
        <w:br/>
        <w:t>І ваша злая своєволя&lt;br /&gt;</w:t>
        <w:br/>
        <w:t>Сама скупається, сама&lt;br /&gt;</w:t>
        <w:br/>
        <w:t>В своїй крові. Плач великий&lt;br /&gt;</w:t>
        <w:br/>
        <w:t>Вомєсто львичищого рика&lt;br /&gt;</w:t>
        <w:br/>
        <w:t>Почують люде. І той плач,&lt;br /&gt;</w:t>
        <w:br/>
        <w:t>Нікчемний, довгий і поганий,&lt;br /&gt;</w:t>
        <w:br/>
        <w:t>Межи людьми во притчу стане,&lt;br /&gt;</w:t>
        <w:br/>
        <w:t>Самодержавний отой плач!"&lt;br /&gt;</w:t>
        <w:br/>
        <w:t>Декабря 6 [1859, С.-Петербург]</w:t>
      </w:r>
    </w:p>
    <w:p>
      <w:r>
        <w:br/>
        <w:t>ОСІЇ. ГЛАВА XIV. ПОДРАЖАНІЄ</w:t>
      </w:r>
    </w:p>
    <w:p>
      <w:r>
        <w:br/>
        <w:t>Погибнеш, згинеш, Україно,&lt;br /&gt;</w:t>
        <w:br/>
        <w:t>Не стане знаку на землі.&lt;br /&gt;</w:t>
        <w:br/>
        <w:t>А ти пишалася колись&lt;br /&gt;</w:t>
        <w:br/>
        <w:t>В добрі і розкоші! Вкраїно!&lt;br /&gt;</w:t>
        <w:br/>
        <w:t>Мій любий краю неповинний!&lt;br /&gt;</w:t>
        <w:br/>
        <w:t>За що тебе господь кара,&lt;br /&gt;</w:t>
        <w:br/>
        <w:t>Карає тяжко? За Богдана,&lt;br /&gt;</w:t>
        <w:br/>
        <w:t>Та за скаженого Петра,&lt;br /&gt;</w:t>
        <w:br/>
        <w:t>Та за панів отих поганих&lt;br /&gt;</w:t>
        <w:br/>
        <w:t>До краю нищить… Покара,&lt;br /&gt;</w:t>
        <w:br/>
        <w:t>Уб'є незримо і правдиво;&lt;br /&gt;</w:t>
        <w:br/>
        <w:t>Бо довго довготерпеливий&lt;br /&gt;</w:t>
        <w:br/>
        <w:t>Дивився мовчки на твою,&lt;br /&gt;</w:t>
        <w:br/>
        <w:t>Гріховную твою утробу&lt;br /&gt;</w:t>
        <w:br/>
        <w:t>І рек во гніві: "Потреблю&lt;br /&gt;</w:t>
        <w:br/>
        <w:t>Твою красу, твою оздобу,&lt;br /&gt;</w:t>
        <w:br/>
        <w:t>Сама розіпнешся. Во злобі&lt;br /&gt;</w:t>
        <w:br/>
        <w:t>Сини твої тебе уб'ють&lt;br /&gt;</w:t>
        <w:br/>
        <w:t>Оперені, а злозачаті&lt;br /&gt;</w:t>
        <w:br/>
        <w:t>Во чреві згинуть, пропадуть,&lt;br /&gt;</w:t>
        <w:br/>
        <w:t>Мов недолежані курчата!..&lt;br /&gt;</w:t>
        <w:br/>
        <w:t>І плача, матернього плача&lt;br /&gt;</w:t>
        <w:br/>
        <w:t>Ісполню гради і поля,&lt;br /&gt;</w:t>
        <w:br/>
        <w:t>Да зрить розтленная земля,&lt;br /&gt;</w:t>
        <w:br/>
        <w:t>Що я держитель і все бачу".&lt;br /&gt;</w:t>
        <w:br/>
        <w:t>Воскресни, мамо! І вернися&lt;br /&gt;</w:t>
        <w:br/>
        <w:t>В світлицю-хату; опочий,&lt;br /&gt;</w:t>
        <w:br/>
        <w:t>Бо ти аж надто вже втомилась,&lt;br /&gt;</w:t>
        <w:br/>
        <w:t>Гріхи синовні несучи.&lt;br /&gt;</w:t>
        <w:br/>
        <w:t>Спочивши, скорбная, скажи,&lt;br /&gt;</w:t>
        <w:br/>
        <w:t>Прорий своїм лукавим чадам,&lt;br /&gt;</w:t>
        <w:br/>
        <w:t>Що пропадуть вони, лихі,&lt;br /&gt;</w:t>
        <w:br/>
        <w:t>Що їх безчестіє, і зрада,&lt;br /&gt;</w:t>
        <w:br/>
        <w:t>І криводушіє огнем,&lt;br /&gt;</w:t>
        <w:br/>
        <w:t>Кровавим, пламенним мечем&lt;br /&gt;</w:t>
        <w:br/>
        <w:t>Нарізані на людських душах,&lt;br /&gt;</w:t>
        <w:br/>
        <w:t>Що крикне кара невсипуща,&lt;br /&gt;</w:t>
        <w:br/>
        <w:t>Що не спасе їх добрий цар,&lt;br /&gt;</w:t>
        <w:br/>
        <w:t>Їх кроткий, п'яний господар,&lt;br /&gt;</w:t>
        <w:br/>
        <w:t>Не дасть їм пить, не дасть їм їсти,&lt;br /&gt;</w:t>
        <w:br/>
        <w:t>Не дасть коня вам охляп сісти&lt;br /&gt;</w:t>
        <w:br/>
        <w:t>Та утікать; не втечете&lt;br /&gt;</w:t>
        <w:br/>
        <w:t>І не сховаєтеся; всюди&lt;br /&gt;</w:t>
        <w:br/>
        <w:t>Вас найде правда-мста; а люде&lt;br /&gt;</w:t>
        <w:br/>
        <w:t>Підстережуть вас на тотеж,&lt;br /&gt;</w:t>
        <w:br/>
        <w:t>Уловлять і судить не будуть,&lt;br /&gt;</w:t>
        <w:br/>
        <w:t>В кайдани туго окують,&lt;br /&gt;</w:t>
        <w:br/>
        <w:t>В село на зрище приведуть,&lt;br /&gt;</w:t>
        <w:br/>
        <w:t>І на хресті отім без ката&lt;br /&gt;</w:t>
        <w:br/>
        <w:t>І без царя вас, біснуватих,&lt;br /&gt;</w:t>
        <w:br/>
        <w:t>Розпнуть, розірвуть, рознесуть,&lt;br /&gt;</w:t>
        <w:br/>
        <w:t>І вашей кровію, собаки,&lt;br /&gt;</w:t>
        <w:br/>
        <w:t>Собак напоять… І додай,&lt;br /&gt;</w:t>
        <w:br/>
        <w:t>Такеє слово їм додай&lt;br /&gt;</w:t>
        <w:br/>
        <w:t>Без притчі; вискажи: "Зробили,&lt;br /&gt;</w:t>
        <w:br/>
        <w:t>Руками скверними створили&lt;br /&gt;</w:t>
        <w:br/>
        <w:t>Свою надію; й речете,&lt;br /&gt;</w:t>
        <w:br/>
        <w:t>Що цар наш бог, і цар надія,&lt;br /&gt;</w:t>
        <w:br/>
        <w:t>І нагодує, і огріє&lt;br /&gt;</w:t>
        <w:br/>
        <w:t>Вдову і сирот". Ні, не те,&lt;br /&gt;</w:t>
        <w:br/>
        <w:t>Скажи їм ось що: "Брешуть боги,&lt;br /&gt;</w:t>
        <w:br/>
        <w:t>Ті ідоли в чужих чертогах,&lt;br /&gt;</w:t>
        <w:br/>
        <w:t>Скажи, що правда оживе,&lt;br /&gt;</w:t>
        <w:br/>
        <w:t>Натхне, накличе, нажене&lt;br /&gt;</w:t>
        <w:br/>
        <w:t>Не ветхеє, не древлє слово&lt;br /&gt;</w:t>
        <w:br/>
        <w:t>Розтлєнноє, а слово нове&lt;br /&gt;</w:t>
        <w:br/>
        <w:t>Меж людьми криком пронесе&lt;br /&gt;</w:t>
        <w:br/>
        <w:t>І люд окрадений спасе&lt;br /&gt;</w:t>
        <w:br/>
        <w:t>Од ласки царської…"&lt;br /&gt;</w:t>
        <w:br/>
        <w:t>25 декабр[я] 1859 г. [С.-Петербург]</w:t>
      </w:r>
    </w:p>
    <w:p>
      <w:r>
        <w:br/>
        <w:t>* * *</w:t>
      </w:r>
    </w:p>
    <w:p>
      <w:r>
        <w:br/>
        <w:t>Дівча любе, чорнобриве&lt;br /&gt;</w:t>
        <w:br/>
        <w:t>Несло з льоху пиво.&lt;br /&gt;</w:t>
        <w:br/>
        <w:t>А я глянув, подивився —&lt;br /&gt;</w:t>
        <w:br/>
        <w:t>Та аж похилився…&lt;br /&gt;</w:t>
        <w:br/>
        <w:t>Кому воно пиво носить?&lt;br /&gt;</w:t>
        <w:br/>
        <w:t>Чому босе ходить?..&lt;br /&gt;</w:t>
        <w:br/>
        <w:t>Боже сильний! Твоя сила&lt;br /&gt;</w:t>
        <w:br/>
        <w:t>Та тобі ж і шкодить.&lt;br /&gt;</w:t>
        <w:br/>
        <w:t>[15 січня 1860, С.-Петербург]</w:t>
      </w:r>
    </w:p>
    <w:p>
      <w:r>
        <w:br/>
        <w:t>* * *</w:t>
      </w:r>
    </w:p>
    <w:p>
      <w:r>
        <w:br/>
        <w:t>Ой діброво — темний гаю!&lt;br /&gt;</w:t>
        <w:br/>
        <w:t>Тебе одягає&lt;br /&gt;</w:t>
        <w:br/>
        <w:t>Тричі на рік… Багатого&lt;br /&gt;</w:t>
        <w:br/>
        <w:t>Собі батька маєш.&lt;br /&gt;</w:t>
        <w:br/>
        <w:t>Раз укриє тебе рясно&lt;br /&gt;</w:t>
        <w:br/>
        <w:t>Зеленим покровом,&lt;br /&gt;</w:t>
        <w:br/>
        <w:t>Аж сам собі дивується&lt;br /&gt;</w:t>
        <w:br/>
        <w:t>На свою діброву…&lt;br /&gt;</w:t>
        <w:br/>
        <w:t>Надивившись на доненьку&lt;br /&gt;</w:t>
        <w:br/>
        <w:t>Любу, молодую,&lt;br /&gt;</w:t>
        <w:br/>
        <w:t>Возьме її та й огорне&lt;br /&gt;</w:t>
        <w:br/>
        <w:t>В ризу золотую&lt;br /&gt;</w:t>
        <w:br/>
        <w:t>І сповиє дорогою&lt;br /&gt;</w:t>
        <w:br/>
        <w:t>Білою габою,&lt;br /&gt;</w:t>
        <w:br/>
        <w:t>Та й спать ляже, втомившися&lt;br /&gt;</w:t>
        <w:br/>
        <w:t>Турбою такою.&lt;br /&gt;</w:t>
        <w:br/>
        <w:t>15 стичня 1860, СПб</w:t>
      </w:r>
    </w:p>
    <w:p>
      <w:r>
        <w:br/>
        <w:t>ПОДРАЖАНІЄ СЕРБСЬКОМУ</w:t>
      </w:r>
    </w:p>
    <w:p>
      <w:r>
        <w:br/>
        <w:t>Наїхали старости&lt;br /&gt;</w:t>
        <w:br/>
        <w:t>Й молодик за ними;&lt;br /&gt;</w:t>
        <w:br/>
        <w:t>Вони собі пішли в хату&lt;br /&gt;</w:t>
        <w:br/>
        <w:t>З батьком розмовляти;&lt;br /&gt;</w:t>
        <w:br/>
        <w:t>А я в його, молодого,&lt;br /&gt;</w:t>
        <w:br/>
        <w:t>В того чорнобривця,&lt;br /&gt;</w:t>
        <w:br/>
        <w:t>Беру коня, та й нічого —&lt;br /&gt;</w:t>
        <w:br/>
        <w:t>Веду до криниці.&lt;br /&gt;</w:t>
        <w:br/>
        <w:t>Кінь утомлений, копита&lt;br /&gt;</w:t>
        <w:br/>
        <w:t>Розкуті, розбиті,&lt;br /&gt;</w:t>
        <w:br/>
        <w:t>Сіделечко мережане&lt;br /&gt;</w:t>
        <w:br/>
        <w:t>Зопсуте, невкрите.&lt;br /&gt;</w:t>
        <w:br/>
        <w:t>"Скажи, коню, до кого це&lt;br /&gt;</w:t>
        <w:br/>
        <w:t>Ви так нагло гнались?"&lt;br /&gt;</w:t>
        <w:br/>
        <w:t>"До якоїсь чорнобривки&lt;br /&gt;</w:t>
        <w:br/>
        <w:t>Всю ніч майнували".&lt;br /&gt;</w:t>
        <w:br/>
        <w:t>"Чи ти ж, коню, будеш пити&lt;br /&gt;</w:t>
        <w:br/>
        <w:t>3 нашої криниці?&lt;br /&gt;</w:t>
        <w:br/>
        <w:t>Чи буде та чорнобривка&lt;br /&gt;</w:t>
        <w:br/>
        <w:t>Сей рік молодиця?"&lt;br /&gt;</w:t>
        <w:br/>
        <w:t>4 мая 1860, СПб</w:t>
      </w:r>
    </w:p>
    <w:p>
      <w:r>
        <w:br/>
        <w:t>МОЛИТВА</w:t>
      </w:r>
    </w:p>
    <w:p>
      <w:r>
        <w:br/>
        <w:t>Царям, всесвітнім шинкарям,&lt;br /&gt;</w:t>
        <w:br/>
        <w:t>І дукачі, і таляри,&lt;br /&gt;</w:t>
        <w:br/>
        <w:t>І пута кутії пошли.&lt;br /&gt;</w:t>
        <w:br/>
        <w:t>Робочим головам, рукам&lt;br /&gt;</w:t>
        <w:br/>
        <w:t>На сій окраденій землі&lt;br /&gt;</w:t>
        <w:br/>
        <w:t>Свою ти силу ниспошли.&lt;br /&gt;</w:t>
        <w:br/>
        <w:t>Мені ж, мій боже, на землі&lt;br /&gt;</w:t>
        <w:br/>
        <w:t>Подай любов, сердечний рай!&lt;br /&gt;</w:t>
        <w:br/>
        <w:t>І більш нічого не давай!&lt;br /&gt;</w:t>
        <w:br/>
        <w:t>24 мая [1]860, СПб</w:t>
      </w:r>
    </w:p>
    <w:p>
      <w:r>
        <w:br/>
        <w:t>* * *</w:t>
      </w:r>
    </w:p>
    <w:p>
      <w:r>
        <w:br/>
        <w:t>Царів, кровавих шинкарів,&lt;br /&gt;</w:t>
        <w:br/>
        <w:t>У пута кутії окуй,&lt;br /&gt;</w:t>
        <w:br/>
        <w:t>В склепу глибокім замуруй.&lt;br /&gt;</w:t>
        <w:br/>
        <w:t>Трудящим людям, всеблагий,&lt;br /&gt;</w:t>
        <w:br/>
        <w:t>На їх окраденій землі&lt;br /&gt;</w:t>
        <w:br/>
        <w:t>Свою ти силу ниспошли.&lt;br /&gt;</w:t>
        <w:br/>
        <w:t>А чистих серцем? Коло їх&lt;br /&gt;</w:t>
        <w:br/>
        <w:t>Постав ти ангели свої,&lt;br /&gt;</w:t>
        <w:br/>
        <w:t>Щоб чистоту їх соблюли.&lt;br /&gt;</w:t>
        <w:br/>
        <w:t>Мені ж, о господи, подай&lt;br /&gt;</w:t>
        <w:br/>
        <w:t>Любити правду на землі&lt;br /&gt;</w:t>
        <w:br/>
        <w:t>І друга щирого пошли!&lt;br /&gt;</w:t>
        <w:br/>
        <w:t>25 мая [1860, С.-Петербург]</w:t>
      </w:r>
    </w:p>
    <w:p>
      <w:r>
        <w:br/>
        <w:t>* * *</w:t>
      </w:r>
    </w:p>
    <w:p>
      <w:r>
        <w:br/>
        <w:t>Злоначинающих спини,&lt;br /&gt;</w:t>
        <w:br/>
        <w:t>У пута кутії не куй,&lt;br /&gt;</w:t>
        <w:br/>
        <w:t>В склепи глибокі не муруй.&lt;br /&gt;</w:t>
        <w:br/>
        <w:t>А доброзиждущим рукам&lt;br /&gt;</w:t>
        <w:br/>
        <w:t>І покажи, і поможи,&lt;br /&gt;</w:t>
        <w:br/>
        <w:t>Святую силу ниспошли.&lt;br /&gt;</w:t>
        <w:br/>
        <w:t>А чистих серцем? Коло їх&lt;br /&gt;</w:t>
        <w:br/>
        <w:t>Постави ангели свої&lt;br /&gt;</w:t>
        <w:br/>
        <w:t>І чистоту їх сиблюди.&lt;br /&gt;</w:t>
        <w:br/>
        <w:t>А всім нам вкупі на землі&lt;br /&gt;</w:t>
        <w:br/>
        <w:t>Єдиномисліє подай&lt;br /&gt;</w:t>
        <w:br/>
        <w:t>І братолюбіє пошли.&lt;br /&gt;</w:t>
        <w:br/>
        <w:t>27 мая [1860, С.-Петербург]</w:t>
      </w:r>
    </w:p>
    <w:p>
      <w:r>
        <w:br/>
        <w:t>* * *</w:t>
      </w:r>
    </w:p>
    <w:p>
      <w:r>
        <w:br/>
        <w:t>Колись-то ще, во время оно,&lt;br /&gt;</w:t>
        <w:br/>
        <w:t>Помпілій Нума, римський цар,&lt;br /&gt;</w:t>
        <w:br/>
        <w:t>Тихенький, кроткий государ,&lt;br /&gt;</w:t>
        <w:br/>
        <w:t>Втомившись, пишучи закони,&lt;br /&gt;</w:t>
        <w:br/>
        <w:t>Пішов любенько погулять&lt;br /&gt;</w:t>
        <w:br/>
        <w:t>І одпочить. Та, спочивавши,&lt;br /&gt;</w:t>
        <w:br/>
        <w:t>Додумать, як би то скувать&lt;br /&gt;</w:t>
        <w:br/>
        <w:t>Кайдани на римлян. І, взявши&lt;br /&gt;</w:t>
        <w:br/>
        <w:t>Гнучкий одноліток лози,&lt;br /&gt;</w:t>
        <w:br/>
        <w:t>Каблучку заходивсь плести,&lt;br /&gt;</w:t>
        <w:br/>
        <w:t>На шию б то. Коли погляне,&lt;br /&gt;</w:t>
        <w:br/>
        <w:t>У холодочку під платаном&lt;br /&gt;</w:t>
        <w:br/>
        <w:t>Дівча заквітчанеє спить…&lt;br /&gt;</w:t>
        <w:br/>
        <w:t>Дріадам нічого робить&lt;br /&gt;</w:t>
        <w:br/>
        <w:t>Перед такою красотою,&lt;br /&gt;</w:t>
        <w:br/>
        <w:t>Перед богинею такою!&lt;br /&gt;</w:t>
        <w:br/>
        <w:t>Сама Егерія в гаю,&lt;br /&gt;</w:t>
        <w:br/>
        <w:t>Кленучи доленьку свою,&lt;br /&gt;</w:t>
        <w:br/>
        <w:t>Повісилась. А мудрий Нума&lt;br /&gt;</w:t>
        <w:br/>
        <w:t>І на дівча, і на цвіти&lt;br /&gt;</w:t>
        <w:br/>
        <w:t>Дивується собі і дума:&lt;br /&gt;</w:t>
        <w:br/>
        <w:t>"Який би ретязь ще сплести?"&lt;br /&gt;</w:t>
        <w:br/>
        <w:t>28 мая [1860], С.-Петербург</w:t>
      </w:r>
    </w:p>
    <w:p>
      <w:r>
        <w:br/>
        <w:t>* * *</w:t>
      </w:r>
    </w:p>
    <w:p>
      <w:r>
        <w:br/>
        <w:t>Тим неситим очам,&lt;br /&gt;</w:t>
        <w:br/>
        <w:t>Земним богам-царям,&lt;br /&gt;</w:t>
        <w:br/>
        <w:t>І плуги, й кораблі,&lt;br /&gt;</w:t>
        <w:br/>
        <w:t>І всі добра землі,&lt;br /&gt;</w:t>
        <w:br/>
        <w:t>І хвалебні псалми&lt;br /&gt;</w:t>
        <w:br/>
        <w:t>Тим дрібненьким богам.&lt;br /&gt;</w:t>
        <w:br/>
        <w:t>Роботящим умам,&lt;br /&gt;</w:t>
        <w:br/>
        <w:t>Роботящим рукам&lt;br /&gt;</w:t>
        <w:br/>
        <w:t>Перелоги орать,&lt;br /&gt;</w:t>
        <w:br/>
        <w:t>Думать, сіять, не ждать&lt;br /&gt;</w:t>
        <w:br/>
        <w:t>І посіяне жать&lt;br /&gt;</w:t>
        <w:br/>
        <w:t>Роботящим рукам.&lt;br /&gt;</w:t>
        <w:br/>
        <w:t>Добросердим-малим,&lt;br /&gt;</w:t>
        <w:br/>
        <w:t>Тихолюбцям-святим,&lt;br /&gt;</w:t>
        <w:br/>
        <w:t>Творче неба й землі!&lt;br /&gt;</w:t>
        <w:br/>
        <w:t>Долгоденствіє їм&lt;br /&gt;</w:t>
        <w:br/>
        <w:t>На сім світі; на тім…&lt;br /&gt;</w:t>
        <w:br/>
        <w:t>Рай небесний пошли.&lt;br /&gt;</w:t>
        <w:br/>
        <w:t>Все на світі — не нам.&lt;br /&gt;</w:t>
        <w:br/>
        <w:t>Все богам, тим царям!&lt;br /&gt;</w:t>
        <w:br/>
        <w:t>І плуги, й кораблі,&lt;br /&gt;</w:t>
        <w:br/>
        <w:t>І всі добра землі,&lt;br /&gt;</w:t>
        <w:br/>
        <w:t>Моя любо!.. а нам —&lt;br /&gt;</w:t>
        <w:br/>
        <w:t>Нам любов меж людьми.&lt;br /&gt;</w:t>
        <w:br/>
        <w:t>31 мая [1860], СПб</w:t>
      </w:r>
    </w:p>
    <w:p>
      <w:r>
        <w:br/>
        <w:t>ПЛАЧ ЯРОСЛАВНИ</w:t>
      </w:r>
    </w:p>
    <w:p>
      <w:r>
        <w:br/>
        <w:t>В Путивлі-граді вранці-рано&lt;br /&gt;</w:t>
        <w:br/>
        <w:t>Співає, плаче Ярославна,&lt;br /&gt;</w:t>
        <w:br/>
        <w:t>Як та зозуленька кує,&lt;br /&gt;</w:t>
        <w:br/>
        <w:t>Словами жалю додає.&lt;br /&gt;</w:t>
        <w:br/>
        <w:t>"Полечу,— каже,— зигзицею,&lt;br /&gt;</w:t>
        <w:br/>
        <w:t>Тією чайкою-вдовицею,&lt;br /&gt;</w:t>
        <w:br/>
        <w:t>Та понад Доном полечу,&lt;br /&gt;</w:t>
        <w:br/>
        <w:t>Рукав бобровий омочу&lt;br /&gt;</w:t>
        <w:br/>
        <w:t>В ріці Каялі. І на тілі,&lt;br /&gt;</w:t>
        <w:br/>
        <w:t>На княжім білім, помарнілім,&lt;br /&gt;</w:t>
        <w:br/>
        <w:t>Омию кров суху, отру&lt;br /&gt;</w:t>
        <w:br/>
        <w:t>Глибокії, тяжкії рани…"&lt;br /&gt;</w:t>
        <w:br/>
        <w:t>І квилить, плаче Ярославна&lt;br /&gt;</w:t>
        <w:br/>
        <w:t>В Путивлі рано на валу:&lt;br /&gt;</w:t>
        <w:br/>
        <w:t>"Вітрило-вітре мій єдиний,&lt;br /&gt;</w:t>
        <w:br/>
        <w:t>Легкий, крилатий господине!&lt;br /&gt;</w:t>
        <w:br/>
        <w:t>Нащо на дужому крилі&lt;br /&gt;</w:t>
        <w:br/>
        <w:t>На вої любії мої,&lt;br /&gt;</w:t>
        <w:br/>
        <w:t>На князя, ладо моє миле,&lt;br /&gt;</w:t>
        <w:br/>
        <w:t>Ти ханові метаєш стріли?&lt;br /&gt;</w:t>
        <w:br/>
        <w:t>Не мало неба, і землі,&lt;br /&gt;</w:t>
        <w:br/>
        <w:t>І моря синього. На морі&lt;br /&gt;</w:t>
        <w:br/>
        <w:t>Гойдай насади-кораблі.&lt;br /&gt;</w:t>
        <w:br/>
        <w:t>А ти, прелютий… Горе! Горе!&lt;br /&gt;</w:t>
        <w:br/>
        <w:t>Моє веселіє украв,&lt;br /&gt;</w:t>
        <w:br/>
        <w:t>В степу на тирсі розібгав".&lt;br /&gt;</w:t>
        <w:br/>
        <w:t>Сумує, квилить, плаче рано&lt;br /&gt;</w:t>
        <w:br/>
        <w:t>В Путивлі-граді Ярославна.&lt;br /&gt;</w:t>
        <w:br/>
        <w:t>І каже: "Дужий і старий,&lt;br /&gt;</w:t>
        <w:br/>
        <w:t>Широкий Дніпре, не малий!&lt;br /&gt;</w:t>
        <w:br/>
        <w:t>Пробив єси високі скали,&lt;br /&gt;</w:t>
        <w:br/>
        <w:t>Текучи в землю половчана,&lt;br /&gt;</w:t>
        <w:br/>
        <w:t>Носив єси на байдаках&lt;br /&gt;</w:t>
        <w:br/>
        <w:t>На половчан, на Кобяка&lt;br /&gt;</w:t>
        <w:br/>
        <w:t>Дружину тую Святославлю!..&lt;br /&gt;</w:t>
        <w:br/>
        <w:t>О мій Словутицю преславний!&lt;br /&gt;</w:t>
        <w:br/>
        <w:t>Моє ти ладо принеси,&lt;br /&gt;</w:t>
        <w:br/>
        <w:t>Щоб я постіль весела-слала,&lt;br /&gt;</w:t>
        <w:br/>
        <w:t>У море сліз не посилала,&lt;br /&gt;</w:t>
        <w:br/>
        <w:t>Сльозами моря не долить".&lt;br /&gt;</w:t>
        <w:br/>
        <w:t>І плаче, плаче Ярославна&lt;br /&gt;</w:t>
        <w:br/>
        <w:t>В Путивлі на валу на брамі,&lt;br /&gt;</w:t>
        <w:br/>
        <w:t>Святеє сонечко зійшло.&lt;br /&gt;</w:t>
        <w:br/>
        <w:t>І каже: "Сонце пресвятеє&lt;br /&gt;</w:t>
        <w:br/>
        <w:t>На землю радість принесло&lt;br /&gt;</w:t>
        <w:br/>
        <w:t>І людям, і землі, моєї&lt;br /&gt;</w:t>
        <w:br/>
        <w:t>Туги-нудьги не розвело.&lt;br /&gt;</w:t>
        <w:br/>
        <w:t>Святий, огненний господине!&lt;br /&gt;</w:t>
        <w:br/>
        <w:t>Спалив єси луги, степи,&lt;br /&gt;</w:t>
        <w:br/>
        <w:t>Спалив і князя, і дружину,&lt;br /&gt;</w:t>
        <w:br/>
        <w:t>Спали мене на самоті!&lt;br /&gt;</w:t>
        <w:br/>
        <w:t>Або не грій і не світи.&lt;br /&gt;</w:t>
        <w:br/>
        <w:t>Загинув ладо… Я загину!"&lt;br /&gt;</w:t>
        <w:br/>
        <w:t>4 іюня [1860], СП6</w:t>
      </w:r>
    </w:p>
    <w:p>
      <w:r>
        <w:br/>
        <w:t>* * *</w:t>
      </w:r>
    </w:p>
    <w:p>
      <w:r>
        <w:br/>
        <w:t>З передсвіта до вечора,&lt;br /&gt;</w:t>
        <w:br/>
        <w:t>А з вечора до досвіта&lt;br /&gt;</w:t>
        <w:br/>
        <w:t>Летить стріла каленая,&lt;br /&gt;</w:t>
        <w:br/>
        <w:t>Бряжчить шабля о шеломи,&lt;br /&gt;</w:t>
        <w:br/>
        <w:t>Тріщать списи гартовані&lt;br /&gt;</w:t>
        <w:br/>
        <w:t>В степу, в незнаємому полі,&lt;br /&gt;</w:t>
        <w:br/>
        <w:t>Середи землі Половецької.&lt;br /&gt;</w:t>
        <w:br/>
        <w:t>Земля чорна копитами&lt;br /&gt;</w:t>
        <w:br/>
        <w:t>Поорана, поритая;&lt;br /&gt;</w:t>
        <w:br/>
        <w:t>Костьми земля засіяна,&lt;br /&gt;</w:t>
        <w:br/>
        <w:t>А кровію политая.&lt;br /&gt;</w:t>
        <w:br/>
        <w:t>І журба-туга на тім полі&lt;br /&gt;</w:t>
        <w:br/>
        <w:t>Зійшла для Руської землі.&lt;br /&gt;</w:t>
        <w:br/>
        <w:t>Що гомонить отам, зичить&lt;br /&gt;</w:t>
        <w:br/>
        <w:t>Удосвіта? То повертає&lt;br /&gt;</w:t>
        <w:br/>
        <w:t>Той Ігор військо на пригоду&lt;br /&gt;</w:t>
        <w:br/>
        <w:t>Тому буй туру Всеволоду.&lt;br /&gt;</w:t>
        <w:br/>
        <w:t>І бились день, І другий билися,&lt;br /&gt;</w:t>
        <w:br/>
        <w:t>Та коло полудня на третій&lt;br /&gt;</w:t>
        <w:br/>
        <w:t>Поникли Ігореві стязі.&lt;br /&gt;</w:t>
        <w:br/>
        <w:t>Отак на березі Каяли&lt;br /&gt;</w:t>
        <w:br/>
        <w:t>Брати різнились; бо не стало&lt;br /&gt;</w:t>
        <w:br/>
        <w:t>Крові-вина!.. Допировали&lt;br /&gt;</w:t>
        <w:br/>
        <w:t>Хоробрі русичі той пир,&lt;br /&gt;</w:t>
        <w:br/>
        <w:t>Сватів упоїли,&lt;br /&gt;</w:t>
        <w:br/>
        <w:t>А самі простяглися&lt;br /&gt;</w:t>
        <w:br/>
        <w:t>За землю Руськую. Хилилась&lt;br /&gt;</w:t>
        <w:br/>
        <w:t>І слалась, плачучи, трава;&lt;br /&gt;</w:t>
        <w:br/>
        <w:t>Високі гнулись дерева…&lt;br /&gt;</w:t>
        <w:br/>
        <w:t>Додолу гнулися, журились!&lt;br /&gt;</w:t>
        <w:br/>
        <w:t>6 іюля [1860, С.-Петербург]</w:t>
      </w:r>
    </w:p>
    <w:p>
      <w:r>
        <w:br/>
        <w:t>* * *</w:t>
      </w:r>
    </w:p>
    <w:p>
      <w:r>
        <w:br/>
        <w:t>Умре муж велій в власяниці.&lt;br /&gt;</w:t>
        <w:br/>
        <w:t>Не плачте, сироти, вдовиці,&lt;br /&gt;</w:t>
        <w:br/>
        <w:t>А ти, Аскоченський, восплач&lt;br /&gt;</w:t>
        <w:br/>
        <w:t>Воутріє на тяжкий глас.&lt;br /&gt;</w:t>
        <w:br/>
        <w:t>І Хомяков, Русі ревнитель,&lt;br /&gt;</w:t>
        <w:br/>
        <w:t>Москви, отечества любитель,&lt;br /&gt;</w:t>
        <w:br/>
        <w:t>О, юбкоборцеві восплач.&lt;br /&gt;</w:t>
        <w:br/>
        <w:t>І вся о, Русская беседа,&lt;br /&gt;</w:t>
        <w:br/>
        <w:t>Бо глас єдиний ісповєдуй&lt;br /&gt;</w:t>
        <w:br/>
        <w:t>Свої гріхи. І плач! і плач!&lt;br /&gt;</w:t>
        <w:br/>
        <w:t>17 іюня [1860 С.-Петербург]</w:t>
      </w:r>
    </w:p>
    <w:p>
      <w:r>
        <w:br/>
        <w:t>ГІМН ЧЕРНИЧИЙ</w:t>
      </w:r>
    </w:p>
    <w:p>
      <w:r>
        <w:br/>
        <w:t>Удар, громе, над тим домом,&lt;br /&gt;</w:t>
        <w:br/>
        <w:t>Над тим божим, де мремо ми,&lt;br /&gt;</w:t>
        <w:br/>
        <w:t>Тебе ж, боже, зневажаєм,&lt;br /&gt;</w:t>
        <w:br/>
        <w:t>Зневажаючи, співаєм:&lt;br /&gt;</w:t>
        <w:br/>
        <w:t>Алілуя!&lt;br /&gt;</w:t>
        <w:br/>
        <w:t>Якби не ти, ми б любились,&lt;br /&gt;</w:t>
        <w:br/>
        <w:t>Кохалися б, та дружились,&lt;br /&gt;</w:t>
        <w:br/>
        <w:t>Та діточок виростали,&lt;br /&gt;</w:t>
        <w:br/>
        <w:t>Научали б та співали:&lt;br /&gt;</w:t>
        <w:br/>
        <w:t>Алілуя!&lt;br /&gt;</w:t>
        <w:br/>
        <w:t>Одурив ти нас, убогих.&lt;br /&gt;</w:t>
        <w:br/>
        <w:t>Ми ж, окрадені небоги,&lt;br /&gt;</w:t>
        <w:br/>
        <w:t>Самі тебе одурили&lt;br /&gt;</w:t>
        <w:br/>
        <w:t>І, скиглячи, возопили:&lt;br /&gt;</w:t>
        <w:br/>
        <w:t>Алілуя!&lt;br /&gt;</w:t>
        <w:br/>
        <w:t>Ти постриг нас у черниці,&lt;br /&gt;</w:t>
        <w:br/>
        <w:t>А ми собі молодиці…&lt;br /&gt;</w:t>
        <w:br/>
        <w:t>Та танцюєм, та співаєм,&lt;br /&gt;</w:t>
        <w:br/>
        <w:t>Співаючи, примовляєм:&lt;br /&gt;</w:t>
        <w:br/>
        <w:t>Алілуя!&lt;br /&gt;</w:t>
        <w:br/>
        <w:t>20 іюня [1860, С.-Петербург]</w:t>
      </w:r>
    </w:p>
    <w:p>
      <w:r>
        <w:br/>
        <w:t>* * *</w:t>
      </w:r>
    </w:p>
    <w:p>
      <w:r>
        <w:br/>
        <w:t>Над Дніпровою сагою&lt;br /&gt;</w:t>
        <w:br/>
        <w:t>Стоїть явор меж лозою,&lt;br /&gt;</w:t>
        <w:br/>
        <w:t>Меж лозою з ялиною,&lt;br /&gt;</w:t>
        <w:br/>
        <w:t>З червоною калиною.&lt;br /&gt;</w:t>
        <w:br/>
        <w:t>Дніпро берег риє-риє,&lt;br /&gt;</w:t>
        <w:br/>
        <w:t>Яворові корінь миє.&lt;br /&gt;</w:t>
        <w:br/>
        <w:t>Стоїть старий, похилився,&lt;br /&gt;</w:t>
        <w:br/>
        <w:t>Мов козак той зажурився.&lt;br /&gt;</w:t>
        <w:br/>
        <w:t>Що без долі, без родини&lt;br /&gt;</w:t>
        <w:br/>
        <w:t>Та без вірної дружини,&lt;br /&gt;</w:t>
        <w:br/>
        <w:t>І дружини, і надії&lt;br /&gt;</w:t>
        <w:br/>
        <w:t>В самотині посивіє!&lt;br /&gt;</w:t>
        <w:br/>
        <w:t>Явор каже: "Похилюся&lt;br /&gt;</w:t>
        <w:br/>
        <w:t>Та в Дніпрові скупаюся".&lt;br /&gt;</w:t>
        <w:br/>
        <w:t>Козак каже: "Погуляю&lt;br /&gt;</w:t>
        <w:br/>
        <w:t>Та любую пошукаю".&lt;br /&gt;</w:t>
        <w:br/>
        <w:t>А калина з ялиною&lt;br /&gt;</w:t>
        <w:br/>
        <w:t>Та гнучкою лозиною,&lt;br /&gt;</w:t>
        <w:br/>
        <w:t>Мов дівчаточка, із гаю&lt;br /&gt;</w:t>
        <w:br/>
        <w:t>Виходжаючи, співають;&lt;br /&gt;</w:t>
        <w:br/>
        <w:t>Повбирані, заквітчані&lt;br /&gt;</w:t>
        <w:br/>
        <w:t>Та з таланом заручені,&lt;br /&gt;</w:t>
        <w:br/>
        <w:t>Думки-гадоньки не мають,&lt;br /&gt;</w:t>
        <w:br/>
        <w:t>В'ються-гнуться та співають.&lt;br /&gt;</w:t>
        <w:br/>
        <w:t>24 іюня [1860, С.-Петербург]</w:t>
      </w:r>
    </w:p>
    <w:p>
      <w:r>
        <w:br/>
        <w:t>* * *</w:t>
      </w:r>
    </w:p>
    <w:p>
      <w:r>
        <w:br/>
        <w:t>Росли укупочці, зросли;&lt;br /&gt;</w:t>
        <w:br/>
        <w:t>Сміятись, гратись перестали.&lt;br /&gt;</w:t>
        <w:br/>
        <w:t>Неначе й справді розійшлись!..&lt;br /&gt;</w:t>
        <w:br/>
        <w:t>Зійшлись незабаром. Побрались;&lt;br /&gt;</w:t>
        <w:br/>
        <w:t>І тихо, весело прийшли,&lt;br /&gt;</w:t>
        <w:br/>
        <w:t>Душею-серцем неповинні,&lt;br /&gt;</w:t>
        <w:br/>
        <w:t>Аж до самої домовини.&lt;br /&gt;</w:t>
        <w:br/>
        <w:t>А меж людьми ж вони жили!&lt;br /&gt;</w:t>
        <w:br/>
        <w:t>Подай же й нам, всещедрий боже!&lt;br /&gt;</w:t>
        <w:br/>
        <w:t>Отак цвісти, отак рости,&lt;br /&gt;</w:t>
        <w:br/>
        <w:t>Так одружитися і йти,&lt;br /&gt;</w:t>
        <w:br/>
        <w:t>Не сварячись в тяжкій дорозі,&lt;br /&gt;</w:t>
        <w:br/>
        <w:t>На той світ тихий перейти.&lt;br /&gt;</w:t>
        <w:br/>
        <w:t>Не плач, не вопль, не скрежет зуба&lt;br /&gt;</w:t>
        <w:br/>
        <w:t>Любов безвічную, сугубу&lt;br /&gt;</w:t>
        <w:br/>
        <w:t>На той світ тихий принести.&lt;br /&gt;</w:t>
        <w:br/>
        <w:t>25 іюня [1860, С.-Петербург]</w:t>
      </w:r>
    </w:p>
    <w:p>
      <w:r>
        <w:br/>
        <w:t>* * *</w:t>
      </w:r>
    </w:p>
    <w:p>
      <w:r>
        <w:br/>
        <w:t>Світе ясний! Світе тихий!&lt;br /&gt;</w:t>
        <w:br/>
        <w:t>Світе вольний, несповитий!&lt;br /&gt;</w:t>
        <w:br/>
        <w:t>За що ж тебе, світе-брате,&lt;br /&gt;</w:t>
        <w:br/>
        <w:t>В своїй добрій, теплій хаті&lt;br /&gt;</w:t>
        <w:br/>
        <w:t>Оковано, омурано&lt;br /&gt;</w:t>
        <w:br/>
        <w:t>(Премудрого одурено),&lt;br /&gt;</w:t>
        <w:br/>
        <w:t>Багряницями закрито&lt;br /&gt;</w:t>
        <w:br/>
        <w:t>І розп'ятієм добито?&lt;br /&gt;</w:t>
        <w:br/>
        <w:t>Не добито! Стрепенися!&lt;br /&gt;</w:t>
        <w:br/>
        <w:t>Та над нами просвітися,&lt;br /&gt;</w:t>
        <w:br/>
        <w:t>Просвітися!.. Будем, брате,&lt;br /&gt;</w:t>
        <w:br/>
        <w:t>З багряниць онучі драти,&lt;br /&gt;</w:t>
        <w:br/>
        <w:t>Люльки з кадил закуряти,&lt;br /&gt;</w:t>
        <w:br/>
        <w:t>Явленними піч топити,&lt;br /&gt;</w:t>
        <w:br/>
        <w:t>А кропилом будем, брате,&lt;br /&gt;</w:t>
        <w:br/>
        <w:t>Нову хату вимітати!&lt;br /&gt;</w:t>
        <w:br/>
        <w:t>27 іюня [1860, С.-Петербург]</w:t>
      </w:r>
    </w:p>
    <w:p>
      <w:r>
        <w:br/>
        <w:t>ЛИКЕРІ</w:t>
      </w:r>
    </w:p>
    <w:p>
      <w:r>
        <w:br/>
        <w:t>На пам'ять 5 августа 1860 г.</w:t>
      </w:r>
    </w:p>
    <w:p>
      <w:r>
        <w:br/>
        <w:t>Моя ти любо! Мій ти друже!&lt;br /&gt;</w:t>
        <w:br/>
        <w:t>Не ймуть нам віри без хреста,&lt;br /&gt;</w:t>
        <w:br/>
        <w:t>Не ймуть нам віри без попа&lt;br /&gt;</w:t>
        <w:br/>
        <w:t>Раби, невольники недужі!&lt;br /&gt;</w:t>
        <w:br/>
        <w:t>Заснули, мов свиня в калюжі,&lt;br /&gt;</w:t>
        <w:br/>
        <w:t>В святій неволі! Мій ти друже,&lt;br /&gt;</w:t>
        <w:br/>
        <w:t>Моя ти любо! Не хрестись,&lt;br /&gt;</w:t>
        <w:br/>
        <w:t>І не кленись, і не молись&lt;br /&gt;</w:t>
        <w:br/>
        <w:t>Нікому в світі! Збрешуть люде,&lt;br /&gt;</w:t>
        <w:br/>
        <w:t>І візантійський Саваоф&lt;br /&gt;</w:t>
        <w:br/>
        <w:t>Одурить! Не одурить бог,&lt;br /&gt;</w:t>
        <w:br/>
        <w:t>Карать і миловать не буде:&lt;br /&gt;</w:t>
        <w:br/>
        <w:t>Ми не раби його — ми люде!&lt;br /&gt;</w:t>
        <w:br/>
        <w:t>Моя ти любо! усміхнись,&lt;br /&gt;</w:t>
        <w:br/>
        <w:t>І вольную святую душу,&lt;br /&gt;</w:t>
        <w:br/>
        <w:t>І руку вольную, мій друже,&lt;br /&gt;</w:t>
        <w:br/>
        <w:t>Подай мені. То перейти&lt;br /&gt;</w:t>
        <w:br/>
        <w:t>І він поможе нам калюжу,&lt;br /&gt;</w:t>
        <w:br/>
        <w:t>Поможе й лихо донести,&lt;br /&gt;</w:t>
        <w:br/>
        <w:t>І поховать лихе дебеле&lt;br /&gt;</w:t>
        <w:br/>
        <w:t>В хатині тихій і веселій.&lt;br /&gt;</w:t>
        <w:br/>
        <w:t>5 августа [1860], Стрельна</w:t>
      </w:r>
    </w:p>
    <w:p>
      <w:r>
        <w:br/>
        <w:t>Н. Я. МАКАРОВУ</w:t>
      </w:r>
    </w:p>
    <w:p>
      <w:r>
        <w:br/>
        <w:t>На пам'ять 14 сентября</w:t>
      </w:r>
    </w:p>
    <w:p>
      <w:r>
        <w:br/>
        <w:t>Барвінок цвів і зеленів,&lt;br /&gt;</w:t>
        <w:br/>
        <w:t>Слався, розстилався;&lt;br /&gt;</w:t>
        <w:br/>
        <w:t>Та недосвіт перед світом&lt;br /&gt;</w:t>
        <w:br/>
        <w:t>В садочок укрався.&lt;br /&gt;</w:t>
        <w:br/>
        <w:t>Потоптав веселі квіти,&lt;br /&gt;</w:t>
        <w:br/>
        <w:t>Побив… Поморозив…&lt;br /&gt;</w:t>
        <w:br/>
        <w:t>Шкода того барвіночка&lt;br /&gt;</w:t>
        <w:br/>
        <w:t>Й недосвіта шкода!&lt;br /&gt;</w:t>
        <w:br/>
        <w:t>14 сентября [1860, С.-Петербург]</w:t>
      </w:r>
    </w:p>
    <w:p>
      <w:r>
        <w:br/>
        <w:t>* * *</w:t>
      </w:r>
    </w:p>
    <w:p>
      <w:r>
        <w:br/>
        <w:t>І Архімед, і Галілей&lt;br /&gt;</w:t>
        <w:br/>
        <w:t>Вина й не бачили. Єлей&lt;br /&gt;</w:t>
        <w:br/>
        <w:t>Потік у черево чернече!&lt;br /&gt;</w:t>
        <w:br/>
        <w:t>А ви, святиє предотечі,&lt;br /&gt;</w:t>
        <w:br/>
        <w:t>По всьому світу розійшлись&lt;br /&gt;</w:t>
        <w:br/>
        <w:t>І крихту хліба понесли&lt;br /&gt;</w:t>
        <w:br/>
        <w:t>Царям убогим. Буде бите&lt;br /&gt;</w:t>
        <w:br/>
        <w:t>Царями сіянеє жито!&lt;br /&gt;</w:t>
        <w:br/>
        <w:t>А люде виростуть. Умруть&lt;br /&gt;</w:t>
        <w:br/>
        <w:t>Ще не зачатиє царята…&lt;br /&gt;</w:t>
        <w:br/>
        <w:t>І на оновленій землі&lt;br /&gt;</w:t>
        <w:br/>
        <w:t>Врага не буде, супостата,&lt;br /&gt;</w:t>
        <w:br/>
        <w:t>А буде син, і буде мати,&lt;br /&gt;</w:t>
        <w:br/>
        <w:t>І будуть люде на землі.&lt;br /&gt;</w:t>
        <w:br/>
        <w:t>24 сентября [1860, С.-Петербург]</w:t>
      </w:r>
    </w:p>
    <w:p>
      <w:r>
        <w:br/>
        <w:t>Л.</w:t>
      </w:r>
    </w:p>
    <w:p>
      <w:r>
        <w:br/>
        <w:t>Поставлю хату і кімнату,&lt;br /&gt;</w:t>
        <w:br/>
        <w:t>Садок-райочок насаджу.&lt;br /&gt;</w:t>
        <w:br/>
        <w:t>Посиджу я і походжу&lt;br /&gt;</w:t>
        <w:br/>
        <w:t>В своїй маленькій благодаті.&lt;br /&gt;</w:t>
        <w:br/>
        <w:t>Та в одині-самотині&lt;br /&gt;</w:t>
        <w:br/>
        <w:t>В садочку буду спочивати.&lt;br /&gt;</w:t>
        <w:br/>
        <w:t>Присняться діточки мені,&lt;br /&gt;</w:t>
        <w:br/>
        <w:t>Веселая присниться мати,&lt;br /&gt;</w:t>
        <w:br/>
        <w:t>Давнє-колишній та ясний&lt;br /&gt;</w:t>
        <w:br/>
        <w:t>Присниться сон мені!.. і ти!..&lt;br /&gt;</w:t>
        <w:br/>
        <w:t>Ні, я не буду спочивати,&lt;br /&gt;</w:t>
        <w:br/>
        <w:t>Бо й ти приснишся. І в малий&lt;br /&gt;</w:t>
        <w:br/>
        <w:t>Райочок мій спідтиха-тиха&lt;br /&gt;</w:t>
        <w:br/>
        <w:t>Підкрадешся, наробиш лиха…&lt;br /&gt;</w:t>
        <w:br/>
        <w:t>Запалиш рай мій самотний.&lt;br /&gt;</w:t>
        <w:br/>
        <w:t>27 сентября [1864 С.-Петербург]</w:t>
      </w:r>
    </w:p>
    <w:p>
      <w:r>
        <w:br/>
        <w:t>* * *</w:t>
      </w:r>
    </w:p>
    <w:p>
      <w:r>
        <w:br/>
        <w:t>Не нарікаю я на бога,&lt;br /&gt;</w:t>
        <w:br/>
        <w:t>Не нарікаю ні на кого.&lt;br /&gt;</w:t>
        <w:br/>
        <w:t>Я сам себе, дурний, дурю,&lt;br /&gt;</w:t>
        <w:br/>
        <w:t>Та ще й співаючи. Орю&lt;br /&gt;</w:t>
        <w:br/>
        <w:t>Свій переліг — убогу ниву!&lt;br /&gt;</w:t>
        <w:br/>
        <w:t>Та сію слово. Добрі жнива&lt;br /&gt;</w:t>
        <w:br/>
        <w:t>Колись-то будуть. І дурю!&lt;br /&gt;</w:t>
        <w:br/>
        <w:t>Себе таки, себе самого,&lt;br /&gt;</w:t>
        <w:br/>
        <w:t>А більше, бачиться, нікого?&lt;br /&gt;</w:t>
        <w:br/>
        <w:t>Орися ж ти, моя ниво,&lt;br /&gt;</w:t>
        <w:br/>
        <w:t>Долом та горою!&lt;br /&gt;</w:t>
        <w:br/>
        <w:t>Та засійся, чорна ниво,&lt;br /&gt;</w:t>
        <w:br/>
        <w:t>Волею ясною!&lt;br /&gt;</w:t>
        <w:br/>
        <w:t>Орися ж ти, розвернися,&lt;br /&gt;</w:t>
        <w:br/>
        <w:t>Полем розстелися!&lt;br /&gt;</w:t>
        <w:br/>
        <w:t>Та посійся добрим житом,&lt;br /&gt;</w:t>
        <w:br/>
        <w:t>Долею полийся!&lt;br /&gt;</w:t>
        <w:br/>
        <w:t>Розвернися ж на всі боки,&lt;br /&gt;</w:t>
        <w:br/>
        <w:t>Ниво-десятино!&lt;br /&gt;</w:t>
        <w:br/>
        <w:t>Та посійся не словами,&lt;br /&gt;</w:t>
        <w:br/>
        <w:t>А розумом, ниво!&lt;br /&gt;</w:t>
        <w:br/>
        <w:t>Вийдуть люде жито жати…&lt;br /&gt;</w:t>
        <w:br/>
        <w:t>Веселії жнива!..&lt;br /&gt;</w:t>
        <w:br/>
        <w:t>Розвернися ж, розстелися ж,&lt;br /&gt;</w:t>
        <w:br/>
        <w:t>Убогая ниво!!!&lt;br /&gt;</w:t>
        <w:br/>
        <w:t>Чи не дурю себе я знову&lt;br /&gt;</w:t>
        <w:br/>
        <w:t>Своїм химерним добрим словом?&lt;br /&gt;</w:t>
        <w:br/>
        <w:t>Дурю! Бо лучче одурить&lt;br /&gt;</w:t>
        <w:br/>
        <w:t>Себе-таки, себе самого,&lt;br /&gt;</w:t>
        <w:br/>
        <w:t>Ніж з ворогом по правді жить&lt;br /&gt;</w:t>
        <w:br/>
        <w:t>І всує нарікать на бога!&lt;br /&gt;</w:t>
        <w:br/>
        <w:t>5 октября [1860, С.-Петербург]</w:t>
      </w:r>
    </w:p>
    <w:p>
      <w:r>
        <w:br/>
        <w:t>САУЛ</w:t>
      </w:r>
    </w:p>
    <w:p>
      <w:r>
        <w:br/>
        <w:t>В непробудимому Китаї,&lt;br /&gt;</w:t>
        <w:br/>
        <w:t>В Єгипті темному, у нас&lt;br /&gt;</w:t>
        <w:br/>
        <w:t>І понад Індом і Євфратом&lt;br /&gt;</w:t>
        <w:br/>
        <w:t>Свої ягнята і телята&lt;br /&gt;</w:t>
        <w:br/>
        <w:t>На полі вольнім вольно пас&lt;br /&gt;</w:t>
        <w:br/>
        <w:t>Чабан було в своєму раї.&lt;br /&gt;</w:t>
        <w:br/>
        <w:t>І гадки-гадоньки не має,&lt;br /&gt;</w:t>
        <w:br/>
        <w:t>Пасе, і доїть, і стриже&lt;br /&gt;</w:t>
        <w:br/>
        <w:t>Свою худобу та співає…&lt;br /&gt;</w:t>
        <w:br/>
        <w:t>Аж ось лихий царя несе&lt;br /&gt;</w:t>
        <w:br/>
        <w:t>З законами, з мечем, з катами,&lt;br /&gt;</w:t>
        <w:br/>
        <w:t>З князями, темними рабами.&lt;br /&gt;</w:t>
        <w:br/>
        <w:t>Вночі підкрались, зайняли&lt;br /&gt;</w:t>
        <w:br/>
        <w:t>Отари з поля; а пасущих,&lt;br /&gt;</w:t>
        <w:br/>
        <w:t>І шатра їх, убогі кущі,&lt;br /&gt;</w:t>
        <w:br/>
        <w:t>І все добро, дітей малих,&lt;br /&gt;</w:t>
        <w:br/>
        <w:t>Сестру, жену і все взяли,&lt;br /&gt;</w:t>
        <w:br/>
        <w:t>І все розтлили, осквернили,&lt;br /&gt;</w:t>
        <w:br/>
        <w:t>І осквернених, худосилих,&lt;br /&gt;</w:t>
        <w:br/>
        <w:t>Убогих серцем, завдали&lt;br /&gt;</w:t>
        <w:br/>
        <w:t>В роботу-каторгу. Минали&lt;br /&gt;</w:t>
        <w:br/>
        <w:t>За днями дні. Раби мовчали,&lt;br /&gt;</w:t>
        <w:br/>
        <w:t>Царі лупилися, росли&lt;br /&gt;</w:t>
        <w:br/>
        <w:t>І Вавілони муровали.&lt;br /&gt;</w:t>
        <w:br/>
        <w:t>А маги, бонзи і жерці&lt;br /&gt;</w:t>
        <w:br/>
        <w:t>(Неначе наші панотці)&lt;br /&gt;</w:t>
        <w:br/>
        <w:t>В храмах, в пагодах годувались,&lt;br /&gt;</w:t>
        <w:br/>
        <w:t>Мов кабани царям на сало&lt;br /&gt;</w:t>
        <w:br/>
        <w:t>Та на ковбаси. І царі&lt;br /&gt;</w:t>
        <w:br/>
        <w:t>Самі собі побудували&lt;br /&gt;</w:t>
        <w:br/>
        <w:t>Храми, кумирні, олтарі.&lt;br /&gt;</w:t>
        <w:br/>
        <w:t>Раби німії поклонялись.&lt;br /&gt;</w:t>
        <w:br/>
        <w:t>Жидам сердешним заздро стало,&lt;br /&gt;</w:t>
        <w:br/>
        <w:t>Що й невеличкого царя&lt;br /&gt;</w:t>
        <w:br/>
        <w:t>І з кизяка хоч олтаря&lt;br /&gt;</w:t>
        <w:br/>
        <w:t>У їх немає. Попросили&lt;br /&gt;</w:t>
        <w:br/>
        <w:t>Таки старого Самуїла,&lt;br /&gt;</w:t>
        <w:br/>
        <w:t>Щоб він де хоче, там і взяв,&lt;br /&gt;</w:t>
        <w:br/>
        <w:t>А дав би їм, старий, царя.&lt;br /&gt;</w:t>
        <w:br/>
        <w:t>Отож премудрий прозорливець,&lt;br /&gt;</w:t>
        <w:br/>
        <w:t>Поміркувавши, взяв єлей&lt;br /&gt;</w:t>
        <w:br/>
        <w:t>Та взяв од козлищ і свиней&lt;br /&gt;</w:t>
        <w:br/>
        <w:t>Того Саула здоровила&lt;br /&gt;</w:t>
        <w:br/>
        <w:t>І їм помазав во царя.&lt;br /&gt;</w:t>
        <w:br/>
        <w:t>Саул, не будучи дурак,&lt;br /&gt;</w:t>
        <w:br/>
        <w:t>Набрав гарем собі чималий&lt;br /&gt;</w:t>
        <w:br/>
        <w:t>Та й заходився царювать.&lt;br /&gt;</w:t>
        <w:br/>
        <w:t>Дивилися та дивувались&lt;br /&gt;</w:t>
        <w:br/>
        <w:t>На новобранця чабани&lt;br /&gt;</w:t>
        <w:br/>
        <w:t>Та промовляли, що й вони&lt;br /&gt;</w:t>
        <w:br/>
        <w:t>Таки не дурні. "Ач якого&lt;br /&gt;</w:t>
        <w:br/>
        <w:t>Собі ми виблагали в бога&lt;br /&gt;</w:t>
        <w:br/>
        <w:t>Самодержавця". А Саул&lt;br /&gt;</w:t>
        <w:br/>
        <w:t>Бере і город, і аул,&lt;br /&gt;</w:t>
        <w:br/>
        <w:t>Бере дівча, бере ягницю,&lt;br /&gt;</w:t>
        <w:br/>
        <w:t>Будує кедрові світлиці,&lt;br /&gt;</w:t>
        <w:br/>
        <w:t>Престол із золота кує,&lt;br /&gt;</w:t>
        <w:br/>
        <w:t>Благоволеньє оддає&lt;br /&gt;</w:t>
        <w:br/>
        <w:t>Своїм всеподданнійшим голим.&lt;br /&gt;</w:t>
        <w:br/>
        <w:t>І в багряниці довгополій&lt;br /&gt;</w:t>
        <w:br/>
        <w:t>Ходив по храмині, ходив,&lt;br /&gt;</w:t>
        <w:br/>
        <w:t>Аж поки, лобом неширокий,&lt;br /&gt;</w:t>
        <w:br/>
        <w:t>В своїм гаремі одинокий,&lt;br /&gt;</w:t>
        <w:br/>
        <w:t>Саул сердега одурів.&lt;br /&gt;</w:t>
        <w:br/>
        <w:t>Незабаром зібралась рада.&lt;br /&gt;</w:t>
        <w:br/>
        <w:t>"Панове чесная громадо!&lt;br /&gt;</w:t>
        <w:br/>
        <w:t>Що нам робить? Наш мудрий цар,&lt;br /&gt;</w:t>
        <w:br/>
        <w:t>Самодержавець-господар,&lt;br /&gt;</w:t>
        <w:br/>
        <w:t>Сердешний одурів. Панове!&lt;br /&gt;</w:t>
        <w:br/>
        <w:t>Чи нам його тепер лічить?&lt;br /&gt;</w:t>
        <w:br/>
        <w:t>Чи заходиться та зробить&lt;br /&gt;</w:t>
        <w:br/>
        <w:t>Царя здоровшого?" По мові,&lt;br /&gt;</w:t>
        <w:br/>
        <w:t>По мудрій раді розійшлись&lt;br /&gt;</w:t>
        <w:br/>
        <w:t>Смутнії пастирі.&lt;br /&gt;</w:t>
        <w:br/>
        <w:t>В кедровій&lt;br /&gt;</w:t>
        <w:br/>
        <w:t>В новій палаті цар не спить,&lt;br /&gt;</w:t>
        <w:br/>
        <w:t>Не їсть, не п'є, не гомонить.&lt;br /&gt;</w:t>
        <w:br/>
        <w:t>А мовчки долі, всемогучий,&lt;br /&gt;</w:t>
        <w:br/>
        <w:t>Дере порфіру на онучі&lt;br /&gt;</w:t>
        <w:br/>
        <w:t>І ніби морщить постоли,&lt;br /&gt;</w:t>
        <w:br/>
        <w:t>Плете волоки, озуває&lt;br /&gt;</w:t>
        <w:br/>
        <w:t>І у кедрових стін нових&lt;br /&gt;</w:t>
        <w:br/>
        <w:t>Про батькове осля питає.&lt;br /&gt;</w:t>
        <w:br/>
        <w:t>То возьме скіпетр і заграє,&lt;br /&gt;</w:t>
        <w:br/>
        <w:t>Мов на сопілці.&lt;br /&gt;</w:t>
        <w:br/>
        <w:t>Чабани,&lt;br /&gt;</w:t>
        <w:br/>
        <w:t>Веніамінові внучата,&lt;br /&gt;</w:t>
        <w:br/>
        <w:t>Тельця отрокам принесли,&lt;br /&gt;</w:t>
        <w:br/>
        <w:t>Щоб їм дозволено співати&lt;br /&gt;</w:t>
        <w:br/>
        <w:t>У сінях царських. Заревла&lt;br /&gt;</w:t>
        <w:br/>
        <w:t>Сивоборода, волохата&lt;br /&gt;</w:t>
        <w:br/>
        <w:t>Рідня Саулова пузата,&lt;br /&gt;</w:t>
        <w:br/>
        <w:t>Та ще й гусляра привела,&lt;br /&gt;</w:t>
        <w:br/>
        <w:t>Якогось чабана Давида.&lt;br /&gt;</w:t>
        <w:br/>
        <w:t>"І вийде цар Саул, і вийде,&lt;br /&gt;</w:t>
        <w:br/>
        <w:t>Чабан співає,— на войну…"&lt;br /&gt;</w:t>
        <w:br/>
        <w:t>Саул прочумався та й ну,&lt;br /&gt;</w:t>
        <w:br/>
        <w:t>Як той москаль, у батька, в матір&lt;br /&gt;</w:t>
        <w:br/>
        <w:t>Свою рідоньку волохату&lt;br /&gt;</w:t>
        <w:br/>
        <w:t>І вздовж, і впоперек хрестить.&lt;br /&gt;</w:t>
        <w:br/>
        <w:t>А гусляра того Давида&lt;br /&gt;</w:t>
        <w:br/>
        <w:t>Трохи не вбив. Якби він знав,&lt;br /&gt;</w:t>
        <w:br/>
        <w:t>Яке то лихо з його вийде,&lt;br /&gt;</w:t>
        <w:br/>
        <w:t>З того лукавого Давида,&lt;br /&gt;</w:t>
        <w:br/>
        <w:t>То, мов гадюку б, розтоптав&lt;br /&gt;</w:t>
        <w:br/>
        <w:t>І ядовитую б розтер&lt;br /&gt;</w:t>
        <w:br/>
        <w:t>Гадючу слину. А тепер&lt;br /&gt;</w:t>
        <w:br/>
        <w:t>Плугами, ралом не розорем&lt;br /&gt;</w:t>
        <w:br/>
        <w:t>Прокляту ниву: проросла&lt;br /&gt;</w:t>
        <w:br/>
        <w:t>Колючим терном. Горе! Горе!&lt;br /&gt;</w:t>
        <w:br/>
        <w:t>Дрібніють люде на землі,&lt;br /&gt;</w:t>
        <w:br/>
        <w:t>Ростуть і висяться царі!&lt;br /&gt;</w:t>
        <w:br/>
        <w:t>13 октября [1860, С. Петербург]</w:t>
      </w:r>
    </w:p>
    <w:p>
      <w:r>
        <w:br/>
        <w:t>* * *</w:t>
      </w:r>
    </w:p>
    <w:p>
      <w:r>
        <w:br/>
        <w:t>Минули літа молодії,&lt;br /&gt;</w:t>
        <w:br/>
        <w:t>Холодним вітром од надії&lt;br /&gt;</w:t>
        <w:br/>
        <w:t>Уже повіяло. Зима!&lt;br /&gt;</w:t>
        <w:br/>
        <w:t>Сиди один в холодній хаті,&lt;br /&gt;</w:t>
        <w:br/>
        <w:t>Нема з ким тихо розмовляти,&lt;br /&gt;</w:t>
        <w:br/>
        <w:t>Ані порадитись. Нема,&lt;br /&gt;</w:t>
        <w:br/>
        <w:t>Анікогісінько нема!&lt;br /&gt;</w:t>
        <w:br/>
        <w:t>Сиди ж один, поки надія&lt;br /&gt;</w:t>
        <w:br/>
        <w:t>Одурить дурня, осміє…&lt;br /&gt;</w:t>
        <w:br/>
        <w:t>Морозом очі окує,&lt;br /&gt;</w:t>
        <w:br/>
        <w:t>А думи гордії розвіє,&lt;br /&gt;</w:t>
        <w:br/>
        <w:t>Як ту сніжину по степу!&lt;br /&gt;</w:t>
        <w:br/>
        <w:t>Сиди ж один собі в кутку.&lt;br /&gt;</w:t>
        <w:br/>
        <w:t>Не жди весни — святої долі!&lt;br /&gt;</w:t>
        <w:br/>
        <w:t>Вона не зійде вже ніколи&lt;br /&gt;</w:t>
        <w:br/>
        <w:t>Садочок твій позеленить,&lt;br /&gt;</w:t>
        <w:br/>
        <w:t>Твою надію оновить!&lt;br /&gt;</w:t>
        <w:br/>
        <w:t>І думу вольную на волю&lt;br /&gt;</w:t>
        <w:br/>
        <w:t>Не прийде випустить… Сиди&lt;br /&gt;</w:t>
        <w:br/>
        <w:t>І нічогісінько не жди!..&lt;br /&gt;</w:t>
        <w:br/>
        <w:t>18 октября [1860, С.-Петербург]</w:t>
      </w:r>
    </w:p>
    <w:p>
      <w:r>
        <w:br/>
        <w:t>ТИТАРІВНА</w:t>
      </w:r>
    </w:p>
    <w:p>
      <w:r>
        <w:br/>
        <w:t>Давно се діялось колись,&lt;br /&gt;</w:t>
        <w:br/>
        <w:t>Ще як борці у нас ходили&lt;br /&gt;</w:t>
        <w:br/>
        <w:t>По селах та дівчат дурили,&lt;br /&gt;</w:t>
        <w:br/>
        <w:t>З громади кпили, хлопців били&lt;br /&gt;</w:t>
        <w:br/>
        <w:t>Та верховодили в селі,&lt;br /&gt;</w:t>
        <w:br/>
        <w:t>Як ті гусари на постої.&lt;br /&gt;</w:t>
        <w:br/>
        <w:t>Ще за гетьманщини святої,&lt;br /&gt;</w:t>
        <w:br/>
        <w:t>Давно се діялось колись.</w:t>
      </w:r>
    </w:p>
    <w:p>
      <w:r>
        <w:br/>
        <w:t>* * *&lt;br /&gt;</w:t>
        <w:br/>
        <w:t>У неділю на селі&lt;br /&gt;</w:t>
        <w:br/>
        <w:t>У оранді на столі&lt;br /&gt;</w:t>
        <w:br/>
        <w:t>Сиділи лірники та грали&lt;br /&gt;</w:t>
        <w:br/>
        <w:t>По шелягу за танець.&lt;br /&gt;</w:t>
        <w:br/>
        <w:t>Кругом аж курява вставала.&lt;br /&gt;</w:t>
        <w:br/>
        <w:t>Дівчата танцювали&lt;br /&gt;</w:t>
        <w:br/>
        <w:t>І парубки… "Уже й кінець!&lt;br /&gt;</w:t>
        <w:br/>
        <w:t>А нуте іншу!" — "Та й це добра!"&lt;br /&gt;</w:t>
        <w:br/>
        <w:t>І знову ліри заревли,&lt;br /&gt;</w:t>
        <w:br/>
        <w:t>І знов дівчата, мов сороки,&lt;br /&gt;</w:t>
        <w:br/>
        <w:t>А парубки, узявшись в боки,&lt;br /&gt;</w:t>
        <w:br/>
        <w:t>Навприсідки пішли. ….&lt;br /&gt;</w:t>
        <w:br/>
        <w:t>Найкращий парубок Микита&lt;br /&gt;</w:t>
        <w:br/>
        <w:t>Стоїть на лаві в сірій свиті.&lt;br /&gt;</w:t>
        <w:br/>
        <w:t>Найкращий хлопець, та байстрюк;&lt;br /&gt;</w:t>
        <w:br/>
        <w:t>Байстрюк собі, та ще й убогий,&lt;br /&gt;</w:t>
        <w:br/>
        <w:t>Так і нікому не до його,&lt;br /&gt;</w:t>
        <w:br/>
        <w:t>Стоїть собі, як той….&lt;br /&gt;</w:t>
        <w:br/>
        <w:t>Плечима стелю підпирає,&lt;br /&gt;</w:t>
        <w:br/>
        <w:t>Та дивиться, і замирає,&lt;br /&gt;</w:t>
        <w:br/>
        <w:t>На титарівну… А та в квітах,&lt;br /&gt;</w:t>
        <w:br/>
        <w:t>Мов намальована, стоїть&lt;br /&gt;</w:t>
        <w:br/>
        <w:t>Сама собі, і на Микиту&lt;br /&gt;</w:t>
        <w:br/>
        <w:t>Неначе глянула!.. Горить!&lt;br /&gt;</w:t>
        <w:br/>
        <w:t>Горить Микита в сірій свиті!&lt;br /&gt;</w:t>
        <w:br/>
        <w:t>Шеляга виймає,&lt;br /&gt;</w:t>
        <w:br/>
        <w:t>І за того остатнього&lt;br /&gt;</w:t>
        <w:br/>
        <w:t>Музику наймає,&lt;br /&gt;</w:t>
        <w:br/>
        <w:t>І нерівню титарівну&lt;br /&gt;</w:t>
        <w:br/>
        <w:t>У танець вітає!!&lt;br /&gt;</w:t>
        <w:br/>
        <w:t>"Одчепися, пройдисвіте! —&lt;br /&gt;</w:t>
        <w:br/>
        <w:t>І зареготалась Титарівна.&lt;br /&gt;</w:t>
        <w:br/>
        <w:t>— Хіба тобі&lt;br /&gt;</w:t>
        <w:br/>
        <w:t>Наймичок не стало!"&lt;br /&gt;</w:t>
        <w:br/>
        <w:t>Насміялась титарівна&lt;br /&gt;</w:t>
        <w:br/>
        <w:t>З бідного Микити.&lt;br /&gt;</w:t>
        <w:br/>
        <w:t>Насміялася при людях,&lt;br /&gt;</w:t>
        <w:br/>
        <w:t>Що він в сірій свиті!&lt;br /&gt;</w:t>
        <w:br/>
        <w:t>Буде тобі, титарівно!&lt;br /&gt;</w:t>
        <w:br/>
        <w:t>Заплачеш, небого,&lt;br /&gt;</w:t>
        <w:br/>
        <w:t>За ті сміхи!..&lt;br /&gt;</w:t>
        <w:br/>
        <w:t>Де ж Микита?&lt;br /&gt;</w:t>
        <w:br/>
        <w:t>В далеку дорогу&lt;br /&gt;</w:t>
        <w:br/>
        <w:t>Пішов собі… З того часу&lt;br /&gt;</w:t>
        <w:br/>
        <w:t>Не чуть його стало…&lt;br /&gt;</w:t>
        <w:br/>
        <w:t>З того часу титарівні&lt;br /&gt;</w:t>
        <w:br/>
        <w:t>Щось такеє сталось!&lt;br /&gt;</w:t>
        <w:br/>
        <w:t>Додому плачучи прийшла,&lt;br /&gt;</w:t>
        <w:br/>
        <w:t>І спати плачучи лягла,&lt;br /&gt;</w:t>
        <w:br/>
        <w:t>І не вечеряла!.. не спала,&lt;br /&gt;</w:t>
        <w:br/>
        <w:t>Яка лягла, така і встала,&lt;br /&gt;</w:t>
        <w:br/>
        <w:t>Мов одуріла! Що робить?&lt;br /&gt;</w:t>
        <w:br/>
        <w:t>Сама не знає! А Микита,&lt;br /&gt;</w:t>
        <w:br/>
        <w:t>Неначе сич, у сірій свиті&lt;br /&gt;</w:t>
        <w:br/>
        <w:t>Перед очима все стоїть!&lt;br /&gt;</w:t>
        <w:br/>
        <w:t>Мара, та й годі! Титарівно!&lt;br /&gt;</w:t>
        <w:br/>
        <w:t>В недобрий час з того нерівні&lt;br /&gt;</w:t>
        <w:br/>
        <w:t>Ти насміялась… Стало жаль&lt;br /&gt;</w:t>
        <w:br/>
        <w:t>Тобі його… Нудьга, печаль&lt;br /&gt;</w:t>
        <w:br/>
        <w:t>І сором душу оступила,&lt;br /&gt;</w:t>
        <w:br/>
        <w:t>І ти заплакала! Чого?&lt;br /&gt;</w:t>
        <w:br/>
        <w:t>Того, що тяжко полюбила&lt;br /&gt;</w:t>
        <w:br/>
        <w:t>Микиту бідного того!&lt;br /&gt;</w:t>
        <w:br/>
        <w:t>Диво дивнеє на світі&lt;br /&gt;</w:t>
        <w:br/>
        <w:t>З тим серцем буває!&lt;br /&gt;</w:t>
        <w:br/>
        <w:t>Увечері цурається,&lt;br /&gt;</w:t>
        <w:br/>
        <w:t>Вранці забажає!&lt;br /&gt;</w:t>
        <w:br/>
        <w:t>Та так тяжко забажає,&lt;br /&gt;</w:t>
        <w:br/>
        <w:t>Що хоч на край світа&lt;br /&gt;</w:t>
        <w:br/>
        <w:t>Шукать піде… Отак тепер&lt;br /&gt;</w:t>
        <w:br/>
        <w:t>Не знає, де дітись,&lt;br /&gt;</w:t>
        <w:br/>
        <w:t>Титарівна… Хоч у воду,&lt;br /&gt;</w:t>
        <w:br/>
        <w:t>Аби до Микити… …&lt;br /&gt;</w:t>
        <w:br/>
        <w:t>Стережітесь, дівчаточка,&lt;br /&gt;</w:t>
        <w:br/>
        <w:t>Сміятись з нерівні,&lt;br /&gt;</w:t>
        <w:br/>
        <w:t>Щоб не було і вам того,&lt;br /&gt;</w:t>
        <w:br/>
        <w:t>Що тій титарівні!&lt;br /&gt;</w:t>
        <w:br/>
        <w:t>Як та билина засихала,&lt;br /&gt;</w:t>
        <w:br/>
        <w:t>А батько, мати турбувались,&lt;br /&gt;</w:t>
        <w:br/>
        <w:t>На прощу в Київ повезли.&lt;br /&gt;</w:t>
        <w:br/>
        <w:t>Святими травами поїли,&lt;br /&gt;</w:t>
        <w:br/>
        <w:t>І все-таки не помогли!&lt;br /&gt;</w:t>
        <w:br/>
        <w:t>Втоптала стежку на могилу,&lt;br /&gt;</w:t>
        <w:br/>
        <w:t>Все виглядать його ходила,&lt;br /&gt;</w:t>
        <w:br/>
        <w:t>І стежка стала заростать,&lt;br /&gt;</w:t>
        <w:br/>
        <w:t>Бо вже не здужає і встать.&lt;br /&gt;</w:t>
        <w:br/>
        <w:t>Так от що сміхи наробили!&lt;br /&gt;</w:t>
        <w:br/>
        <w:t>А він канув, провалився;&lt;br /&gt;</w:t>
        <w:br/>
        <w:t>Його вже й забули,&lt;br /&gt;</w:t>
        <w:br/>
        <w:t>Чи й був коли? Год за годом&lt;br /&gt;</w:t>
        <w:br/>
        <w:t>Три годи минули.&lt;br /&gt;</w:t>
        <w:br/>
        <w:t>На четвертий год в неділю&lt;br /&gt;</w:t>
        <w:br/>
        <w:t>У оранді на селі&lt;br /&gt;</w:t>
        <w:br/>
        <w:t>На широкому столі&lt;br /&gt;</w:t>
        <w:br/>
        <w:t>Сліпі лірники сиділи;&lt;br /&gt;</w:t>
        <w:br/>
        <w:t>По шелягу брали&lt;br /&gt;</w:t>
        <w:br/>
        <w:t>І ту саму грали,&lt;br /&gt;</w:t>
        <w:br/>
        <w:t>Що й позаторік. Дівчата&lt;br /&gt;</w:t>
        <w:br/>
        <w:t>Так само дрібно танцювали,&lt;br /&gt;</w:t>
        <w:br/>
        <w:t>Як і позаторік.&lt;br /&gt;</w:t>
        <w:br/>
        <w:t>Завзятий,&lt;br /&gt;</w:t>
        <w:br/>
        <w:t>У синій шапці, у жупані,&lt;br /&gt;</w:t>
        <w:br/>
        <w:t>В червоних, як калина, штанях,&lt;br /&gt;</w:t>
        <w:br/>
        <w:t>Навприсідки вліта козак,&lt;br /&gt;</w:t>
        <w:br/>
        <w:t>Та ще й приспівує отак:&lt;br /&gt;</w:t>
        <w:br/>
        <w:t>"Та спасибі батькові,&lt;br /&gt;</w:t>
        <w:br/>
        <w:t>Та спасибі матері,&lt;br /&gt;</w:t>
        <w:br/>
        <w:t>Що нас добули!&lt;br /&gt;</w:t>
        <w:br/>
        <w:t>Як нас добували,&lt;br /&gt;</w:t>
        <w:br/>
        <w:t>Жито розсипали&lt;br /&gt;</w:t>
        <w:br/>
        <w:t>Вночі на печі…"&lt;br /&gt;</w:t>
        <w:br/>
        <w:t>"Горілки! Меду! Де отаман?&lt;br /&gt;</w:t>
        <w:br/>
        <w:t>Громада? Соцький? Препогане,&lt;br /&gt;</w:t>
        <w:br/>
        <w:t>Мерзенне, мерзле парубоцтво,&lt;br /&gt;</w:t>
        <w:br/>
        <w:t>Ходіте биться! Чи бороться,&lt;br /&gt;</w:t>
        <w:br/>
        <w:t>Бо я борець!.."&lt;br /&gt;</w:t>
        <w:br/>
        <w:t>Не неділю,&lt;br /&gt;</w:t>
        <w:br/>
        <w:t>Не дві, не три і не чотири!&lt;br /&gt;</w:t>
        <w:br/>
        <w:t>Як тій болячці, як тій хирі,&lt;br /&gt;</w:t>
        <w:br/>
        <w:t>Громадою годили&lt;br /&gt;</w:t>
        <w:br/>
        <w:t>Тому борцеві… Вередує,&lt;br /&gt;</w:t>
        <w:br/>
        <w:t>Як той панич… І де взялось&lt;br /&gt;</w:t>
        <w:br/>
        <w:t>Таке хиренне? Все село&lt;br /&gt;</w:t>
        <w:br/>
        <w:t>Проклятого не нагодує.&lt;br /&gt;</w:t>
        <w:br/>
        <w:t>А він собі гуляє, п'є&lt;br /&gt;</w:t>
        <w:br/>
        <w:t>Та хлопцям жалю завдає&lt;br /&gt;</w:t>
        <w:br/>
        <w:t>Тими дівчатами. Дівчата&lt;br /&gt;</w:t>
        <w:br/>
        <w:t>Аж понедужали за ним.&lt;br /&gt;</w:t>
        <w:br/>
        <w:t>Такий хороший та багатий!&lt;br /&gt;</w:t>
        <w:br/>
        <w:t>Уже й не бореться ні з ким,&lt;br /&gt;</w:t>
        <w:br/>
        <w:t>А так собі гуляє,&lt;br /&gt;</w:t>
        <w:br/>
        <w:t>Та вечорами у садочок&lt;br /&gt;</w:t>
        <w:br/>
        <w:t>До титаря вчащає.&lt;br /&gt;</w:t>
        <w:br/>
        <w:t>А титарівна зустрічає,&lt;br /&gt;</w:t>
        <w:br/>
        <w:t>Приспівує, примовляє:&lt;br /&gt;</w:t>
        <w:br/>
        <w:t>"Чи не той це Микита,&lt;br /&gt;</w:t>
        <w:br/>
        <w:t>Що з вильотами свита?"&lt;br /&gt;</w:t>
        <w:br/>
        <w:t>Той це, той, що на селі&lt;br /&gt;</w:t>
        <w:br/>
        <w:t>Ти насміялася колись.&lt;br /&gt;</w:t>
        <w:br/>
        <w:t>А тепер сама до його&lt;br /&gt;</w:t>
        <w:br/>
        <w:t>У садочок ходиш,&lt;br /&gt;</w:t>
        <w:br/>
        <w:t>Сама йому, байстрюкові,&lt;br /&gt;</w:t>
        <w:br/>
        <w:t>Як панові, годиш!&lt;br /&gt;</w:t>
        <w:br/>
        <w:t>Не день, не два титарівна&lt;br /&gt;</w:t>
        <w:br/>
        <w:t>В садочок ходила,&lt;br /&gt;</w:t>
        <w:br/>
        <w:t>Не день, не два, як панові,&lt;br /&gt;</w:t>
        <w:br/>
        <w:t>Микиті годила!&lt;br /&gt;</w:t>
        <w:br/>
        <w:t>Догодилась титарівна&lt;br /&gt;</w:t>
        <w:br/>
        <w:t>До самого краю&lt;br /&gt;</w:t>
        <w:br/>
        <w:t>І незчулась!&lt;br /&gt;</w:t>
        <w:br/>
        <w:t>Дні минули,&lt;br /&gt;</w:t>
        <w:br/>
        <w:t>Місяці минають,&lt;br /&gt;</w:t>
        <w:br/>
        <w:t>Мина літо, мина осінь,&lt;br /&gt;</w:t>
        <w:br/>
        <w:t>Мина сьомий місяць, осьмий,&lt;br /&gt;</w:t>
        <w:br/>
        <w:t>Уже й дев'ятий настає.&lt;br /&gt;</w:t>
        <w:br/>
        <w:t>Настане горенько твоє! ….&lt;br /&gt;</w:t>
        <w:br/>
        <w:t>У титаря у садочку,&lt;br /&gt;</w:t>
        <w:br/>
        <w:t>У яру, криниця&lt;br /&gt;</w:t>
        <w:br/>
        <w:t>Під вербою… До криниці —&lt;br /&gt;</w:t>
        <w:br/>
        <w:t>Не води напиться —&lt;br /&gt;</w:t>
        <w:br/>
        <w:t>Ледве ходить титарівна —&lt;br /&gt;</w:t>
        <w:br/>
        <w:t>Трохи пожуриться,&lt;br /&gt;</w:t>
        <w:br/>
        <w:t>Поплакати, погадати,&lt;br /&gt;</w:t>
        <w:br/>
        <w:t>Як їй дівувати?&lt;br /&gt;</w:t>
        <w:br/>
        <w:t>Де їй дітись од сорома,&lt;br /&gt;</w:t>
        <w:br/>
        <w:t>Де їй заховатись? ….&lt;br /&gt;</w:t>
        <w:br/>
        <w:t>Раз увечері зимою,&lt;br /&gt;</w:t>
        <w:br/>
        <w:t>У одній свитині,&lt;br /&gt;</w:t>
        <w:br/>
        <w:t>Іде боса титарівна&lt;br /&gt;</w:t>
        <w:br/>
        <w:t>І несе дитину.&lt;br /&gt;</w:t>
        <w:br/>
        <w:t>То підійде до криниці,&lt;br /&gt;</w:t>
        <w:br/>
        <w:t>То знов одступає,&lt;br /&gt;</w:t>
        <w:br/>
        <w:t>А з калини, мов гадина,&lt;br /&gt;</w:t>
        <w:br/>
        <w:t>Байстрюк виглядає!&lt;br /&gt;</w:t>
        <w:br/>
        <w:t>Положила на цямрину&lt;br /&gt;</w:t>
        <w:br/>
        <w:t>Титарівна сина&lt;br /&gt;</w:t>
        <w:br/>
        <w:t>Та й побігла… А Микита&lt;br /&gt;</w:t>
        <w:br/>
        <w:t>Виліз із калини&lt;br /&gt;</w:t>
        <w:br/>
        <w:t>Та й укинув у криницю,&lt;br /&gt;</w:t>
        <w:br/>
        <w:t>Неначе щеня те!&lt;br /&gt;</w:t>
        <w:br/>
        <w:t>А сам пішов, співаючи,&lt;br /&gt;</w:t>
        <w:br/>
        <w:t>Соцькому сказати,&lt;br /&gt;</w:t>
        <w:br/>
        <w:t>Та щоб ішов з громадою&lt;br /&gt;</w:t>
        <w:br/>
        <w:t>Дитину шукати!!&lt;br /&gt;</w:t>
        <w:br/>
        <w:t>У неділеньку раненько&lt;br /&gt;</w:t>
        <w:br/>
        <w:t>Збиралася громадонька,&lt;br /&gt;</w:t>
        <w:br/>
        <w:t>Та криницю виливали,&lt;br /&gt;</w:t>
        <w:br/>
        <w:t>Та дитя теє шукали.&lt;br /&gt;</w:t>
        <w:br/>
        <w:t>Найшли, найшли твого сина,&lt;br /&gt;</w:t>
        <w:br/>
        <w:t>Титарівно, в баговинні.&lt;br /&gt;</w:t>
        <w:br/>
        <w:t>Ой узяли безталанну,&lt;br /&gt;</w:t>
        <w:br/>
        <w:t>Закували у кайдани,&lt;br /&gt;</w:t>
        <w:br/>
        <w:t>Сповідали, причащали,&lt;br /&gt;</w:t>
        <w:br/>
        <w:t>Батька, матір нарікали,&lt;br /&gt;</w:t>
        <w:br/>
        <w:t>Громадою осудили&lt;br /&gt;</w:t>
        <w:br/>
        <w:t>І живую положили&lt;br /&gt;</w:t>
        <w:br/>
        <w:t>В домовину!.. й сина з нею!&lt;br /&gt;</w:t>
        <w:br/>
        <w:t>Та й засипали землею!&lt;br /&gt;</w:t>
        <w:br/>
        <w:t>Стовп високий муровали,&lt;br /&gt;</w:t>
        <w:br/>
        <w:t>Щоб про неї люде знали,&lt;br /&gt;</w:t>
        <w:br/>
        <w:t>Дітей своїх научали,&lt;br /&gt;</w:t>
        <w:br/>
        <w:t>Щоб навчалися дівчата,&lt;br /&gt;</w:t>
        <w:br/>
        <w:t>Коли не вчить батько, мати.&lt;br /&gt;</w:t>
        <w:br/>
        <w:t>Борця того в селі не стало;&lt;br /&gt;</w:t>
        <w:br/>
        <w:t>А люде в Польщі зустрічали&lt;br /&gt;</w:t>
        <w:br/>
        <w:t>Якогось панича. Питав:&lt;br /&gt;</w:t>
        <w:br/>
        <w:t>"Чи жива,— каже,— титарівна?&lt;br /&gt;</w:t>
        <w:br/>
        <w:t>Чи насміхається з нерівні?"&lt;br /&gt;</w:t>
        <w:br/>
        <w:t>Ото він самий! Покарав&lt;br /&gt;</w:t>
        <w:br/>
        <w:t>Його господь за гріх великий&lt;br /&gt;</w:t>
        <w:br/>
        <w:t>Не смертію! — він буде жить,&lt;br /&gt;</w:t>
        <w:br/>
        <w:t>І сатаною-чоловіком&lt;br /&gt;</w:t>
        <w:br/>
        <w:t>Він буде по світу ходить&lt;br /&gt;</w:t>
        <w:br/>
        <w:t>І вас, дівчаточка, дурить&lt;br /&gt;</w:t>
        <w:br/>
        <w:t>Вовіки.&lt;br /&gt;</w:t>
        <w:br/>
        <w:t>[Друга половина 1848, Косарал]</w:t>
      </w:r>
    </w:p>
    <w:p>
      <w:r>
        <w:br/>
        <w:t>* * *</w:t>
      </w:r>
    </w:p>
    <w:p>
      <w:r>
        <w:br/>
        <w:t>Хоча лежачого й не б'ють,&lt;br /&gt;</w:t>
        <w:br/>
        <w:t>То і полежать не дають&lt;br /&gt;</w:t>
        <w:br/>
        <w:t>Ледачому. Тебе ж, о, Cуко!&lt;br /&gt;</w:t>
        <w:br/>
        <w:t>І ми самі, і наші внуки,&lt;br /&gt;</w:t>
        <w:br/>
        <w:t>І миром люди прокленуть!&lt;br /&gt;</w:t>
        <w:br/>
        <w:t>Не прокленуть, а тілько плюнуть&lt;br /&gt;</w:t>
        <w:br/>
        <w:t>На тих оддоєних щенят,&lt;br /&gt;</w:t>
        <w:br/>
        <w:t>Що ти щепила. Муко! Муко!&lt;br /&gt;</w:t>
        <w:br/>
        <w:t>О скорб моя, моя печаль!&lt;br /&gt;</w:t>
        <w:br/>
        <w:t>Чи ти минеш коли? Чи псами&lt;br /&gt;</w:t>
        <w:br/>
        <w:t>Царі з міністрами-рабами&lt;br /&gt;</w:t>
        <w:br/>
        <w:t>Тебе, о люту, зацькують!&lt;br /&gt;</w:t>
        <w:br/>
        <w:t>Не зацькують. А люде тихо,&lt;br /&gt;</w:t>
        <w:br/>
        <w:t>Без всякого лихого лиха&lt;br /&gt;</w:t>
        <w:br/>
        <w:t>Царя до ката поведуть.&lt;br /&gt;</w:t>
        <w:br/>
        <w:t>20 октября [1860, С.-Петербург]</w:t>
      </w:r>
    </w:p>
    <w:p>
      <w:r>
        <w:br/>
        <w:t>* * *</w:t>
      </w:r>
    </w:p>
    <w:p>
      <w:r>
        <w:br/>
        <w:t>І тут, і всюди — скрізь погано.&lt;br /&gt;</w:t>
        <w:br/>
        <w:t>Душа убога встала рано,&lt;br /&gt;</w:t>
        <w:br/>
        <w:t>Напряла мало та й лягла&lt;br /&gt;</w:t>
        <w:br/>
        <w:t>Одпочивать собі, небога.&lt;br /&gt;</w:t>
        <w:br/>
        <w:t>А воля душу стерегла.&lt;br /&gt;</w:t>
        <w:br/>
        <w:t>"Прокинься,— каже.&lt;br /&gt;</w:t>
        <w:br/>
        <w:t>— Плач, убога!&lt;br /&gt;</w:t>
        <w:br/>
        <w:t>Не зійде сонце. Тьма і тьма!&lt;br /&gt;</w:t>
        <w:br/>
        <w:t>І правди на землі нема!"&lt;br /&gt;</w:t>
        <w:br/>
        <w:t>Ледача воля одурила&lt;br /&gt;</w:t>
        <w:br/>
        <w:t>Маленьку душу. Сонце йде&lt;br /&gt;</w:t>
        <w:br/>
        <w:t>І за собою день веде.&lt;br /&gt;</w:t>
        <w:br/>
        <w:t>І вже тії хребетносилі,&lt;br /&gt;</w:t>
        <w:br/>
        <w:t>Уже ворушаться царі…&lt;br /&gt;</w:t>
        <w:br/>
        <w:t>І буде правда на землі.&lt;br /&gt;</w:t>
        <w:br/>
        <w:t>30 октября [1860, С.-Петербург]</w:t>
      </w:r>
    </w:p>
    <w:p>
      <w:r>
        <w:br/>
        <w:t>* * *</w:t>
      </w:r>
    </w:p>
    <w:p>
      <w:r>
        <w:br/>
        <w:t>О, люди! люди небораки!&lt;br /&gt;</w:t>
        <w:br/>
        <w:t>Нащо здалися вам царі?&lt;br /&gt;</w:t>
        <w:br/>
        <w:t>Нащо здалися вам псарі?&lt;br /&gt;</w:t>
        <w:br/>
        <w:t>Ви ж таки люди, не собаки!&lt;br /&gt;</w:t>
        <w:br/>
        <w:t>Вночі і ожеледь, і мряка,&lt;br /&gt;</w:t>
        <w:br/>
        <w:t>І сніг, і холод. І Нева&lt;br /&gt;</w:t>
        <w:br/>
        <w:t>Тихесенько кудись несла&lt;br /&gt;</w:t>
        <w:br/>
        <w:t>Тоненьку кригу попід мостом.&lt;br /&gt;</w:t>
        <w:br/>
        <w:t>А я, отож таки вноні&lt;br /&gt;</w:t>
        <w:br/>
        <w:t>Іду та кашляю йдучи.&lt;br /&gt;</w:t>
        <w:br/>
        <w:t>Дивлюсь: неначе ті ягнята,&lt;br /&gt;</w:t>
        <w:br/>
        <w:t>Ідуть задрипані дівчата,&lt;br /&gt;</w:t>
        <w:br/>
        <w:t>А дід (сердешний інвалід)&lt;br /&gt;</w:t>
        <w:br/>
        <w:t>За ними гнеться, шкандибає,&lt;br /&gt;</w:t>
        <w:br/>
        <w:t>Мов у кошару заганяє&lt;br /&gt;</w:t>
        <w:br/>
        <w:t>Чужу худобу. Де ж той світ?!&lt;br /&gt;</w:t>
        <w:br/>
        <w:t>І де та правда?! Горе! Горе!&lt;br /&gt;</w:t>
        <w:br/>
        <w:t>Ненагодованих і голих&lt;br /&gt;</w:t>
        <w:br/>
        <w:t>Женуть (последний долг отдать),&lt;br /&gt;</w:t>
        <w:br/>
        <w:t>Женуть до матері байстрят&lt;br /&gt;</w:t>
        <w:br/>
        <w:t>Дівчаточок, як ту отару.&lt;br /&gt;</w:t>
        <w:br/>
        <w:t>Чи буде суд! Чи буде кара!&lt;br /&gt;</w:t>
        <w:br/>
        <w:t>Царям, царятам на землі?&lt;br /&gt;</w:t>
        <w:br/>
        <w:t>Чи буде правда меж людьми?&lt;br /&gt;</w:t>
        <w:br/>
        <w:t>Повинна буть, бо сонце стане&lt;br /&gt;</w:t>
        <w:br/>
        <w:t>І осквернену землю спалить.&lt;br /&gt;</w:t>
        <w:br/>
        <w:t>3 ноября [1860, С.-Петербург]</w:t>
      </w:r>
    </w:p>
    <w:p>
      <w:r>
        <w:br/>
        <w:t>* * *</w:t>
      </w:r>
    </w:p>
    <w:p>
      <w:r>
        <w:br/>
        <w:t>Якби з ким сісти хліба з'їсти,&lt;br /&gt;</w:t>
        <w:br/>
        <w:t>Промовить слово, то воно б,&lt;br /&gt;</w:t>
        <w:br/>
        <w:t>Хоч і як-небудь на сім світі,&lt;br /&gt;</w:t>
        <w:br/>
        <w:t>А все б таки якось жилось.&lt;br /&gt;</w:t>
        <w:br/>
        <w:t>Та ба! Нема з ким. Світ широкий,&lt;br /&gt;</w:t>
        <w:br/>
        <w:t>Людей чимало на землі…&lt;br /&gt;</w:t>
        <w:br/>
        <w:t>А доведеться одиноким&lt;br /&gt;</w:t>
        <w:br/>
        <w:t>В холодній хаті кривобокій&lt;br /&gt;</w:t>
        <w:br/>
        <w:t>Або під тином простягтись.&lt;br /&gt;</w:t>
        <w:br/>
        <w:t>Або… Ні. Треба одружитись,&lt;br /&gt;</w:t>
        <w:br/>
        <w:t>Хоча б на чортовій сестрі!&lt;br /&gt;</w:t>
        <w:br/>
        <w:t>Бо доведеться одуріть&lt;br /&gt;</w:t>
        <w:br/>
        <w:t>В самотині. Пшениця, жито&lt;br /&gt;</w:t>
        <w:br/>
        <w:t>На добрім сіялись лану,&lt;br /&gt;</w:t>
        <w:br/>
        <w:t>А люде так собі пожнуть&lt;br /&gt;</w:t>
        <w:br/>
        <w:t>І скажуть: "Десь його убито,&lt;br /&gt;</w:t>
        <w:br/>
        <w:t>Сердешного, на чужині…"&lt;br /&gt;</w:t>
        <w:br/>
        <w:t>О, горе, горенько мені!&lt;br /&gt;</w:t>
        <w:br/>
        <w:t>4 ноября [1860, С.-Петербург]</w:t>
      </w:r>
    </w:p>
    <w:p>
      <w:r>
        <w:br/>
        <w:t>* * *</w:t>
      </w:r>
    </w:p>
    <w:p>
      <w:r>
        <w:br/>
        <w:t>І день іде, і ніч іде.&lt;br /&gt;</w:t>
        <w:br/>
        <w:t>І, голову схопивши в руки,&lt;br /&gt;</w:t>
        <w:br/>
        <w:t>Дивуєшся, чому не йде&lt;br /&gt;</w:t>
        <w:br/>
        <w:t>Апостол правди і науки?&lt;br /&gt;</w:t>
        <w:br/>
        <w:t>5 ноября [1860, С.-Петербург]</w:t>
      </w:r>
    </w:p>
    <w:p>
      <w:r>
        <w:br/>
        <w:t>* * *</w:t>
      </w:r>
    </w:p>
    <w:p>
      <w:r>
        <w:br/>
        <w:t>Тече вода з-під явора&lt;br /&gt;</w:t>
        <w:br/>
        <w:t>Яром на долину.&lt;br /&gt;</w:t>
        <w:br/>
        <w:t>Пишається над водою&lt;br /&gt;</w:t>
        <w:br/>
        <w:t>Червона калина.&lt;br /&gt;</w:t>
        <w:br/>
        <w:t>Пишається калинонька,&lt;br /&gt;</w:t>
        <w:br/>
        <w:t>Явор молодіє,&lt;br /&gt;</w:t>
        <w:br/>
        <w:t>А кругом їх верболози&lt;br /&gt;</w:t>
        <w:br/>
        <w:t>Й лози зеленіють.&lt;br /&gt;</w:t>
        <w:br/>
        <w:t>Тече вода із-за гаю&lt;br /&gt;</w:t>
        <w:br/>
        <w:t>Та попід горою.&lt;br /&gt;</w:t>
        <w:br/>
        <w:t>Хлюпощуться качаточка&lt;br /&gt;</w:t>
        <w:br/>
        <w:t>Помеж осокою.&lt;br /&gt;</w:t>
        <w:br/>
        <w:t>А качечка випливає&lt;br /&gt;</w:t>
        <w:br/>
        <w:t>З качуром за ними,&lt;br /&gt;</w:t>
        <w:br/>
        <w:t>Ловить ряску, розмовляє&lt;br /&gt;</w:t>
        <w:br/>
        <w:t>З дітками своїми.&lt;br /&gt;</w:t>
        <w:br/>
        <w:t>Тече вода край города.&lt;br /&gt;</w:t>
        <w:br/>
        <w:t>Вода ставом стала.&lt;br /&gt;</w:t>
        <w:br/>
        <w:t>Прийшло дівча воду брати,&lt;br /&gt;</w:t>
        <w:br/>
        <w:t>Брало, заспівало.&lt;br /&gt;</w:t>
        <w:br/>
        <w:t>Вийшли з хати батько й мати&lt;br /&gt;</w:t>
        <w:br/>
        <w:t>В садок погуляти,&lt;br /&gt;</w:t>
        <w:br/>
        <w:t>Порадитись, кого б то їм&lt;br /&gt;</w:t>
        <w:br/>
        <w:t>Своїм зятем звати?&lt;br /&gt;</w:t>
        <w:br/>
        <w:t>7 ноября [1860, С.-Петербург]</w:t>
      </w:r>
    </w:p>
    <w:p>
      <w:r>
        <w:br/>
        <w:t>* * *</w:t>
      </w:r>
    </w:p>
    <w:p>
      <w:r>
        <w:br/>
        <w:t>Якось-то йдучи уночі&lt;br /&gt;</w:t>
        <w:br/>
        <w:t>Понад Невою… та, йдучи,&lt;br /&gt;</w:t>
        <w:br/>
        <w:t>Міркую сам-таки з собою:&lt;br /&gt;</w:t>
        <w:br/>
        <w:t>"Якби-то,— думаю,— якби&lt;br /&gt;</w:t>
        <w:br/>
        <w:t>Не похилилися раби…&lt;br /&gt;</w:t>
        <w:br/>
        <w:t>То не стояло б над Невою&lt;br /&gt;</w:t>
        <w:br/>
        <w:t>Оцих осквернених палат!&lt;br /&gt;</w:t>
        <w:br/>
        <w:t>Була б сестра, і був би брат,&lt;br /&gt;</w:t>
        <w:br/>
        <w:t>А то… нема тепер нічого…&lt;br /&gt;</w:t>
        <w:br/>
        <w:t>Ні бога навіть, ні півбога.&lt;br /&gt;</w:t>
        <w:br/>
        <w:t>Псарі з псарятами царять,&lt;br /&gt;</w:t>
        <w:br/>
        <w:t>А ми, дотепні доїжджачі,&lt;br /&gt;</w:t>
        <w:br/>
        <w:t>Хортів годуємо та плачем".&lt;br /&gt;</w:t>
        <w:br/>
        <w:t>Отак-то я собі вночі,&lt;br /&gt;</w:t>
        <w:br/>
        <w:t>Понад Невою ідучи,&lt;br /&gt;</w:t>
        <w:br/>
        <w:t>Гарненько думав. І не бачу,&lt;br /&gt;</w:t>
        <w:br/>
        <w:t>Що з того боку, мов із ями,&lt;br /&gt;</w:t>
        <w:br/>
        <w:t>Очима лупа кошеня —&lt;br /&gt;</w:t>
        <w:br/>
        <w:t>А то два ліхтаря горять&lt;br /&gt;</w:t>
        <w:br/>
        <w:t>Коло апостольської брами.&lt;br /&gt;</w:t>
        <w:br/>
        <w:t>Я схаменувся, осінивсь&lt;br /&gt;</w:t>
        <w:br/>
        <w:t>Святим хрестом і тричі плюнув&lt;br /&gt;</w:t>
        <w:br/>
        <w:t>Та й знову думать заходивсь&lt;br /&gt;</w:t>
        <w:br/>
        <w:t>Про те ж таки, що й перше думав.&lt;br /&gt;</w:t>
        <w:br/>
        <w:t>13 ноября [1860, С.-Петербург]</w:t>
      </w:r>
    </w:p>
    <w:p>
      <w:r>
        <w:br/>
        <w:t>* * *</w:t>
      </w:r>
    </w:p>
    <w:p>
      <w:r>
        <w:br/>
        <w:t>Бували войни й військовії свари:&lt;br /&gt;</w:t>
        <w:br/>
        <w:t>Галаґани, і Киселі, і Кочубеї-Нагаї&lt;br /&gt;</w:t>
        <w:br/>
        <w:t>Було добра того чимало.&lt;br /&gt;</w:t>
        <w:br/>
        <w:t>Минуло все, та не пропало,&lt;br /&gt;</w:t>
        <w:br/>
        <w:t>Остались шашелі: гризуть,&lt;br /&gt;</w:t>
        <w:br/>
        <w:t>Жеруть і тлять старого дуба…&lt;br /&gt;</w:t>
        <w:br/>
        <w:t>А од коріння тихо, любо&lt;br /&gt;</w:t>
        <w:br/>
        <w:t>Зелені парості ростуть.&lt;br /&gt;</w:t>
        <w:br/>
        <w:t>І виростуть; і без сокири,&lt;br /&gt;</w:t>
        <w:br/>
        <w:t>Аж зареве та загуде,&lt;br /&gt;</w:t>
        <w:br/>
        <w:t>Козак безверхий упаде,&lt;br /&gt;</w:t>
        <w:br/>
        <w:t>Розтрощить трон, порве порфиру,&lt;br /&gt;</w:t>
        <w:br/>
        <w:t>Роздавить вашого кумира,&lt;br /&gt;</w:t>
        <w:br/>
        <w:t>Людськії шашелі. Няньки,&lt;br /&gt;</w:t>
        <w:br/>
        <w:t>Дядьки отечества чужого!&lt;br /&gt;</w:t>
        <w:br/>
        <w:t>Не стане ідола святого,&lt;br /&gt;</w:t>
        <w:br/>
        <w:t>І вас не стане,— будяки&lt;br /&gt;</w:t>
        <w:br/>
        <w:t>Та кропива — а більш нічого&lt;br /&gt;</w:t>
        <w:br/>
        <w:t>Не виросте над вашим трупом.&lt;br /&gt;</w:t>
        <w:br/>
        <w:t>І стане купою на купі&lt;br /&gt;</w:t>
        <w:br/>
        <w:t>Смердячий гнів,— і все те, все&lt;br /&gt;</w:t>
        <w:br/>
        <w:t>Потроху вітер рознесе,&lt;br /&gt;</w:t>
        <w:br/>
        <w:t>А ми помолимося богу&lt;br /&gt;</w:t>
        <w:br/>
        <w:t>І небагатії, невбогі.&lt;br /&gt;</w:t>
        <w:br/>
        <w:t>26 ноября [1860, С.-Петербург]</w:t>
      </w:r>
    </w:p>
    <w:p>
      <w:r>
        <w:br/>
        <w:t>Н. Т.</w:t>
      </w:r>
    </w:p>
    <w:p>
      <w:r>
        <w:br/>
        <w:t>Великомученице кумо!&lt;br /&gt;</w:t>
        <w:br/>
        <w:t>Дурна єси та нерозумна!&lt;br /&gt;</w:t>
        <w:br/>
        <w:t>В раю веселому зросла,&lt;br /&gt;</w:t>
        <w:br/>
        <w:t>Рожевим цвітом процвіла&lt;br /&gt;</w:t>
        <w:br/>
        <w:t>І раю красного не зріла,&lt;br /&gt;</w:t>
        <w:br/>
        <w:t>Не бачила, бо не хотіла&lt;br /&gt;</w:t>
        <w:br/>
        <w:t>Поглянути на божий день,&lt;br /&gt;</w:t>
        <w:br/>
        <w:t>На ясний світ животворящий!&lt;br /&gt;</w:t>
        <w:br/>
        <w:t>Сліпа була єси, незряща,&lt;br /&gt;</w:t>
        <w:br/>
        <w:t>Недвига серцем; спала день&lt;br /&gt;</w:t>
        <w:br/>
        <w:t>І спала ніч. А кругом тебе&lt;br /&gt;</w:t>
        <w:br/>
        <w:t>Творилося, росло, цвіло,&lt;br /&gt;</w:t>
        <w:br/>
        <w:t>І процвітало, і на небо&lt;br /&gt;</w:t>
        <w:br/>
        <w:t>Хвалу творителю несло.&lt;br /&gt;</w:t>
        <w:br/>
        <w:t>А ти, кумасю, спала, спала,&lt;br /&gt;</w:t>
        <w:br/>
        <w:t>Пишалася, та дівувала,&lt;br /&gt;</w:t>
        <w:br/>
        <w:t>Та ждала, ждала жениха,&lt;br /&gt;</w:t>
        <w:br/>
        <w:t>Та ціломудріє хранила,&lt;br /&gt;</w:t>
        <w:br/>
        <w:t>Та страх боялася гріха&lt;br /&gt;</w:t>
        <w:br/>
        <w:t>Прелюбодійного. А сила&lt;br /&gt;</w:t>
        <w:br/>
        <w:t>Сатурнова іде та йде,&lt;br /&gt;</w:t>
        <w:br/>
        <w:t>І гріх той праведний плете,&lt;br /&gt;</w:t>
        <w:br/>
        <w:t>У сиві коси заплітай,&lt;br /&gt;</w:t>
        <w:br/>
        <w:t>А ти ніби недобачаєш:&lt;br /&gt;</w:t>
        <w:br/>
        <w:t>Дівуєш, молишся, та спиш,&lt;br /&gt;</w:t>
        <w:br/>
        <w:t>Та матір божію гнівиш&lt;br /&gt;</w:t>
        <w:br/>
        <w:t>Своїм смиренієм лукавим.&lt;br /&gt;</w:t>
        <w:br/>
        <w:t>Прокинься, кумо, пробудись&lt;br /&gt;</w:t>
        <w:br/>
        <w:t>Та кругом себе подивись,&lt;br /&gt;</w:t>
        <w:br/>
        <w:t>Начхай на ту дівочу славу&lt;br /&gt;</w:t>
        <w:br/>
        <w:t>Та щирим серцем, нелукаво&lt;br /&gt;</w:t>
        <w:br/>
        <w:t>Хоть раз, сердего, соблуди.&lt;br /&gt;</w:t>
        <w:br/>
        <w:t>2 декабря [1860, С.-Петербург]</w:t>
      </w:r>
    </w:p>
    <w:p>
      <w:r>
        <w:br/>
        <w:t>* * *</w:t>
      </w:r>
    </w:p>
    <w:p>
      <w:r>
        <w:br/>
        <w:t>Зійшлись, побрались, поєднались,&lt;br /&gt;</w:t>
        <w:br/>
        <w:t>Помолоділи, підросли.&lt;br /&gt;</w:t>
        <w:br/>
        <w:t>Гайок, садочок розвели&lt;br /&gt;</w:t>
        <w:br/>
        <w:t>Кругом хатини. І пишались,&lt;br /&gt;</w:t>
        <w:br/>
        <w:t>Неначе князі. Діти грались,&lt;br /&gt;</w:t>
        <w:br/>
        <w:t>Росли собі та виростали…&lt;br /&gt;</w:t>
        <w:br/>
        <w:t>Дівчаток москалі украли,&lt;br /&gt;</w:t>
        <w:br/>
        <w:t>А хлопців в москалі забрали,&lt;br /&gt;</w:t>
        <w:br/>
        <w:t>А ми неначе розійшлись,&lt;br /&gt;</w:t>
        <w:br/>
        <w:t>Неначе брались — не єднались.&lt;br /&gt;</w:t>
        <w:br/>
        <w:t>5 декабря [1860, С.-Петербург]</w:t>
      </w:r>
    </w:p>
    <w:p>
      <w:r>
        <w:br/>
        <w:t>* * *</w:t>
      </w:r>
    </w:p>
    <w:p>
      <w:r>
        <w:br/>
        <w:t>Кума моя і я&lt;br /&gt;</w:t>
        <w:br/>
        <w:t>В Петрополіськім лабіринті&lt;br /&gt;</w:t>
        <w:br/>
        <w:t>Блукали ми — і тьма, і тьма…&lt;br /&gt;</w:t>
        <w:br/>
        <w:t>"Ходімо, куме, в піраміду,&lt;br /&gt;</w:t>
        <w:br/>
        <w:t>Засвітим світоч". І зайшли,&lt;br /&gt;</w:t>
        <w:br/>
        <w:t>Єлей і миро принесли.&lt;br /&gt;</w:t>
        <w:br/>
        <w:t>І чепурненький жрець Ізіди,&lt;br /&gt;</w:t>
        <w:br/>
        <w:t>Чорнявенький і кавалер,&lt;br /&gt;</w:t>
        <w:br/>
        <w:t>Скромненько длань свою простер,&lt;br /&gt;</w:t>
        <w:br/>
        <w:t>І хор по манію лакея,&lt;br /&gt;</w:t>
        <w:br/>
        <w:t>Чи то жерця:&lt;br /&gt;</w:t>
        <w:br/>
        <w:t>"Во Іудеї Бисть цар Саул".&lt;br /&gt;</w:t>
        <w:br/>
        <w:t>Потім хор&lt;br /&gt;</w:t>
        <w:br/>
        <w:t>Ревнув з Бортнянського. "О, скорбь,&lt;br /&gt;</w:t>
        <w:br/>
        <w:t>О, скорбь моя! О, скорбь велика!"&lt;br /&gt;</w:t>
        <w:br/>
        <w:t>[Друга пол. вересня — грудень 1860, С.-Петербург]</w:t>
      </w:r>
    </w:p>
    <w:p>
      <w:r>
        <w:br/>
        <w:t>* * *</w:t>
      </w:r>
    </w:p>
    <w:p>
      <w:r>
        <w:br/>
        <w:t>Чи не покинуть нам, небого,&lt;br /&gt;</w:t>
        <w:br/>
        <w:t>Моя сусідонько убога,&lt;br /&gt;</w:t>
        <w:br/>
        <w:t>Вірші нікчемні віршувать&lt;br /&gt;</w:t>
        <w:br/>
        <w:t>Та заходиться риштувать&lt;br /&gt;</w:t>
        <w:br/>
        <w:t>Вози в далекую дорогу,&lt;br /&gt;</w:t>
        <w:br/>
        <w:t>На той світ, друже мій, до бога,&lt;br /&gt;</w:t>
        <w:br/>
        <w:t>Почимчикуєм спочивать.&lt;br /&gt;</w:t>
        <w:br/>
        <w:t>Втомилися, і підтоптались,&lt;br /&gt;</w:t>
        <w:br/>
        <w:t>І розуму таки набрались,&lt;br /&gt;</w:t>
        <w:br/>
        <w:t>То й буде з нас! Ходімо спать,&lt;br /&gt;</w:t>
        <w:br/>
        <w:t>Ходімо в хату спочивать…&lt;br /&gt;</w:t>
        <w:br/>
        <w:t>Весела хата, щоб ти знала!..&lt;br /&gt;</w:t>
        <w:br/>
        <w:t>Ой не йдімо, не ходімо,&lt;br /&gt;</w:t>
        <w:br/>
        <w:t>Рано, друже, рано —&lt;br /&gt;</w:t>
        <w:br/>
        <w:t>Походимо, посидимо —&lt;br /&gt;</w:t>
        <w:br/>
        <w:t>На сей світ поглянем…&lt;br /&gt;</w:t>
        <w:br/>
        <w:t>Поглянемо, моя доле…&lt;br /&gt;</w:t>
        <w:br/>
        <w:t>Бач, який широкий,&lt;br /&gt;</w:t>
        <w:br/>
        <w:t>Та високий, та веселий,&lt;br /&gt;</w:t>
        <w:br/>
        <w:t>Ясний та глибокий…&lt;br /&gt;</w:t>
        <w:br/>
        <w:t>Походимо ж, моя зоре…&lt;br /&gt;</w:t>
        <w:br/>
        <w:t>Зійдемо на гору,&lt;br /&gt;</w:t>
        <w:br/>
        <w:t>Спочинемо, а тим часом&lt;br /&gt;</w:t>
        <w:br/>
        <w:t>Твої сестри-зорі,&lt;br /&gt;</w:t>
        <w:br/>
        <w:t>Безвічнії, попід небом&lt;br /&gt;</w:t>
        <w:br/>
        <w:t>Попливуть, засяють.&lt;br /&gt;</w:t>
        <w:br/>
        <w:t>Підождемо ж, моя сестро,&lt;br /&gt;</w:t>
        <w:br/>
        <w:t>Дружино святая!&lt;br /&gt;</w:t>
        <w:br/>
        <w:t>Та нескверними устами&lt;br /&gt;</w:t>
        <w:br/>
        <w:t>Помолимось богу,&lt;br /&gt;</w:t>
        <w:br/>
        <w:t>Та й рушимо тихесенько&lt;br /&gt;</w:t>
        <w:br/>
        <w:t>В далеку дорогу —&lt;br /&gt;</w:t>
        <w:br/>
        <w:t>Над Летою бездонною&lt;br /&gt;</w:t>
        <w:br/>
        <w:t>Та каламутною.&lt;br /&gt;</w:t>
        <w:br/>
        <w:t>Благослови мене, друже,&lt;br /&gt;</w:t>
        <w:br/>
        <w:t>Славою святою. 14 февраля&lt;br /&gt;</w:t>
        <w:br/>
        <w:t>А поки те, та се, та оне…&lt;br /&gt;</w:t>
        <w:br/>
        <w:t>Ходімо просто-навпростець&lt;br /&gt;</w:t>
        <w:br/>
        <w:t>До Ескулапа на ралець&lt;br /&gt;</w:t>
        <w:br/>
        <w:t>Чи не одурить він Харона&lt;br /&gt;</w:t>
        <w:br/>
        <w:t>І Парку-пряху?.. І тойді,&lt;br /&gt;</w:t>
        <w:br/>
        <w:t>Поки б химерив мудрий дід,&lt;br /&gt;</w:t>
        <w:br/>
        <w:t>Творили б, лежа, епопею,&lt;br /&gt;</w:t>
        <w:br/>
        <w:t>Парили б скрізь понад землею,&lt;br /&gt;</w:t>
        <w:br/>
        <w:t>Та все б гекзаметри плели,&lt;br /&gt;</w:t>
        <w:br/>
        <w:t>Та на горище б однесли&lt;br /&gt;</w:t>
        <w:br/>
        <w:t>Мишам на снідання. А потім&lt;br /&gt;</w:t>
        <w:br/>
        <w:t>Співали б прозу, та по нотах,&lt;br /&gt;</w:t>
        <w:br/>
        <w:t>А не як-небудь… Друже мій,&lt;br /&gt;</w:t>
        <w:br/>
        <w:t>О, мій сопутниче святий!&lt;br /&gt;</w:t>
        <w:br/>
        <w:t>Поки огонь не захолонув,&lt;br /&gt;</w:t>
        <w:br/>
        <w:t>Ходімо лучче до Харона —&lt;br /&gt;</w:t>
        <w:br/>
        <w:t>Через Лету бездонную&lt;br /&gt;</w:t>
        <w:br/>
        <w:t>Та каламутную&lt;br /&gt;</w:t>
        <w:br/>
        <w:t>Перепливем, перенесем&lt;br /&gt;</w:t>
        <w:br/>
        <w:t>І Славу святую —&lt;br /&gt;</w:t>
        <w:br/>
        <w:t>Молодую, безвічную.&lt;br /&gt;</w:t>
        <w:br/>
        <w:t>Або цур їй, друже,&lt;br /&gt;</w:t>
        <w:br/>
        <w:t>І без неї обійдуся —&lt;br /&gt;</w:t>
        <w:br/>
        <w:t>Та як буду здужать,&lt;br /&gt;</w:t>
        <w:br/>
        <w:t>То над самим Флегетоном&lt;br /&gt;</w:t>
        <w:br/>
        <w:t>Або над Стіксом, у раю,&lt;br /&gt;</w:t>
        <w:br/>
        <w:t>Неначе над Дніпром широким,&lt;br /&gt;</w:t>
        <w:br/>
        <w:t>В гаю — предвічному гаю,&lt;br /&gt;</w:t>
        <w:br/>
        <w:t>Поставлю хаточку, садочок&lt;br /&gt;</w:t>
        <w:br/>
        <w:t>Кругом хатини насаджу;&lt;br /&gt;</w:t>
        <w:br/>
        <w:t>Прилинеш ти у холодочок,&lt;br /&gt;</w:t>
        <w:br/>
        <w:t>Тебе, мов кралю, посаджу.&lt;br /&gt;</w:t>
        <w:br/>
        <w:t>Дніпро, Україну згадаєм,&lt;br /&gt;</w:t>
        <w:br/>
        <w:t>Веселі селища в гаях,&lt;br /&gt;</w:t>
        <w:br/>
        <w:t>Могили-гори на степах —&lt;br /&gt;</w:t>
        <w:br/>
        <w:t>І веселенько заспіваєм…&lt;br /&gt;</w:t>
        <w:br/>
        <w:t>15 февраля [1861, С.-Петербург]</w:t>
      </w:r>
    </w:p>
    <w:p>
      <w:r>
        <w:br/>
        <w:t>* * *</w:t>
      </w:r>
    </w:p>
    <w:p>
      <w:r>
        <w:br/>
        <w:t>За що ми любимо Богдана?&lt;br /&gt;</w:t>
        <w:br/>
        <w:t>За те, що москалі його забули,&lt;br /&gt;</w:t>
        <w:br/>
        <w:t>У дурні німчики обули&lt;br /&gt;</w:t>
        <w:br/>
        <w:t>Великомудрого гетьмана.&lt;br /&gt;</w:t>
        <w:br/>
        <w:t>1845-1846</w:t>
      </w:r>
    </w:p>
    <w:p>
      <w:r>
        <w:br/>
        <w:t>* * *</w:t>
      </w:r>
    </w:p>
    <w:p>
      <w:r>
        <w:br/>
        <w:t>Якби-то ти, Богдане п'яний,&lt;br /&gt;</w:t>
        <w:br/>
        <w:t>Тепер на Переяслав глянув!&lt;br /&gt;</w:t>
        <w:br/>
        <w:t>Та на Замчище подививсь!&lt;br /&gt;</w:t>
        <w:br/>
        <w:t>Упився б! здорово упивсь!&lt;br /&gt;</w:t>
        <w:br/>
        <w:t>І препрославлений козачий&lt;br /&gt;</w:t>
        <w:br/>
        <w:t>Розумний батьку!.. і в смердячій&lt;br /&gt;</w:t>
        <w:br/>
        <w:t>Жидівській хаті б похмеливсь&lt;br /&gt;</w:t>
        <w:br/>
        <w:t>Або в калюжі утопивсь,&lt;br /&gt;</w:t>
        <w:br/>
        <w:t>В багні свинячім.&lt;br /&gt;</w:t>
        <w:br/>
        <w:t>Амінь тобі, великий муже!&lt;br /&gt;</w:t>
        <w:br/>
        <w:t>Великий, славний! та не дуже…&lt;br /&gt;</w:t>
        <w:br/>
        <w:t>Якби ти на світ не родивсь&lt;br /&gt;</w:t>
        <w:br/>
        <w:t>Або в колисці ще упивсь…&lt;br /&gt;</w:t>
        <w:br/>
        <w:t>То не купав би я в калюжі&lt;br /&gt;</w:t>
        <w:br/>
        <w:t>Тебе преславного. Амінь.&lt;br /&gt;</w:t>
        <w:br/>
        <w:t>18 серпня 1859 в Переяславі</w:t>
      </w:r>
    </w:p>
    <w:p>
      <w:r>
        <w:br/>
        <w:t>ІНШІ РЕДАКЦІЇ</w:t>
      </w:r>
    </w:p>
    <w:p>
      <w:r>
        <w:br/>
        <w:t>МОСКАЛЕВА КРИНИЦЯ</w:t>
      </w:r>
    </w:p>
    <w:p>
      <w:r>
        <w:br/>
        <w:t>Поема (перша редакція)</w:t>
      </w:r>
    </w:p>
    <w:p>
      <w:r>
        <w:br/>
        <w:t>Я. Кухаренкові</w:t>
      </w:r>
    </w:p>
    <w:p>
      <w:r>
        <w:br/>
        <w:t>— Не варт, єй-богу, жить на світі!..&lt;br /&gt;</w:t>
        <w:br/>
        <w:t>— То йди топись! — А жінка! Діти?&lt;br /&gt;</w:t>
        <w:br/>
        <w:t>— Ото ж то, бачиш, не бреши!&lt;br /&gt;</w:t>
        <w:br/>
        <w:t>А сядь лишень та напиши&lt;br /&gt;</w:t>
        <w:br/>
        <w:t>Оцю бувальщину… То, може,&lt;br /&gt;</w:t>
        <w:br/>
        <w:t>Інако скажете, небоже.&lt;br /&gt;</w:t>
        <w:br/>
        <w:t>Пиши отак: було&lt;br /&gt;</w:t>
        <w:br/>
        <w:t>Село.&lt;br /&gt;</w:t>
        <w:br/>
        <w:t>Та щоб не лізти на чужину,&lt;br /&gt;</w:t>
        <w:br/>
        <w:t>Пиши: у нас на Україні.&lt;br /&gt;</w:t>
        <w:br/>
        <w:t>А в тім селі вдова жила,&lt;br /&gt;</w:t>
        <w:br/>
        <w:t>А у вдови дочка була&lt;br /&gt;</w:t>
        <w:br/>
        <w:t>І син-семиліток&lt;br /&gt;</w:t>
        <w:br/>
        <w:t>Добро, мавши діток&lt;br /&gt;</w:t>
        <w:br/>
        <w:t>У розкоші, хвалиш бога…&lt;br /&gt;</w:t>
        <w:br/>
        <w:t>А вдові убогій&lt;br /&gt;</w:t>
        <w:br/>
        <w:t>Мабуть, не до того,&lt;br /&gt;</w:t>
        <w:br/>
        <w:t>Бо залили за шкуру сала,&lt;br /&gt;</w:t>
        <w:br/>
        <w:t>Трохи не пропала.&lt;br /&gt;</w:t>
        <w:br/>
        <w:t>Думала — в черниці&lt;br /&gt;</w:t>
        <w:br/>
        <w:t>Або йти топиться,&lt;br /&gt;</w:t>
        <w:br/>
        <w:t>Так жаль маленьких діток стало!&lt;br /&gt;</w:t>
        <w:br/>
        <w:t>Звичайне, мати, що й казать!&lt;br /&gt;</w:t>
        <w:br/>
        <w:t>Та, може, снився-таки й зять:&lt;br /&gt;</w:t>
        <w:br/>
        <w:t>Бо вже Катруся підростала&lt;br /&gt;</w:t>
        <w:br/>
        <w:t>Чи вже ж їй вік продівувать,&lt;br /&gt;</w:t>
        <w:br/>
        <w:t>Зносити брівоньки нізащо?..&lt;br /&gt;</w:t>
        <w:br/>
        <w:t>Ні, дівонька вона не та!&lt;br /&gt;</w:t>
        <w:br/>
        <w:t>Таки ж у тім селі, трудящий!&lt;br /&gt;</w:t>
        <w:br/>
        <w:t>(Бо всюди сироти — ледащо)&lt;br /&gt;</w:t>
        <w:br/>
        <w:t>У наймах виріс сирота,&lt;br /&gt;</w:t>
        <w:br/>
        <w:t>Неначе батькова дитина!&lt;br /&gt;</w:t>
        <w:br/>
        <w:t>То сяк, то так&lt;br /&gt;</w:t>
        <w:br/>
        <w:t>Придбав сірома грошенят,&lt;br /&gt;</w:t>
        <w:br/>
        <w:t>Одежу справив, жупанину&lt;br /&gt;</w:t>
        <w:br/>
        <w:t>Та ні відсіль і ні відтіль&lt;br /&gt;</w:t>
        <w:br/>
        <w:t>На ту сирітську копійчину&lt;br /&gt;</w:t>
        <w:br/>
        <w:t>Купив садочок і хатину,&lt;br /&gt;</w:t>
        <w:br/>
        <w:t>Подякував за хліб і сіль&lt;br /&gt;</w:t>
        <w:br/>
        <w:t>І за науку добрим людям&lt;br /&gt;</w:t>
        <w:br/>
        <w:t>Та до вдовівни навпростець&lt;br /&gt;</w:t>
        <w:br/>
        <w:t>Шелесть за рушниками!&lt;br /&gt;</w:t>
        <w:br/>
        <w:t>Не торгувались з старостами,&lt;br /&gt;</w:t>
        <w:br/>
        <w:t>(Як те буває між панами)&lt;br /&gt;</w:t>
        <w:br/>
        <w:t>Не торгувавсь і панотець&lt;br /&gt;</w:t>
        <w:br/>
        <w:t>Усім на диво та на чудо!&lt;br /&gt;</w:t>
        <w:br/>
        <w:t>За три копи звінчав у будень…&lt;br /&gt;</w:t>
        <w:br/>
        <w:t>Просохли очі у вдови,&lt;br /&gt;</w:t>
        <w:br/>
        <w:t>Отак-то, друже мій, живи,&lt;br /&gt;</w:t>
        <w:br/>
        <w:t>То й весело на світі буде.&lt;br /&gt;</w:t>
        <w:br/>
        <w:t>І буде варт на світі жить,&lt;br /&gt;</w:t>
        <w:br/>
        <w:t>Як матимеш кого любить.&lt;br /&gt;</w:t>
        <w:br/>
        <w:t>Хоть кажуть от ще що, небоже:&lt;br /&gt;</w:t>
        <w:br/>
        <w:t>Себе люби, то й бог поможе.&lt;br /&gt;</w:t>
        <w:br/>
        <w:t>А доведеться умирать?&lt;br /&gt;</w:t>
        <w:br/>
        <w:t>Здихать над грішми? Ні, небоже!&lt;br /&gt;</w:t>
        <w:br/>
        <w:t>Любов — господня благодать!&lt;br /&gt;</w:t>
        <w:br/>
        <w:t>Люби ж, мій друже, жінку, діток;&lt;br /&gt;</w:t>
        <w:br/>
        <w:t>Діли з убогим заробіток,&lt;br /&gt;</w:t>
        <w:br/>
        <w:t>То легше буде й зароблять.&lt;br /&gt;</w:t>
        <w:br/>
        <w:t>Одружились небожата.&lt;br /&gt;</w:t>
        <w:br/>
        <w:t>Дивувались люде,&lt;br /&gt;</w:t>
        <w:br/>
        <w:t>Як то вони, ті сироти,&lt;br /&gt;</w:t>
        <w:br/>
        <w:t>Жить на світі будуть?&lt;br /&gt;</w:t>
        <w:br/>
        <w:t>Минає рік, минув другий,&lt;br /&gt;</w:t>
        <w:br/>
        <w:t>Знову дивувались.&lt;br /&gt;</w:t>
        <w:br/>
        <w:t>Де в тих сиріт безталанних&lt;br /&gt;</w:t>
        <w:br/>
        <w:t>Добро теє бралось?&lt;br /&gt;</w:t>
        <w:br/>
        <w:t>І в коморі, і надворі,&lt;br /&gt;</w:t>
        <w:br/>
        <w:t>Та току й на ниві,&lt;br /&gt;</w:t>
        <w:br/>
        <w:t>І діточки як квіточки,&lt;br /&gt;</w:t>
        <w:br/>
        <w:t>Й самі чорнобриві,&lt;br /&gt;</w:t>
        <w:br/>
        <w:t>У жупанах похожають,&lt;br /&gt;</w:t>
        <w:br/>
        <w:t>Старців закликають&lt;br /&gt;</w:t>
        <w:br/>
        <w:t>На обіди, а багаті —&lt;br /&gt;</w:t>
        <w:br/>
        <w:t>То й так не минають.&lt;br /&gt;</w:t>
        <w:br/>
        <w:t>Не минали, себелюби,&lt;br /&gt;</w:t>
        <w:br/>
        <w:t>Та все жалкували,&lt;br /&gt;</w:t>
        <w:br/>
        <w:t>Що сироти таким добром&lt;br /&gt;</w:t>
        <w:br/>
        <w:t>Старців годували!&lt;br /&gt;</w:t>
        <w:br/>
        <w:t>"Коли гниє, то спродали б,&lt;br /&gt;</w:t>
        <w:br/>
        <w:t>Адже ж у їх діти!.."&lt;br /&gt;</w:t>
        <w:br/>
        <w:t>Ось слухай же, що то роблять&lt;br /&gt;</w:t>
        <w:br/>
        <w:t>Заздрощі на світі&lt;br /&gt;</w:t>
        <w:br/>
        <w:t>І ненатля голодная.&lt;br /&gt;</w:t>
        <w:br/>
        <w:t>Ходили, ходили,&lt;br /&gt;</w:t>
        <w:br/>
        <w:t>Поки вночі, жалкуючи,&lt;br /&gt;</w:t>
        <w:br/>
        <w:t>Хату запалили!&lt;br /&gt;</w:t>
        <w:br/>
        <w:t>Нехай би вже були непевні&lt;br /&gt;</w:t>
        <w:br/>
        <w:t>Які вельможі просвіщенні:&lt;br /&gt;</w:t>
        <w:br/>
        <w:t>То і не жаль було б; чи так?&lt;br /&gt;</w:t>
        <w:br/>
        <w:t>А то сірісінький сіряк&lt;br /&gt;</w:t>
        <w:br/>
        <w:t>Отак лютує. Тяжко, брате,&lt;br /&gt;</w:t>
        <w:br/>
        <w:t>Людей на старість розпізнати.&lt;br /&gt;</w:t>
        <w:br/>
        <w:t>А ще гірше ззамолоду&lt;br /&gt;</w:t>
        <w:br/>
        <w:t>Гадину кохати.&lt;br /&gt;</w:t>
        <w:br/>
        <w:t>Очарує зміїними&lt;br /&gt;</w:t>
        <w:br/>
        <w:t>Карими очима…&lt;br /&gt;</w:t>
        <w:br/>
        <w:t>А пек тобі, забув, дурню,&lt;br /&gt;</w:t>
        <w:br/>
        <w:t>Що смерть за плечима.&lt;br /&gt;</w:t>
        <w:br/>
        <w:t>До стебла все погоріло,&lt;br /&gt;</w:t>
        <w:br/>
        <w:t>І діти згоріли,&lt;br /&gt;</w:t>
        <w:br/>
        <w:t>А сусіди, і багаті&lt;br /&gt;</w:t>
        <w:br/>
        <w:t>І вбогі, раділи.&lt;br /&gt;</w:t>
        <w:br/>
        <w:t>Багатії, бач, раділи,&lt;br /&gt;</w:t>
        <w:br/>
        <w:t>Що багатше стали,&lt;br /&gt;</w:t>
        <w:br/>
        <w:t>А вбогії тому раді,&lt;br /&gt;</w:t>
        <w:br/>
        <w:t>Що з ними зрівнялись!&lt;br /&gt;</w:t>
        <w:br/>
        <w:t>Посходились жалкувать,&lt;br /&gt;</w:t>
        <w:br/>
        <w:t>Жалю завдавати.&lt;br /&gt;</w:t>
        <w:br/>
        <w:t>"Шкода, шкода!&lt;br /&gt;</w:t>
        <w:br/>
        <w:t>Якби знаття,&lt;br /&gt;</w:t>
        <w:br/>
        <w:t>Копійчину б дбати,&lt;br /&gt;</w:t>
        <w:br/>
        <w:t>То все б таки не так воно…&lt;br /&gt;</w:t>
        <w:br/>
        <w:t>А що пак, Максиме!&lt;br /&gt;</w:t>
        <w:br/>
        <w:t>(Бо його Максимом звали.)&lt;br /&gt;</w:t>
        <w:br/>
        <w:t>Попродай скотину&lt;br /&gt;</w:t>
        <w:br/>
        <w:t>Та ходи до мене в найми,&lt;br /&gt;</w:t>
        <w:br/>
        <w:t>Що буде, те й буде.&lt;br /&gt;</w:t>
        <w:br/>
        <w:t>Будем знов чумакувати,&lt;br /&gt;</w:t>
        <w:br/>
        <w:t>Поки вийдем в люде,&lt;br /&gt;</w:t>
        <w:br/>
        <w:t>А там знову…" Подякував&lt;br /&gt;</w:t>
        <w:br/>
        <w:t>Максим за пораду.&lt;br /&gt;</w:t>
        <w:br/>
        <w:t>"Побачу ще, як там буде;&lt;br /&gt;</w:t>
        <w:br/>
        <w:t>Коли не дам ради,&lt;br /&gt;</w:t>
        <w:br/>
        <w:t>То тойді вже, певне, треба&lt;br /&gt;</w:t>
        <w:br/>
        <w:t>Іти в найми знову…&lt;br /&gt;</w:t>
        <w:br/>
        <w:t>Де-то моя Катерина,&lt;br /&gt;</w:t>
        <w:br/>
        <w:t>Моя чорноброва!..&lt;br /&gt;</w:t>
        <w:br/>
        <w:t>Вона мене все радила,&lt;br /&gt;</w:t>
        <w:br/>
        <w:t>І тепер порадить!.."&lt;br /&gt;</w:t>
        <w:br/>
        <w:t>Та остання ся рада&lt;br /&gt;</w:t>
        <w:br/>
        <w:t>Навіки завадить.&lt;br /&gt;</w:t>
        <w:br/>
        <w:t>Воли твої і корови&lt;br /&gt;</w:t>
        <w:br/>
        <w:t>Разом поздихали,&lt;br /&gt;</w:t>
        <w:br/>
        <w:t>А Катруся з москалями&lt;br /&gt;</w:t>
        <w:br/>
        <w:t>Десь помандрувала!&lt;br /&gt;</w:t>
        <w:br/>
        <w:t>Тепер отак пиши, небоже.&lt;br /&gt;</w:t>
        <w:br/>
        <w:t>Максим подумав, пожурився;&lt;br /&gt;</w:t>
        <w:br/>
        <w:t>А потім богу помолився,&lt;br /&gt;</w:t>
        <w:br/>
        <w:t>Промовив двічи: — Боже! Боже! —&lt;br /&gt;</w:t>
        <w:br/>
        <w:t>Та й більш нічого.&lt;br /&gt;</w:t>
        <w:br/>
        <w:t>Од цариці&lt;br /&gt;</w:t>
        <w:br/>
        <w:t>Прийшов указ лоби голить.&lt;br /&gt;</w:t>
        <w:br/>
        <w:t>"Не дав вдовиці утопиться,&lt;br /&gt;</w:t>
        <w:br/>
        <w:t>Не дам же й з торбою ходить!" —&lt;br /&gt;</w:t>
        <w:br/>
        <w:t>Сказав Максим, і грунт покинув.&lt;br /&gt;</w:t>
        <w:br/>
        <w:t>Бо вдовиного, бачиш, сина&lt;br /&gt;</w:t>
        <w:br/>
        <w:t>В прийом громада повезла.&lt;br /&gt;</w:t>
        <w:br/>
        <w:t>Такі-то темнії діла&lt;br /&gt;</w:t>
        <w:br/>
        <w:t>Творяться нишком на сім світі!&lt;br /&gt;</w:t>
        <w:br/>
        <w:t>А вас, письменних, треба б бити,&lt;br /&gt;</w:t>
        <w:br/>
        <w:t>Щоб не кричали: "Ах! аллах!&lt;br /&gt;</w:t>
        <w:br/>
        <w:t>Не варт, не варт на світі жити!"&lt;br /&gt;</w:t>
        <w:br/>
        <w:t>А чом пак темні не кричать?&lt;br /&gt;</w:t>
        <w:br/>
        <w:t>Хіба ж живуть вони? І знають,&lt;br /&gt;</w:t>
        <w:br/>
        <w:t>Як ви сказали, благодать,&lt;br /&gt;</w:t>
        <w:br/>
        <w:t>Любов?..&lt;br /&gt;</w:t>
        <w:br/>
        <w:t>Що, що? Недочуваю…&lt;br /&gt;</w:t>
        <w:br/>
        <w:t>Вони, кажу вам, прозябають.&lt;br /&gt;</w:t>
        <w:br/>
        <w:t>Або, по-вашому, ростуть,&lt;br /&gt;</w:t>
        <w:br/>
        <w:t>Як та капуста на городі.&lt;br /&gt;</w:t>
        <w:br/>
        <w:t>Отак по-вашому! Ну, годі ж,&lt;br /&gt;</w:t>
        <w:br/>
        <w:t>Нехай собі і не живуть…&lt;br /&gt;</w:t>
        <w:br/>
        <w:t>А все скажу-таки: як хочеш,&lt;br /&gt;</w:t>
        <w:br/>
        <w:t>А ви їм жить не даєте,&lt;br /&gt;</w:t>
        <w:br/>
        <w:t>Бо ви для себе живете,&lt;br /&gt;</w:t>
        <w:br/>
        <w:t>Заплющивши письменні очі.&lt;br /&gt;</w:t>
        <w:br/>
        <w:t>Отже, як будем так писать,&lt;br /&gt;</w:t>
        <w:br/>
        <w:t>То ми й до вечора не кончим.&lt;br /&gt;</w:t>
        <w:br/>
        <w:t>Ну, де той безталанний зять?&lt;br /&gt;</w:t>
        <w:br/>
        <w:t>Вернувсь вдовиченко додому,&lt;br /&gt;</w:t>
        <w:br/>
        <w:t>А зять пішов у москалі.&lt;br /&gt;</w:t>
        <w:br/>
        <w:t>Не жаль було його нікому,&lt;br /&gt;</w:t>
        <w:br/>
        <w:t>Та ще й сміялись у селі!&lt;br /&gt;</w:t>
        <w:br/>
        <w:t>Отже, далебі, не знаю,&lt;br /&gt;</w:t>
        <w:br/>
        <w:t>Чи вона верталась,&lt;br /&gt;</w:t>
        <w:br/>
        <w:t>Катерина до матері,&lt;br /&gt;</w:t>
        <w:br/>
        <w:t>Чи так і пропала?&lt;br /&gt;</w:t>
        <w:br/>
        <w:t>Була чутка, що стрижену&lt;br /&gt;</w:t>
        <w:br/>
        <w:t>В Умані водили&lt;br /&gt;</w:t>
        <w:br/>
        <w:t>По улицях — украла щось…&lt;br /&gt;</w:t>
        <w:br/>
        <w:t>Потім утопилась.&lt;br /&gt;</w:t>
        <w:br/>
        <w:t>Та все то те, — знаєш, дюде&lt;br /&gt;</w:t>
        <w:br/>
        <w:t>Втоплять і задушать!&lt;br /&gt;</w:t>
        <w:br/>
        <w:t>А може, то така правда,&lt;br /&gt;</w:t>
        <w:br/>
        <w:t>Як на вербі груші.&lt;br /&gt;</w:t>
        <w:br/>
        <w:t>Знаю тілько, що про неї&lt;br /&gt;</w:t>
        <w:br/>
        <w:t>І пісню проклали.&lt;br /&gt;</w:t>
        <w:br/>
        <w:t>Я чув тойді, на досвітках&lt;br /&gt;</w:t>
        <w:br/>
        <w:t>Дівчата співали:&lt;br /&gt;</w:t>
        <w:br/>
        <w:t>"Шелесь, шелесь по дубині,&lt;br /&gt;</w:t>
        <w:br/>
        <w:t>Шапки хлопці погубили,&lt;br /&gt;</w:t>
        <w:br/>
        <w:t>Тілько наймит не згубив,&lt;br /&gt;</w:t>
        <w:br/>
        <w:t>Удовівну полюбив…"&lt;br /&gt;</w:t>
        <w:br/>
        <w:t>Соромітна, нехай їй лихо!&lt;br /&gt;</w:t>
        <w:br/>
        <w:t>Минали літа тихо, тихо, —&lt;br /&gt;</w:t>
        <w:br/>
        <w:t>Отак пиши, — і за гріхи&lt;br /&gt;</w:t>
        <w:br/>
        <w:t>Карались господом ляхи,&lt;br /&gt;</w:t>
        <w:br/>
        <w:t>І пугав Пугач над Уралом.&lt;br /&gt;</w:t>
        <w:br/>
        <w:t>Піїти в одах вихваляли&lt;br /&gt;</w:t>
        <w:br/>
        <w:t>Войну й царицю. Тілько ми&lt;br /&gt;</w:t>
        <w:br/>
        <w:t>Сиділи нишком, слава богу.&lt;br /&gt;</w:t>
        <w:br/>
        <w:t>Після великої зими&lt;br /&gt;</w:t>
        <w:br/>
        <w:t>Вернувся і Максим безногий.&lt;br /&gt;</w:t>
        <w:br/>
        <w:t>В поході, каже, загубив.&lt;br /&gt;</w:t>
        <w:br/>
        <w:t>Та срібний хрестик заробив!&lt;br /&gt;</w:t>
        <w:br/>
        <w:t>— Чого він придибав?&lt;br /&gt;</w:t>
        <w:br/>
        <w:t>Нема в нього хати,&lt;br /&gt;</w:t>
        <w:br/>
        <w:t>Ні сестри, ні брата, нікого нема.&lt;br /&gt;</w:t>
        <w:br/>
        <w:t>Чого ж він приплентав?&lt;br /&gt;</w:t>
        <w:br/>
        <w:t>— А хто його зна!&lt;br /&gt;</w:t>
        <w:br/>
        <w:t>Чи чув ти, що кажуть:легше умирати&lt;br /&gt;</w:t>
        <w:br/>
        <w:t>Хоть на пожарині&lt;br /&gt;</w:t>
        <w:br/>
        <w:t>В своїй стороні,&lt;br /&gt;</w:t>
        <w:br/>
        <w:t>Ніж в чужій в палатах.&lt;br /&gt;</w:t>
        <w:br/>
        <w:t>Чи чув ти? — Ба ні.&lt;br /&gt;</w:t>
        <w:br/>
        <w:t>Ей, дядечку, швидче, швидче будемо писати,&lt;br /&gt;</w:t>
        <w:br/>
        <w:t>Бо хочеться спати і вам і мені.&lt;br /&gt;</w:t>
        <w:br/>
        <w:t>Зажуривсь москаль-каліка,&lt;br /&gt;</w:t>
        <w:br/>
        <w:t>Де йому подітись?&lt;br /&gt;</w:t>
        <w:br/>
        <w:t>Вдовиченко в пікінерах,&lt;br /&gt;</w:t>
        <w:br/>
        <w:t>Вдова на тім світі!&lt;br /&gt;</w:t>
        <w:br/>
        <w:t>До кого ж він прихилиться?&lt;br /&gt;</w:t>
        <w:br/>
        <w:t>Де перезимує?&lt;br /&gt;</w:t>
        <w:br/>
        <w:t>Уже осінь незабаром&lt;br /&gt;</w:t>
        <w:br/>
        <w:t>Зима залютує.&lt;br /&gt;</w:t>
        <w:br/>
        <w:t>Нема йому в світі долі,&lt;br /&gt;</w:t>
        <w:br/>
        <w:t>Полинула в поле!..&lt;br /&gt;</w:t>
        <w:br/>
        <w:t>Попросився зимувати&lt;br /&gt;</w:t>
        <w:br/>
        <w:t>До дяка у школу.&lt;br /&gt;</w:t>
        <w:br/>
        <w:t>Бо таки й письма, спасибі,&lt;br /&gt;</w:t>
        <w:br/>
        <w:t>Москалі навчили,&lt;br /&gt;</w:t>
        <w:br/>
        <w:t>І в косі був, бо й москалі&lt;br /&gt;</w:t>
        <w:br/>
        <w:t>Тойді, бач, носили&lt;br /&gt;</w:t>
        <w:br/>
        <w:t>Сиві коси з кучерями&lt;br /&gt;</w:t>
        <w:br/>
        <w:t>Усі до одного&lt;br /&gt;</w:t>
        <w:br/>
        <w:t>І борошном посипали&lt;br /&gt;</w:t>
        <w:br/>
        <w:t>Бог їх зна, для чого!&lt;br /&gt;</w:t>
        <w:br/>
        <w:t>Максим таки як письменний,&lt;br /&gt;</w:t>
        <w:br/>
        <w:t>Було, помагає&lt;br /&gt;</w:t>
        <w:br/>
        <w:t>І на клиросі дякові&lt;br /&gt;</w:t>
        <w:br/>
        <w:t>І псалтир читає&lt;br /&gt;</w:t>
        <w:br/>
        <w:t>Над покійними.&lt;br /&gt;</w:t>
        <w:br/>
        <w:t>Й хавтури&lt;br /&gt;</w:t>
        <w:br/>
        <w:t>З школярами носить.&lt;br /&gt;</w:t>
        <w:br/>
        <w:t>А в пилипівку, сірома,&lt;br /&gt;</w:t>
        <w:br/>
        <w:t>Христа ради просить!&lt;br /&gt;</w:t>
        <w:br/>
        <w:t>Нічого, знай, своє пиши&lt;br /&gt;</w:t>
        <w:br/>
        <w:t>Та перед людьми не бреши.&lt;br /&gt;</w:t>
        <w:br/>
        <w:t>Хоч би тобі лихе слово&lt;br /&gt;</w:t>
        <w:br/>
        <w:t>Почув хто од його. —&lt;br /&gt;</w:t>
        <w:br/>
        <w:t>І талан і безталання —&lt;br /&gt;</w:t>
        <w:br/>
        <w:t>Все, — каже, — од бога.&lt;br /&gt;</w:t>
        <w:br/>
        <w:t>Ані охне, ні заплаче,&lt;br /&gt;</w:t>
        <w:br/>
        <w:t>Неначе дитина.&lt;br /&gt;</w:t>
        <w:br/>
        <w:t>І собаки не кусали&lt;br /&gt;</w:t>
        <w:br/>
        <w:t>Москаля Максима.&lt;br /&gt;</w:t>
        <w:br/>
        <w:t>А в неділю або в свято,&lt;br /&gt;</w:t>
        <w:br/>
        <w:t>Мов причепуриться,&lt;br /&gt;</w:t>
        <w:br/>
        <w:t>Шкандибає на вдовину&lt;br /&gt;</w:t>
        <w:br/>
        <w:t>Пустку подивиться.&lt;br /&gt;</w:t>
        <w:br/>
        <w:t>Сяде собі у садочку…&lt;br /&gt;</w:t>
        <w:br/>
        <w:t>І вдову згадає&lt;br /&gt;</w:t>
        <w:br/>
        <w:t>І за її грішну душу&lt;br /&gt;</w:t>
        <w:br/>
        <w:t>Псалтир прочитає.&lt;br /&gt;</w:t>
        <w:br/>
        <w:t>Катерину о здравії&lt;br /&gt;</w:t>
        <w:br/>
        <w:t>Тихенько пом'яне!&lt;br /&gt;</w:t>
        <w:br/>
        <w:t>Утре сльози — все од бога —&lt;br /&gt;</w:t>
        <w:br/>
        <w:t>Й веселенький стане.&lt;br /&gt;</w:t>
        <w:br/>
        <w:t>А в петрівку і в спасівке&lt;br /&gt;</w:t>
        <w:br/>
        <w:t>Не спочине в школі,&lt;br /&gt;</w:t>
        <w:br/>
        <w:t>Бере заступ і лопату,&lt;br /&gt;</w:t>
        <w:br/>
        <w:t>Шкандибає в поле…&lt;br /&gt;</w:t>
        <w:br/>
        <w:t>І край шляху при долині&lt;br /&gt;</w:t>
        <w:br/>
        <w:t>— Отже, не вгадаєш,&lt;br /&gt;</w:t>
        <w:br/>
        <w:t>Що каліка виробляє,&lt;br /&gt;</w:t>
        <w:br/>
        <w:t>— Криницю копає!&lt;br /&gt;</w:t>
        <w:br/>
        <w:t>Та й викопав. На те літо&lt;br /&gt;</w:t>
        <w:br/>
        <w:t>Криницю святили,&lt;br /&gt;</w:t>
        <w:br/>
        <w:t>На самого маковія,&lt;br /&gt;</w:t>
        <w:br/>
        <w:t>І дуб посадили&lt;br /&gt;</w:t>
        <w:br/>
        <w:t>На прикмету проїзжачим.&lt;br /&gt;</w:t>
        <w:br/>
        <w:t>А на друге літо&lt;br /&gt;</w:t>
        <w:br/>
        <w:t>Москаля вже неживого&lt;br /&gt;</w:t>
        <w:br/>
        <w:t>Найшли в балці діти&lt;br /&gt;</w:t>
        <w:br/>
        <w:t>Коло самої криниці —&lt;br /&gt;</w:t>
        <w:br/>
        <w:t>Вийшов подивиться&lt;br /&gt;</w:t>
        <w:br/>
        <w:t>Останній раз, сіромаха,&lt;br /&gt;</w:t>
        <w:br/>
        <w:t>На свою криницю.&lt;br /&gt;</w:t>
        <w:br/>
        <w:t>Громадою при долині&lt;br /&gt;</w:t>
        <w:br/>
        <w:t>Його поховали&lt;br /&gt;</w:t>
        <w:br/>
        <w:t>І долину і криницю&lt;br /&gt;</w:t>
        <w:br/>
        <w:t>На пам'ять назвали&lt;br /&gt;</w:t>
        <w:br/>
        <w:t>Москалевою. На спаса&lt;br /&gt;</w:t>
        <w:br/>
        <w:t>Або маковія&lt;br /&gt;</w:t>
        <w:br/>
        <w:t>І досі там воду святять.&lt;br /&gt;</w:t>
        <w:br/>
        <w:t>І дуб зеленіє.&lt;br /&gt;</w:t>
        <w:br/>
        <w:t>Хто йде, їде — не минають&lt;br /&gt;</w:t>
        <w:br/>
        <w:t>Зеленого дуба,&lt;br /&gt;</w:t>
        <w:br/>
        <w:t>В холодочку посідають&lt;br /&gt;</w:t>
        <w:br/>
        <w:t>Та тихо та любо,&lt;br /&gt;</w:t>
        <w:br/>
        <w:t>П'ючи воду погожую,&lt;br /&gt;</w:t>
        <w:br/>
        <w:t>Згадують Максима…&lt;br /&gt;</w:t>
        <w:br/>
        <w:t>Отак живіть, недоуки,&lt;br /&gt;</w:t>
        <w:br/>
        <w:t>То й жить не остине.&lt;br /&gt;</w:t>
        <w:br/>
        <w:t>[Червень-грудень 1847, Орська кріпость]</w:t>
      </w:r>
    </w:p>
    <w:p>
      <w:r>
        <w:br/>
        <w:t>ТАРАСОВА НІЧ (ДРУГА РЕДАКЦІЯ)</w:t>
      </w:r>
    </w:p>
    <w:p>
      <w:r>
        <w:br/>
        <w:t>На розпутті кобзар сидить&lt;br /&gt;</w:t>
        <w:br/>
        <w:t>Та на кобзі грає;&lt;br /&gt;</w:t>
        <w:br/>
        <w:t>Кругом хлопці та дівчата —&lt;br /&gt;</w:t>
        <w:br/>
        <w:t>Як мак процвітає.&lt;br /&gt;</w:t>
        <w:br/>
        <w:t>Грає кобзар, приспівує,&lt;br /&gt;</w:t>
        <w:br/>
        <w:t>Вимовля словами,&lt;br /&gt;</w:t>
        <w:br/>
        <w:t>Як москалі, орда, ляхи&lt;br /&gt;</w:t>
        <w:br/>
        <w:t>Бились з козаками;&lt;br /&gt;</w:t>
        <w:br/>
        <w:t>Як збиралась громадонька&lt;br /&gt;</w:t>
        <w:br/>
        <w:t>В неділеньку вранці;&lt;br /&gt;</w:t>
        <w:br/>
        <w:t>Як ховали отамана&lt;br /&gt;</w:t>
        <w:br/>
        <w:t>В зеленім байраці.&lt;br /&gt;</w:t>
        <w:br/>
        <w:t>Грає кобзар, виспівує —&lt;br /&gt;</w:t>
        <w:br/>
        <w:t>Аж лихо сміється…&lt;br /&gt;</w:t>
        <w:br/>
        <w:t>"Була колись гетьманщина,&lt;br /&gt;</w:t>
        <w:br/>
        <w:t>Та вже не вернеться."&lt;br /&gt;</w:t>
        <w:br/>
        <w:t>"Встає хмара з-за Лиману,&lt;br /&gt;</w:t>
        <w:br/>
        <w:t>А другая з поля;&lt;br /&gt;</w:t>
        <w:br/>
        <w:t>Зажурилась Україна —&lt;br /&gt;</w:t>
        <w:br/>
        <w:t>Така її доля!&lt;br /&gt;</w:t>
        <w:br/>
        <w:t>Зажурилась, заплакала,&lt;br /&gt;</w:t>
        <w:br/>
        <w:t>Як мала дитина.&lt;br /&gt;</w:t>
        <w:br/>
        <w:t>Ніхто її не рятує…&lt;br /&gt;</w:t>
        <w:br/>
        <w:t>Козачество гине;&lt;br /&gt;</w:t>
        <w:br/>
        <w:t>Гине слава лицарськая,&lt;br /&gt;</w:t>
        <w:br/>
        <w:t>Немає де дітись;&lt;br /&gt;</w:t>
        <w:br/>
        <w:t>Виростають нехрещені&lt;br /&gt;</w:t>
        <w:br/>
        <w:t>Козацькії діти;&lt;br /&gt;</w:t>
        <w:br/>
        <w:t>Кохаються невінчані;&lt;br /&gt;</w:t>
        <w:br/>
        <w:t>Без попа ховають;&lt;br /&gt;</w:t>
        <w:br/>
        <w:t>Запродана жидам церков,&lt;br /&gt;</w:t>
        <w:br/>
        <w:t>В церков не пускають!&lt;br /&gt;</w:t>
        <w:br/>
        <w:t>Як та галич поле крив,&lt;br /&gt;</w:t>
        <w:br/>
        <w:t>Ляхи, уніати&lt;br /&gt;</w:t>
        <w:br/>
        <w:t>Налітають — нема кому&lt;br /&gt;</w:t>
        <w:br/>
        <w:t>Порадоньки дати.&lt;br /&gt;</w:t>
        <w:br/>
        <w:t>Обізвався Наливайко —&lt;br /&gt;</w:t>
        <w:br/>
        <w:t>Не стало кравчини!&lt;br /&gt;</w:t>
        <w:br/>
        <w:t>Обізвавсь козак Павлюга&lt;br /&gt;</w:t>
        <w:br/>
        <w:t>За нею полинув!&lt;br /&gt;</w:t>
        <w:br/>
        <w:t>Обізвавсь Тарас Трясило&lt;br /&gt;</w:t>
        <w:br/>
        <w:t>Волю рятувати,&lt;br /&gt;</w:t>
        <w:br/>
        <w:t>Обізвався, орел сизий,&lt;br /&gt;</w:t>
        <w:br/>
        <w:t>Та й дав ляхам знати!&lt;br /&gt;</w:t>
        <w:br/>
        <w:t>Вже не три дні, не три ночі&lt;br /&gt;</w:t>
        <w:br/>
        <w:t>Б'ється пан Трясило.&lt;br /&gt;</w:t>
        <w:br/>
        <w:t>Од Лимана до Трубайла&lt;br /&gt;</w:t>
        <w:br/>
        <w:t>Трупом поле крилось.&lt;br /&gt;</w:t>
        <w:br/>
        <w:t>Ізнемігся наш Трясило,&lt;br /&gt;</w:t>
        <w:br/>
        <w:t>Тяжко зажурився,&lt;br /&gt;</w:t>
        <w:br/>
        <w:t>А поганець Конецпольський&lt;br /&gt;</w:t>
        <w:br/>
        <w:t>Тому звеселився;&lt;br /&gt;</w:t>
        <w:br/>
        <w:t>Зібрав шляхту всю докупи&lt;br /&gt;</w:t>
        <w:br/>
        <w:t>Та й ну частовати.&lt;br /&gt;</w:t>
        <w:br/>
        <w:t>Зібрав Тарас козаченьків —&lt;br /&gt;</w:t>
        <w:br/>
        <w:t>Поради прохати:&lt;br /&gt;</w:t>
        <w:br/>
        <w:t>"Отамани товариші,&lt;br /&gt;</w:t>
        <w:br/>
        <w:t>Брати мої, діти!&lt;br /&gt;</w:t>
        <w:br/>
        <w:t>Дайте мені порадоньку,&lt;br /&gt;</w:t>
        <w:br/>
        <w:t>Що будем робити?&lt;br /&gt;</w:t>
        <w:br/>
        <w:t>Бенкетують вражі ляхи —&lt;br /&gt;</w:t>
        <w:br/>
        <w:t>Наше безголов'я".&lt;br /&gt;</w:t>
        <w:br/>
        <w:t>"Бенкетують, препогані&lt;br /&gt;</w:t>
        <w:br/>
        <w:t>Собі на здоров'я!&lt;br /&gt;</w:t>
        <w:br/>
        <w:t>Нехай, кляті, бенкетують,&lt;br /&gt;</w:t>
        <w:br/>
        <w:t>Поки сонце зайде,&lt;br /&gt;</w:t>
        <w:br/>
        <w:t>А ніч-мати дасть пораду, —&lt;br /&gt;</w:t>
        <w:br/>
        <w:t>Козак ляха знайде".&lt;br /&gt;</w:t>
        <w:br/>
        <w:t>Лягло сонце за горою,&lt;br /&gt;</w:t>
        <w:br/>
        <w:t>Зірки засіяли,&lt;br /&gt;</w:t>
        <w:br/>
        <w:t>А козаки, як та хмара,&lt;br /&gt;</w:t>
        <w:br/>
        <w:t>Ляхів обступали.&lt;br /&gt;</w:t>
        <w:br/>
        <w:t>Як став місяць серед неба,&lt;br /&gt;</w:t>
        <w:br/>
        <w:t>Ревнула гармата;&lt;br /&gt;</w:t>
        <w:br/>
        <w:t>Прокинулись ляшки-панки —&lt;br /&gt;</w:t>
        <w:br/>
        <w:t>Нікуди втікати!&lt;br /&gt;</w:t>
        <w:br/>
        <w:t>Прокинулись ляшки-панки,&lt;br /&gt;</w:t>
        <w:br/>
        <w:t>Та й не повставали:&lt;br /&gt;</w:t>
        <w:br/>
        <w:t>Встало сонце — ляшки-панки&lt;br /&gt;</w:t>
        <w:br/>
        <w:t>Покотом лежали.&lt;br /&gt;</w:t>
        <w:br/>
        <w:t>Червоною гадюкою&lt;br /&gt;</w:t>
        <w:br/>
        <w:t>Несе Альта вісти,&lt;br /&gt;</w:t>
        <w:br/>
        <w:t>Щоб летіли круки з поля&lt;br /&gt;</w:t>
        <w:br/>
        <w:t>Та ляшеньків їсти.&lt;br /&gt;</w:t>
        <w:br/>
        <w:t>Налетіли гайворони&lt;br /&gt;</w:t>
        <w:br/>
        <w:t>Вельможних будити…&lt;br /&gt;</w:t>
        <w:br/>
        <w:t>Зібралося козачество&lt;br /&gt;</w:t>
        <w:br/>
        <w:t>Богу помолитись.&lt;br /&gt;</w:t>
        <w:br/>
        <w:t>Закрякали гайворони,&lt;br /&gt;</w:t>
        <w:br/>
        <w:t>Виймаючи очі,&lt;br /&gt;</w:t>
        <w:br/>
        <w:t>Заспівали козаченьки&lt;br /&gt;</w:t>
        <w:br/>
        <w:t>Пісню тії ночі,&lt;br /&gt;</w:t>
        <w:br/>
        <w:t>Тії ночі кривавої,&lt;br /&gt;</w:t>
        <w:br/>
        <w:t>Що славною стала&lt;br /&gt;</w:t>
        <w:br/>
        <w:t>Тарасові, козачеству,&lt;br /&gt;</w:t>
        <w:br/>
        <w:t>Ляхів що приспала.&lt;br /&gt;</w:t>
        <w:br/>
        <w:t>Над річкою, в чистім полі,&lt;br /&gt;</w:t>
        <w:br/>
        <w:t>Могила чорніє;&lt;br /&gt;</w:t>
        <w:br/>
        <w:t>Де кров текла козацькая,&lt;br /&gt;</w:t>
        <w:br/>
        <w:t>Трава зеленіє.&lt;br /&gt;</w:t>
        <w:br/>
        <w:t>Сидить крячок на могилі&lt;br /&gt;</w:t>
        <w:br/>
        <w:t>Та з голоду кряче…&lt;br /&gt;</w:t>
        <w:br/>
        <w:t>Згада козак колишнеє,&lt;br /&gt;</w:t>
        <w:br/>
        <w:t>Згада та й заплаче!"&lt;br /&gt;</w:t>
        <w:br/>
        <w:t>Умовк кобзар, сумуючи:&lt;br /&gt;</w:t>
        <w:br/>
        <w:t>Щось руки не грають.&lt;br /&gt;</w:t>
        <w:br/>
        <w:t>Кругом хлопці та дівчата&lt;br /&gt;</w:t>
        <w:br/>
        <w:t>Слізоньки втирають.&lt;br /&gt;</w:t>
        <w:br/>
        <w:t>Пішов кобзар по улиці —&lt;br /&gt;</w:t>
        <w:br/>
        <w:t>З журби як заграє!&lt;br /&gt;</w:t>
        <w:br/>
        <w:t>Кругом хлопці навприсядки,&lt;br /&gt;</w:t>
        <w:br/>
        <w:t>А він вимовляє:&lt;br /&gt;</w:t>
        <w:br/>
        <w:t>"Нехай буде отакечки!&lt;br /&gt;</w:t>
        <w:br/>
        <w:t>Сидіть, діти, у запечку,&lt;br /&gt;</w:t>
        <w:br/>
        <w:t>А я з журби та до шинку,&lt;br /&gt;</w:t>
        <w:br/>
        <w:t>Найду в шинку свою жінку,&lt;br /&gt;</w:t>
        <w:br/>
        <w:t>Найду жінку, почастую,&lt;br /&gt;</w:t>
        <w:br/>
        <w:t>Та з ворогів покепкую".&lt;br /&gt;</w:t>
        <w:br/>
        <w:t>[6 листопада 1838, Петербург]</w:t>
      </w:r>
    </w:p>
    <w:p>
      <w:r>
        <w:br/>
        <w:t>ГАМАЛІЯ (ДРУГА РЕДАКЦІЯ)</w:t>
      </w:r>
    </w:p>
    <w:p>
      <w:r>
        <w:br/>
        <w:t>"Ой, нема, нема ні вітру, ні хвилі&lt;br /&gt;</w:t>
        <w:br/>
        <w:t>Із нашої України!&lt;br /&gt;</w:t>
        <w:br/>
        <w:t>Чи там раду радять, як на турка стати,&lt;br /&gt;</w:t>
        <w:br/>
        <w:t>Не чуємо на чужині.&lt;br /&gt;</w:t>
        <w:br/>
        <w:t>Ой повій, повій, вітре, через море&lt;br /&gt;</w:t>
        <w:br/>
        <w:t>Та з Великого Лугу,&lt;br /&gt;</w:t>
        <w:br/>
        <w:t>Суши наші сльози, заглуши кайдани,&lt;br /&gt;</w:t>
        <w:br/>
        <w:t>Розвій нашу тугу.&lt;br /&gt;</w:t>
        <w:br/>
        <w:t>Ой, заграй, заграй, синесеньке море,&lt;br /&gt;</w:t>
        <w:br/>
        <w:t>Та під тими байдаками,&lt;br /&gt;</w:t>
        <w:br/>
        <w:t>Що пливуть козаки, тілько мріють шапки,&lt;br /&gt;</w:t>
        <w:br/>
        <w:t>Та на сей бік за нами.&lt;br /&gt;</w:t>
        <w:br/>
        <w:t>Ой боже наш, боже, хоч і не за нами,&lt;br /&gt;</w:t>
        <w:br/>
        <w:t>Неси ти їх з України:&lt;br /&gt;</w:t>
        <w:br/>
        <w:t>Почуємо славу, козацькую славу,&lt;br /&gt;</w:t>
        <w:br/>
        <w:t>Почуємо та й загинем".&lt;br /&gt;</w:t>
        <w:br/>
        <w:t>Отак у Скутарі козаки співали;&lt;br /&gt;</w:t>
        <w:br/>
        <w:t>Співали, сердеги, а сльози лились;&lt;br /&gt;</w:t>
        <w:br/>
        <w:t>Лилися козацькі, тугу домовляли.&lt;br /&gt;</w:t>
        <w:br/>
        <w:t>Босфор аж затрясся, бо зроду не чув&lt;br /&gt;</w:t>
        <w:br/>
        <w:t>Козацького плачу; застогнав широкий,&lt;br /&gt;</w:t>
        <w:br/>
        <w:t>І шкурою, сірий бугай, стрепенув,&lt;br /&gt;</w:t>
        <w:br/>
        <w:t>І хвилю, ревучи, далеко-далеко&lt;br /&gt;</w:t>
        <w:br/>
        <w:t>У синєє море на ребрах послав.&lt;br /&gt;</w:t>
        <w:br/>
        <w:t>І море ревнуло Босфорову мову,&lt;br /&gt;</w:t>
        <w:br/>
        <w:t>У Лиман погнало, а Лиман Дніпрові&lt;br /&gt;</w:t>
        <w:br/>
        <w:t>Тую журбу-мову на хвилі подав.&lt;br /&gt;</w:t>
        <w:br/>
        <w:t>Зареготався дід наш дужий,&lt;br /&gt;</w:t>
        <w:br/>
        <w:t>Аж піна з уса потекла.&lt;br /&gt;</w:t>
        <w:br/>
        <w:t>"Чи спиш, чи чуєш, брате Луже?&lt;br /&gt;</w:t>
        <w:br/>
        <w:t>Хортице! сестро?"&lt;br /&gt;</w:t>
        <w:br/>
        <w:t>Загула&lt;br /&gt;</w:t>
        <w:br/>
        <w:t>Хортиця з Лугом: "Чую! чую!"&lt;br /&gt;</w:t>
        <w:br/>
        <w:t>І Дніпр укрили байдаки,&lt;br /&gt;</w:t>
        <w:br/>
        <w:t>І заспівали козаки:&lt;br /&gt;</w:t>
        <w:br/>
        <w:t>"У туркені, по тім боці,&lt;br /&gt;</w:t>
        <w:br/>
        <w:t>Хата на помості.&lt;br /&gt;</w:t>
        <w:br/>
        <w:t>Гай, гай! море, грай,&lt;br /&gt;</w:t>
        <w:br/>
        <w:t>Реви, скелі ламай!&lt;br /&gt;</w:t>
        <w:br/>
        <w:t>Поїдемо в гості.&lt;br /&gt;</w:t>
        <w:br/>
        <w:t>До вашої мості&lt;br /&gt;</w:t>
        <w:br/>
        <w:t>У туркені у кишені&lt;br /&gt;</w:t>
        <w:br/>
        <w:t>Таляри-дукати.&lt;br /&gt;</w:t>
        <w:br/>
        <w:t>Не кишені трусить,&lt;br /&gt;</w:t>
        <w:br/>
        <w:t>Не дукати личить —&lt;br /&gt;</w:t>
        <w:br/>
        <w:t>Будемо гуляти&lt;br /&gt;</w:t>
        <w:br/>
        <w:t>Братів визволяти.&lt;br /&gt;</w:t>
        <w:br/>
        <w:t>У туркені яничари&lt;br /&gt;</w:t>
        <w:br/>
        <w:t>І баша на лаві.&lt;br /&gt;</w:t>
        <w:br/>
        <w:t>Гой-ги, вороги!&lt;br /&gt;</w:t>
        <w:br/>
        <w:t>Ми не маєм ваги!&lt;br /&gt;</w:t>
        <w:br/>
        <w:t>Наша воля й слава!"&lt;br /&gt;</w:t>
        <w:br/>
        <w:t>Пливуть собі співаючи,&lt;br /&gt;</w:t>
        <w:br/>
        <w:t>Море вітер чує;&lt;br /&gt;</w:t>
        <w:br/>
        <w:t>Попереду Гамалія&lt;br /&gt;</w:t>
        <w:br/>
        <w:t>Байдаком керує.&lt;br /&gt;</w:t>
        <w:br/>
        <w:t>Гамалію, серце мліє:&lt;br /&gt;</w:t>
        <w:br/>
        <w:t>Сказилося море.&lt;br /&gt;</w:t>
        <w:br/>
        <w:t>"Нехай казиться", — й сховались&lt;br /&gt;</w:t>
        <w:br/>
        <w:t>За хвилі — за гори.&lt;br /&gt;</w:t>
        <w:br/>
        <w:t>Дрімає в гаремі — в садах Візантія,&lt;br /&gt;</w:t>
        <w:br/>
        <w:t>І Скутар дрімає; Босфор клекотить,&lt;br /&gt;</w:t>
        <w:br/>
        <w:t>Неначе скажений, то стогне, то виє:&lt;br /&gt;</w:t>
        <w:br/>
        <w:t>Йому Візантію хочеться збудить.&lt;br /&gt;</w:t>
        <w:br/>
        <w:t>"Не буди, Босфоре: буде тобі горе,&lt;br /&gt;</w:t>
        <w:br/>
        <w:t>Твої білі ребра піском занесу,&lt;br /&gt;</w:t>
        <w:br/>
        <w:t>У мул поховаю! — реве синє море.&lt;br /&gt;</w:t>
        <w:br/>
        <w:t>— Хіба ти не бачиш, яких я несу&lt;br /&gt;</w:t>
        <w:br/>
        <w:t>Гостей до султана?"&lt;br /&gt;</w:t>
        <w:br/>
        <w:t>Так море спиняло&lt;br /&gt;</w:t>
        <w:br/>
        <w:t>(Любило завзятих усатих слав'ян).&lt;br /&gt;</w:t>
        <w:br/>
        <w:t>Босфор схаменувся. Туркеня дрімала,&lt;br /&gt;</w:t>
        <w:br/>
        <w:t>Дрімав у гаремі ледачий султан.&lt;br /&gt;</w:t>
        <w:br/>
        <w:t>Тілько у Скутарі, в тюрмі, не дрімають&lt;br /&gt;</w:t>
        <w:br/>
        <w:t>Козаки сердеги. Чого вони ждуть?&lt;br /&gt;</w:t>
        <w:br/>
        <w:t>По-своєму бога в кайданах благають,&lt;br /&gt;</w:t>
        <w:br/>
        <w:t>А хвилі на той бік ідуть та ревуть.&lt;br /&gt;</w:t>
        <w:br/>
        <w:t>"О, милий боже України!&lt;br /&gt;</w:t>
        <w:br/>
        <w:t>Не дай пропасти на чужині,&lt;br /&gt;</w:t>
        <w:br/>
        <w:t>В неволі вольним козакам!&lt;br /&gt;</w:t>
        <w:br/>
        <w:t>І сором тут, і сором там&lt;br /&gt;</w:t>
        <w:br/>
        <w:t>Вставать з чужої домовини,&lt;br /&gt;</w:t>
        <w:br/>
        <w:t>На суд твій праведний прийти,&lt;br /&gt;</w:t>
        <w:br/>
        <w:t>В залізах руки принести&lt;br /&gt;</w:t>
        <w:br/>
        <w:t>І перед всіми у кайданах&lt;br /&gt;</w:t>
        <w:br/>
        <w:t>Стать козакові…" — "Ріж і бий!&lt;br /&gt;</w:t>
        <w:br/>
        <w:t>Мордуй невіру-бусурмана!" —&lt;br /&gt;</w:t>
        <w:br/>
        <w:t>Кричать за муром. Хто такий?&lt;br /&gt;</w:t>
        <w:br/>
        <w:t>Гамалію, серце мліє:&lt;br /&gt;</w:t>
        <w:br/>
        <w:t>Скутар скаженіє!&lt;br /&gt;</w:t>
        <w:br/>
        <w:t>"Нехай сказиться" — з твердині&lt;br /&gt;</w:t>
        <w:br/>
        <w:t>Кричить Гамалія.&lt;br /&gt;</w:t>
        <w:br/>
        <w:t>Реве гарматами Скутара,&lt;br /&gt;</w:t>
        <w:br/>
        <w:t>Ревуть, лютують вороги;&lt;br /&gt;</w:t>
        <w:br/>
        <w:t>Козацтво преться без ваги —&lt;br /&gt;</w:t>
        <w:br/>
        <w:t>І покотились яничари.&lt;br /&gt;</w:t>
        <w:br/>
        <w:t>Гамалія по Скутарі —&lt;br /&gt;</w:t>
        <w:br/>
        <w:t>По пеклу гуляє,&lt;br /&gt;</w:t>
        <w:br/>
        <w:t>Сам кайдани розбиває,&lt;br /&gt;</w:t>
        <w:br/>
        <w:t>Братів визволяє.&lt;br /&gt;</w:t>
        <w:br/>
        <w:t>"Вилітайте, сірі птахи,&lt;br /&gt;</w:t>
        <w:br/>
        <w:t>На базар до паю!"&lt;br /&gt;</w:t>
        <w:br/>
        <w:t>Стрепенулись соколята,&lt;br /&gt;</w:t>
        <w:br/>
        <w:t>Бо давно не чули&lt;br /&gt;</w:t>
        <w:br/>
        <w:t>Хрещеної тії мови.&lt;br /&gt;</w:t>
        <w:br/>
        <w:t>І ніч стрепенулась:&lt;br /&gt;</w:t>
        <w:br/>
        <w:t>Не бачила стара мати&lt;br /&gt;</w:t>
        <w:br/>
        <w:t>Козацької плати.&lt;br /&gt;</w:t>
        <w:br/>
        <w:t>Не лякайся, подивися&lt;br /&gt;</w:t>
        <w:br/>
        <w:t>На бенкет козачий.&lt;br /&gt;</w:t>
        <w:br/>
        <w:t>Темно всюди, мов у будень,&lt;br /&gt;</w:t>
        <w:br/>
        <w:t>А свято чимале.&lt;br /&gt;</w:t>
        <w:br/>
        <w:t>Не злодії з Гамалієм&lt;br /&gt;</w:t>
        <w:br/>
        <w:t>Їдять нишком сало&lt;br /&gt;</w:t>
        <w:br/>
        <w:t>Без шашлика. "Засвітимо!"&lt;br /&gt;</w:t>
        <w:br/>
        <w:t>До самої хмари&lt;br /&gt;</w:t>
        <w:br/>
        <w:t>З щоглистими кораблями&lt;br /&gt;</w:t>
        <w:br/>
        <w:t>Палає Скутара.&lt;br /&gt;</w:t>
        <w:br/>
        <w:t>Візантія пробуркалась,&lt;br /&gt;</w:t>
        <w:br/>
        <w:t>Витріщила очі,&lt;br /&gt;</w:t>
        <w:br/>
        <w:t>Переплива на помогу,&lt;br /&gt;</w:t>
        <w:br/>
        <w:t>Зубами скрегоче.&lt;br /&gt;</w:t>
        <w:br/>
        <w:t>Реве, лютує Візантія,&lt;br /&gt;</w:t>
        <w:br/>
        <w:t>Руками берег достає;&lt;br /&gt;</w:t>
        <w:br/>
        <w:t>Достала, зикнула, встає…&lt;br /&gt;</w:t>
        <w:br/>
        <w:t>І на списах в крові німіє.&lt;br /&gt;</w:t>
        <w:br/>
        <w:t>Скутар, мов пекло те, палає;&lt;br /&gt;</w:t>
        <w:br/>
        <w:t>Через базари кров тече,&lt;br /&gt;</w:t>
        <w:br/>
        <w:t>Босфор широкий доливає.&lt;br /&gt;</w:t>
        <w:br/>
        <w:t>Неначе птахи чорні в гаї,&lt;br /&gt;</w:t>
        <w:br/>
        <w:t>Козацтво сміливо літає.&lt;br /&gt;</w:t>
        <w:br/>
        <w:t>Ніхто на світі не втече;&lt;br /&gt;</w:t>
        <w:br/>
        <w:t>Огонь запеклих не пече.&lt;br /&gt;</w:t>
        <w:br/>
        <w:t>Руйнують мури, срібло, злото&lt;br /&gt;</w:t>
        <w:br/>
        <w:t>Несуть шапками козаки&lt;br /&gt;</w:t>
        <w:br/>
        <w:t>І насипають байдаки.&lt;br /&gt;</w:t>
        <w:br/>
        <w:t>Горить Скутар, стиха робота,&lt;br /&gt;</w:t>
        <w:br/>
        <w:t>І хлопці сходяться; зійшлись,&lt;br /&gt;</w:t>
        <w:br/>
        <w:t>Люльки з пожару закурили,&lt;br /&gt;</w:t>
        <w:br/>
        <w:t>На байдаки — та й поплили,&lt;br /&gt;</w:t>
        <w:br/>
        <w:t>Рвучи червоні гори-хвилі.&lt;br /&gt;</w:t>
        <w:br/>
        <w:t>Пливуть собі, ніби з дому,&lt;br /&gt;</w:t>
        <w:br/>
        <w:t>Так буцім гуляють,&lt;br /&gt;</w:t>
        <w:br/>
        <w:t>Та, звичайне запорожці,&lt;br /&gt;</w:t>
        <w:br/>
        <w:t>Пливучи співають:&lt;br /&gt;</w:t>
        <w:br/>
        <w:t>"Наш отаман Гамалія,&lt;br /&gt;</w:t>
        <w:br/>
        <w:t>Отаман завзятий:&lt;br /&gt;</w:t>
        <w:br/>
        <w:t>Забрав хлопців та й поїхав&lt;br /&gt;</w:t>
        <w:br/>
        <w:t>По морю гуляти,&lt;br /&gt;</w:t>
        <w:br/>
        <w:t>По морю гуляти,&lt;br /&gt;</w:t>
        <w:br/>
        <w:t>Слави добувати,&lt;br /&gt;</w:t>
        <w:br/>
        <w:t>Із турецької неволі&lt;br /&gt;</w:t>
        <w:br/>
        <w:t>Братів визволяти.&lt;br /&gt;</w:t>
        <w:br/>
        <w:t>Ой, приїхав Гамалія&lt;br /&gt;</w:t>
        <w:br/>
        <w:t>Аж у ту Скутару,&lt;br /&gt;</w:t>
        <w:br/>
        <w:t>Сидять брати-запорожці,&lt;br /&gt;</w:t>
        <w:br/>
        <w:t>Дожидають кари.&lt;br /&gt;</w:t>
        <w:br/>
        <w:t>Ой, як крикнув Гамалія:&lt;br /&gt;</w:t>
        <w:br/>
        <w:t>"Брати, будем жити,&lt;br /&gt;</w:t>
        <w:br/>
        <w:t>Будем жити, вино пити,&lt;br /&gt;</w:t>
        <w:br/>
        <w:t>Яничара бити,&lt;br /&gt;</w:t>
        <w:br/>
        <w:t>А курені килимами,&lt;br /&gt;</w:t>
        <w:br/>
        <w:t>Оксамитом крити!"&lt;br /&gt;</w:t>
        <w:br/>
        <w:t>Вилітали запорожці&lt;br /&gt;</w:t>
        <w:br/>
        <w:t>На лан жито жати;&lt;br /&gt;</w:t>
        <w:br/>
        <w:t>Жито жали, в копи клали,&lt;br /&gt;</w:t>
        <w:br/>
        <w:t>Гуртом заспівали:&lt;br /&gt;</w:t>
        <w:br/>
        <w:t>"Слава тобі, Гамаліє,&lt;br /&gt;</w:t>
        <w:br/>
        <w:t>На ввесь світ великий,&lt;br /&gt;</w:t>
        <w:br/>
        <w:t>На ввесь світ великий,&lt;br /&gt;</w:t>
        <w:br/>
        <w:t>На всю Україну,&lt;br /&gt;</w:t>
        <w:br/>
        <w:t>Що не дав ти товариству&lt;br /&gt;</w:t>
        <w:br/>
        <w:t>Згинуть на чужині!"&lt;br /&gt;</w:t>
        <w:br/>
        <w:t>Пливуть собі, а із-за хвилі&lt;br /&gt;</w:t>
        <w:br/>
        <w:t>Сонце хвилю червонить;&lt;br /&gt;</w:t>
        <w:br/>
        <w:t>Перед ними море миле&lt;br /&gt;</w:t>
        <w:br/>
        <w:t>Гомонить і клекотить.&lt;br /&gt;</w:t>
        <w:br/>
        <w:t>"Гамалію, вітер віє,&lt;br /&gt;</w:t>
        <w:br/>
        <w:t>Ось-ось наше море!.."&lt;br /&gt;</w:t>
        <w:br/>
        <w:t>І сховалися за хвилі —&lt;br /&gt;</w:t>
        <w:br/>
        <w:t>Неначе за гори.&lt;br /&gt;</w:t>
        <w:br/>
        <w:t>[Жовтень — 1 пол. листопада 1842]</w:t>
      </w:r>
    </w:p>
    <w:p>
      <w:r>
        <w:br/>
        <w:t>ЛІЧУ В НЕВОЛІ ДНІ І НОЧІ&lt;br /&gt;</w:t>
        <w:br/>
        <w:t>(ДРУГА РЕДАКЦІЯ)</w:t>
      </w:r>
    </w:p>
    <w:p>
      <w:r>
        <w:br/>
        <w:t>Лічу в неволі дні і ночі,&lt;br /&gt;</w:t>
        <w:br/>
        <w:t>І лік забуваю.&lt;br /&gt;</w:t>
        <w:br/>
        <w:t>О, господи, як то тяжко&lt;br /&gt;</w:t>
        <w:br/>
        <w:t>Тії дні минають.&lt;br /&gt;</w:t>
        <w:br/>
        <w:t>А літа пливуть меж ними,&lt;br /&gt;</w:t>
        <w:br/>
        <w:t>Пливуть собі стиха,&lt;br /&gt;</w:t>
        <w:br/>
        <w:t>Забирають за собою&lt;br /&gt;</w:t>
        <w:br/>
        <w:t>І добро і лихо!&lt;br /&gt;</w:t>
        <w:br/>
        <w:t>Забирають, не вертають&lt;br /&gt;</w:t>
        <w:br/>
        <w:t>Ніколи нічого!&lt;br /&gt;</w:t>
        <w:br/>
        <w:t>І не благай, бо пропаде&lt;br /&gt;</w:t>
        <w:br/>
        <w:t>Молитва за богом.&lt;br /&gt;</w:t>
        <w:br/>
        <w:t>Каламутними болотами,&lt;br /&gt;</w:t>
        <w:br/>
        <w:t>Між бур'янами, за годами&lt;br /&gt;</w:t>
        <w:br/>
        <w:t>Три года сумно протекли.&lt;br /&gt;</w:t>
        <w:br/>
        <w:t>Багато дечого взяли&lt;br /&gt;</w:t>
        <w:br/>
        <w:t>З моєї темної комори&lt;br /&gt;</w:t>
        <w:br/>
        <w:t>І в море нишком однесли.&lt;br /&gt;</w:t>
        <w:br/>
        <w:t>І нишком проковтнуло море&lt;br /&gt;</w:t>
        <w:br/>
        <w:t>Моє не злато-серебро —&lt;br /&gt;</w:t>
        <w:br/>
        <w:t>Мої літа, моє добро,&lt;br /&gt;</w:t>
        <w:br/>
        <w:t>Мої літа, мої печалі,&lt;br /&gt;</w:t>
        <w:br/>
        <w:t>Тії незримії скрижалі&lt;br /&gt;</w:t>
        <w:br/>
        <w:t>Незримим писані пером.&lt;br /&gt;</w:t>
        <w:br/>
        <w:t>Нехай гнілими болотами&lt;br /&gt;</w:t>
        <w:br/>
        <w:t>Течуть собі між бур'янами&lt;br /&gt;</w:t>
        <w:br/>
        <w:t>Літа невольничі. А я!&lt;br /&gt;</w:t>
        <w:br/>
        <w:t>Такая заповідь моя!&lt;br /&gt;</w:t>
        <w:br/>
        <w:t>Посижу трошки, погуляю,&lt;br /&gt;</w:t>
        <w:br/>
        <w:t>На степ, на море подивлюсь,&lt;br /&gt;</w:t>
        <w:br/>
        <w:t>Згадаю дещо, заспіваю,&lt;br /&gt;</w:t>
        <w:br/>
        <w:t>Тай знов мережать захожусь&lt;br /&gt;</w:t>
        <w:br/>
        <w:t>Дрібненько книжечку. Рушаю.&lt;br /&gt;</w:t>
        <w:br/>
        <w:t>Мі заспівали, розійшлись,&lt;br /&gt;</w:t>
        <w:br/>
        <w:t>Без сльоз і без розмови.&lt;br /&gt;</w:t>
        <w:br/>
        <w:t>Чи зійдемося ж знову?&lt;br /&gt;</w:t>
        <w:br/>
        <w:t>Чи заспіваємо коли?&lt;br /&gt;</w:t>
        <w:br/>
        <w:t>А оже, й те… Та де? Якими?&lt;br /&gt;</w:t>
        <w:br/>
        <w:t>І заспіваємо яку?&lt;br /&gt;</w:t>
        <w:br/>
        <w:t>Не тут, і певне, не такими!&lt;br /&gt;</w:t>
        <w:br/>
        <w:t>І заспіваєм не таку!&lt;br /&gt;</w:t>
        <w:br/>
        <w:t>І тут невесело співали,&lt;br /&gt;</w:t>
        <w:br/>
        <w:t>Бо й тут невесело було,&lt;br /&gt;</w:t>
        <w:br/>
        <w:t>Та все-таки якось жилось,&lt;br /&gt;</w:t>
        <w:br/>
        <w:t>Принаймні вкупі сумували,&lt;br /&gt;</w:t>
        <w:br/>
        <w:t>Згадавши той веселий край,&lt;br /&gt;</w:t>
        <w:br/>
        <w:t>І Дніпр той дужий, крутогорий,&lt;br /&gt;</w:t>
        <w:br/>
        <w:t>І молодеє теє горе!&lt;br /&gt;</w:t>
        <w:br/>
        <w:t>І молодий той грішний рай!&lt;br /&gt;</w:t>
        <w:br/>
        <w:t>[Січень-квітень 1850, Оренбург]</w:t>
      </w:r>
    </w:p>
    <w:p>
      <w:r>
        <w:br/>
        <w:t>DUBIA (авторство не доведене)</w:t>
      </w:r>
    </w:p>
    <w:p>
      <w:r>
        <w:br/>
        <w:t>* * *</w:t>
      </w:r>
    </w:p>
    <w:p>
      <w:r>
        <w:br/>
        <w:t>Нудно мені, тяжко — що маю робити?&lt;br /&gt;</w:t>
        <w:br/>
        <w:t>Молитися богу? Так думка не та!&lt;br /&gt;</w:t>
        <w:br/>
        <w:t>Не рад би єй-богу, не рад би журитись,&lt;br /&gt;</w:t>
        <w:br/>
        <w:t>Та лихо спіткало, а я сирота.&lt;br /&gt;</w:t>
        <w:br/>
        <w:t>Нема кому в світі порадоньки дати,&lt;br /&gt;</w:t>
        <w:br/>
        <w:t>Нема з ким прокляту журбу поділить,&lt;br /&gt;</w:t>
        <w:br/>
        <w:t>Ніхто не пригорне, як рідная мати,&lt;br /&gt;</w:t>
        <w:br/>
        <w:t>Ніхто не спитає: "Що в тебе болить?"&lt;br /&gt;</w:t>
        <w:br/>
        <w:t>Зелена діброва — та що мені з того,&lt;br /&gt;</w:t>
        <w:br/>
        <w:t>Що вона зелена в чужому краю!..&lt;br /&gt;</w:t>
        <w:br/>
        <w:t>Цураються люди мене, як чужого,&lt;br /&gt;</w:t>
        <w:br/>
        <w:t>А чи привітають — жалю завдають!&lt;br /&gt;</w:t>
        <w:br/>
        <w:t>Вони п'ють, гуляють, у них доля дбає,&lt;br /&gt;</w:t>
        <w:br/>
        <w:t>А в мене немає — сміються мені:&lt;br /&gt;</w:t>
        <w:br/>
        <w:t>"Чи бачиш, меж нами ледащо гуляє!"&lt;br /&gt;</w:t>
        <w:br/>
        <w:t>Ледащо?..А за що!.. Що на чужині!&lt;br /&gt;</w:t>
        <w:br/>
        <w:t>Гуляйте, глузуйте — ваша доля мати,&lt;br /&gt;</w:t>
        <w:br/>
        <w:t>А мені меж вами немає де стать.&lt;br /&gt;</w:t>
        <w:br/>
        <w:t>Я в сірій свитині, ви пани багаті,&lt;br /&gt;</w:t>
        <w:br/>
        <w:t>Не смійтеся ж з мене, що я сирота!&lt;br /&gt;</w:t>
        <w:br/>
        <w:t>Прибуде година, коли не загину —&lt;br /&gt;</w:t>
        <w:br/>
        <w:t>Меж вами, панами, недоля моя, —&lt;br /&gt;</w:t>
        <w:br/>
        <w:t>Полину, побачу свою Україну:&lt;br /&gt;</w:t>
        <w:br/>
        <w:t>То ненька рідненька, то сестри стоять —&lt;br /&gt;</w:t>
        <w:br/>
        <w:t>В степу при дорозі — високі могили…&lt;br /&gt;</w:t>
        <w:br/>
        <w:t>Отам моя доля, там світ божий милий!&lt;br /&gt;</w:t>
        <w:br/>
        <w:t>[1837]</w:t>
      </w:r>
    </w:p>
    <w:p>
      <w:r>
        <w:br/>
        <w:t>* * *</w:t>
      </w:r>
    </w:p>
    <w:p>
      <w:r>
        <w:br/>
        <w:t>Не журюсь я, а не спиться&lt;br /&gt;</w:t>
        <w:br/>
        <w:t>Часом до півночі,&lt;br /&gt;</w:t>
        <w:br/>
        <w:t>Усе світять ті блискучі&lt;br /&gt;</w:t>
        <w:br/>
        <w:t>Твої чорні очі.&lt;br /&gt;</w:t>
        <w:br/>
        <w:t>Мов говорять тихесенько:&lt;br /&gt;</w:t>
        <w:br/>
        <w:t>"Хоч, небоже, раю?&lt;br /&gt;</w:t>
        <w:br/>
        <w:t>Він у мене тут, у серці".&lt;br /&gt;</w:t>
        <w:br/>
        <w:t>А серця немає,&lt;br /&gt;</w:t>
        <w:br/>
        <w:t>Й не було його ніколи,&lt;br /&gt;</w:t>
        <w:br/>
        <w:t>Тільки шматок м'яса…&lt;br /&gt;</w:t>
        <w:br/>
        <w:t>Нащо ж хороше і пишно&lt;br /&gt;</w:t>
        <w:br/>
        <w:t>Так ти розцвілася?&lt;br /&gt;</w:t>
        <w:br/>
        <w:t>Не журюсь я, а не спиться&lt;br /&gt;</w:t>
        <w:br/>
        <w:t>Часом і до світа,&lt;br /&gt;</w:t>
        <w:br/>
        <w:t>Усе думка побиває,&lt;br /&gt;</w:t>
        <w:br/>
        <w:t>Як би ж так прожити,&lt;br /&gt;</w:t>
        <w:br/>
        <w:t>Щоб ніколи такі очі&lt;br /&gt;</w:t>
        <w:br/>
        <w:t>Серця не вразили.&lt;br /&gt;</w:t>
        <w:br/>
        <w:t>[Квітень-вересень 1846]</w:t>
      </w:r>
    </w:p>
    <w:p>
      <w:r>
        <w:br/>
        <w:t>* * *</w:t>
      </w:r>
    </w:p>
    <w:p>
      <w:r>
        <w:br/>
        <w:t>Вип'єш перву — стрепенешся,&lt;br /&gt;</w:t>
        <w:br/>
        <w:t>Вип'єш другу — схаменешся,&lt;br /&gt;</w:t>
        <w:br/>
        <w:t>Вип'єш третю — в очах сяє,&lt;br /&gt;</w:t>
        <w:br/>
        <w:t>Дума думу поганяє.&lt;br /&gt;</w:t>
        <w:br/>
        <w:t>[Січень 1847]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Кобзар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