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Христос Воскрес! Воскресне Україна!</w:t>
      </w:r>
    </w:p>
    <w:p>
      <w:r>
        <w:br/>
        <w:t xml:space="preserve"> Мінявся світ. Здригалися епохи.&lt;br /&gt;</w:t>
        <w:br/>
        <w:t>А янголи купалися в дощах.&lt;br /&gt;</w:t>
        <w:br/>
        <w:t>Та горя не поменшало нітрохи,&lt;br /&gt;</w:t>
        <w:br/>
        <w:t>І лютості у хижих головах.&lt;br /&gt;</w:t>
        <w:br/>
        <w:t>В ім’я Твоє не кинуть убивати,&lt;br /&gt;</w:t>
        <w:br/>
        <w:t>І каменя не випустять з руки.&lt;br /&gt;</w:t>
        <w:br/>
        <w:t>Нові кати розплодяться від ката,&lt;br /&gt;</w:t>
        <w:br/>
        <w:t>Нові піднімуть вгору канчуки.&lt;br /&gt;</w:t>
        <w:br/>
        <w:t>Наївні люди підуть на голгофи,&lt;br /&gt;</w:t>
        <w:br/>
        <w:t>А хитруни навчаться у іуд,&lt;br /&gt;</w:t>
        <w:br/>
        <w:t>Голодомори, горе, катастрофи…&lt;br /&gt;</w:t>
        <w:br/>
        <w:t>Тенета слави, влади і облуд…</w:t>
      </w:r>
    </w:p>
    <w:p>
      <w:r>
        <w:br/>
        <w:t>Юдоль плачу… А Він себе карає&lt;br /&gt;</w:t>
        <w:br/>
        <w:t>За людства нерозкаяні гріхи.&lt;br /&gt;</w:t>
        <w:br/>
        <w:t>Такі блакитні, чисті небокраї.&lt;br /&gt;</w:t>
        <w:br/>
        <w:t>І янголи літають мов птахи…&lt;br /&gt;</w:t>
        <w:br/>
        <w:t>Іще гроза попереду. Не скоро…&lt;br /&gt;</w:t>
        <w:br/>
        <w:t>Гора все ближче. Далі тільки страх.&lt;br /&gt;</w:t>
        <w:br/>
        <w:t>Тут не говорить, тут кричить історія!&lt;br /&gt;</w:t>
        <w:br/>
        <w:t>Тут молот тяжко гупає об цвях!&lt;br /&gt;</w:t>
        <w:br/>
        <w:t>І торжествує заповітне слово.&lt;br /&gt;</w:t>
        <w:br/>
        <w:t>Тут Він востаннє прохрипить: любіть!&lt;br /&gt;</w:t>
        <w:br/>
        <w:t>І заповідь великої любові&lt;br /&gt;</w:t>
        <w:br/>
        <w:t>Підніме нас з пітьми тисячоліть.</w:t>
      </w:r>
    </w:p>
    <w:p>
      <w:r>
        <w:br/>
        <w:t>…І хтось оддасть останню крихту хліба&lt;br /&gt;</w:t>
        <w:br/>
        <w:t>Із вислих і знеможених долонь.&lt;br /&gt;</w:t>
        <w:br/>
        <w:t>Проста селянка, без святого німбу,&lt;br /&gt;</w:t>
        <w:br/>
        <w:t>За рідне слово піде у вогонь.&lt;br /&gt;</w:t>
        <w:br/>
        <w:t>Бо ним Ти будеш з нею промовляти,&lt;br /&gt;</w:t>
        <w:br/>
        <w:t>Бо з нею будеш в скорбному житті,&lt;br /&gt;</w:t>
        <w:br/>
        <w:t>За Твоє слово українську матір&lt;br /&gt;</w:t>
        <w:br/>
        <w:t>Розіпнуть на новітньому хресті.&lt;br /&gt;</w:t>
        <w:br/>
        <w:t>Та вдарить дзвін. Розвіється полуда.&lt;br /&gt;</w:t>
        <w:br/>
        <w:t>Укупі ми здолаємо цю путь,&lt;br /&gt;</w:t>
        <w:br/>
        <w:t>Бо не герої, просто добрі люди&lt;br /&gt;</w:t>
        <w:br/>
        <w:t>Тебе з хреста кривавого знімуть.</w:t>
      </w:r>
    </w:p>
    <w:p>
      <w:r>
        <w:br/>
        <w:t>І буде бій. Це буде наша битва.&lt;br /&gt;</w:t>
        <w:br/>
        <w:t>Ми схрестимо освячені мечі,&lt;br /&gt;</w:t>
        <w:br/>
        <w:t>Всю пристрасть великодньої молитви&lt;br /&gt;</w:t>
        <w:br/>
        <w:t>На полум’ї воскреслої свічі.&lt;br /&gt;</w:t>
        <w:br/>
        <w:t>Бо коли Сина Божого на страту…&lt;br /&gt;</w:t>
        <w:br/>
        <w:t>Бо коли матір рідна на хресті…&lt;br /&gt;</w:t>
        <w:br/>
        <w:t>То наш синівський борг – їх захищати,&lt;br /&gt;</w:t>
        <w:br/>
        <w:t>У цьому, і в прийдешньому житті&lt;br /&gt;</w:t>
        <w:br/>
        <w:t>В жагучому пориві до свободи.&lt;br /&gt;</w:t>
        <w:br/>
        <w:t>І Звір паде в свою пекельну падь.&lt;br /&gt;</w:t>
        <w:br/>
        <w:t>Коли ударять дзвони великодні&lt;br /&gt;</w:t>
        <w:br/>
        <w:t>Не буде більше на землі розп’ять.</w:t>
      </w:r>
    </w:p>
    <w:p>
      <w:r>
        <w:br/>
        <w:t>Так осягнуть прийдешні покоління,&lt;br /&gt;</w:t>
        <w:br/>
        <w:t>Що найсвятіше слово є – любов.&lt;br /&gt;</w:t>
        <w:br/>
        <w:t>Ісус воскрес! Воскресне Україна!&lt;br /&gt;</w:t>
        <w:br/>
        <w:t>Після усіх своїх земних голгоф.</w:t>
      </w:r>
    </w:p>
    <w:p>
      <w:r>
        <w:br/>
        <w:t>Наталя Дзюбенко-Мейс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Христос Воскрес! Воскресне Україна!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