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Каїн</w:t>
      </w:r>
    </w:p>
    <w:p>
      <w:r>
        <w:br/>
        <w:t xml:space="preserve"> (Поема)&lt;br /&gt;</w:t>
        <w:br/>
        <w:t>Пролог</w:t>
      </w:r>
    </w:p>
    <w:p>
      <w:r>
        <w:br/>
        <w:t>Лети, лети, о мій Пегас,&lt;br /&gt;</w:t>
        <w:br/>
        <w:t>неначе молнія єдина&lt;br /&gt;</w:t>
        <w:br/>
        <w:t>в жагучім сяйві!.. Не погас&lt;br /&gt;</w:t>
        <w:br/>
        <w:t>натхнення шал од атропіна,&lt;br /&gt;</w:t>
        <w:br/>
        <w:t>а став ще дужчий!.. Люміналь,&lt;br /&gt;</w:t>
        <w:br/>
        <w:t>ще й ти шумиш мені у жилах&lt;br /&gt;</w:t>
        <w:br/>
        <w:t>і в серце шлеш дзвінку печаль?!.&lt;br /&gt;</w:t>
        <w:br/>
        <w:t>Мені б співать, зоріти в даль,&lt;br /&gt;</w:t>
        <w:br/>
        <w:t>самому стать в піснях, мов далі...</w:t>
      </w:r>
    </w:p>
    <w:p>
      <w:r>
        <w:br/>
        <w:t>І к чорту всякі люміналі!&lt;br /&gt;</w:t>
        <w:br/>
        <w:t>Я починаю. Ось — Едем,&lt;br /&gt;</w:t>
        <w:br/>
        <w:t>і між дерев: змія і Єва...&lt;br /&gt;</w:t>
        <w:br/>
        <w:t>Пашить лице її вогнем,&lt;br /&gt;</w:t>
        <w:br/>
        <w:t>неначе сонце полудневе...&lt;br /&gt;</w:t>
        <w:br/>
        <w:t>Вона ридає і куса&lt;br /&gt;</w:t>
        <w:br/>
        <w:t>змію в роздвоєнеє жало...&lt;br /&gt;</w:t>
        <w:br/>
        <w:t>І обплела її коса&lt;br /&gt;</w:t>
        <w:br/>
        <w:t>спокуси кола... Ти ж не знала,&lt;br /&gt;</w:t>
        <w:br/>
        <w:t>що Демон це, що ангел той,&lt;br /&gt;</w:t>
        <w:br/>
        <w:t>який повстав на владу Бога&lt;br /&gt;</w:t>
        <w:br/>
        <w:t>і впав, як зламаний герой,&lt;br /&gt;</w:t>
        <w:br/>
        <w:t>із зоресяйного чертога,&lt;br /&gt;</w:t>
        <w:br/>
        <w:t>й разом із ним — мір'яди тих,&lt;br /&gt;</w:t>
        <w:br/>
        <w:t>що йшли за ним у битву сміло,&lt;br /&gt;</w:t>
        <w:br/>
        <w:t>як рій метеликів сумних, —&lt;br /&gt;</w:t>
        <w:br/>
        <w:t>в безодню впали і зчорніли...&lt;br /&gt;</w:t>
        <w:br/>
        <w:t>На землю вождь їх полетів,&lt;br /&gt;</w:t>
        <w:br/>
        <w:t>той хмурий дух, безсмертний Демон..&lt;br /&gt;</w:t>
        <w:br/>
        <w:t>В падінні крила він зложив,&lt;br /&gt;</w:t>
        <w:br/>
        <w:t>щоб у сади святі Едему&lt;br /&gt;</w:t>
        <w:br/>
        <w:t>упасти, наче метеор...&lt;br /&gt;</w:t>
        <w:br/>
        <w:t>Ще не стеріг архангел Раю,</w:t>
      </w:r>
    </w:p>
    <w:p>
      <w:r>
        <w:br/>
        <w:t>і десь звучав надземний хор...&lt;br /&gt;</w:t>
        <w:br/>
        <w:t>Скрізь тишина була німая,&lt;br /&gt;</w:t>
        <w:br/>
        <w:t>в любові й мирі все жило.&lt;br /&gt;</w:t>
        <w:br/>
        <w:t>Ходили тигри, горді й рижі,&lt;br /&gt;</w:t>
        <w:br/>
        <w:t>й між ними — вівці, й звірі хижі&lt;br /&gt;</w:t>
        <w:br/>
        <w:t>їх не чіпали... Все цвіло...&lt;br /&gt;</w:t>
        <w:br/>
        <w:t>Співало все в зеленім святі...&lt;br /&gt;</w:t>
        <w:br/>
        <w:t>Літали ящури крилаті...&lt;br /&gt;</w:t>
        <w:br/>
        <w:t>Так ніжно й дивно все було.&lt;br /&gt;</w:t>
        <w:br/>
        <w:t>Це був Едем. (О мій Едеме!&lt;br /&gt;</w:t>
        <w:br/>
        <w:t>Можливо, й мій звучав там спів?!&lt;br /&gt;</w:t>
        <w:br/>
        <w:t>Ким був тоді я?..) Й раптом Демон&lt;br /&gt;</w:t>
        <w:br/>
        <w:t>побачив Єву між кущів...&lt;br /&gt;</w:t>
        <w:br/>
        <w:t>Вона, як ночі сни, косою&lt;br /&gt;</w:t>
        <w:br/>
        <w:t>собі зв'язала стегна... Ах!..&lt;br /&gt;</w:t>
        <w:br/>
        <w:t>Краси розкішної такої&lt;br /&gt;</w:t>
        <w:br/>
        <w:t>не бачив в горніх він краях...&lt;br /&gt;</w:t>
        <w:br/>
        <w:t>Там тільки Бог у сяйві вишнім&lt;br /&gt;</w:t>
        <w:br/>
        <w:t>та співи янголів святих...&lt;br /&gt;</w:t>
        <w:br/>
        <w:t>її ж вуста, мов п'яні вишні,&lt;br /&gt;</w:t>
        <w:br/>
        <w:t>манили вгризтися у них...&lt;br /&gt;</w:t>
        <w:br/>
        <w:t>І на землі, і над землею&lt;br /&gt;</w:t>
        <w:br/>
        <w:t>пливло мовчання в далі гать...&lt;br /&gt;</w:t>
        <w:br/>
        <w:t>І Демон обернувсь змією,&lt;br /&gt;</w:t>
        <w:br/>
        <w:t>щоб діву Раю не злякать.&lt;br /&gt;</w:t>
        <w:br/>
        <w:t>А Бог все бачив... Та нічого&lt;br /&gt;</w:t>
        <w:br/>
        <w:t>з небес не вдарило в траву,&lt;br /&gt;</w:t>
        <w:br/>
        <w:t>де повз удав, що дня чертоги&lt;br /&gt;</w:t>
        <w:br/>
        <w:t>не вздрить ні в снах, ні наяву,&lt;br /&gt;</w:t>
        <w:br/>
        <w:t>повстанець вічний, що Марію&lt;br /&gt;</w:t>
        <w:br/>
        <w:t>й Тамару, як і Єву, в сни&lt;br /&gt;</w:t>
        <w:br/>
        <w:t>солодкі втягне... Де ви, де ви,&lt;br /&gt;</w:t>
        <w:br/>
        <w:t>далекі дні життя весни,&lt;br /&gt;</w:t>
        <w:br/>
        <w:t>і світла, й правди?.. Вже ніколи&lt;br /&gt;</w:t>
        <w:br/>
        <w:t>його простить не схоче Бог.&lt;br /&gt;</w:t>
        <w:br/>
        <w:t>І обплелись гадюки кола&lt;br /&gt;</w:t>
        <w:br/>
        <w:t>круг тіла дивного... Тривог,&lt;br /&gt;</w:t>
        <w:br/>
        <w:t>його тривог затихли бурі,&lt;br /&gt;</w:t>
        <w:br/>
        <w:t>він потонув в очей лазурі, —&lt;br /&gt;</w:t>
        <w:br/>
        <w:t>і щастя їм одкривсь чертог...&lt;br /&gt;</w:t>
        <w:br/>
        <w:t>Як довго, довго йшли хвилини,&lt;br /&gt;</w:t>
        <w:br/>
        <w:t>що, як віки, для них були...&lt;br /&gt;</w:t>
        <w:br/>
        <w:t>їх не лякав ні рик левиний,&lt;br /&gt;</w:t>
        <w:br/>
        <w:t>спів не будив їх солов'їний, —&lt;br /&gt;</w:t>
        <w:br/>
        <w:t>Вони друг в друга увійшли...&lt;br /&gt;</w:t>
        <w:br/>
        <w:t>Й він скинув образ мудрий змія&lt;br /&gt;</w:t>
        <w:br/>
        <w:t>в пориві дикої жаги...</w:t>
      </w:r>
    </w:p>
    <w:p>
      <w:r>
        <w:br/>
        <w:t>Демон</w:t>
      </w:r>
    </w:p>
    <w:p>
      <w:r>
        <w:br/>
        <w:t>О Єво, Єво!.. Я й не мріяв,&lt;br /&gt;</w:t>
        <w:br/>
        <w:t>що ти така!.. — І береги&lt;br /&gt;</w:t>
        <w:br/>
        <w:t>життя розсунулись без краю...</w:t>
      </w:r>
    </w:p>
    <w:p>
      <w:r>
        <w:br/>
        <w:t>Єва</w:t>
      </w:r>
    </w:p>
    <w:p>
      <w:r>
        <w:br/>
        <w:t>Ще, любий, ще!.. Я так кохаю...&lt;br /&gt;</w:t>
        <w:br/>
        <w:t>Твоїх очей в душі — печать...&lt;br /&gt;</w:t>
        <w:br/>
        <w:t>Хіба тебе, о мій розмаю,&lt;br /&gt;</w:t>
        <w:br/>
        <w:t>з Адамом можна порівнять?!&lt;br /&gt;</w:t>
        <w:br/>
        <w:t>Той волохатий, вузьколобий,&lt;br /&gt;</w:t>
        <w:br/>
        <w:t>І замість носа — дірки дві...&lt;br /&gt;</w:t>
        <w:br/>
        <w:t>Люблю тебе, а він — худоба,&lt;br /&gt;</w:t>
        <w:br/>
        <w:t>не виклика в моїй крові&lt;br /&gt;</w:t>
        <w:br/>
        <w:t>такої щасної нестями...</w:t>
      </w:r>
    </w:p>
    <w:p>
      <w:r>
        <w:br/>
        <w:t>Але на квітах сонця плями&lt;br /&gt;</w:t>
        <w:br/>
        <w:t>погасли... Й кроки у траві&lt;br /&gt;</w:t>
        <w:br/>
        <w:t>важкі загупали, й сопіння&lt;br /&gt;</w:t>
        <w:br/>
        <w:t>глухе почулось... То А дам&lt;br /&gt;</w:t>
        <w:br/>
        <w:t>із лісу вийшов... О тремтіння&lt;br /&gt;</w:t>
        <w:br/>
        <w:t>жагучих тіл на лоні трав!..&lt;br /&gt;</w:t>
        <w:br/>
        <w:t>Що в світлі може розірвати&lt;br /&gt;</w:t>
        <w:br/>
        <w:t>сплетіння рук?.. І хто так груб,&lt;br /&gt;</w:t>
        <w:br/>
        <w:t>щоб шалом ревнощів розтяти&lt;br /&gt;</w:t>
        <w:br/>
        <w:t>красу вкипілих губ до губ...&lt;br /&gt;</w:t>
        <w:br/>
        <w:t>А Рай шумів уже і злився...&lt;br /&gt;</w:t>
        <w:br/>
        <w:t>Зчинили мавпи дикий гам...&lt;br /&gt;</w:t>
        <w:br/>
        <w:t>Як зачарований спинився&lt;br /&gt;</w:t>
        <w:br/>
        <w:t>перед коханцями Адам...&lt;br /&gt;</w:t>
        <w:br/>
        <w:t>Сопів і думав думу хмуру,&lt;br /&gt;</w:t>
        <w:br/>
        <w:t>забутий нею, чи ж навік?..&lt;br /&gt;</w:t>
        <w:br/>
        <w:t>Затис у серці чорну журу&lt;br /&gt;</w:t>
        <w:br/>
        <w:t>цей, Богом даний чоловік&lt;br /&gt;</w:t>
        <w:br/>
        <w:t>бездушній Єві... Все забули&lt;br /&gt;</w:t>
        <w:br/>
        <w:t>вони в солодкому півсні...&lt;br /&gt;</w:t>
        <w:br/>
        <w:t>Адам пішов... Вони ж не чули,&lt;br /&gt;</w:t>
        <w:br/>
        <w:t>як змовкли кроки... Й голосні&lt;br /&gt;</w:t>
        <w:br/>
        <w:t>притихли мавпи... Тиш безкрая&lt;br /&gt;</w:t>
        <w:br/>
        <w:t>вже напливала із дал я...&lt;br /&gt;</w:t>
        <w:br/>
        <w:t>І гамір гаснув... Тільки Раю&lt;br /&gt;</w:t>
        <w:br/>
        <w:t>шуміло довго ще гілля...&lt;br /&gt;</w:t>
        <w:br/>
        <w:t>А Єва й Демон — мов прибої&lt;br /&gt;</w:t>
        <w:br/>
        <w:t>незнаних слухали морів...&lt;br /&gt;</w:t>
        <w:br/>
        <w:t>Вже вечір синьою рукою&lt;br /&gt;</w:t>
        <w:br/>
        <w:t>на небі зорі засвітив...&lt;br /&gt;</w:t>
        <w:br/>
        <w:t>І вартовий, блідий і тихий,&lt;br /&gt;</w:t>
        <w:br/>
        <w:t>зійшов, зайшов за свій поріг...&lt;br /&gt;</w:t>
        <w:br/>
        <w:t>Але жаги їх запал дикий&lt;br /&gt;</w:t>
        <w:br/>
        <w:t>ніяк утихнути не міг...&lt;br /&gt;</w:t>
        <w:br/>
        <w:t>Усе сплітались губи й руки,&lt;br /&gt;</w:t>
        <w:br/>
        <w:t>хоч колючки троянд пекли&lt;br /&gt;</w:t>
        <w:br/>
        <w:t>їм щоки й стегна... Щастя муки&lt;br /&gt;</w:t>
        <w:br/>
        <w:t>вони напитись не могли...&lt;br /&gt;</w:t>
        <w:br/>
        <w:t>Уже погасли дальні зорі...&lt;br /&gt;</w:t>
        <w:br/>
        <w:t>Вони ж п'яніли без вина...&lt;br /&gt;</w:t>
        <w:br/>
        <w:t>Й почервоніть прийшлось Аврорі,&lt;br /&gt;</w:t>
        <w:br/>
        <w:t>коли з небесного вікна&lt;br /&gt;</w:t>
        <w:br/>
        <w:t>вона побачила й відчула&lt;br /&gt;</w:t>
        <w:br/>
        <w:t>тих, що на світі все забули&lt;br /&gt;</w:t>
        <w:br/>
        <w:t>(вона, іще не знявши крил,&lt;br /&gt;</w:t>
        <w:br/>
        <w:t>крізь громовиць далекі гули),&lt;br /&gt;</w:t>
        <w:br/>
        <w:t>сплетіння радісне двох тіл...&lt;br /&gt;</w:t>
        <w:br/>
        <w:t>А грім все ближчав... І тривога&lt;br /&gt;</w:t>
        <w:br/>
        <w:t>спинила серць жагучий спів...&lt;br /&gt;</w:t>
        <w:br/>
        <w:t>Скінчивсь їх сон... І голос Бога&lt;br /&gt;</w:t>
        <w:br/>
        <w:t>із моря мол ній загримів.</w:t>
      </w:r>
    </w:p>
    <w:p>
      <w:r>
        <w:br/>
        <w:t>Бог&lt;br /&gt;</w:t>
        <w:br/>
        <w:t>(до Єви)</w:t>
      </w:r>
    </w:p>
    <w:p>
      <w:r>
        <w:br/>
        <w:t>За те, що зрадила Адама,&lt;br /&gt;</w:t>
        <w:br/>
        <w:t>тобі душі я вже не дам.&lt;br /&gt;</w:t>
        <w:br/>
        <w:t>Чужі для тебе Раю брами.&lt;br /&gt;</w:t>
        <w:br/>
        <w:t>За ними буде лиш А дам.&lt;br /&gt;</w:t>
        <w:br/>
        <w:t>Він буде янголом навіки,&lt;br /&gt;</w:t>
        <w:br/>
        <w:t>він з смертного безсмертним став&lt;br /&gt;</w:t>
        <w:br/>
        <w:t>Не встигла Єва знять повіки,&lt;br /&gt;</w:t>
        <w:br/>
        <w:t>а Рай... навік уже пропав...</w:t>
      </w:r>
    </w:p>
    <w:p>
      <w:r>
        <w:br/>
        <w:t>Єва</w:t>
      </w:r>
    </w:p>
    <w:p>
      <w:r>
        <w:br/>
        <w:t>О Боже мій!.. Як мокро й сиро!..&lt;br /&gt;</w:t>
        <w:br/>
        <w:t>Я ж гола... Демона нема.&lt;br /&gt;</w:t>
        <w:br/>
        <w:t>А я ж любила ніжно й щиро!..&lt;br /&gt;</w:t>
        <w:br/>
        <w:t>Коли ж скінчиться ця тюрма?..</w:t>
      </w:r>
    </w:p>
    <w:p>
      <w:r>
        <w:br/>
        <w:t>Бог</w:t>
      </w:r>
    </w:p>
    <w:p>
      <w:r>
        <w:br/>
        <w:t>Іди, все просто... Йди до моря,&lt;br /&gt;</w:t>
        <w:br/>
        <w:t>там тепло буде. Всі путі&lt;br /&gt;</w:t>
        <w:br/>
        <w:t>в квітках і сонці. Раю ж зорі&lt;br /&gt;</w:t>
        <w:br/>
        <w:t>ти вже не стрінеш на путі.&lt;br /&gt;</w:t>
        <w:br/>
        <w:t>Ти вже запліднена Проклятим...&lt;br /&gt;</w:t>
        <w:br/>
        <w:t>У безповітря ринув він...&lt;br /&gt;</w:t>
        <w:br/>
        <w:t>І здійме руку брат на брата,&lt;br /&gt;</w:t>
        <w:br/>
        <w:t>уб'є молодшого твій син!..&lt;br /&gt;</w:t>
        <w:br/>
        <w:t>Верни його!.. Бо зла тривога&lt;br /&gt;</w:t>
        <w:br/>
        <w:t>мене ятрить, і кров буя...&lt;br /&gt;</w:t>
        <w:br/>
        <w:t>Бог&lt;br /&gt;</w:t>
        <w:br/>
        <w:t>Його прогнав я. Що до того!&lt;br /&gt;</w:t>
        <w:br/>
        <w:t>Єва&lt;br /&gt;</w:t>
        <w:br/>
        <w:t>О, як горю, як мерзну я!&lt;br /&gt;</w:t>
        <w:br/>
        <w:t>Та не від холоду — з розлуки...&lt;br /&gt;</w:t>
        <w:br/>
        <w:t>О, поклади на мене руку,&lt;br /&gt;</w:t>
        <w:br/>
        <w:t>що благовісно з хмар сія!..&lt;br /&gt;</w:t>
        <w:br/>
        <w:t>І неземні почулись звуки,&lt;br /&gt;</w:t>
        <w:br/>
        <w:t>мов світ увесь як пісня став...&lt;br /&gt;</w:t>
        <w:br/>
        <w:t>І Бог... поклав на Єву руку,&lt;br /&gt;</w:t>
        <w:br/>
        <w:t>на серце й на чоло поклав...&lt;br /&gt;</w:t>
        <w:br/>
        <w:t>І мов прокинулася Єва...&lt;br /&gt;</w:t>
        <w:br/>
        <w:t>Все далі — синь Едему брам,&lt;br /&gt;</w:t>
        <w:br/>
        <w:t>все тихне спів...&lt;br /&gt;</w:t>
        <w:br/>
        <w:t>Чужі дерева...&lt;br /&gt;</w:t>
        <w:br/>
        <w:t>А перед нею: "Єво, Єво!"&lt;br /&gt;</w:t>
        <w:br/>
        <w:t>Стоїть усміхнений А дам,&lt;br /&gt;</w:t>
        <w:br/>
        <w:t>мов із проміння.</w:t>
      </w:r>
    </w:p>
    <w:p>
      <w:r>
        <w:br/>
        <w:t>Адам</w:t>
      </w:r>
    </w:p>
    <w:p>
      <w:r>
        <w:br/>
        <w:t>Бог великий&lt;br /&gt;</w:t>
        <w:br/>
        <w:t>тебе простив і душу дав.&lt;br /&gt;</w:t>
        <w:br/>
        <w:t>Я не кошлатий і не дикий...&lt;br /&gt;</w:t>
        <w:br/>
        <w:t>Поглянь!..&lt;br /&gt;</w:t>
        <w:br/>
        <w:t>Розтерзаний удав&lt;br /&gt;</w:t>
        <w:br/>
        <w:t>лежить край ніг струнких Адама,&lt;br /&gt;</w:t>
        <w:br/>
        <w:t>в крові... А він! Яка краса!&lt;br /&gt;</w:t>
        <w:br/>
        <w:t>Стоїть з простертими руками...</w:t>
      </w:r>
    </w:p>
    <w:p>
      <w:r>
        <w:br/>
        <w:t>І їм одкрились небеса...&lt;br /&gt;</w:t>
        <w:br/>
        <w:t>Сплелись жагуче їхні руки,&lt;br /&gt;</w:t>
        <w:br/>
        <w:t>втонуло все в солодкій млі...&lt;br /&gt;</w:t>
        <w:br/>
        <w:t>Вона такого щастя-муки&lt;br /&gt;</w:t>
        <w:br/>
        <w:t>іще не знала на землі!..&lt;br /&gt;</w:t>
        <w:br/>
        <w:t>Неначе молнія протяла&lt;br /&gt;</w:t>
        <w:br/>
        <w:t>їм душі, очі і серця,&lt;br /&gt;</w:t>
        <w:br/>
        <w:t>і довго так вона сіяла,&lt;br /&gt;</w:t>
        <w:br/>
        <w:t>і сяйву не було кінця...&lt;br /&gt;</w:t>
        <w:br/>
        <w:t>Адам&lt;br /&gt;</w:t>
        <w:br/>
        <w:t>Ну, от і все. Скажи, — щаслива?..&lt;br /&gt;</w:t>
        <w:br/>
        <w:t>Єва&lt;br /&gt;</w:t>
        <w:br/>
        <w:t>Нащо питаєш ти мене?!&lt;br /&gt;</w:t>
        <w:br/>
        <w:t>Ти ж бачиш?! Сліз бурхлива злива&lt;br /&gt;</w:t>
        <w:br/>
        <w:t>немов затьмарила ясне&lt;br /&gt;</w:t>
        <w:br/>
        <w:t>твоє обличчя... Я ж кохаю!..&lt;br /&gt;</w:t>
        <w:br/>
        <w:t>Я знов тремчу... О, губи дай.&lt;br /&gt;</w:t>
        <w:br/>
        <w:t>Ти мій навік. І що в тім Раю,&lt;br /&gt;</w:t>
        <w:br/>
        <w:t>коли зі мною ти — мій Рай.</w:t>
      </w:r>
    </w:p>
    <w:p>
      <w:r>
        <w:br/>
        <w:t>ПІСНЯ ПЕРША</w:t>
      </w:r>
    </w:p>
    <w:p>
      <w:r>
        <w:br/>
        <w:t>І от прийшли Адам і Єва&lt;br /&gt;</w:t>
        <w:br/>
        <w:t>до моря грізного, як гнів...&lt;br /&gt;</w:t>
        <w:br/>
        <w:t>Земля гула од рику й реву,&lt;br /&gt;</w:t>
        <w:br/>
        <w:t>і ліс так пристрасно шумів...&lt;br /&gt;</w:t>
        <w:br/>
        <w:t>Так гаряче було... На вії&lt;br /&gt;</w:t>
        <w:br/>
        <w:t>їм попіл сипався, як сніг...&lt;br /&gt;</w:t>
        <w:br/>
        <w:t>І бронтозаври довгі шиї&lt;br /&gt;</w:t>
        <w:br/>
        <w:t>тягли з покорою до них...&lt;br /&gt;</w:t>
        <w:br/>
        <w:t>Були голівки в них маленькі...&lt;br /&gt;</w:t>
        <w:br/>
        <w:t>Десь близько мамонти паслись...&lt;br /&gt;</w:t>
        <w:br/>
        <w:t>Хтось тятивою туго дзенькав,&lt;br /&gt;</w:t>
        <w:br/>
        <w:t>мисливський ріг гримів увись...&lt;br /&gt;</w:t>
        <w:br/>
        <w:t>Ось і печера, ніби хата...&lt;br /&gt;</w:t>
        <w:br/>
        <w:t>Там темно так... Спахнула кров...&lt;br /&gt;</w:t>
        <w:br/>
        <w:t>І Єва пала, мов розп'ята,&lt;br /&gt;</w:t>
        <w:br/>
        <w:t>у трави, звихрена немов...&lt;br /&gt;</w:t>
        <w:br/>
        <w:t>А з віт веселі мавпенята&lt;br /&gt;</w:t>
        <w:br/>
        <w:t>дивилися на їх любов&lt;br /&gt;</w:t>
        <w:br/>
        <w:t>і в них учились... Цю "науку"&lt;br /&gt;</w:t>
        <w:br/>
        <w:t>вони вже знали і без них...&lt;br /&gt;</w:t>
        <w:br/>
        <w:t>Це ж, як інфекція!.. О муко&lt;br /&gt;</w:t>
        <w:br/>
        <w:t>поривів крові огняних!&lt;br /&gt;</w:t>
        <w:br/>
        <w:t>Ти скрізь однакова... Комашки,&lt;br /&gt;</w:t>
        <w:br/>
        <w:t>і жаби, й жабичі, усе,&lt;br /&gt;</w:t>
        <w:br/>
        <w:t>хто це ярмо, солодке й тяжке,&lt;br /&gt;</w:t>
        <w:br/>
        <w:t>з життя в життя в собі несе...&lt;br /&gt;</w:t>
        <w:br/>
        <w:t>О тихі зорі, ясні води!..&lt;br /&gt;</w:t>
        <w:br/>
        <w:t>Краса запліднення, мов грім...&lt;br /&gt;</w:t>
        <w:br/>
        <w:t>Живеш у тілі ти й моїм...&lt;br /&gt;</w:t>
        <w:br/>
        <w:t>Інстинкт продовження це роду...&lt;br /&gt;</w:t>
        <w:br/>
        <w:t>й тут навіть мозок ні при чім.&lt;br /&gt;</w:t>
        <w:br/>
        <w:t>Ах, ні! Він світло корегує,&lt;br /&gt;</w:t>
        <w:br/>
        <w:t>він цар над темним у мені.&lt;br /&gt;</w:t>
        <w:br/>
        <w:t>Всіма чуттями він керує,&lt;br /&gt;</w:t>
        <w:br/>
        <w:t>щоб, наче моднії огні,&lt;br /&gt;</w:t>
        <w:br/>
        <w:t>вони не вирвались і дико&lt;br /&gt;</w:t>
        <w:br/>
        <w:t>не полетіли навмання...&lt;br /&gt;</w:t>
        <w:br/>
        <w:t>Щоб і вночі, і в сяйві дня&lt;br /&gt;</w:t>
        <w:br/>
        <w:t>шукать прекрасного, до крику...&lt;br /&gt;</w:t>
        <w:br/>
        <w:t>Щоб, ідучи крізь років рій,&lt;br /&gt;</w:t>
        <w:br/>
        <w:t>у боротьбі за існування,&lt;br /&gt;</w:t>
        <w:br/>
        <w:t>не буть рабом свого бажання.&lt;br /&gt;</w:t>
        <w:br/>
        <w:t>Нехай і добір статевий...&lt;br /&gt;</w:t>
        <w:br/>
        <w:t>Нехай живе з інстинктів муки&lt;br /&gt;</w:t>
        <w:br/>
        <w:t>встає... Пливи в валах на буй...&lt;br /&gt;</w:t>
        <w:br/>
        <w:t>Візьми його у волі руки&lt;br /&gt;</w:t>
        <w:br/>
        <w:t>(інстинкт), — це — щастя запорука,&lt;br /&gt;</w:t>
        <w:br/>
        <w:t>І ним, як тим конем, керуй.&lt;br /&gt;</w:t>
        <w:br/>
        <w:t>Він хоче вправо, ти — наліво&lt;br /&gt;</w:t>
        <w:br/>
        <w:t>його залізно повертай...&lt;br /&gt;</w:t>
        <w:br/>
        <w:t>Любов? Коли ти весь щасливий&lt;br /&gt;</w:t>
        <w:br/>
        <w:t>і нею сповнений украй...&lt;br /&gt;</w:t>
        <w:br/>
        <w:t>Коли тобі не буде гидко,&lt;br /&gt;</w:t>
        <w:br/>
        <w:t>коли ослабне творчий спис,&lt;br /&gt;</w:t>
        <w:br/>
        <w:t>коли нічого мов не видко,&lt;br /&gt;</w:t>
        <w:br/>
        <w:t>коли ти вдячний їй до сліз...&lt;br /&gt;</w:t>
        <w:br/>
        <w:t>Оце любов!.. А пристрасть дика,&lt;br /&gt;</w:t>
        <w:br/>
        <w:t>безумна, темна і сліпа!..&lt;br /&gt;</w:t>
        <w:br/>
        <w:t>Вона буває схожа з риком&lt;br /&gt;</w:t>
        <w:br/>
        <w:t>лиш у статевого раба.&lt;br /&gt;</w:t>
        <w:br/>
        <w:t>Маріє! Ні! Ні, ти не Єва,&lt;br /&gt;</w:t>
        <w:br/>
        <w:t>а я (не смійсь ти), як Адам&lt;br /&gt;</w:t>
        <w:br/>
        <w:t>(о Боже слав, о Магадева)...&lt;br /&gt;</w:t>
        <w:br/>
        <w:t>Для мене ти маленька Єва,&lt;br /&gt;</w:t>
        <w:br/>
        <w:t>й тебе нікому не віддам!..&lt;br /&gt;</w:t>
        <w:br/>
        <w:t>Хай світ летить хоч у безодню,&lt;br /&gt;</w:t>
        <w:br/>
        <w:t>і все, подібне до вогню,&lt;br /&gt;</w:t>
        <w:br/>
        <w:t>ударить з неба, і сьогодні,&lt;br /&gt;</w:t>
        <w:br/>
        <w:t>і безліч завтр (чи друзі згодні?)&lt;br /&gt;</w:t>
        <w:br/>
        <w:t>держатись буду я за ню&lt;br /&gt;</w:t>
        <w:br/>
        <w:t>зубами, серцем і ногами,&lt;br /&gt;</w:t>
        <w:br/>
        <w:t>хоч все летить хай к чорту в грім...&lt;br /&gt;</w:t>
        <w:br/>
        <w:t>Так. Лиш таким, таким природен&lt;br /&gt;</w:t>
        <w:br/>
        <w:t>мужчина, що боронить дім&lt;br /&gt;</w:t>
        <w:br/>
        <w:t>свого кохання в час негоди.&lt;br /&gt;</w:t>
        <w:br/>
        <w:t>Цілком, але не зовсім згоден&lt;br /&gt;</w:t>
        <w:br/>
        <w:t>я з Джеком Лондоном у цім.&lt;br /&gt;</w:t>
        <w:br/>
        <w:t>З печери крик несамовитий,&lt;br /&gt;</w:t>
        <w:br/>
        <w:t>харчання, булькання і крок&lt;br /&gt;</w:t>
        <w:br/>
        <w:t>(Адама крок), та не сердитий...&lt;br /&gt;</w:t>
        <w:br/>
        <w:t>О другій ночі з лона-літа&lt;br /&gt;</w:t>
        <w:br/>
        <w:t>з'явився Демона синок,&lt;br /&gt;</w:t>
        <w:br/>
        <w:t>покліпав жовтими очима,&lt;br /&gt;</w:t>
        <w:br/>
        <w:t>що в них все той же давній гнів&lt;br /&gt;</w:t>
        <w:br/>
        <w:t>(лиш крил немає за плечима)...&lt;br /&gt;</w:t>
        <w:br/>
        <w:t>Розкрилив вії, повні диму,&lt;br /&gt;</w:t>
        <w:br/>
        <w:t>й за руку... Єву укусив...&lt;br /&gt;</w:t>
        <w:br/>
        <w:t>Вона до перс його притисла.</w:t>
      </w:r>
    </w:p>
    <w:p>
      <w:r>
        <w:br/>
        <w:t>Єва</w:t>
      </w:r>
    </w:p>
    <w:p>
      <w:r>
        <w:br/>
        <w:t>О сине мій, здоров же будь!&lt;br /&gt;</w:t>
        <w:br/>
        <w:t>Воно ж, кошлатеє і злісне,&lt;br /&gt;</w:t>
        <w:br/>
        <w:t>вкусило Єву знов... за грудь...</w:t>
      </w:r>
    </w:p>
    <w:p>
      <w:r>
        <w:br/>
        <w:t>Адам</w:t>
      </w:r>
    </w:p>
    <w:p>
      <w:r>
        <w:br/>
        <w:t>Нічого це. Хлоп'я маленьке,&lt;br /&gt;</w:t>
        <w:br/>
        <w:t>не знає, що таке Едем.&lt;br /&gt;</w:t>
        <w:br/>
        <w:t>Воно кошлате і худеньке.&lt;br /&gt;</w:t>
        <w:br/>
        <w:t>Й за те, що так кусає неньку,&lt;br /&gt;</w:t>
        <w:br/>
        <w:t>його ми Каїном назвем.&lt;br /&gt;</w:t>
        <w:br/>
        <w:t>Мабуть, не пити він, а їсти&lt;br /&gt;</w:t>
        <w:br/>
        <w:t>щось дуже хоче. їсти ж: "кай"&lt;br /&gt;</w:t>
        <w:br/>
        <w:t>в едемній мові. Він же чисто&lt;br /&gt;</w:t>
        <w:br/>
        <w:t>такий, мов я колись. Ну, дай&lt;br /&gt;</w:t>
        <w:br/>
        <w:t>йому цю мишу.</w:t>
      </w:r>
    </w:p>
    <w:p>
      <w:r>
        <w:br/>
        <w:t>Й маленя&lt;br /&gt;</w:t>
        <w:br/>
        <w:t>тільки зубами захрумтіло,&lt;br /&gt;</w:t>
        <w:br/>
        <w:t>коли брунатне мишеня&lt;br /&gt;</w:t>
        <w:br/>
        <w:t>дали йому... І сяйво дня&lt;br /&gt;</w:t>
        <w:br/>
        <w:t>в печеру глянуло несміло,&lt;br /&gt;</w:t>
        <w:br/>
        <w:t>мов сніп тонкий із струн-ниток,&lt;br /&gt;</w:t>
        <w:br/>
        <w:t>де маленя не залишило&lt;br /&gt;</w:t>
        <w:br/>
        <w:t>од мишки навіть кісточок.&lt;br /&gt;</w:t>
        <w:br/>
        <w:t>І Каїн ріс. Здирав він шкіри&lt;br /&gt;</w:t>
        <w:br/>
        <w:t>із пацюків... і їв мишей...&lt;br /&gt;</w:t>
        <w:br/>
        <w:t>За ним із сяєвом очей&lt;br /&gt;</w:t>
        <w:br/>
        <w:t>(усмішка радісна і щира,&lt;br /&gt;</w:t>
        <w:br/>
        <w:t>як у дорослого... О, гей!)&lt;br /&gt;</w:t>
        <w:br/>
        <w:t>білявий Авель на руках&lt;br /&gt;</w:t>
        <w:br/>
        <w:t>трояндно в матері розцвівся,&lt;br /&gt;</w:t>
        <w:br/>
        <w:t>мов стяг... Цвіла трава в квітках&lt;br /&gt;</w:t>
        <w:br/>
        <w:t>і чад од них духмяний лився...&lt;br /&gt;</w:t>
        <w:br/>
        <w:t>Іхтіозаври грізно мріли,&lt;br /&gt;</w:t>
        <w:br/>
        <w:t>вулкани рев свій зупинили...&lt;br /&gt;</w:t>
        <w:br/>
        <w:t>А Єва в радості й сльозах&lt;br /&gt;</w:t>
        <w:br/>
        <w:t>сміялась...</w:t>
      </w:r>
    </w:p>
    <w:p>
      <w:r>
        <w:br/>
        <w:t>Єва</w:t>
      </w:r>
    </w:p>
    <w:p>
      <w:r>
        <w:br/>
        <w:t>Глянь, о мій Адаме,&lt;br /&gt;</w:t>
        <w:br/>
        <w:t>він не кусає грудь у мами,&lt;br /&gt;</w:t>
        <w:br/>
        <w:t>він не вищить, мов ласка та,&lt;br /&gt;</w:t>
        <w:br/>
        <w:t>й на тебе схожий...&lt;br /&gt;</w:t>
        <w:br/>
        <w:t>Хмари — храми&lt;br /&gt;</w:t>
        <w:br/>
        <w:t>пливли багряні, золоті...&lt;br /&gt;</w:t>
        <w:br/>
        <w:t>І Авель жадними губами&lt;br /&gt;</w:t>
        <w:br/>
        <w:t>припав до теплої груді&lt;br /&gt;</w:t>
        <w:br/>
        <w:t>і пив життя, і м'яв руками&lt;br /&gt;</w:t>
        <w:br/>
        <w:t>тугі округлості... Весна&lt;br /&gt;</w:t>
        <w:br/>
        <w:t>пливла, весна чи вічне літо...&lt;br /&gt;</w:t>
        <w:br/>
        <w:t>Ночами сурми десь гули,&lt;br /&gt;</w:t>
        <w:br/>
        <w:t>хтось полював, когось терзали...&lt;br /&gt;</w:t>
        <w:br/>
        <w:t>Й собаки вили круг огнів&lt;br /&gt;</w:t>
        <w:br/>
        <w:t>на місяць синій... Нені спів&lt;br /&gt;</w:t>
        <w:br/>
        <w:t>у небо ниткою тонкою&lt;br /&gt;</w:t>
        <w:br/>
        <w:t>на крилах туги мов летів...&lt;br /&gt;</w:t>
        <w:br/>
        <w:t>А ніч пливла, як темний гнів...&lt;br /&gt;</w:t>
        <w:br/>
        <w:t>В кущах погоні гук гримів,&lt;br /&gt;</w:t>
        <w:br/>
        <w:t>кістки хрустіли на зубах&lt;br /&gt;</w:t>
        <w:br/>
        <w:t>незнаних звірів... Тихий жах&lt;br /&gt;</w:t>
        <w:br/>
        <w:t>блукав примарою між трав...&lt;br /&gt;</w:t>
        <w:br/>
        <w:t>І, наче янгол той в сльозах,&lt;br /&gt;</w:t>
        <w:br/>
        <w:t>в печеру місяць заглядав...&lt;br /&gt;</w:t>
        <w:br/>
        <w:t>Сини зростали. Каїн — чорний&lt;br /&gt;</w:t>
        <w:br/>
        <w:t>як ніч глуха, кошлатий, злий&lt;br /&gt;</w:t>
        <w:br/>
        <w:t>і непокірний, був незборний&lt;br /&gt;</w:t>
        <w:br/>
        <w:t>у грі завжди. Стрункий такий&lt;br /&gt;</w:t>
        <w:br/>
        <w:t>був Авель. Карими очима&lt;br /&gt;</w:t>
        <w:br/>
        <w:t>дивився він на білий світ,&lt;br /&gt;</w:t>
        <w:br/>
        <w:t>неначе крила за плечима,&lt;br /&gt;</w:t>
        <w:br/>
        <w:t>щоб керувать увись політ,&lt;br /&gt;</w:t>
        <w:br/>
        <w:t>тремтіли в нього... Був він&lt;br /&gt;</w:t>
        <w:br/>
        <w:t>тихий,&lt;br /&gt;</w:t>
        <w:br/>
        <w:t>блукать і мріяти любив.&lt;br /&gt;</w:t>
        <w:br/>
        <w:t>Покірний син і брат примірний,&lt;br /&gt;</w:t>
        <w:br/>
        <w:t>він жив, неначе і не жив...&lt;br /&gt;</w:t>
        <w:br/>
        <w:t>І ніжним голосом, як ліра,&lt;br /&gt;</w:t>
        <w:br/>
        <w:t>він часто брату говорив.</w:t>
      </w:r>
    </w:p>
    <w:p>
      <w:r>
        <w:br/>
        <w:t>Авель</w:t>
      </w:r>
    </w:p>
    <w:p>
      <w:r>
        <w:br/>
        <w:t>Послухай, Каїне! Для чого&lt;br /&gt;</w:t>
        <w:br/>
        <w:t>ти так жорстокий із живим?&lt;br /&gt;</w:t>
        <w:br/>
        <w:t>Я ж не вбиваю і нікого&lt;br /&gt;</w:t>
        <w:br/>
        <w:t>з живого в лісі я не їм,&lt;br /&gt;</w:t>
        <w:br/>
        <w:t>коли потреби в тім немає.&lt;br /&gt;</w:t>
        <w:br/>
        <w:t>Для чого ж мучиш ти звірят,&lt;br /&gt;</w:t>
        <w:br/>
        <w:t>коли ти ситий аж до краю?..&lt;br /&gt;</w:t>
        <w:br/>
        <w:t>Чого такий ти лютий, брат?</w:t>
      </w:r>
    </w:p>
    <w:p>
      <w:r>
        <w:br/>
        <w:t>Каїн</w:t>
      </w:r>
    </w:p>
    <w:p>
      <w:r>
        <w:br/>
        <w:t>Я не люблю живе й красиве.&lt;br /&gt;</w:t>
        <w:br/>
        <w:t>Дивись: мов корінь я з сплетінь&lt;br /&gt;</w:t>
        <w:br/>
        <w:t>кісток і нервів... Я обличчям&lt;br /&gt;</w:t>
        <w:br/>
        <w:t>на мавпу схожий. Всіх створінь&lt;br /&gt;</w:t>
        <w:br/>
        <w:t>гнучких, красивих не люблю я,&lt;br /&gt;</w:t>
        <w:br/>
        <w:t>як батька, матір і тебе!&lt;br /&gt;</w:t>
        <w:br/>
        <w:t>Я за звір'ям тому й полюю,&lt;br /&gt;</w:t>
        <w:br/>
        <w:t>що їх лице моє рябе&lt;br /&gt;</w:t>
        <w:br/>
        <w:t>немов лякає.&lt;br /&gt;</w:t>
        <w:br/>
        <w:t>Брате, брате!..&lt;br /&gt;</w:t>
        <w:br/>
        <w:t>Ну як не соромно тобі&lt;br /&gt;</w:t>
        <w:br/>
        <w:t>таке й подумать, — не сказати...&lt;br /&gt;</w:t>
        <w:br/>
        <w:t>І Авель хилиться в журбі&lt;br /&gt;</w:t>
        <w:br/>
        <w:t>на листя папороті тихо...&lt;br /&gt;</w:t>
        <w:br/>
        <w:t>А Каїн дивиться так дико&lt;br /&gt;</w:t>
        <w:br/>
        <w:t>на хмари дальні, голубі...&lt;br /&gt;</w:t>
        <w:br/>
        <w:t>Й йому ввижається... З-за хмари&lt;br /&gt;</w:t>
        <w:br/>
        <w:t>неначе глянула вона,&lt;br /&gt;</w:t>
        <w:br/>
        <w:t>що він зустрів на полюванні,&lt;br /&gt;</w:t>
        <w:br/>
        <w:t>коли на землю тишина&lt;br /&gt;</w:t>
        <w:br/>
        <w:t>спускалась з неба золотого...&lt;br /&gt;</w:t>
        <w:br/>
        <w:t>У неї — крила... Ніжні ноги&lt;br /&gt;</w:t>
        <w:br/>
        <w:t>вона колола об терни...&lt;br /&gt;</w:t>
        <w:br/>
        <w:t>Чогось злякалась... і прожогом&lt;br /&gt;</w:t>
        <w:br/>
        <w:t>у тьму побігла, попливла...&lt;br /&gt;</w:t>
        <w:br/>
        <w:t>Знялась розкрилено увись&lt;br /&gt;</w:t>
        <w:br/>
        <w:t>і зникла зіркою, пропала...&lt;br /&gt;</w:t>
        <w:br/>
        <w:t>"Хто ти така? Вернись,&lt;br /&gt;</w:t>
        <w:br/>
        <w:t>вернись!"&lt;br /&gt;</w:t>
        <w:br/>
        <w:t>душа у Каїна ридала...&lt;br /&gt;</w:t>
        <w:br/>
        <w:t>Хотів злетіти він у небо,&lt;br /&gt;</w:t>
        <w:br/>
        <w:t>але упав... і так розбивсь,&lt;br /&gt;</w:t>
        <w:br/>
        <w:t>що одхворав він днів чимало...&lt;br /&gt;</w:t>
        <w:br/>
        <w:t>І от на хмар сумні овали&lt;br /&gt;</w:t>
        <w:br/>
        <w:t>він мовчки й сумно задививсь...&lt;br /&gt;</w:t>
        <w:br/>
        <w:t>Авель&lt;br /&gt;</w:t>
        <w:br/>
        <w:t>Про що ти думаєш, о брате?&lt;br /&gt;</w:t>
        <w:br/>
        <w:t>Каїн&lt;br /&gt;</w:t>
        <w:br/>
        <w:t>Дивись!.. Це знов вона, крилата!</w:t>
      </w:r>
    </w:p>
    <w:p>
      <w:r>
        <w:br/>
        <w:t>І ніжно вийшла із кущів&lt;br /&gt;</w:t>
        <w:br/>
        <w:t>прекрасна діва... Неба шати&lt;br /&gt;</w:t>
        <w:br/>
        <w:t>немов розсунулись... І спів&lt;br /&gt;</w:t>
        <w:br/>
        <w:t>полинув з нього, й зір із снів&lt;br /&gt;</w:t>
        <w:br/>
        <w:t>упав на Авеля, й крилато&lt;br /&gt;</w:t>
        <w:br/>
        <w:t>він весь од щастя затремтів...&lt;br /&gt;</w:t>
        <w:br/>
        <w:t>Він шепотів лиш: "Мамо, тату!.&lt;br /&gt;</w:t>
        <w:br/>
        <w:t>Вона така, як і у сні:&lt;br /&gt;</w:t>
        <w:br/>
        <w:t>жадана, рідна і крилата,&lt;br /&gt;</w:t>
        <w:br/>
        <w:t>що часто снилася мені..."</w:t>
      </w:r>
    </w:p>
    <w:p>
      <w:r>
        <w:br/>
        <w:t>Вона&lt;br /&gt;</w:t>
        <w:br/>
        <w:t>0 Авель, Авелю, тобою&lt;br /&gt;</w:t>
        <w:br/>
        <w:t>давно живе душа моя,&lt;br /&gt;</w:t>
        <w:br/>
        <w:t>завжди не знаючи спокою!..&lt;br /&gt;</w:t>
        <w:br/>
        <w:t>1 от, з любов'ю неземною&lt;br /&gt;</w:t>
        <w:br/>
        <w:t>до тебе прилетіла я.&lt;br /&gt;</w:t>
        <w:br/>
        <w:t>А хто цей чорний? Жовті очі...&lt;br /&gt;</w:t>
        <w:br/>
        <w:t>Його душа темніша ночі,&lt;br /&gt;</w:t>
        <w:br/>
        <w:t>як думи демонів в аду...&lt;br /&gt;</w:t>
        <w:br/>
        <w:t>Каїн&lt;br /&gt;</w:t>
        <w:br/>
        <w:t>Я — брат його.&lt;br /&gt;</w:t>
        <w:br/>
        <w:t>Вона&lt;br /&gt;</w:t>
        <w:br/>
        <w:t>Іди!&lt;br /&gt;</w:t>
        <w:br/>
        <w:t>Каїн&lt;br /&gt;</w:t>
        <w:br/>
        <w:t>іду.&lt;br /&gt;</w:t>
        <w:br/>
        <w:t>І Каїн зник, мов тінь журлива..&lt;br /&gt;</w:t>
        <w:br/>
        <w:t>Вони лишилися удвох.&lt;br /&gt;</w:t>
        <w:br/>
        <w:t>В очах її — проміння злива,&lt;br /&gt;</w:t>
        <w:br/>
        <w:t>немов із них дивився Бог...&lt;br /&gt;</w:t>
        <w:br/>
        <w:t>Нащо ти Каїна прогнала?&lt;br /&gt;</w:t>
        <w:br/>
        <w:t>Вона&lt;br /&gt;</w:t>
        <w:br/>
        <w:t>Він заважав з очей твоїх&lt;br /&gt;</w:t>
        <w:br/>
        <w:t>кохання пити. Втрьох — це гріх.&lt;br /&gt;</w:t>
        <w:br/>
        <w:t>В його душі якась тривога,&lt;br /&gt;</w:t>
        <w:br/>
        <w:t>летить униз він, а не ввись...</w:t>
      </w:r>
    </w:p>
    <w:p>
      <w:r>
        <w:br/>
        <w:t>І так поглянула на нього,&lt;br /&gt;</w:t>
        <w:br/>
        <w:t>що душі їх в одну злились...</w:t>
      </w:r>
    </w:p>
    <w:p>
      <w:r>
        <w:br/>
        <w:t>Авель</w:t>
      </w:r>
    </w:p>
    <w:p>
      <w:r>
        <w:br/>
        <w:t>Скажи, як звать тебе, кохана?&lt;br /&gt;</w:t>
        <w:br/>
        <w:t>О, не спускай додолу вій!</w:t>
      </w:r>
    </w:p>
    <w:p>
      <w:r>
        <w:br/>
        <w:t>Вона</w:t>
      </w:r>
    </w:p>
    <w:p>
      <w:r>
        <w:br/>
        <w:t>Мене!? Марія, мій жаданий!&lt;br /&gt;</w:t>
        <w:br/>
        <w:t>Багато в небі нас, Марій...&lt;br /&gt;</w:t>
        <w:br/>
        <w:t>Авель&lt;br /&gt;</w:t>
        <w:br/>
        <w:t>І всі однакові?&lt;br /&gt;</w:t>
        <w:br/>
        <w:t>Марія&lt;br /&gt;</w:t>
        <w:br/>
        <w:t>Ні, любий!&lt;br /&gt;</w:t>
        <w:br/>
        <w:t>На всіх не схожа кожна з нас.</w:t>
      </w:r>
    </w:p>
    <w:p>
      <w:r>
        <w:br/>
        <w:t>І знов серця їх, наче губи,&lt;br /&gt;</w:t>
        <w:br/>
        <w:t>в тиші зливалися не раз,&lt;br /&gt;</w:t>
        <w:br/>
        <w:t>як сині ріки, ясні зорі,&lt;br /&gt;</w:t>
        <w:br/>
        <w:t>в єднанні, жданому давно...</w:t>
      </w:r>
    </w:p>
    <w:p>
      <w:r>
        <w:br/>
        <w:t>Як світ, широкі і прозорі&lt;br /&gt;</w:t>
        <w:br/>
        <w:t>вони робилися — одно.&lt;br /&gt;</w:t>
        <w:br/>
        <w:t>Авель&lt;br /&gt;</w:t>
        <w:br/>
        <w:t>Ви розмовляєте очима?&lt;br /&gt;</w:t>
        <w:br/>
        <w:t>Марія&lt;br /&gt;</w:t>
        <w:br/>
        <w:t>Так, мій коханий!&lt;br /&gt;</w:t>
        <w:br/>
        <w:t>Авель&lt;br /&gt;</w:t>
        <w:br/>
        <w:t>А любов?..&lt;br /&gt;</w:t>
        <w:br/>
        <w:t>Марія&lt;br /&gt;</w:t>
        <w:br/>
        <w:t>Очима теж.&lt;br /&gt;</w:t>
        <w:br/>
        <w:t>Авель&lt;br /&gt;</w:t>
        <w:br/>
        <w:t>А в жилах — кров?&lt;br /&gt;</w:t>
        <w:br/>
        <w:t>Марія&lt;br /&gt;</w:t>
        <w:br/>
        <w:t>Ні, сонця спів... Я вся — з проміння.&lt;br /&gt;</w:t>
        <w:br/>
        <w:t>Авель&lt;br /&gt;</w:t>
        <w:br/>
        <w:t>Я хочу буть таким, як ти...&lt;br /&gt;</w:t>
        <w:br/>
        <w:t>Марія&lt;br /&gt;</w:t>
        <w:br/>
        <w:t>Це швидко буде.&lt;br /&gt;</w:t>
        <w:br/>
        <w:t>Люба, мила!</w:t>
      </w:r>
    </w:p>
    <w:p>
      <w:r>
        <w:br/>
        <w:t>Й хотів обнять її... Вона ж&lt;br /&gt;</w:t>
        <w:br/>
        <w:t>над ним знялась і полетіла,&lt;br /&gt;</w:t>
        <w:br/>
        <w:t>і в небі зникла, як міраж...&lt;br /&gt;</w:t>
        <w:br/>
        <w:t>Замовкли десь надземні звуки,&lt;br /&gt;</w:t>
        <w:br/>
        <w:t>лиш даль одгонила луну...&lt;br /&gt;</w:t>
        <w:br/>
        <w:t>А він стояв, простерши руки&lt;br /&gt;</w:t>
        <w:br/>
        <w:t>в залиту сяйвом вишину...</w:t>
      </w:r>
    </w:p>
    <w:p>
      <w:r>
        <w:br/>
        <w:t>І от, завила каменюка,&lt;br /&gt;</w:t>
        <w:br/>
        <w:t>так туго й гостро з-за дерев,&lt;br /&gt;</w:t>
        <w:br/>
        <w:t>мов рикнув хрипко грізний лев...&lt;br /&gt;</w:t>
        <w:br/>
        <w:t>Удар глухий, упали руки&lt;br /&gt;</w:t>
        <w:br/>
        <w:t>(о плач, душе, сльозами муз!..),&lt;br /&gt;</w:t>
        <w:br/>
        <w:t>і камінь, гострий, наче мука,&lt;br /&gt;</w:t>
        <w:br/>
        <w:t>у череп Авелеві вгруз...&lt;br /&gt;</w:t>
        <w:br/>
        <w:t>І він упав лицем у трави&lt;br /&gt;</w:t>
        <w:br/>
        <w:t>(невже у нім і я живу?!.),&lt;br /&gt;</w:t>
        <w:br/>
        <w:t>а з голови фонтан кривавий&lt;br /&gt;</w:t>
        <w:br/>
        <w:t>так туго вдарив у траву...&lt;br /&gt;</w:t>
        <w:br/>
        <w:t>І Авель вийшов з тої крові,&lt;br /&gt;</w:t>
        <w:br/>
        <w:t>неначе той, але й не той...&lt;br /&gt;</w:t>
        <w:br/>
        <w:t>Кудись пливли хмарки багрові,&lt;br /&gt;</w:t>
        <w:br/>
        <w:t>і він злетів над ними...</w:t>
      </w:r>
    </w:p>
    <w:p>
      <w:r>
        <w:br/>
        <w:t>Авель</w:t>
      </w:r>
    </w:p>
    <w:p>
      <w:r>
        <w:br/>
        <w:t>Ой!..&lt;br /&gt;</w:t>
        <w:br/>
        <w:t>Як сяйно скрізь!.. У мене крила?&lt;br /&gt;</w:t>
        <w:br/>
        <w:t>Чому ж їх четверо?!.</w:t>
      </w:r>
    </w:p>
    <w:p>
      <w:r>
        <w:br/>
        <w:t>Марія</w:t>
      </w:r>
    </w:p>
    <w:p>
      <w:r>
        <w:br/>
        <w:t>Це я.&lt;br /&gt;</w:t>
        <w:br/>
        <w:t>Це ти, Маріє?&lt;br /&gt;</w:t>
        <w:br/>
        <w:t>Марія&lt;br /&gt;</w:t>
        <w:br/>
        <w:t>Я, мій милий!&lt;br /&gt;</w:t>
        <w:br/>
        <w:t>Авель&lt;br /&gt;</w:t>
        <w:br/>
        <w:t>І ти моя?&lt;br /&gt;</w:t>
        <w:br/>
        <w:t>Марія&lt;br /&gt;</w:t>
        <w:br/>
        <w:t>Навік твоя!</w:t>
      </w:r>
    </w:p>
    <w:p>
      <w:r>
        <w:br/>
        <w:t>Кущі розсунулись... Десь труби&lt;br /&gt;</w:t>
        <w:br/>
        <w:t>прощально грали в вишині...&lt;br /&gt;</w:t>
        <w:br/>
        <w:t>І Каїн нахиливсь над трупом&lt;br /&gt;</w:t>
        <w:br/>
        <w:t>в залитій кров'ю тишині...</w:t>
      </w:r>
    </w:p>
    <w:p>
      <w:r>
        <w:br/>
        <w:t>Каїн</w:t>
      </w:r>
    </w:p>
    <w:p>
      <w:r>
        <w:br/>
        <w:t>Я вбив його!..</w:t>
      </w:r>
    </w:p>
    <w:p>
      <w:r>
        <w:br/>
        <w:t>А даль громами,&lt;br /&gt;</w:t>
        <w:br/>
        <w:t>у блиску молній, наче гнів,&lt;br /&gt;</w:t>
        <w:br/>
        <w:t>уже гула, мов над віками&lt;br /&gt;</w:t>
        <w:br/>
        <w:t>розкрились неба горні брами, —&lt;br /&gt;</w:t>
        <w:br/>
        <w:t>і голос Бога загримів.</w:t>
      </w:r>
    </w:p>
    <w:p>
      <w:r>
        <w:br/>
        <w:t>Бог</w:t>
      </w:r>
    </w:p>
    <w:p>
      <w:r>
        <w:br/>
        <w:t>Так. Ти убив!.. Хоч тут, зі мною&lt;br /&gt;</w:t>
        <w:br/>
        <w:t>у сонмах він, мов щастя птах,&lt;br /&gt;</w:t>
        <w:br/>
        <w:t>на тебе дивиться з журбою</w:t>
      </w:r>
    </w:p>
    <w:p>
      <w:r>
        <w:br/>
        <w:t>й за тебе молиться... О жах!&lt;br /&gt;</w:t>
        <w:br/>
        <w:t>Кров брата на твоїх руках...&lt;br /&gt;</w:t>
        <w:br/>
        <w:t>Моє прокляття над тобою,&lt;br /&gt;</w:t>
        <w:br/>
        <w:t>як меч, сіятиме в віках!..&lt;br /&gt;</w:t>
        <w:br/>
        <w:t>Ніде не знатимеш спокою,&lt;br /&gt;</w:t>
        <w:br/>
        <w:t>ні в ночі тьмі, ні в сяйві дня,&lt;br /&gt;</w:t>
        <w:br/>
        <w:t>ти, чорне демонське щеня!..&lt;br /&gt;</w:t>
        <w:br/>
        <w:t>Й замовкнув Бог. Немов розп'яті,&lt;br /&gt;</w:t>
        <w:br/>
        <w:t>думки у Каїна були...&lt;br /&gt;</w:t>
        <w:br/>
        <w:t>Громи прощально одгули.&lt;br /&gt;</w:t>
        <w:br/>
        <w:t>І лиш хмарки кудись крилаті,&lt;br /&gt;</w:t>
        <w:br/>
        <w:t>як сонми янголів, пливли,&lt;br /&gt;</w:t>
        <w:br/>
        <w:t>немов конвалії і рожі,&lt;br /&gt;</w:t>
        <w:br/>
        <w:t>і всі... на Авеля похожі...&lt;br /&gt;</w:t>
        <w:br/>
        <w:t>Каїн</w:t>
      </w:r>
    </w:p>
    <w:p>
      <w:r>
        <w:br/>
        <w:t>Я вбив його!.. Прости, о Боже,&lt;br /&gt;</w:t>
        <w:br/>
        <w:t>мене за рук раптовий гнів!..&lt;br /&gt;</w:t>
        <w:br/>
        <w:t>Та докір душу не тривожить —&lt;br /&gt;</w:t>
        <w:br/>
        <w:t>бо я його з любові вбив.&lt;br /&gt;</w:t>
        <w:br/>
        <w:t>Я чув усе...&lt;br /&gt;</w:t>
        <w:br/>
        <w:t>За деревами&lt;br /&gt;</w:t>
        <w:br/>
        <w:t>я бачив все, немов із сна...&lt;br /&gt;</w:t>
        <w:br/>
        <w:t>Хотів він бути, як вона,&lt;br /&gt;</w:t>
        <w:br/>
        <w:t>не міг обнять її руками.&lt;br /&gt;</w:t>
        <w:br/>
        <w:t>О брате мій! Вона ж — твій Рай,&lt;br /&gt;</w:t>
        <w:br/>
        <w:t>свою кохану не руками,&lt;br /&gt;</w:t>
        <w:br/>
        <w:t>а вже промінням обнімай.&lt;br /&gt;</w:t>
        <w:br/>
        <w:t>А я піду, рябий і косий,&lt;br /&gt;</w:t>
        <w:br/>
        <w:t>такий кошлатий, як і ті,&lt;br /&gt;</w:t>
        <w:br/>
        <w:t>що теж, як я, не мають носа,&lt;br /&gt;</w:t>
        <w:br/>
        <w:t>що в них над носом дірки дві.</w:t>
      </w:r>
    </w:p>
    <w:p>
      <w:r>
        <w:br/>
        <w:t>(Нахиляючись над травою.)&lt;br /&gt;</w:t>
        <w:br/>
        <w:t>Дитина!? Ні... Була дитина,&lt;br /&gt;</w:t>
        <w:br/>
        <w:t>а зараз... підліток... Росте?!.&lt;br /&gt;</w:t>
        <w:br/>
        <w:t>І, як у брата, очі сині,&lt;br /&gt;</w:t>
        <w:br/>
        <w:t>й волосся ніжне, золоте...</w:t>
      </w:r>
    </w:p>
    <w:p>
      <w:r>
        <w:br/>
        <w:t>(Гладить голову&lt;br /&gt;</w:t>
        <w:br/>
        <w:t>підлітка, що&lt;br /&gt;</w:t>
        <w:br/>
        <w:t>лежить в траві,&lt;br /&gt;</w:t>
        <w:br/>
        <w:t>і щось&lt;br /&gt;</w:t>
        <w:br/>
        <w:t>світиться.)</w:t>
      </w:r>
    </w:p>
    <w:p>
      <w:r>
        <w:br/>
        <w:t>А де ж той мрець? Дивись!&lt;br /&gt;</w:t>
        <w:br/>
        <w:t>Немає?!&lt;br /&gt;</w:t>
        <w:br/>
        <w:t>А де ж той підліток?..&lt;br /&gt;</w:t>
        <w:br/>
        <w:t>Юнак?!&lt;br /&gt;</w:t>
        <w:br/>
        <w:t>Дивись, він рота розтуляє...&lt;br /&gt;</w:t>
        <w:br/>
        <w:t>І от крізь губ багряний мак&lt;br /&gt;</w:t>
        <w:br/>
        <w:t>слова почулись.&lt;br /&gt;</w:t>
        <w:br/>
        <w:t>Юнак&lt;br /&gt;</w:t>
        <w:br/>
        <w:t>Що це? Де я?..&lt;br /&gt;</w:t>
        <w:br/>
        <w:t>Каїн&lt;br /&gt;</w:t>
        <w:br/>
        <w:t>Живий!&lt;br /&gt;</w:t>
        <w:br/>
        <w:t>х. Я ЭК тебе убив?!.</w:t>
      </w:r>
    </w:p>
    <w:p>
      <w:r>
        <w:br/>
        <w:t>А в хмарах сонячних алея,&lt;br /&gt;</w:t>
        <w:br/>
        <w:t>і полилось проміння слів.&lt;br /&gt;</w:t>
        <w:br/>
        <w:t>Авель&lt;br /&gt;</w:t>
        <w:br/>
        <w:t>Це — наш синок.&lt;br /&gt;</w:t>
        <w:br/>
        <w:t>Марія&lt;br /&gt;</w:t>
        <w:br/>
        <w:t>Щоб не тривожив&lt;br /&gt;</w:t>
        <w:br/>
        <w:t>ти душу й серця не терзав,&lt;br /&gt;</w:t>
        <w:br/>
        <w:t>на батька вбитого похожий&lt;br /&gt;</w:t>
        <w:br/>
        <w:t>для того він, о Каїн, став,&lt;br /&gt;</w:t>
        <w:br/>
        <w:t>щоб знаком вічного докору&lt;br /&gt;</w:t>
        <w:br/>
        <w:t>в очах у тебе він стояв.</w:t>
      </w:r>
    </w:p>
    <w:p>
      <w:r>
        <w:br/>
        <w:t>Каїн</w:t>
      </w:r>
    </w:p>
    <w:p>
      <w:r>
        <w:br/>
        <w:t>Так будьте ж прокляті! Не знаю&lt;br /&gt;</w:t>
        <w:br/>
        <w:t>і знать я вас не хочу, ні!&lt;br /&gt;</w:t>
        <w:br/>
        <w:t>Що з мене вам, коханцям Раю?&lt;br /&gt;</w:t>
        <w:br/>
        <w:t>Хотів лиш добрим стать&lt;br /&gt;</w:t>
        <w:br/>
        <w:t>в огні&lt;br /&gt;</w:t>
        <w:br/>
        <w:t>свого земного я кохання,&lt;br /&gt;</w:t>
        <w:br/>
        <w:t>хотів я щастя осягти&lt;br /&gt;</w:t>
        <w:br/>
        <w:t>і добрим буть. Я вбив з любові,&lt;br /&gt;</w:t>
        <w:br/>
        <w:t>щоб десь звучав ваш гарній спів,&lt;br /&gt;</w:t>
        <w:br/>
        <w:t>щоб ви за мене Богу слово&lt;br /&gt;</w:t>
        <w:br/>
        <w:t>сказали, й Він мене б простив.&lt;br /&gt;</w:t>
        <w:br/>
        <w:t>А ви?! Докори вічні знову?!.&lt;br /&gt;</w:t>
        <w:br/>
        <w:t>Маріє, я тебе любив!..&lt;br /&gt;</w:t>
        <w:br/>
        <w:t>Хотів буть янголом, щоб очі&lt;br /&gt;</w:t>
        <w:br/>
        <w:t>твої сіяли і мені...&lt;br /&gt;</w:t>
        <w:br/>
        <w:t>А ти?! Мій дух чорніший ночі?!&lt;br /&gt;</w:t>
        <w:br/>
        <w:t>Хіба ж я винен? О кати!&lt;br /&gt;</w:t>
        <w:br/>
        <w:t>Ви батька кинули в безодні,&lt;br /&gt;</w:t>
        <w:br/>
        <w:t>й повстанців зоряні рої&lt;br /&gt;</w:t>
        <w:br/>
        <w:t>зчорніли в муці... Від сьогодні&lt;br /&gt;</w:t>
        <w:br/>
        <w:t>ми оголошуєм бої&lt;br /&gt;</w:t>
        <w:br/>
        <w:t>на всіх планетах вам, о чисті,&lt;br /&gt;</w:t>
        <w:br/>
        <w:t>в чиїх очах думки нечисті!&lt;br /&gt;</w:t>
        <w:br/>
        <w:t>Я — знак майбутньої доби.&lt;br /&gt;</w:t>
        <w:br/>
        <w:t>Ви опромінені любов'ю!..&lt;br /&gt;</w:t>
        <w:br/>
        <w:t>Та в жилах вам немає крові,&lt;br /&gt;</w:t>
        <w:br/>
        <w:t>модернізовані раби&lt;br /&gt;</w:t>
        <w:br/>
        <w:t>розпусти тонкої, що буде&lt;br /&gt;</w:t>
        <w:br/>
        <w:t>між рицарів і буржуа&lt;br /&gt;</w:t>
        <w:br/>
        <w:t>печаттю розкладу, де груди&lt;br /&gt;</w:t>
        <w:br/>
        <w:t>сховає хутряне боа,&lt;br /&gt;</w:t>
        <w:br/>
        <w:t>де ніч і день в червивій каші&lt;br /&gt;</w:t>
        <w:br/>
        <w:t>вони тонутимуть, як тля...&lt;br /&gt;</w:t>
        <w:br/>
        <w:t>їх зненавидить вся земля, —&lt;br /&gt;</w:t>
        <w:br/>
        <w:t>й підуть на гній нащадки ваші,&lt;br /&gt;</w:t>
        <w:br/>
        <w:t>в ніщо од залпів огневих&lt;br /&gt;</w:t>
        <w:br/>
        <w:t>моїх нащадків дорогих...&lt;br /&gt;</w:t>
        <w:br/>
        <w:t>І стане світ як повна чаша!</w:t>
      </w:r>
    </w:p>
    <w:p>
      <w:r>
        <w:br/>
        <w:t>І він замовк. Юнак молився&lt;br /&gt;</w:t>
        <w:br/>
        <w:t>і руки вгору простягав,&lt;br /&gt;</w:t>
        <w:br/>
        <w:t>аж поки в травах простягайся&lt;br /&gt;</w:t>
        <w:br/>
        <w:t>зорі вечірньої заграв&lt;br /&gt;</w:t>
        <w:br/>
        <w:t>мечі огнисті. В роси листя,&lt;br /&gt;</w:t>
        <w:br/>
        <w:t>немов у сльози, одяглось...&lt;br /&gt;</w:t>
        <w:br/>
        <w:t>Та марно все. І я молився,&lt;br /&gt;</w:t>
        <w:br/>
        <w:t>як той юнак, і в синь дивився,&lt;br /&gt;</w:t>
        <w:br/>
        <w:t>але мовчала сумно вись...&lt;br /&gt;</w:t>
        <w:br/>
        <w:t>Каїн&lt;br /&gt;</w:t>
        <w:br/>
        <w:t>Ходім.&lt;br /&gt;</w:t>
        <w:br/>
        <w:t>Юнак&lt;br /&gt;</w:t>
        <w:br/>
        <w:t>Куди?&lt;br /&gt;</w:t>
        <w:br/>
        <w:t>Каїн&lt;br /&gt;</w:t>
        <w:br/>
        <w:t>Я й сам не знаю.&lt;br /&gt;</w:t>
        <w:br/>
        <w:t>Десь плем'я є таких, як я,&lt;br /&gt;</w:t>
        <w:br/>
        <w:t>там, за далеким небокраєм,&lt;br /&gt;</w:t>
        <w:br/>
        <w:t>що тихо й холодно сія...&lt;br /&gt;</w:t>
        <w:br/>
        <w:t>Жорстокий я?! Ну, був жорстокий.&lt;br /&gt;</w:t>
        <w:br/>
        <w:t>Сумління докори страшні&lt;br /&gt;</w:t>
        <w:br/>
        <w:t>душі моєї вбили спокій,&lt;br /&gt;</w:t>
        <w:br/>
        <w:t>і я змінився... Добрий я.&lt;br /&gt;</w:t>
        <w:br/>
        <w:t>Але добру я ціну знаю,&lt;br /&gt;</w:t>
        <w:br/>
        <w:t>тому я й добрий не для всіх.&lt;br /&gt;</w:t>
        <w:br/>
        <w:t>Я у борні за зорі Раю&lt;br /&gt;</w:t>
        <w:br/>
        <w:t>себе собою переміг.&lt;br /&gt;</w:t>
        <w:br/>
        <w:t>Він тут. Я чую. Тільки бачить&lt;br /&gt;</w:t>
        <w:br/>
        <w:t>не можу я, бо тіні злі&lt;br /&gt;</w:t>
        <w:br/>
        <w:t>між нами й ним. Та ми, юначе,&lt;br /&gt;</w:t>
        <w:br/>
        <w:t>його повернем на землі!&lt;br /&gt;</w:t>
        <w:br/>
        <w:t>Пройдуть віки, хоч нас з тобою&lt;br /&gt;</w:t>
        <w:br/>
        <w:t>не буде вже, а може, — ні?!&lt;br /&gt;</w:t>
        <w:br/>
        <w:t>Ударить час всесвітній бою,&lt;br /&gt;</w:t>
        <w:br/>
        <w:t>і заклекоче все в огні...&lt;br /&gt;</w:t>
        <w:br/>
        <w:t>Ми переможемо! Так треба.&lt;br /&gt;</w:t>
        <w:br/>
        <w:t>Хто ми? Та ми — земний народ...&lt;br /&gt;</w:t>
        <w:br/>
        <w:t>А потім підемо на небо&lt;br /&gt;</w:t>
        <w:br/>
        <w:t>і Бога скинемо з висот.</w:t>
      </w:r>
    </w:p>
    <w:p>
      <w:r>
        <w:br/>
        <w:t>ПІСНЯ ДРУГА</w:t>
      </w:r>
    </w:p>
    <w:p>
      <w:r>
        <w:br/>
        <w:t>Од тятиви стрілі дзвеніти&lt;br /&gt;</w:t>
        <w:br/>
        <w:t>дано законами труда.&lt;br /&gt;</w:t>
        <w:br/>
        <w:t>Ось круг багаття троглодити&lt;br /&gt;</w:t>
        <w:br/>
        <w:t>сидять. І юнка молода&lt;br /&gt;</w:t>
        <w:br/>
        <w:t>тонкими пальчиками коси&lt;br /&gt;</w:t>
        <w:br/>
        <w:t>в задумі чеше. Вітер злий&lt;br /&gt;</w:t>
        <w:br/>
        <w:t>шпурнув в кущі її волосся,&lt;br /&gt;</w:t>
        <w:br/>
        <w:t>де стежив Каїн... "Боже мій!.. —&lt;br /&gt;</w:t>
        <w:br/>
        <w:t>він прошептав, як в сні. — Яка ти?!&lt;br /&gt;</w:t>
        <w:br/>
        <w:t>Невже? Невже кохання це!?"&lt;br /&gt;</w:t>
        <w:br/>
        <w:t>Морями дивних ароматів&lt;br /&gt;</w:t>
        <w:br/>
        <w:t>йому повіяло в лице&lt;br /&gt;</w:t>
        <w:br/>
        <w:t>з волосся того, що закрило&lt;br /&gt;</w:t>
        <w:br/>
        <w:t>його від голови до ніг...&lt;br /&gt;</w:t>
        <w:br/>
        <w:t>А листя страсно так шуміло,&lt;br /&gt;</w:t>
        <w:br/>
        <w:t>і в небі місяць біг та біг,&lt;br /&gt;</w:t>
        <w:br/>
        <w:t>як срібний вершник...&lt;br /&gt;</w:t>
        <w:br/>
        <w:t>Тихо стало.&lt;br /&gt;</w:t>
        <w:br/>
        <w:t>Заснули всі. І лиш вогонь&lt;br /&gt;</w:t>
        <w:br/>
        <w:t>не спав, і дівчина не спала,&lt;br /&gt;</w:t>
        <w:br/>
        <w:t>у тьмі вартуючи його.&lt;br /&gt;</w:t>
        <w:br/>
        <w:t>Не спав і Каїн. Як він спати&lt;br /&gt;</w:t>
        <w:br/>
        <w:t>в цю нічку зоряну посмів?!&lt;br /&gt;</w:t>
        <w:br/>
        <w:t>Бо він земну, а не крилату&lt;br /&gt;</w:t>
        <w:br/>
        <w:t>всім ніжним серцем полюбив.</w:t>
      </w:r>
    </w:p>
    <w:p>
      <w:r>
        <w:br/>
        <w:t>І Каїн ніс її. Нетривко&lt;br /&gt;</w:t>
        <w:br/>
        <w:t>було іти й так гаряче...&lt;br /&gt;</w:t>
        <w:br/>
        <w:t>Уся в сльозах, йому голівку&lt;br /&gt;</w:t>
        <w:br/>
        <w:t>вона поклала на плече.</w:t>
      </w:r>
    </w:p>
    <w:p>
      <w:r>
        <w:br/>
        <w:t>Відстали десь погоні гули...&lt;br /&gt;</w:t>
        <w:br/>
        <w:t>І Каїн тихо проказав:&lt;br /&gt;</w:t>
        <w:br/>
        <w:t>"лий гаю, цить! Вона заснула..."&lt;br /&gt;</w:t>
        <w:br/>
        <w:t>І на траву її поклав...&lt;br /&gt;</w:t>
        <w:br/>
        <w:t>Вже даль цвіла в зорі інеї.&lt;br /&gt;</w:t>
        <w:br/>
        <w:t>Заснула бранка (о любов!..),&lt;br /&gt;</w:t>
        <w:br/>
        <w:t>і ніжний Каїн коло неї&lt;br /&gt;</w:t>
        <w:br/>
        <w:t>мов скам'янів і захолов...&lt;br /&gt;</w:t>
        <w:br/>
        <w:t>Почулись кроки... Він здригнувся,&lt;br /&gt;</w:t>
        <w:br/>
        <w:t>мов скинув сон солодких дум.&lt;br /&gt;</w:t>
        <w:br/>
        <w:t>Гай зашумів і мов проснувся...&lt;br /&gt;</w:t>
        <w:br/>
        <w:t>Та не тривожний був той шум.&lt;br /&gt;</w:t>
        <w:br/>
        <w:t>Десь потягнуло димом хати&lt;br /&gt;</w:t>
        <w:br/>
        <w:t>або печери (добрий знак),&lt;br /&gt;</w:t>
        <w:br/>
        <w:t>і вийшов з тіні мов крилатий,&lt;br /&gt;</w:t>
        <w:br/>
        <w:t>привітний зоряний юнак.&lt;br /&gt;</w:t>
        <w:br/>
        <w:t>Каїн&lt;br /&gt;</w:t>
        <w:br/>
        <w:t>Як батько й мати?&lt;br /&gt;</w:t>
        <w:br/>
        <w:t>Юнак&lt;br /&gt;</w:t>
        <w:br/>
        <w:t>Все нічого.&lt;br /&gt;</w:t>
        <w:br/>
        <w:t>Зоря як мідь.&lt;br /&gt;</w:t>
        <w:br/>
        <w:t>Вони ще сплять.&lt;br /&gt;</w:t>
        <w:br/>
        <w:t>Огонь горить. Я вчув тривогу&lt;br /&gt;</w:t>
        <w:br/>
        <w:t>і вийшов, щоб тебе стрічать.</w:t>
      </w:r>
    </w:p>
    <w:p>
      <w:r>
        <w:br/>
        <w:t>Каїн</w:t>
      </w:r>
    </w:p>
    <w:p>
      <w:r>
        <w:br/>
        <w:t>Посидьмо, юнче! Що казали&lt;br /&gt;</w:t>
        <w:br/>
        <w:t>вони, як вбачили тебе?..&lt;br /&gt;</w:t>
        <w:br/>
        <w:t>І небо в сонці засіяло&lt;br /&gt;</w:t>
        <w:br/>
        <w:t>між віт, як море голубе...</w:t>
      </w:r>
    </w:p>
    <w:p>
      <w:r>
        <w:br/>
        <w:t>Юнак</w:t>
      </w:r>
    </w:p>
    <w:p>
      <w:r>
        <w:br/>
        <w:t>Вони? Нічого. Лиш спитали:&lt;br /&gt;</w:t>
        <w:br/>
        <w:t>"Авель, Авель, де ти був?"&lt;br /&gt;</w:t>
        <w:br/>
        <w:t>Який я Авель?!</w:t>
      </w:r>
    </w:p>
    <w:p>
      <w:r>
        <w:br/>
        <w:t>Каїн</w:t>
      </w:r>
    </w:p>
    <w:p>
      <w:r>
        <w:br/>
        <w:t>Так прозвали&lt;br /&gt;</w:t>
        <w:br/>
        <w:t>тебе вони.&lt;br /&gt;</w:t>
        <w:br/>
        <w:t>Ось ліс загув&lt;br /&gt;</w:t>
        <w:br/>
        <w:t>од вітру дужого. "Ну, добре, —&lt;br /&gt;</w:t>
        <w:br/>
        <w:t>промовив Каїн. — На путі&lt;br /&gt;</w:t>
        <w:br/>
        <w:t>зустрів її я, бивсь хоробро&lt;br /&gt;</w:t>
        <w:br/>
        <w:t>за коси бранки золоті,&lt;br /&gt;</w:t>
        <w:br/>
        <w:t>за ці крилаті, довгі вії,&lt;br /&gt;</w:t>
        <w:br/>
        <w:t>за губ солодкий аромат...&lt;br /&gt;</w:t>
        <w:br/>
        <w:t>Ми прозвемо її Марія.&lt;br /&gt;</w:t>
        <w:br/>
        <w:t>Ти будеш їй, юначе, брат.&lt;br /&gt;</w:t>
        <w:br/>
        <w:t>Люби її, та не за неї,&lt;br /&gt;</w:t>
        <w:br/>
        <w:t>а, як мене, як дім і сад".</w:t>
      </w:r>
    </w:p>
    <w:p>
      <w:r>
        <w:br/>
        <w:t>Авель</w:t>
      </w:r>
    </w:p>
    <w:p>
      <w:r>
        <w:br/>
        <w:t>Так, як тебе?!&lt;br /&gt;</w:t>
        <w:br/>
        <w:t>Звичайно, брате!&lt;br /&gt;</w:t>
        <w:br/>
        <w:t>Яке лице її ясне!..&lt;br /&gt;</w:t>
        <w:br/>
        <w:t>Вона ще довго буде спати.&lt;br /&gt;</w:t>
        <w:br/>
        <w:t>Люби Марію, як мене.&lt;br /&gt;</w:t>
        <w:br/>
        <w:t>І довго так вони сиділи&lt;br /&gt;</w:t>
        <w:br/>
        <w:t>в гаю над юнкою. Та от,&lt;br /&gt;</w:t>
        <w:br/>
        <w:t>напівзвелась вона й несміло,&lt;br /&gt;</w:t>
        <w:br/>
        <w:t>неначе промінь той з висот,&lt;br /&gt;</w:t>
        <w:br/>
        <w:t>у очі глянула суворі&lt;br /&gt;</w:t>
        <w:br/>
        <w:t>і ніжні, ніжні, як весна.&lt;br /&gt;</w:t>
        <w:br/>
        <w:t>І полетіли зори в зори:&lt;br /&gt;</w:t>
        <w:br/>
        <w:t>влюбилась в Каїна вона,&lt;br /&gt;</w:t>
        <w:br/>
        <w:t>як він у неї. Поруч світлий&lt;br /&gt;</w:t>
        <w:br/>
        <w:t>сидів юнак. Але його&lt;br /&gt;</w:t>
        <w:br/>
        <w:t>вона не бачила й розквітло&lt;br /&gt;</w:t>
        <w:br/>
        <w:t>усе пила з очей вогонь,&lt;br /&gt;</w:t>
        <w:br/>
        <w:t>що в волохатого над нею,&lt;br /&gt;</w:t>
        <w:br/>
        <w:t>що у рябого... Так, це він,&lt;br /&gt;</w:t>
        <w:br/>
        <w:t>що снився їй у млі годин,&lt;br /&gt;</w:t>
        <w:br/>
        <w:t>що звав її у сні зорею.&lt;br /&gt;</w:t>
        <w:br/>
        <w:t>"О, зоре моя!" — він казав&lt;br /&gt;</w:t>
        <w:br/>
        <w:t>і обнімав її так млосно,&lt;br /&gt;</w:t>
        <w:br/>
        <w:t>й було так солодко-незносно&lt;br /&gt;</w:t>
        <w:br/>
        <w:t>в диханні голубому трав&lt;br /&gt;</w:t>
        <w:br/>
        <w:t>відчуть його і груди, й губи&lt;br /&gt;</w:t>
        <w:br/>
        <w:t>(о, майво мрійне вітерця!..),&lt;br /&gt;</w:t>
        <w:br/>
        <w:t>і ніжність, ніжність без кінця..</w:t>
      </w:r>
    </w:p>
    <w:p>
      <w:r>
        <w:br/>
        <w:t>Марія</w:t>
      </w:r>
    </w:p>
    <w:p>
      <w:r>
        <w:br/>
        <w:t>Чого так дивишся на мене?..&lt;br /&gt;</w:t>
        <w:br/>
        <w:t>О, не хвилюй мене, молю!..&lt;br /&gt;</w:t>
        <w:br/>
        <w:t>Ти татко мій, моя ти нене,&lt;br /&gt;</w:t>
        <w:br/>
        <w:t>я так давно тебе люблю.&lt;br /&gt;</w:t>
        <w:br/>
        <w:t>І я. Давно про це я знаю,&lt;br /&gt;</w:t>
        <w:br/>
        <w:t>з тобою виріс я немов.&lt;br /&gt;</w:t>
        <w:br/>
        <w:t>Я на небесну не зміняю&lt;br /&gt;</w:t>
        <w:br/>
        <w:t>тебе, земна моя любов!&lt;br /&gt;</w:t>
        <w:br/>
        <w:t>Давно вже встало жовте коло&lt;br /&gt;</w:t>
        <w:br/>
        <w:t>і, як їжак, повзе в блакить...&lt;br /&gt;</w:t>
        <w:br/>
        <w:t>Зелений лист шумить навколо&lt;br /&gt;</w:t>
        <w:br/>
        <w:t>так в жилах кров моя шумить.</w:t>
      </w:r>
    </w:p>
    <w:p>
      <w:r>
        <w:br/>
        <w:t>Каїн</w:t>
      </w:r>
    </w:p>
    <w:p>
      <w:r>
        <w:br/>
        <w:t>Ходім, кохана! Авель, руку&lt;br /&gt;</w:t>
        <w:br/>
        <w:t>подай дружині. Так, вона&lt;br /&gt;</w:t>
        <w:br/>
        <w:t>мені, на радість чи на муку,&lt;br /&gt;</w:t>
        <w:br/>
        <w:t>моєю долею дана.</w:t>
      </w:r>
    </w:p>
    <w:p>
      <w:r>
        <w:br/>
        <w:t>Марія</w:t>
      </w:r>
    </w:p>
    <w:p>
      <w:r>
        <w:br/>
        <w:t>Ходім. Душа моя крилата,&lt;br /&gt;</w:t>
        <w:br/>
        <w:t>я не спіткнусь об стовбури.&lt;br /&gt;</w:t>
        <w:br/>
        <w:t>І руку Авелю, як брату,&lt;br /&gt;</w:t>
        <w:br/>
        <w:t>вона дала. Гудуть бори...&lt;br /&gt;</w:t>
        <w:br/>
        <w:t>Вони ідуть.&lt;br /&gt;</w:t>
        <w:br/>
        <w:t>У листі кроки&lt;br /&gt;</w:t>
        <w:br/>
        <w:t>шумлять і тонуть раз у раз.&lt;br /&gt;</w:t>
        <w:br/>
        <w:t>Зустріло їх печери око,&lt;br /&gt;</w:t>
        <w:br/>
        <w:t>огонь у ній давно погас...&lt;br /&gt;</w:t>
        <w:br/>
        <w:t>Вони ввійшли й уздріли —&lt;br /&gt;</w:t>
        <w:br/>
        <w:t>лева,&lt;br /&gt;</w:t>
        <w:br/>
        <w:t>що впав захекано, без сил...&lt;br /&gt;</w:t>
        <w:br/>
        <w:t>Під ним в крові лежали Єва&lt;br /&gt;</w:t>
        <w:br/>
        <w:t>й Адам, розірваний навпіл...&lt;br /&gt;</w:t>
        <w:br/>
        <w:t>І скрикнув Каїн.&lt;br /&gt;</w:t>
        <w:br/>
        <w:t>Кігті звіра&lt;br /&gt;</w:t>
        <w:br/>
        <w:t>знялись... Та швидкий смерті лет.</w:t>
      </w:r>
    </w:p>
    <w:p>
      <w:r>
        <w:br/>
        <w:t>То гостра Каїна сокира&lt;br /&gt;</w:t>
        <w:br/>
        <w:t>угрузла левові в хребет...&lt;br /&gt;</w:t>
        <w:br/>
        <w:t>І здохнув лев...&lt;br /&gt;</w:t>
        <w:br/>
        <w:t>Чорніший ночі,&lt;br /&gt;</w:t>
        <w:br/>
        <w:t>заплакав Каїн. Плач, мов грім,&lt;br /&gt;</w:t>
        <w:br/>
        <w:t>рвав дужі груди, мов на клоччя...&lt;br /&gt;</w:t>
        <w:br/>
        <w:t>А лев лежав, і жовті очі&lt;br /&gt;</w:t>
        <w:br/>
        <w:t>так люто стежили за ним,&lt;br /&gt;</w:t>
        <w:br/>
        <w:t>скляні й холодні... Смерті жало&lt;br /&gt;</w:t>
        <w:br/>
        <w:t>в батьків не вирвать, що німі...&lt;br /&gt;</w:t>
        <w:br/>
        <w:t>А біля Каїна ридала&lt;br /&gt;</w:t>
        <w:br/>
        <w:t>Марія з Авелем у тьмі...&lt;br /&gt;</w:t>
        <w:br/>
        <w:t>Гули вітри, і хмар овали&lt;br /&gt;</w:t>
        <w:br/>
        <w:t>тони міняли в сірій млі...&lt;br /&gt;</w:t>
        <w:br/>
        <w:t>Адама й Єву поховали,&lt;br /&gt;</w:t>
        <w:br/>
        <w:t>і виріс горбичок землі&lt;br /&gt;</w:t>
        <w:br/>
        <w:t>над їх тілами. Бідні, милі!&lt;br /&gt;</w:t>
        <w:br/>
        <w:t>Любов же ваша, як блакить.&lt;br /&gt;</w:t>
        <w:br/>
        <w:t>Ви так любили, що й в могилі&lt;br /&gt;</w:t>
        <w:br/>
        <w:t>смерть не змогла вас розлучить.&lt;br /&gt;</w:t>
        <w:br/>
        <w:t>Вони любили. Так любити&lt;br /&gt;</w:t>
        <w:br/>
        <w:t>ніхто із нас іще не вмів.&lt;br /&gt;</w:t>
        <w:br/>
        <w:t>Хреста поставили б їх діти,&lt;br /&gt;</w:t>
        <w:br/>
        <w:t>та не було тоді хрестів.&lt;br /&gt;</w:t>
        <w:br/>
        <w:t>З Адамом зброю положили&lt;br /&gt;</w:t>
        <w:br/>
        <w:t>і хутра Єви, й камінці,&lt;br /&gt;</w:t>
        <w:br/>
        <w:t>що так вона колись любила&lt;br /&gt;</w:t>
        <w:br/>
        <w:t>зоріть на їхні промінці,&lt;br /&gt;</w:t>
        <w:br/>
        <w:t>і в руки брати, і з журбою&lt;br /&gt;</w:t>
        <w:br/>
        <w:t>на них дивитися з-під вій;&lt;br /&gt;</w:t>
        <w:br/>
        <w:t>вони чаруйно фарбів грою&lt;br /&gt;</w:t>
        <w:br/>
        <w:t>Едем нагадували їй.&lt;br /&gt;</w:t>
        <w:br/>
        <w:t>Далеко ще кінець поеми...&lt;br /&gt;</w:t>
        <w:br/>
        <w:t>Пропали троє в листя млі...&lt;br /&gt;</w:t>
        <w:br/>
        <w:t>І плакав вітер із Едему&lt;br /&gt;</w:t>
        <w:br/>
        <w:t>над бідним горбиком землі.&lt;br /&gt;</w:t>
        <w:br/>
        <w:t>Епілог</w:t>
      </w:r>
    </w:p>
    <w:p>
      <w:r>
        <w:br/>
        <w:t>Солоний вітер з моря віє.&lt;br /&gt;</w:t>
        <w:br/>
        <w:t>Пливе тонкий з печери дим.&lt;br /&gt;</w:t>
        <w:br/>
        <w:t>Щасливі Каїн і Марія&lt;br /&gt;</w:t>
        <w:br/>
        <w:t>живуть над берегом крутим.&lt;br /&gt;</w:t>
        <w:br/>
        <w:t>Лиш море чуло гуркіт реву&lt;br /&gt;</w:t>
        <w:br/>
        <w:t>і крові клекоти, коли&lt;br /&gt;</w:t>
        <w:br/>
        <w:t>вони убили самку лева&lt;br /&gt;</w:t>
        <w:br/>
        <w:t>і цю печеру зайняли.&lt;br /&gt;</w:t>
        <w:br/>
        <w:t>Над ними неба сині шати,&lt;br /&gt;</w:t>
        <w:br/>
        <w:t>під ними моря синій сміх...&lt;br /&gt;</w:t>
        <w:br/>
        <w:t>Лежать наївні левенята&lt;br /&gt;</w:t>
        <w:br/>
        <w:t>покірно біля їхніх ніг.&lt;br /&gt;</w:t>
        <w:br/>
        <w:t>Вони лежать, малята ніби,&lt;br /&gt;</w:t>
        <w:br/>
        <w:t>очима стежуть горобців.&lt;br /&gt;</w:t>
        <w:br/>
        <w:t>І Авель сіть плете для риби,&lt;br /&gt;</w:t>
        <w:br/>
        <w:t>узорить даль печальний спів.</w:t>
      </w:r>
    </w:p>
    <w:p>
      <w:r>
        <w:br/>
        <w:t>ПІСНЯ АВЕЛЯ</w:t>
      </w:r>
    </w:p>
    <w:p>
      <w:r>
        <w:br/>
        <w:t>"Далеко десь сади Едема,&lt;br /&gt;</w:t>
        <w:br/>
        <w:t>пропали за гріхи чужі.&lt;br /&gt;</w:t>
        <w:br/>
        <w:t>І от, молюсь я на тотема,&lt;br /&gt;</w:t>
        <w:br/>
        <w:t>що в нього очі, як ножі.&lt;br /&gt;</w:t>
        <w:br/>
        <w:t>Його зробила нам Марія&lt;br /&gt;</w:t>
        <w:br/>
        <w:t>із камня чорного, як ніч.&lt;br /&gt;</w:t>
        <w:br/>
        <w:t>Його лице журбою віє,&lt;br /&gt;</w:t>
        <w:br/>
        <w:t>не схоже до людських облич.&lt;br /&gt;</w:t>
        <w:br/>
        <w:t>У нього чорні й гострі крила,&lt;br /&gt;</w:t>
        <w:br/>
        <w:t>немов летить він з неба в тьму,&lt;br /&gt;</w:t>
        <w:br/>
        <w:t>страшна в його польоті сила...&lt;br /&gt;</w:t>
        <w:br/>
        <w:t>І Каїн молиться йому.&lt;br /&gt;</w:t>
        <w:br/>
        <w:t>Летить він у бажанні слави,&lt;br /&gt;</w:t>
        <w:br/>
        <w:t>а десь над ним сія блакить...&lt;br /&gt;</w:t>
        <w:br/>
        <w:t>О Боже милий, Боже правий,&lt;br /&gt;</w:t>
        <w:br/>
        <w:t>навчи мене, як треба жить!&lt;br /&gt;</w:t>
        <w:br/>
        <w:t>Куди летить цей ангел ночі?&lt;br /&gt;</w:t>
        <w:br/>
        <w:t>Яких ще він чекає битв?&lt;br /&gt;</w:t>
        <w:br/>
        <w:t>Йому молитись я не хочу,&lt;br /&gt;</w:t>
        <w:br/>
        <w:t>тобі не знаю я молитв".&lt;br /&gt;</w:t>
        <w:br/>
        <w:t>Та от, торкнув наземно вуха&lt;br /&gt;</w:t>
        <w:br/>
        <w:t>у Авеля прозорий спів...&lt;br /&gt;</w:t>
        <w:br/>
        <w:t>Блідий і чулий Авель слуха&lt;br /&gt;</w:t>
        <w:br/>
        <w:t>хор із надзоряних світів.</w:t>
      </w:r>
    </w:p>
    <w:p>
      <w:r>
        <w:br/>
        <w:t>ПІСНЯ ЯНГОЛІВ</w:t>
      </w:r>
    </w:p>
    <w:p>
      <w:r>
        <w:br/>
        <w:t>"Пісня без тривоги&lt;br /&gt;</w:t>
        <w:br/>
        <w:t>лине хай до зір.&lt;br /&gt;</w:t>
        <w:br/>
        <w:t>Слава в вишніх Богу,&lt;br /&gt;</w:t>
        <w:br/>
        <w:t>а на землі — мир.</w:t>
      </w:r>
    </w:p>
    <w:p>
      <w:r>
        <w:br/>
        <w:t>Там, де небо тане,&lt;br /&gt;</w:t>
        <w:br/>
        <w:t>Раю є сади...&lt;br /&gt;</w:t>
        <w:br/>
        <w:t>Богові осанну&lt;br /&gt;</w:t>
        <w:br/>
        <w:t>ти співай завжди.</w:t>
      </w:r>
    </w:p>
    <w:p>
      <w:r>
        <w:br/>
        <w:t>Він створив це небо,&lt;br /&gt;</w:t>
        <w:br/>
        <w:t>світло дав і тьму.&lt;br /&gt;</w:t>
        <w:br/>
        <w:t>Більш молитв не треба&lt;br /&gt;</w:t>
        <w:br/>
        <w:t>Богові твому".</w:t>
      </w:r>
    </w:p>
    <w:p>
      <w:r>
        <w:br/>
        <w:t>Готує Каїн гострі стріли,&lt;br /&gt;</w:t>
        <w:br/>
        <w:t>на них ще кремінь, а не мідь.&lt;br /&gt;</w:t>
        <w:br/>
        <w:t>І спів, як пташка легкокрила,&lt;br /&gt;</w:t>
        <w:br/>
        <w:t>у далечінь морську летить.</w:t>
      </w:r>
    </w:p>
    <w:p>
      <w:r>
        <w:br/>
        <w:t>ПІСНЯ КАЇНА</w:t>
      </w:r>
    </w:p>
    <w:p>
      <w:r>
        <w:br/>
        <w:t>"Я братовбійник?! Це — омана.&lt;br /&gt;</w:t>
        <w:br/>
        <w:t>Свого я брата не вбивав.&lt;br /&gt;</w:t>
        <w:br/>
        <w:t>Він ось сидить, моя кохана!&lt;br /&gt;</w:t>
        <w:br/>
        <w:t>Його знайшов я поміж трав.&lt;br /&gt;</w:t>
        <w:br/>
        <w:t>Синочок Авеля й Марії?!&lt;br /&gt;</w:t>
        <w:br/>
        <w:t>Ні! Ти — не син!&lt;br /&gt;</w:t>
        <w:br/>
        <w:t>У голубе&lt;br /&gt;</w:t>
        <w:br/>
        <w:t>зняла тебе оця повія&lt;br /&gt;</w:t>
        <w:br/>
        <w:t>і звідти кинула тебе.</w:t>
      </w:r>
    </w:p>
    <w:p>
      <w:r>
        <w:br/>
        <w:t>Не одного, мабуть, дурила.&lt;br /&gt;</w:t>
        <w:br/>
        <w:t>Не одного з ума звела.&lt;br /&gt;</w:t>
        <w:br/>
        <w:t>Якби я вбив, було б і тіло.&lt;br /&gt;</w:t>
        <w:br/>
        <w:t>Такі-то Богові діла!..</w:t>
      </w:r>
    </w:p>
    <w:p>
      <w:r>
        <w:br/>
        <w:t>У вишині там тихо й пусто.&lt;br /&gt;</w:t>
        <w:br/>
        <w:t>Едем замкнули на печать.&lt;br /&gt;</w:t>
        <w:br/>
        <w:t>Не небо це, а дім розпусти.&lt;br /&gt;</w:t>
        <w:br/>
        <w:t>Я більш не хочу Бога знать.</w:t>
      </w:r>
    </w:p>
    <w:p>
      <w:r>
        <w:br/>
        <w:t>Не я, а мною він проклятий.&lt;br /&gt;</w:t>
        <w:br/>
        <w:t>Я для людей Едем верну.&lt;br /&gt;</w:t>
        <w:br/>
        <w:t>Немарно татко мій крилатий&lt;br /&gt;</w:t>
        <w:br/>
        <w:t>оголосив йому війну.</w:t>
      </w:r>
    </w:p>
    <w:p>
      <w:r>
        <w:br/>
        <w:t>У нього блискавки?! Нічого.&lt;br /&gt;</w:t>
        <w:br/>
        <w:t>У нас і мозок, як стилет.&lt;br /&gt;</w:t>
        <w:br/>
        <w:t>В Едем ми знайдемо дорогу,&lt;br /&gt;</w:t>
        <w:br/>
        <w:t>ми знайдем блискавок секрет!</w:t>
      </w:r>
    </w:p>
    <w:p>
      <w:r>
        <w:br/>
        <w:t>А може, Демон я?! Не знаю.&lt;br /&gt;</w:t>
        <w:br/>
        <w:t>Бог не прогнав мене з землі.&lt;br /&gt;</w:t>
        <w:br/>
        <w:t>Я запліднив красуню Раю,&lt;br /&gt;</w:t>
        <w:br/>
        <w:t>безсмертя в мене на чолі.</w:t>
      </w:r>
    </w:p>
    <w:p>
      <w:r>
        <w:br/>
        <w:t>Так. Це приречено віками.&lt;br /&gt;</w:t>
        <w:br/>
        <w:t>Бог лиш одно зумів зробить:&lt;br /&gt;</w:t>
        <w:br/>
        <w:t>віддать красу мою Адаму&lt;br /&gt;</w:t>
        <w:br/>
        <w:t>і в лоні Єви наділить</w:t>
      </w:r>
    </w:p>
    <w:p>
      <w:r>
        <w:br/>
        <w:t>мене Адамовим обличчям&lt;br /&gt;</w:t>
        <w:br/>
        <w:t>і з ним — усім, на зло, на гнів.&lt;br /&gt;</w:t>
        <w:br/>
        <w:t>Моє він тіло покалічив,&lt;br /&gt;</w:t>
        <w:br/>
        <w:t>але душі не покорив!</w:t>
      </w:r>
    </w:p>
    <w:p>
      <w:r>
        <w:br/>
        <w:t>Надземних хорів дивні звуки?!&lt;br /&gt;</w:t>
        <w:br/>
        <w:t>Та це ж гіпноз! Омани спів.&lt;br /&gt;</w:t>
        <w:br/>
        <w:t>Коли поклав на Єву руку,&lt;br /&gt;</w:t>
        <w:br/>
        <w:t>він діло чорнеє зробив.</w:t>
      </w:r>
    </w:p>
    <w:p>
      <w:r>
        <w:br/>
        <w:t>Він навіть обдурив Адама,&lt;br /&gt;</w:t>
        <w:br/>
        <w:t>коли про душу ту сказав,&lt;br /&gt;</w:t>
        <w:br/>
        <w:t>що Єві дав. У цім ні грама&lt;br /&gt;</w:t>
        <w:br/>
        <w:t>немає правди. "Боже слав?!"</w:t>
      </w:r>
    </w:p>
    <w:p>
      <w:r>
        <w:br/>
        <w:t>Якщо правий ти, то, як треба,&lt;br /&gt;</w:t>
        <w:br/>
        <w:t>скарай мене на камні цім!"</w:t>
      </w:r>
    </w:p>
    <w:p>
      <w:r>
        <w:br/>
        <w:t>Але пусте мовчало небо,&lt;br /&gt;</w:t>
        <w:br/>
        <w:t>і не скарав сміливця грім.</w:t>
      </w:r>
    </w:p>
    <w:p>
      <w:r>
        <w:br/>
        <w:t>Тоді він випроставсь і руку&lt;br /&gt;</w:t>
        <w:br/>
        <w:t>протяг мечем у вишину...&lt;br /&gt;</w:t>
        <w:br/>
        <w:t>І полились із неба звуки.</w:t>
      </w:r>
    </w:p>
    <w:p>
      <w:r>
        <w:br/>
        <w:t>Бог</w:t>
      </w:r>
    </w:p>
    <w:p>
      <w:r>
        <w:br/>
        <w:t>Тобі красу я поверну.&lt;br /&gt;</w:t>
        <w:br/>
        <w:t>Тим більше, що уже Адама&lt;br /&gt;</w:t>
        <w:br/>
        <w:t>нема на світі. Ти війну&lt;br /&gt;</w:t>
        <w:br/>
        <w:t>оголосив мені!? Я пляму&lt;br /&gt;</w:t>
        <w:br/>
        <w:t>змиваю з тебе. Що ж, воюй!</w:t>
      </w:r>
    </w:p>
    <w:p>
      <w:r>
        <w:br/>
        <w:t>Побачим, хто кого! І крила&lt;br /&gt;</w:t>
        <w:br/>
        <w:t>тобі я навіть поверну!</w:t>
      </w:r>
    </w:p>
    <w:p>
      <w:r>
        <w:br/>
        <w:t>В словах у Бога лють безсила:&lt;br /&gt;</w:t>
        <w:br/>
        <w:t>"Ну, що ж, продовжуймо війну!."&lt;br /&gt;</w:t>
        <w:br/>
        <w:t>Замовкли грому перекати,&lt;br /&gt;</w:t>
        <w:br/>
        <w:t>спахнули й згасли десь Сади...&lt;br /&gt;</w:t>
        <w:br/>
        <w:t>І знову Демон став крилатий&lt;br /&gt;</w:t>
        <w:br/>
        <w:t>такий прекрасний, як завжди.</w:t>
      </w:r>
    </w:p>
    <w:p>
      <w:r>
        <w:br/>
        <w:t>Марія</w:t>
      </w:r>
    </w:p>
    <w:p>
      <w:r>
        <w:br/>
        <w:t>Я не люблю тебе. Повія&lt;br /&gt;</w:t>
        <w:br/>
        <w:t>тобі говорить це. Вона,&lt;br /&gt;</w:t>
        <w:br/>
        <w:t>ясної сповнена надії,&lt;br /&gt;</w:t>
        <w:br/>
        <w:t>злетіла з неба, як весна,</w:t>
      </w:r>
    </w:p>
    <w:p>
      <w:r>
        <w:br/>
        <w:t>щоб волю Бога непреложну,&lt;br /&gt;</w:t>
        <w:br/>
        <w:t>хоч без охоти, та здійснить.&lt;br /&gt;</w:t>
        <w:br/>
        <w:t>О, як же гидко, як тривожно&lt;br /&gt;</w:t>
        <w:br/>
        <w:t>було мені з тобою жить!&lt;br /&gt;</w:t>
        <w:br/>
        <w:t>(ДоАвеля.)&lt;br /&gt;</w:t>
        <w:br/>
        <w:t>Летімо, Авель! Кличуть висі,&lt;br /&gt;</w:t>
        <w:br/>
        <w:t>а ти, проклятий, стережись!</w:t>
      </w:r>
    </w:p>
    <w:p>
      <w:r>
        <w:br/>
        <w:t>І в синь два янголи знялися,&lt;br /&gt;</w:t>
        <w:br/>
        <w:t>обійми їм одкрила вись...</w:t>
      </w:r>
    </w:p>
    <w:p>
      <w:r>
        <w:br/>
        <w:t>Для них зірки, сади Едему,&lt;br /&gt;</w:t>
        <w:br/>
        <w:t>любові щастя, днів блакить?!!&lt;br /&gt;</w:t>
        <w:br/>
        <w:t>А на землі лишився Демон,&lt;br /&gt;</w:t>
        <w:br/>
        <w:t>щоб Революцію творить.</w:t>
      </w:r>
    </w:p>
    <w:p>
      <w:r>
        <w:br/>
        <w:t>7—11 жовтня 1948 р.,&lt;br /&gt;</w:t>
        <w:br/>
        <w:t>Київ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Каїн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