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Кавказький бранець</w:t>
      </w:r>
    </w:p>
    <w:p>
      <w:r>
        <w:br/>
        <w:t xml:space="preserve"> &lt;p&gt;Переклад: В. Лапій</w:t>
      </w:r>
    </w:p>
    <w:p>
      <w:r>
        <w:br/>
        <w:t>I</w:t>
      </w:r>
    </w:p>
    <w:p>
      <w:r>
        <w:br/>
        <w:t>Служив на Кавказі офіцером пан, на прізвище Жилін.</w:t>
      </w:r>
    </w:p>
    <w:p>
      <w:r>
        <w:br/>
        <w:t>Одержав він якось листа з дому. Пише йому старенька мати: "Стара я вже стала, і хочеться перед смертю побачити любимого синочка. Приїжджай зі мною попрощатися, поховай, а там і з богом їдь знову на службу. А я тобі й дівчину пришукала: і розумна, і гарна, і добро має. Сподобається тобі, може й одружишся і зовсім залишишся".</w:t>
      </w:r>
    </w:p>
    <w:p>
      <w:r>
        <w:br/>
        <w:t>Жилін і задумався: "І справді, немічна вже старенька стала, може, не доведеться й побачити. Поїхати; а якщо дівчина гарна — то й одружитися можна".</w:t>
      </w:r>
    </w:p>
    <w:p>
      <w:r>
        <w:br/>
        <w:t>Пішов він до полковника, випросив відпустку, попрощався з товаришами, поставив своїм солдатам четверо відер горілки на прощання і зібрався їхати.</w:t>
      </w:r>
    </w:p>
    <w:p>
      <w:r>
        <w:br/>
        <w:t>На Кавказі тоді війна була. На дорогах ні вдень, ні вночі не було проїзду. Як тільки хто з росіян від'їде чи відійде од фортеці, татари або уб'ють, або заберуть із собою в гори. І вже так повелося, що двічі на тиждень з фортеці у фортецю ходили охоронці-солдати. Попереду і позаду йдуть солдати, а посередині їдуть люди.</w:t>
      </w:r>
    </w:p>
    <w:p>
      <w:r>
        <w:br/>
        <w:t>Сталося це влітку. Зібрались на світанку обози за фортецю, вийшли охоронці-солдати і рушили дорогою. Жилін їхав верхи, і віз його з речами ішов в обозі.</w:t>
      </w:r>
    </w:p>
    <w:p>
      <w:r>
        <w:br/>
        <w:t>Їхати було двадцять п'ять верст. Обоз ішов поволі: то солдати зупиняться, то в обозі колесо в когось спаде або кінь стане, і всі стоять — чекають.</w:t>
      </w:r>
    </w:p>
    <w:p>
      <w:r>
        <w:br/>
        <w:t>Сонце вже й за полудень повернуло, а обоз тільки половину дороги пройшов. Курява, спека, сонце так і палить, і заховатися ніде. Голий степ; ні деревця, ні кущика при дорозі.</w:t>
      </w:r>
    </w:p>
    <w:p>
      <w:r>
        <w:br/>
        <w:t>Виїхав Жилін уперед, зупинився і чекає, поки підійде обоз. Чує, позаду на ріжку заграли — знову стояти. Жилін і подумав: "А чи не поїхати самому, без солдатів? Кінь у мене добрий, якщо й наскочу на татар — утечу. Чи не їхати?.."</w:t>
      </w:r>
    </w:p>
    <w:p>
      <w:r>
        <w:br/>
        <w:t>Зупинився, думає, що робити. І під'їжджає до нього на коні інший офіцер, Костилін, з рушницею, і каже:</w:t>
      </w:r>
    </w:p>
    <w:p>
      <w:r>
        <w:br/>
        <w:t>— Їдьмо, Жилін, самі. Не сила терпіти, їсти хочеться, та й спека. На мені сорочку хоч викрути. — А Костилін чоловік огрядний, гладкий, увесь червоний, а піт з нього так і ллє. Подумав Жилін і каже:</w:t>
      </w:r>
    </w:p>
    <w:p>
      <w:r>
        <w:br/>
        <w:t>— А рушниця заряджена?</w:t>
      </w:r>
    </w:p>
    <w:p>
      <w:r>
        <w:br/>
        <w:t>— Заряджена…</w:t>
      </w:r>
    </w:p>
    <w:p>
      <w:r>
        <w:br/>
        <w:t>— Ну, то їдьмо. Тільки умова — не роз'їжджатися.</w:t>
      </w:r>
    </w:p>
    <w:p>
      <w:r>
        <w:br/>
        <w:t>І поїхали вони вперед по дорозі. Їдуть степом, розмовляють та поглядають на всі боки. Навколо далеко видно.</w:t>
      </w:r>
    </w:p>
    <w:p>
      <w:r>
        <w:br/>
        <w:t>Тільки скінчився степ, увійшла дорога поміж двох гір в ущелину. Жилін і каже:</w:t>
      </w:r>
    </w:p>
    <w:p>
      <w:r>
        <w:br/>
        <w:t>— Треба виїхати на гору поглянути, а то тут, чого доброго, вискочать із гори, і не побачиш.</w:t>
      </w:r>
    </w:p>
    <w:p>
      <w:r>
        <w:br/>
        <w:t>А Костилін каже:</w:t>
      </w:r>
    </w:p>
    <w:p>
      <w:r>
        <w:br/>
        <w:t>— Чого дивитись. Їдьмо далі.</w:t>
      </w:r>
    </w:p>
    <w:p>
      <w:r>
        <w:br/>
        <w:t>Жилін не послухав його.</w:t>
      </w:r>
    </w:p>
    <w:p>
      <w:r>
        <w:br/>
        <w:t>— Ні, — каже, — ти почекай внизу, а я тільки гляну.</w:t>
      </w:r>
    </w:p>
    <w:p>
      <w:r>
        <w:br/>
        <w:t>І пустив коня ліворуч, на гору. Кінь у Жиліна був мисливський (він за нього сто карбованців заплатив у табуні ще лошам і сам об'їздив); немов на крилах, виніс його на кручу. Тільки вискакав — зирк, а перед ним — за кілька гонів стоять татари верхи. Чоловік тридцять. Він побачив, почав назад повертати; і татари його побачили, кинулися до нього, самі на скаку вихоплюють рушниці з чохлів. Припустив Жилін з кручі щодуху, кричить Костиліну:</w:t>
      </w:r>
    </w:p>
    <w:p>
      <w:r>
        <w:br/>
        <w:t>— Виймай рушницю! — а сам думає про коня про свого: "Голубе, винеси, не зачепись ногою; спіткнешся — пропав. Доберусь до рушниці, я й сам не дамся".</w:t>
      </w:r>
    </w:p>
    <w:p>
      <w:r>
        <w:br/>
        <w:t>А Костилін, замість того щоб почекати, як тільки побачив татар, погнав щодуху до фортеці. Канчуком шмагає коня то з одного, то з другого боку. Крізь куряву тільки й видно, як кінь хвостом крутить.</w:t>
      </w:r>
    </w:p>
    <w:p>
      <w:r>
        <w:br/>
        <w:t>Жилін бачить — справа погана. Рушниця поїхала, з однією шаблею нічого не зробиш. Повернув він коня назад, до солдатів — думав утекти. Бачить — йому навперейми мчать шестеро. У нього кінь добрий, а в тих ще кращі, та й навперейми скачуть.</w:t>
      </w:r>
    </w:p>
    <w:p>
      <w:r>
        <w:br/>
        <w:t>Почав він стримувати коня, хотів назад повернути, та вже розігнався кінь — не вдержати, прямо на них летить. Бачить — наближається до нього з червоною бородою татарин на сірому коні. Верещить, зуби вищирив, рушниця напоготові.</w:t>
      </w:r>
    </w:p>
    <w:p>
      <w:r>
        <w:br/>
        <w:t>"Ну, — думає Жилін, — знаю вас чортів: якщо живого візьмуть, посадять у яму, канчуком битимуть. Не дамся ж живим…"</w:t>
      </w:r>
    </w:p>
    <w:p>
      <w:r>
        <w:br/>
        <w:t>А Жилін хоч невеликий на зріст, а хоробрий був. Вихопив шаблю, пустив коня прямо на червоного татарина, думає: "Або конем зімну, або шаблею зарубаю".</w:t>
      </w:r>
    </w:p>
    <w:p>
      <w:r>
        <w:br/>
        <w:t>На відстань одного коня не доскакав Жилін — вистрілили по ньому ззаду з рушниць і влучили в коня. Вдарився кінь об землю з усього маху, — навалився Жиліну на ногу.</w:t>
      </w:r>
    </w:p>
    <w:p>
      <w:r>
        <w:br/>
        <w:t>Хотів він підвестись, а вже на ньому двоє татар смердючих сидять, крутять йому назад руки. Рвонувся він, скинув з себе татар, та на нього ще троє позскакували з коней, почали бити прикладами по голові. Потьмарилось у нього в очах, і захитався. Схопили його татари, зняли з сідел попруги запасні, скрутили йому руки за спину, зав'язали татарським вузлом, поволокли до сідла. Шапку з нього збили, чоботи стягли, все обшукали — гроші, годинник забрали, одяг увесь подерли. Оглянувся Жилін на свого коня. Він, бідолашний, як упав на бік, так і лежить, тільки б'ється ногами, — до землі не дістає; у голові дірка і з дірки так і юшить кров чорна — на аршин навколо пилюгу змочила.</w:t>
      </w:r>
    </w:p>
    <w:p>
      <w:r>
        <w:br/>
        <w:t>Один татарин підійшов до коня, почав сідло знімати — він усе б'ється; татарин витяг кинджал, перерізав йому горло. Засвистіло з горла, тріпнувся — і дух вийшов.</w:t>
      </w:r>
    </w:p>
    <w:p>
      <w:r>
        <w:br/>
        <w:t>Зняли татари сідло, збрую. Сів татарин з червоною бородою на коня, а інші підсадили Жилі-на до нього на сідло, а щоб не впав, прив'язали його ременем за пояс до татарина і повезли в гори.</w:t>
      </w:r>
    </w:p>
    <w:p>
      <w:r>
        <w:br/>
        <w:t>Сидить Жилін за татарином, похитується, тикається обличчям у смердючу татарську спину. Тільки й бачить перед собою дебелу татарську спину та шию жилаву, та брита потилиця з-під шапки синіє. Голова в Жиліна розбита, кров запеклася над очима. І не можна йому ні зручніше сісти на коні, ні кров обтерти. Руки так скручені, що в ключиці ломить.</w:t>
      </w:r>
    </w:p>
    <w:p>
      <w:r>
        <w:br/>
        <w:t>Їхали вони довго з гори на гору, переїхали убрід, річку, виїхали на дорогу і поїхали лощовиною.</w:t>
      </w:r>
    </w:p>
    <w:p>
      <w:r>
        <w:br/>
        <w:t>Хотів Жилін примічати дорогу, куди його везуть, та очі замазані кров'ю, а повернутися не може.</w:t>
      </w:r>
    </w:p>
    <w:p>
      <w:r>
        <w:br/>
        <w:t>Стало смеркати; переїхали ще річку, почали підніматися по кам'яній горі, запахло димом, загавкали собаки. Приїхали в аул[1]. Позлазили з коней татари, зібралися діти татарські, оточили Жиліна, верещать, радіють, почали камінням кидати в нього.</w:t>
      </w:r>
    </w:p>
    <w:p>
      <w:r>
        <w:br/>
        <w:t>Татарин відігнав дітей, зняв Жиліна з коня і покликав наймита. Прийшов ногаєць, вилицюватий, в самій сорочці. Сорочка подерта, груди голі. Наказав щось йому татарин. Приніс наймит колодку: два чурбаки дубові на залізні кільця насаджені, і в одному кільці пробійничок і замок.</w:t>
      </w:r>
    </w:p>
    <w:p>
      <w:r>
        <w:br/>
        <w:t>Розв'язали Жиліну руки, наділи колодку і повели в сарай; штовхнули його туди і замкнули двері. Жилін упав на гній. Полежав, намацав у темряві, де м'якше, і ліг.</w:t>
      </w:r>
    </w:p>
    <w:p>
      <w:r>
        <w:br/>
        <w:t>II</w:t>
      </w:r>
    </w:p>
    <w:p>
      <w:r>
        <w:br/>
        <w:t>Майже всю ніч не спав Жилін. Ночі короткі були. Бачить крізь щілинку — розвиднятися почало. Підвівся Жилін, розколупав якомога більшу щілинку, почав дивитися.</w:t>
      </w:r>
    </w:p>
    <w:p>
      <w:r>
        <w:br/>
        <w:t>Видно йому крізь щілинку дорогу — з гори йде, праворуч сакля татарська, два дерева біля неї. Собака чорний лежить на порозі, коза з козенятами ходить — хвостиками посмикують. Бачить — з-під гори йде татарка молоденька, в сорочці барвистій, без пояса, в штанях і чоботях, голова каптаном покрита, а на голові великий глечик бляшаний з водою. Іде, плечима похитує, перегинається, а за руку татарча веде брите в самій сорочині. Пройшла татарка з водою в саклю, вийшов татарин учорашній з червоною бородою, в бешметі у шовковому, на поясі кинджал срібний, в черевиках на босу ногу. На голові шапка висока, смушкова, чорна, назад заломлена. Вийшов, потягується, борідку червону погладжує. Постояв, наказав щось наймитові і пішов кудись.</w:t>
      </w:r>
    </w:p>
    <w:p>
      <w:r>
        <w:br/>
        <w:t>Проїхали потім на конях двоє хлопців до водопою. У коней храп мокрий. Вибігли ще хлопчаки бриті в самих сорочках, без штанів, зібралися купкою, підійшли до сарая, взяли хворостину і тичуть у щілинку. Жилін як ухне на них: заверещали дітлахи і кинулися тікати — тільки коліна голі виблискують.</w:t>
      </w:r>
    </w:p>
    <w:p>
      <w:r>
        <w:br/>
        <w:t>А Жиліну пити хочеться, в горлі пересохло. Думає: "Хоч би прийшли провідати". Чує — відмикають сарай. Прийшов червоний татарин, а з ним ще один, менший на зріст, чорнявенький. Очі чорні, ясні, рум'яний, борідка маленька, підстрижена; обличчя веселе, усміхнене. Одягнений чорнявий ще краще: бешмет шовковий синій, галунчиком обшитий. Кинджал на поясі великий, срібний; черевички червоні, сап'янові, теж сріблом обшиті. А на тонких черевичках ще одні, товсті черевики. Шапка висока, з білого смушку.</w:t>
      </w:r>
    </w:p>
    <w:p>
      <w:r>
        <w:br/>
        <w:t>Червоний татарин увійшов, сказав щось, ніби лається, і став, сперся на одвірок, кинджалом ворушить, наче вовк спідлоба скоса поглядає на Жиліна. А чорнявий — рухливий, жвавий, так увесь наче на пружинах і ходить — підійшов прямо до Жиліна, сів навпочіпки, вискалюється, поплескав його по плечу, щось почав швидко-швидко по-своєму лопотіти, очима підморгує, язиком прицмокує. Все примовляє:</w:t>
      </w:r>
    </w:p>
    <w:p>
      <w:r>
        <w:br/>
        <w:t>— Корошо урус! Корошо урус!</w:t>
      </w:r>
    </w:p>
    <w:p>
      <w:r>
        <w:br/>
        <w:t>Нічого не зрозумів Жилін і каже:</w:t>
      </w:r>
    </w:p>
    <w:p>
      <w:r>
        <w:br/>
        <w:t>— Пити, води попити дайте.</w:t>
      </w:r>
    </w:p>
    <w:p>
      <w:r>
        <w:br/>
        <w:t>Чорнявий сміється.</w:t>
      </w:r>
    </w:p>
    <w:p>
      <w:r>
        <w:br/>
        <w:t>— Корошо урус, — усе по-своєму лопоче.</w:t>
      </w:r>
    </w:p>
    <w:p>
      <w:r>
        <w:br/>
        <w:t>Жилін губами і руками показав, щоб напитися йому дали.</w:t>
      </w:r>
    </w:p>
    <w:p>
      <w:r>
        <w:br/>
        <w:t>Чорнявий зрозумів, засміявся, виглянув у двері, покликав когось:</w:t>
      </w:r>
    </w:p>
    <w:p>
      <w:r>
        <w:br/>
        <w:t>— Діно!</w:t>
      </w:r>
    </w:p>
    <w:p>
      <w:r>
        <w:br/>
        <w:t>Прибігла дівчинка, тоненька, худенька, років тринадцяти і обличчям на чорнявого схожа. Видно, що дочка. Теж очі чорні, ясні і з себе вродлива. Одягнена в сорочку довгу синю, з широкими рукавами і без пояса. На полах, на грудях і на рукавах облямовано червоним. На ногах штани і черевички, а на черевичках другі з високими підборами, на шиї намисто, все з російських полтиників. Сама простоволоса, коса чорна, і в косі стрічка, і на стрічці почеплені бляхи і карбованець срібний.</w:t>
      </w:r>
    </w:p>
    <w:p>
      <w:r>
        <w:br/>
        <w:t>Наказав їй щось батько. Побігла і знову прийшла, принесла невеличкий глечик бляшаний. Подала воду, сама сіла навпочіпки, вся вигнулася так, що плечі нижче колін опустились. Сидить, очі широко розкрила, дивиться на Жиліна, як він п'є, — наче на звіра якогось.</w:t>
      </w:r>
    </w:p>
    <w:p>
      <w:r>
        <w:br/>
        <w:t>Подав їй Жилін назад глечик. Вона як відскочить, — немов коза дика. Навіть батько засміявся. Послав її ще кудись. Вона взяла глечик, побігла, принесла хліба прісного на дощечці круглій і знову сіла, вигнулась, очей не зводить — дивиться.</w:t>
      </w:r>
    </w:p>
    <w:p>
      <w:r>
        <w:br/>
        <w:t>Пішли татари, замкнули знову двері.</w:t>
      </w:r>
    </w:p>
    <w:p>
      <w:r>
        <w:br/>
        <w:t>Трохи згодом приходить до Жиліна ногаєць і каже:</w:t>
      </w:r>
    </w:p>
    <w:p>
      <w:r>
        <w:br/>
        <w:t>— Айда, хазяїн, айда!</w:t>
      </w:r>
    </w:p>
    <w:p>
      <w:r>
        <w:br/>
        <w:t>Теж не знає по-російськи. Тільки зрозумів Жилін, що наказує йти кудись.</w:t>
      </w:r>
    </w:p>
    <w:p>
      <w:r>
        <w:br/>
        <w:t>Пішов Жилін з колодкою, шкутильгає, ступити не можна, так і вивертає ногу набік. Вийшов Жилін за ногайцем. Бачить — село татарське, хат десять, і церква їхня, з башточкою. Біля однієї хати стоїть троє осідланих коней. Хлопчаки тримають за поводи. Вискочив з цієї хати чорнявий татарин, замахав рукою, щоб до нього йшов Жилін. Сам сміється, все говорить щось по-своєму, і зник за дверима. Увійшов Жилін в хату. Горниця гарна, стіни глиною гладенько вимазані. Попід передньою стіною пуховики барвисті складені, по боках висять килими дорогі; на килимах рушниці, пістолети, шаблі — усе в сріблі. В одній стіні грубка маленька врівень з долівкою. Долівка чиста, як тік, і весь передній куток засланий повстю; на повсті килими, а на килимах — пухові подушки. І на килимах у самих черевиках сидять татари: чорнявий, червоний і троє гостей. За спинами у всіх пухові подушки підкладені, а перед ними на круглій дощечці млинці просяні, і масло коров'яче розігріте в мисці, і пиво татарське — буза, у глечику. Їдять руками, і руки всі в маслі.</w:t>
      </w:r>
    </w:p>
    <w:p>
      <w:r>
        <w:br/>
        <w:t>Схопився чорнявий, звелів посадити Жиліна осторонь, не на килим, а на голу долівку, сів знову на килим, частує гостей млинцями й бузою. Посадовив наймит Жиліна на місце, сам роззув верхні черевики, поставив у рядок біля дверей, де й інші черевики стояли, і сів на повсті ближче до хазяїв, дивиться, як ті їдять, слину ковтає.</w:t>
      </w:r>
    </w:p>
    <w:p>
      <w:r>
        <w:br/>
        <w:t>Поїли татари млинці, прийшла татарка в штанях і в сорочці такій самій, як і в дівчини; голова хусткою пов'язана. Забрала масло, млинці, подала цебрик добрий і глечик з вузьким носком. Почали мити руки татари, потім склали руки, сіли на коліна, подмухали на всі боки і молитви прочитали_ Поговорили по-своєму. Потім один з гостей-татар повернувся до Жиліна, почав говорити по-російськи.</w:t>
      </w:r>
    </w:p>
    <w:p>
      <w:r>
        <w:br/>
        <w:t>— Тебе, — каже, — узяв Казі-Мугамед, — сам показує на червоного татарина, — і віддав тебе Абдул-Мурату, — показує на чорнявого. — Абдул-Мурат тепер твій хазяїн.</w:t>
      </w:r>
    </w:p>
    <w:p>
      <w:r>
        <w:br/>
        <w:t>Жилін мовчить. Почав говорити Абдул-Мурат і все показує на Жиліна, і сміється, і промовляє:</w:t>
      </w:r>
    </w:p>
    <w:p>
      <w:r>
        <w:br/>
        <w:t>— Солдат урус, корошо урус.</w:t>
      </w:r>
    </w:p>
    <w:p>
      <w:r>
        <w:br/>
        <w:t>Перекладач каже:</w:t>
      </w:r>
    </w:p>
    <w:p>
      <w:r>
        <w:br/>
        <w:t>— Він тобі наказує додому листа писати, щоб за тебе викуп прислали. Як надішлють гроші, він тебе відпустить.</w:t>
      </w:r>
    </w:p>
    <w:p>
      <w:r>
        <w:br/>
        <w:t>Жилін подумав і каже:</w:t>
      </w:r>
    </w:p>
    <w:p>
      <w:r>
        <w:br/>
        <w:t>— А чи багато він хоче викупу?</w:t>
      </w:r>
    </w:p>
    <w:p>
      <w:r>
        <w:br/>
        <w:t>Порадилися татари; перекладач і каже:</w:t>
      </w:r>
    </w:p>
    <w:p>
      <w:r>
        <w:br/>
        <w:t>— Три тисячі монет.</w:t>
      </w:r>
    </w:p>
    <w:p>
      <w:r>
        <w:br/>
        <w:t>— Ні, — каже Жилін, — я цього заплатити не можу.</w:t>
      </w:r>
    </w:p>
    <w:p>
      <w:r>
        <w:br/>
        <w:t>Схопився Абдул, почав руками махати, щось говорить Жиліну, — думає, що той зрозуміє. Переклав перекладач, каже:</w:t>
      </w:r>
    </w:p>
    <w:p>
      <w:r>
        <w:br/>
        <w:t>— А скільки ти даси?</w:t>
      </w:r>
    </w:p>
    <w:p>
      <w:r>
        <w:br/>
        <w:t>Жилін подумав і каже:</w:t>
      </w:r>
    </w:p>
    <w:p>
      <w:r>
        <w:br/>
        <w:t>— П'ятсот карбованців.</w:t>
      </w:r>
    </w:p>
    <w:p>
      <w:r>
        <w:br/>
        <w:t>Тут татари раптом заговорили швидко, всі разом. Почав Абдул кричати на червоного, залопотів так, що слина з рота бризкає.</w:t>
      </w:r>
    </w:p>
    <w:p>
      <w:r>
        <w:br/>
        <w:t>А червоний тільки очі мружить та язиком прицмокує. Замовкли вони, перекладач каже:</w:t>
      </w:r>
    </w:p>
    <w:p>
      <w:r>
        <w:br/>
        <w:t>— Хазяїнові викупу мало п'ятисот карбованців. Він сам за тебе двісті карбованців заплатив. Йому Казі-Мугамед був винен. Він тебе за борг узяв. Три тисячі карбованців, менше не можна взяти. А не напишеш, в яму посадять, шмагатимуть канчуком.</w:t>
      </w:r>
    </w:p>
    <w:p>
      <w:r>
        <w:br/>
        <w:t>"Ех, — думав Жилін, — з ними що більш боятися, то гірше буде".</w:t>
      </w:r>
    </w:p>
    <w:p>
      <w:r>
        <w:br/>
        <w:t>Схопився на ноги і каже:</w:t>
      </w:r>
    </w:p>
    <w:p>
      <w:r>
        <w:br/>
        <w:t>— А ти йому, собаці, скажи, що коли він мене лякати хоче, то й копійки не дам, та й писати не буду. Не боявся і не боятимуся вас, собак!</w:t>
      </w:r>
    </w:p>
    <w:p>
      <w:r>
        <w:br/>
        <w:t>Переказав перекладач, знову заговорили всі зразу.</w:t>
      </w:r>
    </w:p>
    <w:p>
      <w:r>
        <w:br/>
        <w:t>Довго лопотіли, схопився чорнявий, підійшов до Жиліна.</w:t>
      </w:r>
    </w:p>
    <w:p>
      <w:r>
        <w:br/>
        <w:t>— Урус, — каже, — джигіт, джигіт урус!</w:t>
      </w:r>
    </w:p>
    <w:p>
      <w:r>
        <w:br/>
        <w:t>Джигіт по-їхньому значить "молодець". І сам сміється; сказав щось перекладачеві, а перекладач каже:</w:t>
      </w:r>
    </w:p>
    <w:p>
      <w:r>
        <w:br/>
        <w:t>— Тисячу карбованців дай.</w:t>
      </w:r>
    </w:p>
    <w:p>
      <w:r>
        <w:br/>
        <w:t>Жилін на своєму наполягає: "Більш п'ятисот карбованців не дам. А вб'єте — нічого не візьмете".</w:t>
      </w:r>
    </w:p>
    <w:p>
      <w:r>
        <w:br/>
        <w:t>Поговорили татари, послали кудись наймита, а самі то на Жиліна, то на двері поглядають. Прийшов наймит, і йде за ним чоловік якийсь, товстий, босоніж і обідраний; на нозі теж колодка.</w:t>
      </w:r>
    </w:p>
    <w:p>
      <w:r>
        <w:br/>
        <w:t>Так і ахнув Жилін — пізнав Костиліна. І його піймали.</w:t>
      </w:r>
    </w:p>
    <w:p>
      <w:r>
        <w:br/>
        <w:t>Посадовили їх рядом; почали вони розповідати один одному, а татари мовчать, дивляться. Розповів Жилін, що з ним трапилося; Костилін розповів, що кінь під ним став і рушниця осічку дала і що оцей самий Абдул наздогнав його і в полон узяв.</w:t>
      </w:r>
    </w:p>
    <w:p>
      <w:r>
        <w:br/>
        <w:t>Схопився Абдул, показує на Костиліна, щось говорить. Переклав перекладач, що вони тепер обидва належать одному хазяїнові, і хто раніше гроші дасть, того раніше й відпустять.</w:t>
      </w:r>
    </w:p>
    <w:p>
      <w:r>
        <w:br/>
        <w:t>— От, — каже до Жиліна, — ти все гніваєшся, а товариш твій смирний; він написав листа додому, п'ять тисяч монет надішлють. От його й годуватимуть добре і кривдити не будуть.</w:t>
      </w:r>
    </w:p>
    <w:p>
      <w:r>
        <w:br/>
        <w:t>Жилін і каже:</w:t>
      </w:r>
    </w:p>
    <w:p>
      <w:r>
        <w:br/>
        <w:t>— Товариш як хоче, він, може, багатий, а я не багатий. Я, — говорить, — як сказав, так і буде. Хочете — вбивайте, користі вам не буде, а більше п'ятисот карбованців не напишу.</w:t>
      </w:r>
    </w:p>
    <w:p>
      <w:r>
        <w:br/>
        <w:t>Помовчали. Раптом як схопиться Абдул, дістав скриньку, вийняв перо, паперу клапоть і чорнило, тицьнув Жиліну, плеснув по плечу, показує: "Пиши". Погодився на п'ятсот карбованців.</w:t>
      </w:r>
    </w:p>
    <w:p>
      <w:r>
        <w:br/>
        <w:t>— Зачекай ще, — говорить Жилін до перекладача, — скажи ти йому, щоб він нас годував добре, одягнув, узув як слід, щоб тримав разом, нам веселіше буде, і щоб колодку зняв.</w:t>
      </w:r>
    </w:p>
    <w:p>
      <w:r>
        <w:br/>
        <w:t>Сам дивиться на хазяїна і посміхається. Посміхається і хазяїн. Вислухав і каже:</w:t>
      </w:r>
    </w:p>
    <w:p>
      <w:r>
        <w:br/>
        <w:t>— Одяг щонайкращий дам, і черкеску, і чоботи, хоч женитися. Годуватиму, як князів. А коли хочуть жити разом, хай живуть у сараї. А колодку не можна зняти — втечуть. На ніч тільки зніматиму. — Підскочив, плескає по плечу. — Твоя хорош, моя хорош.</w:t>
      </w:r>
    </w:p>
    <w:p>
      <w:r>
        <w:br/>
        <w:t>Написав Жилін листа, а на листі не так написав, — щоб не дійшов. Сам думає: "Я втечу".</w:t>
      </w:r>
    </w:p>
    <w:p>
      <w:r>
        <w:br/>
        <w:t>Відвели Жиліна з Костиліним у сарай, принесли їм туди кукурудзиння, води в глечику, хліба, дві черкески старі і чоботи зношені солдатські. Мабуть, з убитих солдатів постягали. На піч зняли з них колодки і замкнули в сараї.</w:t>
      </w:r>
    </w:p>
    <w:p>
      <w:r>
        <w:br/>
        <w:t>III</w:t>
      </w:r>
    </w:p>
    <w:p>
      <w:r>
        <w:br/>
        <w:t>Жив так Жилін з товаришем цілий місяць. Хазяїн усе сміється — "Твоя, Іван, хорош, — моя, Абдул, хорош". А годував погано — тільки й давав, що хліб прісний з просяного борошна, коржами печений, а то й зовсім тісто сире.</w:t>
      </w:r>
    </w:p>
    <w:p>
      <w:r>
        <w:br/>
        <w:t>Костилін ще раз писав додому, все чекав грошей і нудьгував. Цілими днями сидить у сараї і лічить дні, коли лист прийде; або спить. А Жилін знав, що його лист не дійде, а другого не писав.</w:t>
      </w:r>
    </w:p>
    <w:p>
      <w:r>
        <w:br/>
        <w:t>"Де, — думає, — мати стільки грошей візьме, щоб за мене заплатити. І так вона з того більше жила, що я посилав їй. Якщо їй п'ятсот карбованців зібрати, треба розоритися вкрай; бог дасть — і сам виберусь".</w:t>
      </w:r>
    </w:p>
    <w:p>
      <w:r>
        <w:br/>
        <w:t>А сам усе роздивляється, випитує, як йому тікати.</w:t>
      </w:r>
    </w:p>
    <w:p>
      <w:r>
        <w:br/>
        <w:t>Ходить по аулу, висвистує, а то сидить, щось майструє, або з глини ляльки ліпить, або плете кошики з лози. А Жилін на всяке рукоділля майстер був.</w:t>
      </w:r>
    </w:p>
    <w:p>
      <w:r>
        <w:br/>
        <w:t>Виліпив він одного разу ляльку, з носом, з руками, з ногами і в татарській сорочці, і поставив ляльку на дах. Пішли татарки по воду. Хазяйська дочка Дінка побачила ляльку, покликала татарок. Поставили глечики, дивляться, сміються. Жилін зняв ляльку, подає їм. Вони сміються, а не наважуються взяти. Залишив він ляльку, пішов у сарай і дивиться, що буде?</w:t>
      </w:r>
    </w:p>
    <w:p>
      <w:r>
        <w:br/>
        <w:t>Підбігла Діна, озирнулася, схопила ляльку й побігла.</w:t>
      </w:r>
    </w:p>
    <w:p>
      <w:r>
        <w:br/>
        <w:t>Вранці дивиться, на світанку Діна вийшла на поріг з лялькою. А ляльку вже клаптиками червоними прибрала і колише, наче дитину, сама по-своєму примовляє. Вийшла баба, почала її лаяти, вихопила ляльку, розбила її, послала кудись Діну на роботу.</w:t>
      </w:r>
    </w:p>
    <w:p>
      <w:r>
        <w:br/>
        <w:t>Зробив Жилін другу ляльку, ще кращу, віддав Діні. Принесла одного разу Діна глечик, поставила, сіла й дивиться на нього, сама сміється, показує на глечик.</w:t>
      </w:r>
    </w:p>
    <w:p>
      <w:r>
        <w:br/>
        <w:t>"Чого вона радіє?" думає Жилін. Узяв глечик, почав пити. Думав — вода, а там молоко. Випив він молоко.</w:t>
      </w:r>
    </w:p>
    <w:p>
      <w:r>
        <w:br/>
        <w:t>— Хороше, — каже.</w:t>
      </w:r>
    </w:p>
    <w:p>
      <w:r>
        <w:br/>
        <w:t>Як зрадіє Діна!</w:t>
      </w:r>
    </w:p>
    <w:p>
      <w:r>
        <w:br/>
        <w:t>— Корошо, Іван, корошо! — і скочила, заплескала в долоні, вихопила глечик і побігла.</w:t>
      </w:r>
    </w:p>
    <w:p>
      <w:r>
        <w:br/>
        <w:t>І з того часу почала вона йому щодня крадькома молоко носити. А то роблять татари з козячого молока коржики сирні і сушать їх на дахах. Так вона ці коржики йому потай приносила. А то якось зарізав хазяїн барана, так вона йому шматок баранини принесла в рукаві. Кине і втече.</w:t>
      </w:r>
    </w:p>
    <w:p>
      <w:r>
        <w:br/>
        <w:t>Була одного разу велика гроза, і дощ цілу годину мов з відра лив. І скаламутились усі річки. Де брід був, там на три аршини вода пішла, каміння перевертає. Всюди ручаї течуть, гуркіт стоїть у горах. От як минула гроза, скрізь по селу ручаї біжать. Жилін випросив у хазяїна ножик, вирізав валик, дощечки, колесо оперив, а до колеса з двох кінців по ляльці прикріпив.</w:t>
      </w:r>
    </w:p>
    <w:p>
      <w:r>
        <w:br/>
        <w:t>Принесли йому дівчатка клаптиків, одягнув він ляльок: одна — чоловік, друга — жінка; приладнав їх, поставив колесо на ручай. Колесо крутиться, а ляльки підскакують.</w:t>
      </w:r>
    </w:p>
    <w:p>
      <w:r>
        <w:br/>
        <w:t>Зійшлося все село: хлопчаки, дівчатка, жінки; і татари прийшли, язиками прицмокують.</w:t>
      </w:r>
    </w:p>
    <w:p>
      <w:r>
        <w:br/>
        <w:t>— Ай, урус! Ай, Іван!</w:t>
      </w:r>
    </w:p>
    <w:p>
      <w:r>
        <w:br/>
        <w:t>Мав Абдул годинник російський, поламаний. Покликав він Жиліна, показує, язиком прицмокує. Жилін каже:</w:t>
      </w:r>
    </w:p>
    <w:p>
      <w:r>
        <w:br/>
        <w:t>— Давай полагоджу.</w:t>
      </w:r>
    </w:p>
    <w:p>
      <w:r>
        <w:br/>
        <w:t>Узяв, розібрав ножиком, розклав; знову склав, віддав. Іде годинник.</w:t>
      </w:r>
    </w:p>
    <w:p>
      <w:r>
        <w:br/>
        <w:t>Зрадів хазяїн, приніс йому бешмет свій старий, одні шмаття, подарував. Що поробиш — узяв: хоч уночі буде чим укритися.</w:t>
      </w:r>
    </w:p>
    <w:p>
      <w:r>
        <w:br/>
        <w:t>З того часу пішла про Жиліна слава, що він майстер. Почали до нього з далеких сіл приїжджати: хто замок на рушницю чи пістолет полагодити принесе, хто годинника. Привіз йому хазяїн інструмент: і щипчики, і свердлики, і терпужок.</w:t>
      </w:r>
    </w:p>
    <w:p>
      <w:r>
        <w:br/>
        <w:t>Захворів якось татарин, прийшли до Жиліна:</w:t>
      </w:r>
    </w:p>
    <w:p>
      <w:r>
        <w:br/>
        <w:t>— Піди, полікуй.</w:t>
      </w:r>
    </w:p>
    <w:p>
      <w:r>
        <w:br/>
        <w:t>Жилін зовсім не знає, як лікувати. Пішов, подивився, думає: "Може, й сам видужає". Пішов у сарай, узяв води, піску намішав. При татарах пошепотів на воду, дав випити. Видужав, на його щастя, татарин. Почав Жилін трохи розуміти по-їхньому. І деякі татари звикали до нього, коли треба, кличуть: "Іван, Іван"; а інші все як на звіра скоса поглядають.</w:t>
      </w:r>
    </w:p>
    <w:p>
      <w:r>
        <w:br/>
        <w:t>Червоний татарин не любив Жиліна. Як побачить, насупиться і одвернеться або вилає. Був ще у них старик. Жив не в аулі, а приходив з-під гори. Бачив його Жилін, тільки коли той у мечеть приходив богу молитися. Він був на зріст маленький, на шапці у нього білий рушник намотано. Борідка й вуса підстрижені, білі, як пух; а обличчя зморщене і червоне, як цегла; ніс гачком, наче в яструба, а очі сірі, злі, і зубів немає — тільки двоє ікол. Іде було в чалмі своїй, костуром підпирається, як вовк озирається. Як побачить Жиліна, то захропе і відвернеться.</w:t>
      </w:r>
    </w:p>
    <w:p>
      <w:r>
        <w:br/>
        <w:t>Пішов одного разу Жилін вниз під гору — подивитися, де живе старик. Зійшов стежкою, бачить — садочок, огорожа кам'яна, за огорожею черешні, шептали і хатинка з плоским дахом. Підійшов він ще ближче, бачить — вулики стоять сплетені з соломи, і бджоли літають, гудуть. І старик стоїть навколішках, порається біля вулика. Піднявся Жилін вище, щоб подивитись, і заторохкотів колодкою. Старик озирнувся — як заверещить, вихопив із-за пояса пістолет, у Жиліна вистрілив. Ледве встиг той за камінь сховатися.</w:t>
      </w:r>
    </w:p>
    <w:p>
      <w:r>
        <w:br/>
        <w:t>Прийшов старик до хазяїна скаржитись. Покликав хазяїн Жиліна, сам посміхається і питає:</w:t>
      </w:r>
    </w:p>
    <w:p>
      <w:r>
        <w:br/>
        <w:t>— Чого ти до діда ходив!</w:t>
      </w:r>
    </w:p>
    <w:p>
      <w:r>
        <w:br/>
        <w:t>— Я, — каже, — йому поганого нічого не заподіяв. Я хотів подивитися, як він живе.</w:t>
      </w:r>
    </w:p>
    <w:p>
      <w:r>
        <w:br/>
        <w:t>Переказав хазяїн. А старик лютує, сичить, щось лопоче, ікла свої виставив, махає руками на Жиліна.</w:t>
      </w:r>
    </w:p>
    <w:p>
      <w:r>
        <w:br/>
        <w:t>Жилін не зрозумів усього, але зрозумів, що старик наказує хазяїнові повбивати росіян, а не тримати їх в аулі. Пішов старик.</w:t>
      </w:r>
    </w:p>
    <w:p>
      <w:r>
        <w:br/>
        <w:t>Почав Жилін розпитувати хазяїна: що то за дід? Хазяїн і каже:</w:t>
      </w:r>
    </w:p>
    <w:p>
      <w:r>
        <w:br/>
        <w:t>— Це велика людина! Він першим джигітом був, він багато росіян повбивав, багатий був. У нього було три жінки і вісім синів. Усі жили в одному селі. Прийшли росіяни, розорили село і сім синів убили. Один син залишився і перекинувся до росіян. Дід поїхав і теж перейшов до росіян. Пожив у них три місяці, знайшов там свого сина, сам убив його і втік. Відтоді він перестав воювати, пішов у Мекку богу молитися, тому в нього й чалма. Хто Мекку відвідав, той називається хаджі і чалму надіває. Не любить він вашого брата. Він наказує тебе вбити; та мені не можна вбити — я за тебе гроші заплатив; та я тебе, Іване, й полюбив; я тебе не те, що вбивати, я тебе й не випустив би, коли б не обіцяв.</w:t>
      </w:r>
    </w:p>
    <w:p>
      <w:r>
        <w:br/>
        <w:t>Посміхається, сам примовляє по-російськи:</w:t>
      </w:r>
    </w:p>
    <w:p>
      <w:r>
        <w:br/>
        <w:t>— Твоя, Іван, хорош, — моя, Абдул, хорош.</w:t>
      </w:r>
    </w:p>
    <w:p>
      <w:r>
        <w:br/>
        <w:t>IV</w:t>
      </w:r>
    </w:p>
    <w:p>
      <w:r>
        <w:br/>
        <w:t>Прожив так Жилім місяць. Удень ходить по аулу або щось майструє, а як ніч зайде, затихне в аулі, тоді він у себе в сараї копає. Важко було копати, каміння заважало, та він терпугом його тер, і викопав під стіною. діру, в яку вже можна було пролізти. "Аби тільки, — думає, — мені місцевість добре розвідати, в який бік іти. Та не каже ніхто з татар".</w:t>
      </w:r>
    </w:p>
    <w:p>
      <w:r>
        <w:br/>
        <w:t>От він вибрав час, коли хазяїн поїхав; пішов після обіду за аул, на гору — хотів звідти місцевість оглянути. А коли хазяїн від'їжджав, він наказував малому за Жиліним стежити, очей з нього не зводити. Біжить малий за Жиліним, кричить:</w:t>
      </w:r>
    </w:p>
    <w:p>
      <w:r>
        <w:br/>
        <w:t>— Не йди! Батько заборонив. Зараз людей покличу!</w:t>
      </w:r>
    </w:p>
    <w:p>
      <w:r>
        <w:br/>
        <w:t>Почав його Жилін умовляти.</w:t>
      </w:r>
    </w:p>
    <w:p>
      <w:r>
        <w:br/>
        <w:t>— Я, — каже, — далеко не піду — тільки на ту гору зійду; мені траву треба знайти — ваших людей лікувати. Ходімо зі мною; я з колодкою не втечу. А тобі завтра лук зроблю і стріли.</w:t>
      </w:r>
    </w:p>
    <w:p>
      <w:r>
        <w:br/>
        <w:t>Умовив малого, пішли. Гора, дивитися, — ніби й недалеко, а з колодкою важко; йшов, ішов, насилу видерся. Сів Жилін, почав місцевість оглядати. На південь за сарай лощовина, табун ходить, і аул якийсь у долині видно. Від аула друга гора, ще стрімкіша, а за тією горою ще гора. Поміж горами ліс синіє, а там ще гори — все вище й вище піднімаються, А найвищі, білі, мов цукор, гори стоять під снігом. І одна снігова гора вище за інші шапкою стоїть. На схід і на захід — все такі самі гори, подекуди аули димляться в ущелинах.</w:t>
      </w:r>
    </w:p>
    <w:p>
      <w:r>
        <w:br/>
        <w:t>"Ну, — думає, — це все їхній край!" Почав дивитись у російський бік: під ногами річка, аул свій, садочки скрізь. На річці, мов ляльки маленькі, видно, жінки сидять, білизну полощуть. За аулом трохи нижча гора, і за нею ще дві гори, лісом вкриті; поміж двома горами синіє рівна місцевість, і на ній аж ген-ген наче дим стелеться… Почав Жилін пригадувати, коли він у фортеці вдома жив, де сонце сходило і де заходило. Бачить — саме там, у цій долині, має бути наша фортеця. Туди, поміж цих двох гір, і тікати треба.</w:t>
      </w:r>
    </w:p>
    <w:p>
      <w:r>
        <w:br/>
        <w:t>Почало сонечко заходити. Стали снігові гори з білих — червоними; в чорних горах потемніло; з лощовин туман піднявся, і ота долина, де фортеця наша має бути, ніби вогнем спалахнула від сонячного проміння. Почав Жилін вдивлятися — бовваніє щось у долині, немов дим з димарів. І так і здається йому, що оце й є — фортеця російська.</w:t>
      </w:r>
    </w:p>
    <w:p>
      <w:r>
        <w:br/>
        <w:t>Почало вечоріти. Чути — мулла закричав. Череду женуть — корови ревуть. Малий все кличе: "Ходімо", а Жиліну і йти не хочеться.</w:t>
      </w:r>
    </w:p>
    <w:p>
      <w:r>
        <w:br/>
        <w:t>Повернулись вони додому. "Ну, — думає Жилін, — тепер місцевість розвідав, треба тікати". Хотів він тікати тієї ж ночі. Ночі були темні — місяць убував. Як на лихо, надвечір повернулися татари. Було приїжджають вони — женуть перед собою худобу і приїжджають веселі. А цього разу нічого не пригнали і привезли на сідлі свого вбитого татарина, брата рудого. Приїхали сердиті, зійшлися на похорон. Вийшов і Жилін подивитися. Загорнули мертвого в полотно, без труни, винесли під чинари за село, поклали на траву. Прийшов мулла, зібралися старики, рушниками пов'язали шапки, пороззувалися, сіли вряд на п'яти перед мертвим.</w:t>
      </w:r>
    </w:p>
    <w:p>
      <w:r>
        <w:br/>
        <w:t>Попереду мулла, позаду три старики в чалмах вряд, а за ними ще татари. Сіли, похнюпились і мовчать. Довго мовчали. Підвів голову мулла і каже:</w:t>
      </w:r>
    </w:p>
    <w:p>
      <w:r>
        <w:br/>
        <w:t>— Алла! (значить бог). — Сказав це єдине слово, і знову похнюпились і довго мовчали; сидять не поворухнуться. Знову підвів голову мулла:</w:t>
      </w:r>
    </w:p>
    <w:p>
      <w:r>
        <w:br/>
        <w:t>— Алла! — і всі промовили: — Алла! — і знову замовкли. Мертвий лежить на траві — не ворухнеться, і вони сидять, наче мертві. Жоден не ворухнеться. Тільки чути, як на чинарі листячко під вітерцем повертається. Потім прочитав мулла молитву, всі підвелися, підняли небіжчика на руки, понесли. Принесли до ями; яма викопана не проста, а підкопана під землею, наче склеп. Узяли небіжчика попід руки та під литки, перегнули, спустили поволі, підсунули навсидячки під землю, склали йому руки на животі.</w:t>
      </w:r>
    </w:p>
    <w:p>
      <w:r>
        <w:br/>
        <w:t>Приніс ногаєць комишу зеленого, заклали комишем яму, хутко засипали землею, зарівняли, а в головах небіжчика камінь сторч поставили. Втоптали землю, посідали знову вряд перед могилкою. Довго мовчали.</w:t>
      </w:r>
    </w:p>
    <w:p>
      <w:r>
        <w:br/>
        <w:t>— Алла! Алла! Алла! — зітхнули і встали.</w:t>
      </w:r>
    </w:p>
    <w:p>
      <w:r>
        <w:br/>
        <w:t>Роздав рудий гроші старикам, потім підвівся, взяв канчук, ударив себе тричі по лобі і пішов додому.</w:t>
      </w:r>
    </w:p>
    <w:p>
      <w:r>
        <w:br/>
        <w:t>Вранці бачить Жилін — веде червоний кобилу за село, і за ним троє татар ідуть. Вийшли за село, скинув рудий бешмет, закачав рукава, — ручища великі, — витяг кинджал, погострив на бруску. Задрали татари кобилі голову догори, підійшов рудий, перерізав горло, повалив кобилу і почав білувати, кулачищами шкуру підпорює. Прийшли жінки, дівчата, почали мити кишки: й нутрощі. Розрубали потім кобилу, перетягли в хату. І все село зійшлося до рудого на поминки.</w:t>
      </w:r>
    </w:p>
    <w:p>
      <w:r>
        <w:br/>
        <w:t>Три дні їли кобилу, бузу пили — небіжчика поминали. Всі татари вдома були. На четвертий день бачить Жилін — в обід кудись збираються. Привели коней, одяглись і поїхали, чоловік десять, і червоний поїхав; тільки Абдул дома залишився. Місяць саме народився — ночі ще темні були.</w:t>
      </w:r>
    </w:p>
    <w:p>
      <w:r>
        <w:br/>
        <w:t>— "Ну, — думає Жилін, — сьогодні тікати треба", і каже Костиліну. А Костилін злякався:</w:t>
      </w:r>
    </w:p>
    <w:p>
      <w:r>
        <w:br/>
        <w:t>— Та як же тікати? Ми й дороги не знаємо.</w:t>
      </w:r>
    </w:p>
    <w:p>
      <w:r>
        <w:br/>
        <w:t>— Я знаю дорогу.</w:t>
      </w:r>
    </w:p>
    <w:p>
      <w:r>
        <w:br/>
        <w:t>— Та й не дійдемо за ніч.</w:t>
      </w:r>
    </w:p>
    <w:p>
      <w:r>
        <w:br/>
        <w:t>— А не дійдемо — в лісі переднюємо. Я ось коржиків набрав. Чого ж ти сидітимеш? Добре, якщо надішлють гроші, а то ще й не зберуть. А татари тепер люті, за те що росіяни їхнього вбили. Кажуть — нас убити хочуть.</w:t>
      </w:r>
    </w:p>
    <w:p>
      <w:r>
        <w:br/>
        <w:t>Подумав, подумав Костилін:</w:t>
      </w:r>
    </w:p>
    <w:p>
      <w:r>
        <w:br/>
        <w:t>— Ну, ходімо!</w:t>
      </w:r>
    </w:p>
    <w:p>
      <w:r>
        <w:br/>
        <w:t>V</w:t>
      </w:r>
    </w:p>
    <w:p>
      <w:r>
        <w:br/>
        <w:t>Поліз Жилін у дірку, розкопав ширше, щоб і Костилін проліз; і сидять вони — чекають, щоб затихло в аулі.</w:t>
      </w:r>
    </w:p>
    <w:p>
      <w:r>
        <w:br/>
        <w:t>Тільки затихли люди в аулі, Жилін поліз під стіну, вибрався. Шепоче до Костиліна:</w:t>
      </w:r>
    </w:p>
    <w:p>
      <w:r>
        <w:br/>
        <w:t>— Лізь.</w:t>
      </w:r>
    </w:p>
    <w:p>
      <w:r>
        <w:br/>
        <w:t>Поліз і Костилін, та зачепив камінь ногою, загуркотів. А в хазяїна сторож був — рябий собака. І такий злий; звали його Уляшин. Жилін уже заздалегідь підгодував його. Почув Уляшин, загавкав і кинувся, а за ним інші собаки. Жилін стиха свиснув, кинув коржика шматок — Уляшин пізнав, замахав хвостом і перестав гавкати.</w:t>
      </w:r>
    </w:p>
    <w:p>
      <w:r>
        <w:br/>
        <w:t>Хазяїн почув, загайкав із саклі:</w:t>
      </w:r>
    </w:p>
    <w:p>
      <w:r>
        <w:br/>
        <w:t>— Гайть! Гайть! Уляшин!</w:t>
      </w:r>
    </w:p>
    <w:p>
      <w:r>
        <w:br/>
        <w:t>А Жилін за вухами чухає Уляшина. Мовчить собака, треться об його ноги, хвостом махає.</w:t>
      </w:r>
    </w:p>
    <w:p>
      <w:r>
        <w:br/>
        <w:t>Посиділи вони за рогом. Затихло все, тільки чути — вівця пирхає в закутку та низом вода по камінцях шумить. Темно, зорі високо стоять у небі; над горою молодий місяць зачервонівся, догори ріжками заходить. У лощовинах туман, наче молоко, біліє.</w:t>
      </w:r>
    </w:p>
    <w:p>
      <w:r>
        <w:br/>
        <w:t>Підвівся Жилін, каже товаришеві:</w:t>
      </w:r>
    </w:p>
    <w:p>
      <w:r>
        <w:br/>
        <w:t>— Ну, брат, гайда!</w:t>
      </w:r>
    </w:p>
    <w:p>
      <w:r>
        <w:br/>
        <w:t>Рушили, тільки відійшли, чують — заспівав мулла на даху: "Алла, Бесмілла! Ільрахман!" Значить — підуть люди до мечеті. Посідали знову, причаїлися під стіною. Довго сиділи, вичікували, поки люди пройдуть. Знову затихло.</w:t>
      </w:r>
    </w:p>
    <w:p>
      <w:r>
        <w:br/>
        <w:t>— Ну, з богом! — Перехрестилися, пішли. Перейшли через подвір'я, спустилися з кручі до річки, перейшли річку, пішли лощовиною. Туман густий, та низом стоїть, а над головою зорі ясні. Жилін по зорях примічає, в який бік іти. В тумані холоднувато, йти легко, тільки чоботи незручні, стопталися. Жилін зняв свої, кинув, пішов босоніж. Перестрибує з камінця на камінець та на зорі поглядає. Почав Костилін відставати.</w:t>
      </w:r>
    </w:p>
    <w:p>
      <w:r>
        <w:br/>
        <w:t>— Не поспішай, — каже; чоботи кляті — всі ноги постирали.</w:t>
      </w:r>
    </w:p>
    <w:p>
      <w:r>
        <w:br/>
        <w:t>— А ти скинь, легше буде.</w:t>
      </w:r>
    </w:p>
    <w:p>
      <w:r>
        <w:br/>
        <w:t>Пішов Костилін босоніж — іще гірше: порізав усі ноги об каміння і все відстає. Жилін йому каже:</w:t>
      </w:r>
    </w:p>
    <w:p>
      <w:r>
        <w:br/>
        <w:t>— Ноги пораниш — загояться, а доженуть — уб'ють, гірше.</w:t>
      </w:r>
    </w:p>
    <w:p>
      <w:r>
        <w:br/>
        <w:t>Костилін нічого не каже, йде, покректує. Йшли вони низом довго. Чують — праворуч собаки загавкали. Жилін зупинився, почав роздивлятися, поліз на гору, руками ощупав.</w:t>
      </w:r>
    </w:p>
    <w:p>
      <w:r>
        <w:br/>
        <w:t>— Ёх, — каже, — помилилися ми — праворуч узяли. Тут аул чужий, я його з гори бачив; назад треба та. ліворуч, угору. Тут ліс має бути. А Костилін каже:</w:t>
      </w:r>
    </w:p>
    <w:p>
      <w:r>
        <w:br/>
        <w:t>— Зажди хоч трохи, дай перепочити, у мене ноги всі в крові.</w:t>
      </w:r>
    </w:p>
    <w:p>
      <w:r>
        <w:br/>
        <w:t>— Е, брат, загояться; ти легше стрибай. Ось так!</w:t>
      </w:r>
    </w:p>
    <w:p>
      <w:r>
        <w:br/>
        <w:t>І побіг Жилін назад і ліворуч угору, в ліс. Костилін усе відстає і охає. Жилін як шикне та шикне на нього, а сам усе йде.</w:t>
      </w:r>
    </w:p>
    <w:p>
      <w:r>
        <w:br/>
        <w:t>Зійшли на гору. Так і є — ліс. Увійшли в ліс, об колючки подерли весь одяг останній. Натрапили на стежку в лісі, йдуть.</w:t>
      </w:r>
    </w:p>
    <w:p>
      <w:r>
        <w:br/>
        <w:t>— Стій! — затупало копитами по дорозі. Зупинилися; слухають. Потупало, ніби кінь, і зупинилося. Рушили вони — знову затупало. Вони зупиняться — і воно зупиниться. Підповз Жилін, дивиться на шлях проти світла — щось стоїть: кінь не кінь, і на коні щось чудне, на людину не схоже. Форкнуло — чує. "Що за диво!" Свиснув Жилін тихенько — як шарахне з дороги в ліс і затріскотіло лісом, мов буря мчить, гілки ламає.</w:t>
      </w:r>
    </w:p>
    <w:p>
      <w:r>
        <w:br/>
        <w:t>Костилін так і впав з переляку. А Жилін сміється, каже:</w:t>
      </w:r>
    </w:p>
    <w:p>
      <w:r>
        <w:br/>
        <w:t>— То олень. Чуєш, як рогами ліс ламає. Ми його боїмося, а він нас боїться.</w:t>
      </w:r>
    </w:p>
    <w:p>
      <w:r>
        <w:br/>
        <w:t>Пішли далі. Уже волосожар спускатися почав, до ранку недалеко. А чи туди йдуть, чи ні — не знають. Здається Жилі ну, що саме цією дорогою його везли і що до своїх верст десять ще буде, а прикмети надійної нема, та й не розбереш уночі. Вийшли на галявинку. Костилін сів і каже:</w:t>
      </w:r>
    </w:p>
    <w:p>
      <w:r>
        <w:br/>
        <w:t>— Як хочеш, а я не дійду: у мене ноги не йдуть.</w:t>
      </w:r>
    </w:p>
    <w:p>
      <w:r>
        <w:br/>
        <w:t>Почав його Жилін умовляти.</w:t>
      </w:r>
    </w:p>
    <w:p>
      <w:r>
        <w:br/>
        <w:t>— Ні, — каже, — не дійду, не можу.</w:t>
      </w:r>
    </w:p>
    <w:p>
      <w:r>
        <w:br/>
        <w:t>Розсердився Жилін, плюнув, вилаяв його.</w:t>
      </w:r>
    </w:p>
    <w:p>
      <w:r>
        <w:br/>
        <w:t>— То я сам піду, — прощавай.</w:t>
      </w:r>
    </w:p>
    <w:p>
      <w:r>
        <w:br/>
        <w:t>Костилін схопився, пішов. Пройшли вони версти чотири. Туман у лісі ще густіший сів, нічого не видно перед собою, і зорі вже ледве проглядають.</w:t>
      </w:r>
    </w:p>
    <w:p>
      <w:r>
        <w:br/>
        <w:t>Раптом чують — попереду тупотить кінь. Чути — підковами цокає по камінню. Ліг Жилін на живіт, почав; по землі слухати.</w:t>
      </w:r>
    </w:p>
    <w:p>
      <w:r>
        <w:br/>
        <w:t>— Так і є — сюди, до нас, вершник їде!</w:t>
      </w:r>
    </w:p>
    <w:p>
      <w:r>
        <w:br/>
        <w:t>Зійшли вони з дороги, сіли в кущах і чекають. Жилін підповз до дороги, бачить — татарин верхи їде, корову жене. Сам собі під ніс мугикає щось. Проїхав татарин. Жилін повернувся до Костиліна.</w:t>
      </w:r>
    </w:p>
    <w:p>
      <w:r>
        <w:br/>
        <w:t>— Ну, милував бог; вставай, підемо.</w:t>
      </w:r>
    </w:p>
    <w:p>
      <w:r>
        <w:br/>
        <w:t>Почав Костилін підводитись і впав.</w:t>
      </w:r>
    </w:p>
    <w:p>
      <w:r>
        <w:br/>
        <w:t>— Не можу, їй-богу, не можу, сил немає.</w:t>
      </w:r>
    </w:p>
    <w:p>
      <w:r>
        <w:br/>
        <w:t>Чоловік гладкий, пухлий, упрів; та як обхопило його в лісі туманом холодним, та ноги обідрані — він і скис. Почав його Жилін силоміць підводити. Як закричить Костилін:</w:t>
      </w:r>
    </w:p>
    <w:p>
      <w:r>
        <w:br/>
        <w:t>— Ой, боляче!</w:t>
      </w:r>
    </w:p>
    <w:p>
      <w:r>
        <w:br/>
        <w:t>Жилін так і похолов.</w:t>
      </w:r>
    </w:p>
    <w:p>
      <w:r>
        <w:br/>
        <w:t>— Чого кричиш? Татарин же близько, почує. — А сам думає: "Він і справді ослаб, що мені з ним робити? Кинути товариша не годиться". — Ну, — каже, — вставай, сідай на гиргоші — понесу, коли вже йти не можеш.</w:t>
      </w:r>
    </w:p>
    <w:p>
      <w:r>
        <w:br/>
        <w:t>Підсадив на себе Костиліиа, підхопив руками під. литки, вийшов на дорогу, потягнув.</w:t>
      </w:r>
    </w:p>
    <w:p>
      <w:r>
        <w:br/>
        <w:t>— Тільки, — каже, — не души ти мене руками за горло, ради христа. За плечі тримайся.</w:t>
      </w:r>
    </w:p>
    <w:p>
      <w:r>
        <w:br/>
        <w:t>Важко Жиліну, ноги теж у крові і стомився. Нахилиться, підправить, підкине, щоб трохи вище сидів на ньому Костилін, несе його по дорозі.</w:t>
      </w:r>
    </w:p>
    <w:p>
      <w:r>
        <w:br/>
        <w:t>Видно, почув татарин, як Костилін закричав. Чує Жилін — їде хтось позаду, гукає по-своєму. Кинувся Жилін у кущі. Татарин вихопив рушницю, вистрілив — не влучив, заверещав по-своєму і поскакав геть по дорозі.</w:t>
      </w:r>
    </w:p>
    <w:p>
      <w:r>
        <w:br/>
        <w:t>— Ну, — каже Жилін, — пропали, брат! Він, собака, зараз збере татар за нами в погоню. Якщо не відійдемо версти за три — пропали. — А сам думає про Костиліна: "І надала мені лиха година колоду цю з собою брати. Сам я давно б утік".</w:t>
      </w:r>
    </w:p>
    <w:p>
      <w:r>
        <w:br/>
        <w:t>Костилін каже:</w:t>
      </w:r>
    </w:p>
    <w:p>
      <w:r>
        <w:br/>
        <w:t>— Йди сам, чого тобі з-за мене пропадати.</w:t>
      </w:r>
    </w:p>
    <w:p>
      <w:r>
        <w:br/>
        <w:t>— Ні, не піду: не годиться товариша кидати.</w:t>
      </w:r>
    </w:p>
    <w:p>
      <w:r>
        <w:br/>
        <w:t>Підхопив знову на плечі, попер. Пройшов він отак з версту. Все ліс тягнеться, і не видно краю. А туман уже розсіюватись почав, і немовби хмарки находити почали. Не видно вже зірок. Змучився Жилін.</w:t>
      </w:r>
    </w:p>
    <w:p>
      <w:r>
        <w:br/>
        <w:t>Дійшов до джерельця край дороги, камінням викладеного. Зупинився, зсадив Костиліна.</w:t>
      </w:r>
    </w:p>
    <w:p>
      <w:r>
        <w:br/>
        <w:t>— Дай, — каже, — спочину, нап'юсь. Коржиків поїмо. Мабуть, уже недалеко.</w:t>
      </w:r>
    </w:p>
    <w:p>
      <w:r>
        <w:br/>
        <w:t>Тільки приліг він, щоб напитися, чує — затупотіло ззаду. Знову кинулися праворуч, у кущі, під кручу, і полягали.</w:t>
      </w:r>
    </w:p>
    <w:p>
      <w:r>
        <w:br/>
        <w:t>Чують голоси татарські; зупинилися татари на тому самому місці, де вони з дороги звернули. Поговорили, потім собак почали нацьковувати. Чують — тріщить щось у кущах, прямо до них якийсь собака чужий. Зупинився, загавкав.</w:t>
      </w:r>
    </w:p>
    <w:p>
      <w:r>
        <w:br/>
        <w:t>Лізуть і татари — теж чужі; схопили їх, позв'язували, посадовили на коней, повезли.</w:t>
      </w:r>
    </w:p>
    <w:p>
      <w:r>
        <w:br/>
        <w:t>Проїхали версти три, зустрічає їх Абдул — хазяїн з двома татарами. Поговорив щось із татарами, пересадили на своїх коней, повезли назад в аул.</w:t>
      </w:r>
    </w:p>
    <w:p>
      <w:r>
        <w:br/>
        <w:t>Абдул уже не сміється і ні слова не говорить до них.</w:t>
      </w:r>
    </w:p>
    <w:p>
      <w:r>
        <w:br/>
        <w:t>Привезли на світанку в аул, посадовили на вулиці. Збіглися діти. Камінням, канчуками б'ють їх, верещать.</w:t>
      </w:r>
    </w:p>
    <w:p>
      <w:r>
        <w:br/>
        <w:t>Зібралися татари в коло, і старик з-під гори прийшов. Почали розмовляти. Чує Жилін, говорять про них — радяться, що з ними робити. Одні кажуть, треба їх далі в гори відвезти, а старик каже: "Треба вбити". Абдул сперечається, каже: "Я за них гроші віддав; я за них викуп візьму". А старик каже: "Нічого вони не заплатять, тільки лиха накоять. І гріх росіян годувати. Вбити — і край".</w:t>
      </w:r>
    </w:p>
    <w:p>
      <w:r>
        <w:br/>
        <w:t>Порозходилися. Підійшов хазяїн до Жиліна, почав йому говорити:</w:t>
      </w:r>
    </w:p>
    <w:p>
      <w:r>
        <w:br/>
        <w:t>— Якщо, — каже, — мені не пришлють за вас викуп, я через два тижні вас засічу. А якщо надумаєш знову тікати, я тебе, як собаку, вб'ю. Пиши листа, гарненько пиши!</w:t>
      </w:r>
    </w:p>
    <w:p>
      <w:r>
        <w:br/>
        <w:t>Принесли їм паперу, написали вони листи. Набили на них колодки, відвели за мечеть. Там яма була аршинів п'ять — і спустили їх у цю яму.</w:t>
      </w:r>
    </w:p>
    <w:p>
      <w:r>
        <w:br/>
        <w:t>VI</w:t>
      </w:r>
    </w:p>
    <w:p>
      <w:r>
        <w:br/>
        <w:t>Жити їм стало зовсім погано. Колодок з них не знімали і не випускали на волю. Кидали їм туди тісто сире, як собакам, та в глечику воду спускали. Сморід у ямі, задуха, мокрота. Костилін зовсім розхворівся, розпух, ломота в усьому тілі, і все стогне або спить. І Жилін зажурився: бачить — справа погана. І не знає, як видряпатися.</w:t>
      </w:r>
    </w:p>
    <w:p>
      <w:r>
        <w:br/>
        <w:t>Почав було він підкопуватися, та землю нема куди викидати; побачив хазяїн, пригрозив убити.</w:t>
      </w:r>
    </w:p>
    <w:p>
      <w:r>
        <w:br/>
        <w:t>Сидить він якось в ямі навпочіпки, думає про вільне життя, і нудно йому. Раптом прямо йому на коліна коржик упав, другий, і черешні посипались^ Глянув угору, а там Діна. Подивилась на нього, посміхнулася і побігла. Жилін і думає: "Чи не допоможе Діна?"</w:t>
      </w:r>
    </w:p>
    <w:p>
      <w:r>
        <w:br/>
        <w:t>Розчистив він у ямі місцинку, наколупав глини, почав ліпити ляльки. Наробив людей, коней, собак; думає: "Як прийде Діна, кину їй".</w:t>
      </w:r>
    </w:p>
    <w:p>
      <w:r>
        <w:br/>
        <w:t>Але на другий день нема Діни. А чує Жилін — затупотіли коні, проїхали якісь вершники, і посходилися татари біля мечеті, сперечаються, кричать і згадують росіян. І чує голос старика. Як слід не розібрав він, і догадується, що росіяни близько підійшли, і бояться татари, щоб в аул не зайшли, і не знають, що з бранцями робити.</w:t>
      </w:r>
    </w:p>
    <w:p>
      <w:r>
        <w:br/>
        <w:t>Поговорили і пішли. Раптом чує — зашаруділо щось угорі. Бачить — Діна присіла навпочіпки, коліна вище голови стирчать, схилилася, намисто висить, гойдається над ямою. Оченята так І блищать, мов зірочки. Витягла з рукава два коржики з сиру, кинула йому. Жилін узяв і каже:</w:t>
      </w:r>
    </w:p>
    <w:p>
      <w:r>
        <w:br/>
        <w:t>— Чому давно не приходила? А я тобі іграшок наробив. На, ось!</w:t>
      </w:r>
    </w:p>
    <w:p>
      <w:r>
        <w:br/>
        <w:t>Почав їй кидати по одній, а вона головою хитає, не дивиться.</w:t>
      </w:r>
    </w:p>
    <w:p>
      <w:r>
        <w:br/>
        <w:t>— Не треба! — каже. Помовчала, посиділа і говорить — Іване, тебе вбити хочуть. — Сама собі рукою на шию показує.</w:t>
      </w:r>
    </w:p>
    <w:p>
      <w:r>
        <w:br/>
        <w:t>— Хто вбити хоче?</w:t>
      </w:r>
    </w:p>
    <w:p>
      <w:r>
        <w:br/>
        <w:t>— Батько, йому старики наказують, а мені тебе шкода.</w:t>
      </w:r>
    </w:p>
    <w:p>
      <w:r>
        <w:br/>
        <w:t>Жилін і каже:</w:t>
      </w:r>
    </w:p>
    <w:p>
      <w:r>
        <w:br/>
        <w:t>— А коли тобі мене шкода, то ти мені палицю довгу принеси.</w:t>
      </w:r>
    </w:p>
    <w:p>
      <w:r>
        <w:br/>
        <w:t>Вона головою хитає, що "не можна". Він склав руки, благає її:</w:t>
      </w:r>
    </w:p>
    <w:p>
      <w:r>
        <w:br/>
        <w:t>— Діно, прошу тебе. Дінусю, принеси.</w:t>
      </w:r>
    </w:p>
    <w:p>
      <w:r>
        <w:br/>
        <w:t>— Не можна, — каже, — побачать, усі дома. — І пішла.</w:t>
      </w:r>
    </w:p>
    <w:p>
      <w:r>
        <w:br/>
        <w:t>От сидить увечері Жилін і думає: "Що воно буде?" Все поглядає вгору. Зорі видно, а місяць ще не сходив. Мулла прокричав, затихло все. Почав уже Жилін дрімати, думає: "Побоїться дівча".</w:t>
      </w:r>
    </w:p>
    <w:p>
      <w:r>
        <w:br/>
        <w:t>Раптом на голову йому глина посипалась, глянув, угору — жердина довга в той бік ями тикається. Потикалася, спускатися почала, повзе в яму. Зрадів Жилін, схопив рукою, спустив; жердина добра. Він ще раніше цю жердину на хазяйському даху бачив.</w:t>
      </w:r>
    </w:p>
    <w:p>
      <w:r>
        <w:br/>
        <w:t>Поглянув угору: зорі високо в небі блищать, і над самою ямою очі у Діпи, неначе в кішки, у темряві світяться. Нахилилась вона обличчям на край ями і шепоче:</w:t>
      </w:r>
    </w:p>
    <w:p>
      <w:r>
        <w:br/>
        <w:t>— Іване, Іване! — А сама руками біля обличчя все махає: тихше, мовляв.</w:t>
      </w:r>
    </w:p>
    <w:p>
      <w:r>
        <w:br/>
        <w:t>— Що? — запитує Жилін.</w:t>
      </w:r>
    </w:p>
    <w:p>
      <w:r>
        <w:br/>
        <w:t>— Поїхали всі, тільки двоє дома.</w:t>
      </w:r>
    </w:p>
    <w:p>
      <w:r>
        <w:br/>
        <w:t>Жилін і каже:</w:t>
      </w:r>
    </w:p>
    <w:p>
      <w:r>
        <w:br/>
        <w:t>— Ну, Костилін, ходімо, спробуємо востаннє; я тебе підсаджу.</w:t>
      </w:r>
    </w:p>
    <w:p>
      <w:r>
        <w:br/>
        <w:t>Костилін і слухати не хоче.</w:t>
      </w:r>
    </w:p>
    <w:p>
      <w:r>
        <w:br/>
        <w:t>— Ні, —. каже, — мені вже, мабуть, звідси не вийти. Куди я піду, коли й повернутися сили нема?</w:t>
      </w:r>
    </w:p>
    <w:p>
      <w:r>
        <w:br/>
        <w:t>— Ну, то прощавай, не згадуй лихом.</w:t>
      </w:r>
    </w:p>
    <w:p>
      <w:r>
        <w:br/>
        <w:t>Поцілувався з Костиліним.</w:t>
      </w:r>
    </w:p>
    <w:p>
      <w:r>
        <w:br/>
        <w:t>Ухопився за жердину, звелів Діні держати й поліз. Разів зо два він обривався, — колодка заважала. Підтримав його Костилін — виліз сяк-так наверх. Діна його тягне щосили рученятами за сорочку, а сама сміється.</w:t>
      </w:r>
    </w:p>
    <w:p>
      <w:r>
        <w:br/>
        <w:t>Узяв Жилін жердину і каже:</w:t>
      </w:r>
    </w:p>
    <w:p>
      <w:r>
        <w:br/>
        <w:t>— Віднеси на місце, Діно, а то почнуть шукати — приб'ють тебе.</w:t>
      </w:r>
    </w:p>
    <w:p>
      <w:r>
        <w:br/>
        <w:t>Потягла вона жердину, а Жилін униз пішов. Зліз під кручу, взяв камінь гострий, почав замок з колодки збивати. А замок міцний, ніяк не зіб'є, та й незручно йому. Чує — біжить хтось з гори, легко підстрибує. "Мабуть, знову Діна", думає. Прибігла Діна, взяла камінь і каже:</w:t>
      </w:r>
    </w:p>
    <w:p>
      <w:r>
        <w:br/>
        <w:t>— Дай, я.</w:t>
      </w:r>
    </w:p>
    <w:p>
      <w:r>
        <w:br/>
        <w:t>Стала на коліна, почала збивати. Та рученята тонкі, як лозинки, сили в них мало. Кинула камінь, заплакала. Заходився знову Жилін біля замка, а Діна сіла коло нього навпочіпки, за плече його підтримує. Озирнувся Жилін, бачить — ліворуч за горою заграва червона спалахнула. Місяць сходить. "Ну, — думає, — до місяця треба лощовину перейти, до лісу дістатися". Підвівся, кинув, камінь. Хоч з колодкою, а треба йти.</w:t>
      </w:r>
    </w:p>
    <w:p>
      <w:r>
        <w:br/>
        <w:t>— Прощавай, — каже, — Дінусю. Повік тебе не забуду.</w:t>
      </w:r>
    </w:p>
    <w:p>
      <w:r>
        <w:br/>
        <w:t>Ухопилася за нього Діна, нишпорить по ньому руками, шукає, куди б коржики йому покласти. Взяв він коржики.</w:t>
      </w:r>
    </w:p>
    <w:p>
      <w:r>
        <w:br/>
        <w:t>— Спасибі, — каже, — розумнице. Хто тобі без мене ляльки робитиме? — І погладив її по голові.</w:t>
      </w:r>
    </w:p>
    <w:p>
      <w:r>
        <w:br/>
        <w:t>Як заплаче Діна, затулилася руками, побігла на гору, наче кізонька стрибає. Тільки в темряві чути — намисто в косі по спині побрязкує.</w:t>
      </w:r>
    </w:p>
    <w:p>
      <w:r>
        <w:br/>
        <w:t>Перехрестився Жилін, підхопив рукою замок на колодці, щоб не бряжчав, пішов дорогою, ногу тягне, а сам усе на заграву поглядає, де місяць сходить. Дорогу він упізнав. Навпростець іти верст вісім. Тільки б до лісу дійти, доки місяць зовсім вийде. Перейшов він річку; посвітлішало вже за горою. Пішов він лощовиною, йде, сам позирає: чи не видно ще місяця. Вже заграва посвітлішала, і з одного боку лощовини все ясніше, ясніше стає. Повзе з гори тінь, усе до нього наближається.</w:t>
      </w:r>
    </w:p>
    <w:p>
      <w:r>
        <w:br/>
        <w:t>Іде Жилін, усе тіні дотримується. Він поспішає, а місяць ще швидше сходить; уже й праворуч освітились верхівки. Почав підходити до лісу, вибрався місяць із-за гір — ясно, видно, як удень. На деревах кожен листочок видно. Тихо, світло в горах; наче вимерло все. Тільки чути — внизу річка дзюрчить.</w:t>
      </w:r>
    </w:p>
    <w:p>
      <w:r>
        <w:br/>
        <w:t>Дійшов до лісу, — ніхто не зустрівся. Вибрав Жилін у лісі місцинку темну, сів спочити.</w:t>
      </w:r>
    </w:p>
    <w:p>
      <w:r>
        <w:br/>
        <w:t>Відпочив, коржика з'їв. Знайшов камінь, заходився знову колодку збивати. Всі руки побив, а не збив. Підвівся, пішов дорогою. Пройшов з версту, із сил вибився — ноги ломить. Пройде кроків десять і зупиниться. "Що поробиш, — думає, — йтиму, доки сил вистачить. А якщо сісти, то й не підведуся. До фортеці мені не дійти, а як розвидниться, ляжу в лісі, переднюю, і вночі знов піду".</w:t>
      </w:r>
    </w:p>
    <w:p>
      <w:r>
        <w:br/>
        <w:t>Цілу ніч ішов. Зустрілися лише двоє татар верхи, та Жилін здалека їх почув, заховався за дерево.</w:t>
      </w:r>
    </w:p>
    <w:p>
      <w:r>
        <w:br/>
        <w:t>Уже почав місяць бліднути, роса впала, наближався світанок, а Жилін до краю лісу не дійшов. "Ну, — думає, — ще тридцять кроків пройду, зверну в ліс і сяду". Пройшов тридцять кроків, бачить — ліс закінчується.</w:t>
      </w:r>
    </w:p>
    <w:p>
      <w:r>
        <w:br/>
        <w:t>Вийшов на узлісся — зовсім розвиднілось; мов на долоні перед ним степ і фортеця, і ліворуч, близенько під горою, вогні горять, згасають, дим стелеться, і люди біля вогнища.</w:t>
      </w:r>
    </w:p>
    <w:p>
      <w:r>
        <w:br/>
        <w:t>Почав приглядатися, бачить — рушниці блищать, — козаки, солдати.</w:t>
      </w:r>
    </w:p>
    <w:p>
      <w:r>
        <w:br/>
        <w:t>Зрадів Жилін, зібрав останні сили, спускається з гори. А сам думає: "Не дай, боже, отут у чистому полі побачить кінний татарин: хоч близько, а не втечеш".</w:t>
      </w:r>
    </w:p>
    <w:p>
      <w:r>
        <w:br/>
        <w:t>Тільки подумав — гульк: ліворуч на горбі стоять троє татар, гонів за двоє. Побачили його, кинулися до нього. Так у нього в серці й похололо. Замахав руками, закричав щодуху до своїх:</w:t>
      </w:r>
    </w:p>
    <w:p>
      <w:r>
        <w:br/>
        <w:t>— Братці! Рятуйте! Братці!</w:t>
      </w:r>
    </w:p>
    <w:p>
      <w:r>
        <w:br/>
        <w:t>Почули наші. Вискочили козаки верхові, кинулися до нього — навперейми татарам.</w:t>
      </w:r>
    </w:p>
    <w:p>
      <w:r>
        <w:br/>
        <w:t>Козакам далеко, а татарам близько. Та вже і Жилін зібрав останні сили, підхопив рукою колодку, біжить до козаків, не тямить себе, хреститься і кричить:</w:t>
      </w:r>
    </w:p>
    <w:p>
      <w:r>
        <w:br/>
        <w:t>– Братці! Братці! Братці!</w:t>
      </w:r>
    </w:p>
    <w:p>
      <w:r>
        <w:br/>
        <w:t>Козаків чоловік п'ятнадцять було.</w:t>
      </w:r>
    </w:p>
    <w:p>
      <w:r>
        <w:br/>
        <w:t>Злякалися татари — не доїжджаючи, почали зупинятися. 1 підбіг Жилін до козаків.</w:t>
      </w:r>
    </w:p>
    <w:p>
      <w:r>
        <w:br/>
        <w:t>Оточили його козаки, питають, хто він, що за людина, звідки? А Жилін не тямить себе, плаче і примовляє:</w:t>
      </w:r>
    </w:p>
    <w:p>
      <w:r>
        <w:br/>
        <w:t>— Братці! Братці!</w:t>
      </w:r>
    </w:p>
    <w:p>
      <w:r>
        <w:br/>
        <w:t>Вибігли солдати, оточили Жиліна; хто йому хліба, хто каші, хто горілки; хто шинелею прикриває, хто колодку розбиває.</w:t>
      </w:r>
    </w:p>
    <w:p>
      <w:r>
        <w:br/>
        <w:t>Пізнали його офіцери, повезли у фортецю. Зраділи солдати, товариші зійшлися до Жиліна.</w:t>
      </w:r>
    </w:p>
    <w:p>
      <w:r>
        <w:br/>
        <w:t>Розповів Жилін, як з ним усе трапилось, і каже:</w:t>
      </w:r>
    </w:p>
    <w:p>
      <w:r>
        <w:br/>
        <w:t>— От і додому з'їздив, одружився. Ні, мабуть, не судилося мені.</w:t>
      </w:r>
    </w:p>
    <w:p>
      <w:r>
        <w:br/>
        <w:t>І залишився служити на Кавказі. А Костиліна аж через місяць викупили за п'ять тисяч. Ледве живого привезли.</w:t>
      </w:r>
    </w:p>
    <w:p>
      <w:r>
        <w:br/>
        <w:t>1872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Кавказький бранець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