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Камінний господар</w:t>
      </w:r>
    </w:p>
    <w:p>
      <w:r>
        <w:br/>
        <w:t xml:space="preserve"> Драма&lt;br /&gt;</w:t>
        <w:br/>
        <w:t>Д І Я Ч І:&lt;br /&gt;</w:t>
        <w:br/>
        <w:t>Командор дон Гонзаго де Мендоза.&lt;br /&gt;</w:t>
        <w:br/>
        <w:t>Донна Анна.&lt;br /&gt;</w:t>
        <w:br/>
        <w:t>Дон Жуан*.&lt;br /&gt;</w:t>
        <w:br/>
        <w:t>Долорес.&lt;br /&gt;</w:t>
        <w:br/>
        <w:t>Сганарель — слуга дон Жуана.&lt;br /&gt;</w:t>
        <w:br/>
        <w:t>Дон Пабло де Альварес батько&lt;br /&gt;</w:t>
        <w:br/>
        <w:t>Донна Мерседес / і мати донни Анни.&lt;br /&gt;</w:t>
        <w:br/>
        <w:t>Донна Соль.&lt;br /&gt;</w:t>
        <w:br/>
        <w:t>Донна Консепсьйон — грандеса.&lt;br /&gt;</w:t>
        <w:br/>
        <w:t>Маріквіта — покоївка.&lt;br /&gt;</w:t>
        <w:br/>
        <w:t>Дуенья донни Анни.&lt;br /&gt;</w:t>
        <w:br/>
        <w:t>Гранди, грандеси, гості, слуги.</w:t>
      </w:r>
    </w:p>
    <w:p>
      <w:r>
        <w:br/>
        <w:t>*Тут ужито французької, а не іспанської вимови імення "Жуан", бо так воно освячене віковою традицією у всесвітній літературі. З тої самої причини ужито італьянської форми слова "донна". (Прим. Лесі Українки).</w:t>
      </w:r>
    </w:p>
    <w:p>
      <w:r>
        <w:br/>
        <w:t>І</w:t>
      </w:r>
    </w:p>
    <w:p>
      <w:r>
        <w:br/>
        <w:t>Кладовище в Севільї. Пишні мавзолеї, білі постаті смутку, мармур між кипарисами, багато квітів тропічних, яскравих.&lt;br /&gt;</w:t>
        <w:br/>
        <w:t>Більше краси, ніж туги.&lt;br /&gt;</w:t>
        <w:br/>
        <w:t>Донна Анна і Долорес. Анна ясно вбрана, з квіткою в косах, вся в золотих сіточках та ланцюжках. Долорес в глибокій жалобі, стоїть на колінах коло одної могили, убраної свіжими вінками з живих квіток.</w:t>
      </w:r>
    </w:p>
    <w:p>
      <w:r>
        <w:br/>
        <w:t>Д о л о р е с&lt;br /&gt;</w:t>
        <w:br/>
        <w:t>(устає і втирає хустинкою очі)&lt;br /&gt;</w:t>
        <w:br/>
        <w:t>Ходім, Аніто!&lt;br /&gt;</w:t>
        <w:br/>
        <w:t>А н н а&lt;br /&gt;</w:t>
        <w:br/>
        <w:t>(сідає на скамницю під кипарисом)&lt;br /&gt;</w:t>
        <w:br/>
        <w:t>Ні-бо ще, Долорес,&lt;br /&gt;</w:t>
        <w:br/>
        <w:t>тут гарно так.&lt;br /&gt;</w:t>
        <w:br/>
        <w:t>Д о л о р е с&lt;br /&gt;</w:t>
        <w:br/>
        <w:t>(сідає коло Анни)&lt;br /&gt;</w:t>
        <w:br/>
        <w:t>Невже тобі принадна&lt;br /&gt;</w:t>
        <w:br/>
        <w:t>могильна ся краса? Тобі, щасливій!&lt;br /&gt;</w:t>
        <w:br/>
        <w:t>А н н а&lt;br /&gt;</w:t>
        <w:br/>
        <w:t>Щасливій?..&lt;br /&gt;</w:t>
        <w:br/>
        <w:t>Д о л о р е с&lt;br /&gt;</w:t>
        <w:br/>
        <w:t>Ти ж без примусу ідеш&lt;br /&gt;</w:t>
        <w:br/>
        <w:t>за командора?&lt;br /&gt;</w:t>
        <w:br/>
        <w:t>А н н а&lt;br /&gt;</w:t>
        <w:br/>
        <w:t>Хто б мене примусив?&lt;br /&gt;</w:t>
        <w:br/>
        <w:t>Д о л о р е с&lt;br /&gt;</w:t>
        <w:br/>
        <w:t>Ти ж любиш нареченого свого?&lt;br /&gt;</w:t>
        <w:br/>
        <w:t>А н н а&lt;br /&gt;</w:t>
        <w:br/>
        <w:t>Хіба того не вартий дон Гонзаго?&lt;br /&gt;</w:t>
        <w:br/>
        <w:t>Д о л о р е с&lt;br /&gt;</w:t>
        <w:br/>
        <w:t>Я не кажу того. Але ти чудно&lt;br /&gt;</w:t>
        <w:br/>
        <w:t>відповідаєш, Анно, на питання.&lt;br /&gt;</w:t>
        <w:br/>
        <w:t>А н н а&lt;br /&gt;</w:t>
        <w:br/>
        <w:t>Бо се такі питання незвичайні.&lt;br /&gt;</w:t>
        <w:br/>
        <w:t>Д о л о р е с&lt;br /&gt;</w:t>
        <w:br/>
        <w:t>Та що ж тут незвичайного? Ми, Анно,&lt;br /&gt;</w:t>
        <w:br/>
        <w:t>з тобою подруги щонайвірніші, —&lt;br /&gt;</w:t>
        <w:br/>
        <w:t>ти можеш все мені казать по правді.&lt;br /&gt;</w:t>
        <w:br/>
        <w:t>А н н а&lt;br /&gt;</w:t>
        <w:br/>
        <w:t>Спочатку ти мені подай сей приклад.&lt;br /&gt;</w:t>
        <w:br/>
        <w:t>Ти маєш таємниці. Я не маю.&lt;br /&gt;</w:t>
        <w:br/>
        <w:t>Д о л о р е с&lt;br /&gt;</w:t>
        <w:br/>
        <w:t>Я? Таємниці?&lt;br /&gt;</w:t>
        <w:br/>
        <w:t>А н н а&lt;br /&gt;</w:t>
        <w:br/>
        <w:t>(сміючись)&lt;br /&gt;</w:t>
        <w:br/>
        <w:t>Що? Хіба не маєш?&lt;br /&gt;</w:t>
        <w:br/>
        <w:t>Ні, не спускай очей! Дай я погляну!&lt;br /&gt;</w:t>
        <w:br/>
        <w:t>(Заглядає їй в очі і сміється).&lt;br /&gt;</w:t>
        <w:br/>
        <w:t>Д о л о р е с&lt;br /&gt;</w:t>
        <w:br/>
        <w:t>(із слізьми в голосі)&lt;br /&gt;</w:t>
        <w:br/>
        <w:t>Не муч мене, Аніто!&lt;br /&gt;</w:t>
        <w:br/>
        <w:t>А н н а&lt;br /&gt;</w:t>
        <w:br/>
        <w:t>Навіть сльози?&lt;br /&gt;</w:t>
        <w:br/>
        <w:t>Ой господи, се пассія правдива!</w:t>
      </w:r>
    </w:p>
    <w:p>
      <w:r>
        <w:br/>
        <w:t>Долорес закриває обличчя руками.</w:t>
      </w:r>
    </w:p>
    <w:p>
      <w:r>
        <w:br/>
        <w:t>Ну, вибач, годі!&lt;br /&gt;</w:t>
        <w:br/>
        <w:t>(Бере в руки срібний медальйон,&lt;br /&gt;</w:t>
        <w:br/>
        <w:t>що висить у Долорес на чорнім шнурочку на грудях).&lt;br /&gt;</w:t>
        <w:br/>
        <w:t>Що се в тебе тута,&lt;br /&gt;</w:t>
        <w:br/>
        <w:t>в сім медальйоні? Тут, либонь, портрети&lt;br /&gt;</w:t>
        <w:br/>
        <w:t>твоїх покійних батенька й матусі?&lt;br /&gt;</w:t>
        <w:br/>
        <w:t>(Розкриває медальйона раніше, ніж Долорес устигла&lt;br /&gt;</w:t>
        <w:br/>
        <w:t>спинити її руку).&lt;br /&gt;</w:t>
        <w:br/>
        <w:t>Хто він такий, сей прехороший лицар?&lt;br /&gt;</w:t>
        <w:br/>
        <w:t>Д о л о р е с&lt;br /&gt;</w:t>
        <w:br/>
        <w:t>Мій наречений.&lt;br /&gt;</w:t>
        <w:br/>
        <w:t>А н н а&lt;br /&gt;</w:t>
        <w:br/>
        <w:t>Я того й не знала,&lt;br /&gt;</w:t>
        <w:br/>
        <w:t>що ти заручена! Чому ж ніколи&lt;br /&gt;</w:t>
        <w:br/>
        <w:t>тебе не бачу з ним?&lt;br /&gt;</w:t>
        <w:br/>
        <w:t>Д о л о р е с&lt;br /&gt;</w:t>
        <w:br/>
        <w:t>І не побачиш.&lt;br /&gt;</w:t>
        <w:br/>
        <w:t>А н н а&lt;br /&gt;</w:t>
        <w:br/>
        <w:t>Чи він умер?&lt;br /&gt;</w:t>
        <w:br/>
        <w:t>Д о л о р е с&lt;br /&gt;</w:t>
        <w:br/>
        <w:t>Ні, він живий.&lt;br /&gt;</w:t>
        <w:br/>
        <w:t>А н н а&lt;br /&gt;</w:t>
        <w:br/>
        <w:t>Він зрадив?&lt;br /&gt;</w:t>
        <w:br/>
        <w:t>Д о л о р е с&lt;br /&gt;</w:t>
        <w:br/>
        <w:t>Мене не зрадив він нічим.&lt;br /&gt;</w:t>
        <w:br/>
        <w:t>А н н а&lt;br /&gt;</w:t>
        <w:br/>
        <w:t>(нетерпляче)&lt;br /&gt;</w:t>
        <w:br/>
        <w:t>Доволі&lt;br /&gt;</w:t>
        <w:br/>
        <w:t>тих загадок. Не хочеш — не кажи.&lt;br /&gt;</w:t>
        <w:br/>
        <w:t>Я лізти в душу силоміць не звикла.&lt;br /&gt;</w:t>
        <w:br/>
        <w:t>(Хоче встати, Долорес удержує її за руку).&lt;br /&gt;</w:t>
        <w:br/>
        <w:t>Д о л о р е с&lt;br /&gt;</w:t>
        <w:br/>
        <w:t>Сядь, Анно, сядь. Чи ти ж того не знаєш,&lt;br /&gt;</w:t>
        <w:br/>
        <w:t>як тяжко зрушити великий камінь?&lt;br /&gt;</w:t>
        <w:br/>
        <w:t>(Кладе руку до серця).&lt;br /&gt;</w:t>
        <w:br/>
        <w:t>А в мене ж тут лежить такий важкий&lt;br /&gt;</w:t>
        <w:br/>
        <w:t>і так давно... він витіснив із серця&lt;br /&gt;</w:t>
        <w:br/>
        <w:t>всі жалі, всі бажання, крім одного...&lt;br /&gt;</w:t>
        <w:br/>
        <w:t>Ти думаєш, я плакала по мертвій&lt;br /&gt;</w:t>
        <w:br/>
        <w:t>своїй родині? Ні, моя Аніто,&lt;br /&gt;</w:t>
        <w:br/>
        <w:t>то камінь видавив із серця сльози...&lt;br /&gt;</w:t>
        <w:br/>
        <w:t>А н н а&lt;br /&gt;</w:t>
        <w:br/>
        <w:t>То ти давно заручена?&lt;br /&gt;</w:t>
        <w:br/>
        <w:t>Д о л о р е с&lt;br /&gt;</w:t>
        <w:br/>
        <w:t>Ще зроду.&lt;br /&gt;</w:t>
        <w:br/>
        <w:t>Нас матері тоді ще заручили,&lt;br /&gt;</w:t>
        <w:br/>
        <w:t>як я жила у маминій надії.&lt;br /&gt;</w:t>
        <w:br/>
        <w:t>А н н а&lt;br /&gt;</w:t>
        <w:br/>
        <w:t>Ох, як се нерозумно!&lt;br /&gt;</w:t>
        <w:br/>
        <w:t>Д о л о р е с&lt;br /&gt;</w:t>
        <w:br/>
        <w:t>Ні, Аніто.&lt;br /&gt;</w:t>
        <w:br/>
        <w:t>Либонь, се воля неба, щоб могла я&lt;br /&gt;</w:t>
        <w:br/>
        <w:t>його своїм по праву називати,&lt;br /&gt;</w:t>
        <w:br/>
        <w:t>хоч він мені і не належить.&lt;br /&gt;</w:t>
        <w:br/>
        <w:t>А н н а&lt;br /&gt;</w:t>
        <w:br/>
        <w:t>Хто він?&lt;br /&gt;</w:t>
        <w:br/>
        <w:t>Як чудно се, що я його не знаю.&lt;br /&gt;</w:t>
        <w:br/>
        <w:t>Д о л о р е с&lt;br /&gt;</w:t>
        <w:br/>
        <w:t>Він — дон Жуан.&lt;br /&gt;</w:t>
        <w:br/>
        <w:t>А н н а&lt;br /&gt;</w:t>
        <w:br/>
        <w:t>Який? Невже отой...&lt;br /&gt;</w:t>
        <w:br/>
        <w:t>Д о л о р е с&lt;br /&gt;</w:t>
        <w:br/>
        <w:t>Отой! Той самий! А який же другий&lt;br /&gt;</w:t>
        <w:br/>
        <w:t>із сотень тисячів усіх Жуанів&lt;br /&gt;</w:t>
        <w:br/>
        <w:t>так може просто зватись "дон Жуан",&lt;br /&gt;</w:t>
        <w:br/>
        <w:t>без прізвиська, без іншої прикмети?&lt;br /&gt;</w:t>
        <w:br/>
        <w:t>А н н а&lt;br /&gt;</w:t>
        <w:br/>
        <w:t>Тепер я розумію... Тільки як же?&lt;br /&gt;</w:t>
        <w:br/>
        <w:t>Його вже скільки літ нема в Севільї...&lt;br /&gt;</w:t>
        <w:br/>
        <w:t>Таж він баніт? *</w:t>
      </w:r>
    </w:p>
    <w:p>
      <w:r>
        <w:br/>
        <w:t>* Баніт — вигнанець.</w:t>
      </w:r>
    </w:p>
    <w:p>
      <w:r>
        <w:br/>
        <w:t>Д о л о р е с&lt;br /&gt;</w:t>
        <w:br/>
        <w:t>Я бачила його&lt;br /&gt;</w:t>
        <w:br/>
        <w:t>остатній раз, як ми були в Кадіксі,&lt;br /&gt;</w:t>
        <w:br/>
        <w:t>він жив тоді, ховаючись в печерах...&lt;br /&gt;</w:t>
        <w:br/>
        <w:t>жив контрабандою... а часом плавав&lt;br /&gt;</w:t>
        <w:br/>
        <w:t>з піратами... Тоді одна циганка&lt;br /&gt;</w:t>
        <w:br/>
        <w:t>покинула свій табір і за море&lt;br /&gt;</w:t>
        <w:br/>
        <w:t>з ним утекла, та там десь і пропала,&lt;br /&gt;</w:t>
        <w:br/>
        <w:t>а він вернувся і привіз в Кадікс&lt;br /&gt;</w:t>
        <w:br/>
        <w:t>якусь мориску*, що струїла брата&lt;br /&gt;</w:t>
        <w:br/>
        <w:t>для дон Жуана... Потім та мориска&lt;br /&gt;</w:t>
        <w:br/>
        <w:t>пішла в черниці.</w:t>
      </w:r>
    </w:p>
    <w:p>
      <w:r>
        <w:br/>
        <w:t>* Мориски — мавританці, які, формально прийнявши християнство, потай сповідували іслам.</w:t>
      </w:r>
    </w:p>
    <w:p>
      <w:r>
        <w:br/>
        <w:t>А н н а&lt;br /&gt;</w:t>
        <w:br/>
        <w:t>Се неначе казка.&lt;br /&gt;</w:t>
        <w:br/>
        <w:t>Д о л о р е с&lt;br /&gt;</w:t>
        <w:br/>
        <w:t>Однак се щира правда.&lt;br /&gt;</w:t>
        <w:br/>
        <w:t>А н н а&lt;br /&gt;</w:t>
        <w:br/>
        <w:t>А за віщо&lt;br /&gt;</w:t>
        <w:br/>
        <w:t>його банітувано? Щось я чула,&lt;br /&gt;</w:t>
        <w:br/>
        <w:t>та невиразно.&lt;br /&gt;</w:t>
        <w:br/>
        <w:t>Д о л о р е с&lt;br /&gt;</w:t>
        <w:br/>
        <w:t>Він, як ще був пажем,&lt;br /&gt;</w:t>
        <w:br/>
        <w:t>то за інфанту викликав на герець&lt;br /&gt;</w:t>
        <w:br/>
        <w:t>одного принца крові.&lt;br /&gt;</w:t>
        <w:br/>
        <w:t>А н н а&lt;br /&gt;</w:t>
        <w:br/>
        <w:t>Та інфанта&lt;br /&gt;</w:t>
        <w:br/>
        <w:t>його любила?&lt;br /&gt;</w:t>
        <w:br/>
        <w:t>Д о л о р е с&lt;br /&gt;</w:t>
        <w:br/>
        <w:t>Так говорять люди,&lt;br /&gt;</w:t>
        <w:br/>
        <w:t>а я не вірю.&lt;br /&gt;</w:t>
        <w:br/>
        <w:t>А н н а&lt;br /&gt;</w:t>
        <w:br/>
        <w:t>Чому?&lt;br /&gt;</w:t>
        <w:br/>
        <w:t>Д о л о р е с&lt;br /&gt;</w:t>
        <w:br/>
        <w:t>Якби любила,&lt;br /&gt;</w:t>
        <w:br/>
        <w:t>вона б для нього кинула Мадрід&lt;br /&gt;</w:t>
        <w:br/>
        <w:t>і королівський двір.&lt;br /&gt;</w:t>
        <w:br/>
        <w:t>А н н а&lt;br /&gt;</w:t>
        <w:br/>
        <w:t>Чи се ж так легко?&lt;br /&gt;</w:t>
        <w:br/>
        <w:t>Д о л о р е с&lt;br /&gt;</w:t>
        <w:br/>
        <w:t>Любові легкого шляху не треба,&lt;br /&gt;</w:t>
        <w:br/>
        <w:t>адже толедська рабинівна — віри&lt;br /&gt;</w:t>
        <w:br/>
        <w:t>зреклась для нього.&lt;br /&gt;</w:t>
        <w:br/>
        <w:t>А н н а&lt;br /&gt;</w:t>
        <w:br/>
        <w:t>Потім що?&lt;br /&gt;</w:t>
        <w:br/>
        <w:t>Д о л о р е с&lt;br /&gt;</w:t>
        <w:br/>
        <w:t>Втопилась.&lt;br /&gt;</w:t>
        <w:br/>
        <w:t>А н н а&lt;br /&gt;</w:t>
        <w:br/>
        <w:t>Ото, який страшний твій наречений!&lt;br /&gt;</w:t>
        <w:br/>
        <w:t>Ну, правда, смак у нього не найкращий;&lt;br /&gt;</w:t>
        <w:br/>
        <w:t>циганка, бусурменка і жидівка...&lt;br /&gt;</w:t>
        <w:br/>
        <w:t>Д о л о р е с&lt;br /&gt;</w:t>
        <w:br/>
        <w:t>Ти забуваєш про інфанту!&lt;br /&gt;</w:t>
        <w:br/>
        <w:t>А н н а&lt;br /&gt;</w:t>
        <w:br/>
        <w:t>Ну,&lt;br /&gt;</w:t>
        <w:br/>
        <w:t>з інфантою все невиразна справа!&lt;br /&gt;</w:t>
        <w:br/>
        <w:t>Д о л о р е с&lt;br /&gt;</w:t>
        <w:br/>
        <w:t>Він, у вигнання їдучи, підмовив&lt;br /&gt;</w:t>
        <w:br/>
        <w:t>щонайсвятішу абатису, внуку&lt;br /&gt;</w:t>
        <w:br/>
        <w:t>самого інквізитора.&lt;br /&gt;</w:t>
        <w:br/>
        <w:t>А н н а&lt;br /&gt;</w:t>
        <w:br/>
        <w:t>Невже?&lt;br /&gt;</w:t>
        <w:br/>
        <w:t>Д о л о р е с&lt;br /&gt;</w:t>
        <w:br/>
        <w:t>Ще потім абатиса та держала&lt;br /&gt;</w:t>
        <w:br/>
        <w:t>таверну для контрабандистів.&lt;br /&gt;</w:t>
        <w:br/>
        <w:t>А н н а&lt;br /&gt;</w:t>
        <w:br/>
        <w:t>(сміється)&lt;br /&gt;</w:t>
        <w:br/>
        <w:t>Справді,&lt;br /&gt;</w:t>
        <w:br/>
        <w:t>він не без дотепу, твій дон Жуан!..&lt;br /&gt;</w:t>
        <w:br/>
        <w:t>А ти неначе горда з того всього, —&lt;br /&gt;</w:t>
        <w:br/>
        <w:t>рахуєш тих сперечниць, мов трофеї,&lt;br /&gt;</w:t>
        <w:br/>
        <w:t>що лицар твій здобув десь на турнірі.&lt;br /&gt;</w:t>
        <w:br/>
        <w:t>Д о л о р е с&lt;br /&gt;</w:t>
        <w:br/>
        <w:t>А заздрю їм, Аніто, тяжко заздрю!&lt;br /&gt;</w:t>
        <w:br/>
        <w:t>Чому я не циганка, щоб могла&lt;br /&gt;</w:t>
        <w:br/>
        <w:t>зректися волі вільної для нього?&lt;br /&gt;</w:t>
        <w:br/>
        <w:t>Чому я не жидівка? — я б стоптала&lt;br /&gt;</w:t>
        <w:br/>
        <w:t>під ноги віру, щоб йому служити!&lt;br /&gt;</w:t>
        <w:br/>
        <w:t>Корона — дар малий. Якби я мала&lt;br /&gt;</w:t>
        <w:br/>
        <w:t>родину, — я б її не ощадила...&lt;br /&gt;</w:t>
        <w:br/>
        <w:t>А н н а&lt;br /&gt;</w:t>
        <w:br/>
        <w:t>Долорес, бійся бога!&lt;br /&gt;</w:t>
        <w:br/>
        <w:t>Д ол о р е с&lt;br /&gt;</w:t>
        <w:br/>
        <w:t>Ох, Аніто,&lt;br /&gt;</w:t>
        <w:br/>
        <w:t>найбільше заздрю я тій абатисі!&lt;br /&gt;</w:t>
        <w:br/>
        <w:t>Вона душі рятунок віддала,&lt;br /&gt;</w:t>
        <w:br/>
        <w:t>вона зреклася раю!&lt;br /&gt;</w:t>
        <w:br/>
        <w:t>(Стискає руки Анні).&lt;br /&gt;</w:t>
        <w:br/>
        <w:t>Анно! Анно!&lt;br /&gt;</w:t>
        <w:br/>
        <w:t>Ти не збагнеш сих заздрощів ніколи!&lt;br /&gt;</w:t>
        <w:br/>
        <w:t>А н н а&lt;br /&gt;</w:t>
        <w:br/>
        <w:t>Я б їм не заздрила, тобою бувши,&lt;br /&gt;</w:t>
        <w:br/>
        <w:t>нещасним тим покидькам. Ах, прости,&lt;br /&gt;</w:t>
        <w:br/>
        <w:t>забула я, — він і тебе ж покинув!&lt;br /&gt;</w:t>
        <w:br/>
        <w:t>Д о л о р е с&lt;br /&gt;</w:t>
        <w:br/>
        <w:t>Мене не кидав він і не покине.&lt;br /&gt;</w:t>
        <w:br/>
        <w:t>А н н а&lt;br /&gt;</w:t>
        <w:br/>
        <w:t>Знов загадки! Та що се ти, Долорес?&lt;br /&gt;</w:t>
        <w:br/>
        <w:t>Д о л о р е с&lt;br /&gt;</w:t>
        <w:br/>
        <w:t>Ходила й я до нього в ту печеру,&lt;br /&gt;</w:t>
        <w:br/>
        <w:t>де він ховався...&lt;br /&gt;</w:t>
        <w:br/>
        <w:t>А н н а&lt;br /&gt;</w:t>
        <w:br/>
        <w:t>(з палкою цікавістю)&lt;br /&gt;</w:t>
        <w:br/>
        <w:t>Ну? і що ж? Кажи!&lt;br /&gt;</w:t>
        <w:br/>
        <w:t>Д о л о р е с&lt;br /&gt;</w:t>
        <w:br/>
        <w:t>Він був порубаний. Жону алькада&lt;br /&gt;</w:t>
        <w:br/>
        <w:t>він викрасти хотів. Але алькад&lt;br /&gt;</w:t>
        <w:br/>
        <w:t>її убив, а дон Жуана зранив...&lt;br /&gt;</w:t>
        <w:br/>
        <w:t>А н н а&lt;br /&gt;</w:t>
        <w:br/>
        <w:t>Та як же ти дісталася до нього?&lt;br /&gt;</w:t>
        <w:br/>
        <w:t>Д о л о р е с&lt;br /&gt;</w:t>
        <w:br/>
        <w:t>Тепер я вже й сама того не тямлю...&lt;br /&gt;</w:t>
        <w:br/>
        <w:t>То щось було, як гарячковий сон...&lt;br /&gt;</w:t>
        <w:br/>
        <w:t>Гляділа я його, носила воду&lt;br /&gt;</w:t>
        <w:br/>
        <w:t>опівночі, і рани обмивала,&lt;br /&gt;</w:t>
        <w:br/>
        <w:t>і гоїла, і вигоїла.&lt;br /&gt;</w:t>
        <w:br/>
        <w:t>А н н а&lt;br /&gt;</w:t>
        <w:br/>
        <w:t>Що ж?&lt;br /&gt;</w:t>
        <w:br/>
        <w:t>Осе і все?&lt;br /&gt;</w:t>
        <w:br/>
        <w:t>Д о л о р е с&lt;br /&gt;</w:t>
        <w:br/>
        <w:t>Осе і все. Він встав,&lt;br /&gt;</w:t>
        <w:br/>
        <w:t>а я пішла від нього знов додому.&lt;br /&gt;</w:t>
        <w:br/>
        <w:t>А н н а&lt;br /&gt;</w:t>
        <w:br/>
        <w:t>Такою ж, як була?&lt;br /&gt;</w:t>
        <w:br/>
        <w:t>Д о л о р е с&lt;br /&gt;</w:t>
        <w:br/>
        <w:t>Такою, Анно,&lt;br /&gt;</w:t>
        <w:br/>
        <w:t>як чиста гостя. І ти не думай,&lt;br /&gt;</w:t>
        <w:br/>
        <w:t>що я б йому далася на підмову.&lt;br /&gt;</w:t>
        <w:br/>
        <w:t>Ніколи в світі!&lt;br /&gt;</w:t>
        <w:br/>
        <w:t>А н н а&lt;br /&gt;</w:t>
        <w:br/>
        <w:t>Але ж ти кохаєш&lt;br /&gt;</w:t>
        <w:br/>
        <w:t>його шалено.&lt;br /&gt;</w:t>
        <w:br/>
        <w:t>Д о л о р е с&lt;br /&gt;</w:t>
        <w:br/>
        <w:t>Анно, то не шал!&lt;br /&gt;</w:t>
        <w:br/>
        <w:t>Кохання в мене в серці, наче кров&lt;br /&gt;</w:t>
        <w:br/>
        <w:t>у чаші таємній святого Граля.&lt;br /&gt;</w:t>
        <w:br/>
        <w:t>Я наречена, і ніхто не може&lt;br /&gt;</w:t>
        <w:br/>
        <w:t>мене сплямити, навіть дон Жуан.&lt;br /&gt;</w:t>
        <w:br/>
        <w:t>І він се знає.&lt;br /&gt;</w:t>
        <w:br/>
        <w:t>А н н а&lt;br /&gt;</w:t>
        <w:br/>
        <w:t>Як?&lt;br /&gt;</w:t>
        <w:br/>
        <w:t>Д о л о р е с&lt;br /&gt;</w:t>
        <w:br/>
        <w:t>Душею чує.&lt;br /&gt;</w:t>
        <w:br/>
        <w:t>І він до мене має почуття,&lt;br /&gt;</w:t>
        <w:br/>
        <w:t>але те почуття — то не кохання,&lt;br /&gt;</w:t>
        <w:br/>
        <w:t>воно не має назви... На прощання&lt;br /&gt;</w:t>
        <w:br/>
        <w:t>він зняв перстеника з руки моєї&lt;br /&gt;</w:t>
        <w:br/>
        <w:t>і мовив: "Поважана сеньйорито,&lt;br /&gt;</w:t>
        <w:br/>
        <w:t>як вам хто докорятиме за мене,&lt;br /&gt;</w:t>
        <w:br/>
        <w:t>скажіть, що я ваш вірний наречений,&lt;br /&gt;</w:t>
        <w:br/>
        <w:t>бо з іншою я вже не обміняюсь&lt;br /&gt;</w:t>
        <w:br/>
        <w:t>обручками — даю вам слово честі".&lt;br /&gt;</w:t>
        <w:br/>
        <w:t>А н н а&lt;br /&gt;</w:t>
        <w:br/>
        <w:t>Коли він се казав, — чи то ж не значить,&lt;br /&gt;</w:t>
        <w:br/>
        <w:t>що він одну тебе кохає справді?&lt;br /&gt;</w:t>
        <w:br/>
        <w:t>Д о л о р е с&lt;br /&gt;</w:t>
        <w:br/>
        <w:t>(сумно хитає головою)&lt;br /&gt;</w:t>
        <w:br/>
        <w:t>Словами серденька не одурити...&lt;br /&gt;</w:t>
        <w:br/>
        <w:t>Мене з коханим тільки мрія в'яже.&lt;br /&gt;</w:t>
        <w:br/>
        <w:t>Такими нареченими, як ми,&lt;br /&gt;</w:t>
        <w:br/>
        <w:t>пригідно бути в небі райським духам,&lt;br /&gt;</w:t>
        <w:br/>
        <w:t>а тут — яка пекельна з того мука!&lt;br /&gt;</w:t>
        <w:br/>
        <w:t>Тобі того не зрозуміти, Анно, —&lt;br /&gt;</w:t>
        <w:br/>
        <w:t>тобі збуваються всі сни, всі мрії...&lt;br /&gt;</w:t>
        <w:br/>
        <w:t>А н н а&lt;br /&gt;</w:t>
        <w:br/>
        <w:t>"Всі сни, всі мрії" — се вже ти занадто!&lt;br /&gt;</w:t>
        <w:br/>
        <w:t>Д о л о р е с&lt;br /&gt;</w:t>
        <w:br/>
        <w:t>Чому занадто? Що тобі бракує?&lt;br /&gt;</w:t>
        <w:br/>
        <w:t>Все маєш: вроду, молодість, кохання,&lt;br /&gt;</w:t>
        <w:br/>
        <w:t>багатство, хутко будеш мати й шану,&lt;br /&gt;</w:t>
        <w:br/>
        <w:t>належну командоровій дружині.&lt;br /&gt;</w:t>
        <w:br/>
        <w:t>А н н а&lt;br /&gt;</w:t>
        <w:br/>
        <w:t>(засміявшись, устає)&lt;br /&gt;</w:t>
        <w:br/>
        <w:t>Не бачу тільки, де тут сни і мрії.&lt;br /&gt;</w:t>
        <w:br/>
        <w:t>Д о л о р е с&lt;br /&gt;</w:t>
        <w:br/>
        <w:t>(з блідою усмішкою)&lt;br /&gt;</w:t>
        <w:br/>
        <w:t>Та їх для тебе мовби вже й не треба.&lt;br /&gt;</w:t>
        <w:br/>
        <w:t>Обидві панни походжають між пам'ятниками.&lt;br /&gt;</w:t>
        <w:br/>
        <w:t>А н н а&lt;br /&gt;</w:t>
        <w:br/>
        <w:t>Кому ж таки не треба мрій, Долорес?&lt;br /&gt;</w:t>
        <w:br/>
        <w:t>У мене є одна — дитяча — мрія...&lt;br /&gt;</w:t>
        <w:br/>
        <w:t>Либонь, вона повстала з тих казок,&lt;br /&gt;</w:t>
        <w:br/>
        <w:t>що баяла мені, малій, бабуся, —&lt;br /&gt;</w:t>
        <w:br/>
        <w:t>я так любила їх...&lt;br /&gt;</w:t>
        <w:br/>
        <w:t>Д о л о р е с&lt;br /&gt;</w:t>
        <w:br/>
        <w:t>Яка ж то мрія?&lt;br /&gt;</w:t>
        <w:br/>
        <w:t>А н н а&lt;br /&gt;</w:t>
        <w:br/>
        <w:t>Ет, так, химери!.. Мариться мені&lt;br /&gt;</w:t>
        <w:br/>
        <w:t>якась гора стрімка та неприступна,&lt;br /&gt;</w:t>
        <w:br/>
        <w:t>на тій горі міцний, суворий замок,&lt;br /&gt;</w:t>
        <w:br/>
        <w:t>немов гніздо орлине... В тому замку&lt;br /&gt;</w:t>
        <w:br/>
        <w:t>принцеса молода... ніхто не може&lt;br /&gt;</w:t>
        <w:br/>
        <w:t>до неї доступитися на кручу...&lt;br /&gt;</w:t>
        <w:br/>
        <w:t>Вбиваються і лицарі, і коні,&lt;br /&gt;</w:t>
        <w:br/>
        <w:t>на гору добуваючись, і кров&lt;br /&gt;</w:t>
        <w:br/>
        <w:t>червоними стрічками обвиває&lt;br /&gt;</w:t>
        <w:br/>
        <w:t>підгір'я...&lt;br /&gt;</w:t>
        <w:br/>
        <w:t>Д о л о р е с&lt;br /&gt;</w:t>
        <w:br/>
        <w:t>От яка жорстока мрія!&lt;br /&gt;</w:t>
        <w:br/>
        <w:t>А н н а&lt;br /&gt;</w:t>
        <w:br/>
        <w:t>У мріях все дозволено. А потім....&lt;br /&gt;</w:t>
        <w:br/>
        <w:t>Дол о р е с&lt;br /&gt;</w:t>
        <w:br/>
        <w:t>(переймає)&lt;br /&gt;</w:t>
        <w:br/>
        <w:t>...Один щасливий лицар зліз на гору&lt;br /&gt;</w:t>
        <w:br/>
        <w:t>і доступив руки і серця панни.&lt;br /&gt;</w:t>
        <w:br/>
        <w:t>Що ж, Анно, мрія ся уже справдилась,&lt;br /&gt;</w:t>
        <w:br/>
        <w:t>бо та принцеса — то, звичайно, ти,&lt;br /&gt;</w:t>
        <w:br/>
        <w:t>убиті лицарі — то ті панове,&lt;br /&gt;</w:t>
        <w:br/>
        <w:t>що сватались до тебе нещасливо,&lt;br /&gt;</w:t>
        <w:br/>
        <w:t>а той щасливий лицар — дон Гонзаго.&lt;br /&gt;</w:t>
        <w:br/>
        <w:t>А н н а&lt;br /&gt;</w:t>
        <w:br/>
        <w:t>(сміється)&lt;br /&gt;</w:t>
        <w:br/>
        <w:t>Ні, командор мій — то сама гора,&lt;br /&gt;</w:t>
        <w:br/>
        <w:t>а лицаря щасливого немає&lt;br /&gt;</w:t>
        <w:br/>
        <w:t>ніде на світі.&lt;br /&gt;</w:t>
        <w:br/>
        <w:t>Д о л о р е с&lt;br /&gt;</w:t>
        <w:br/>
        <w:t>Се, либонь, і краще,&lt;br /&gt;</w:t>
        <w:br/>
        <w:t>бо що ж ти можеш лицареві дати&lt;br /&gt;</w:t>
        <w:br/>
        <w:t>у надгороду?&lt;br /&gt;</w:t>
        <w:br/>
        <w:t>А н н а&lt;br /&gt;</w:t>
        <w:br/>
        <w:t>Шклянку лимонади&lt;br /&gt;</w:t>
        <w:br/>
        <w:t>для прохолоди!&lt;br /&gt;</w:t>
        <w:br/>
        <w:t>(Уриває. Іншим тоном).&lt;br /&gt;</w:t>
        <w:br/>
        <w:t>Глянь лишень, Долорес, —&lt;br /&gt;</w:t>
        <w:br/>
        <w:t>як блимає у сій гробниці світло,&lt;br /&gt;</w:t>
        <w:br/>
        <w:t>мов заслоняє хто і відслоняє...&lt;br /&gt;</w:t>
        <w:br/>
        <w:t>Ну що, як там хто є?&lt;br /&gt;</w:t>
        <w:br/>
        <w:t>Д о л о р е с&lt;br /&gt;</w:t>
        <w:br/>
        <w:t>То кажани&lt;br /&gt;</w:t>
        <w:br/>
        <w:t>навкруг лампади в'ються.&lt;br /&gt;</w:t>
        <w:br/>
        <w:t>А н н а&lt;br /&gt;</w:t>
        <w:br/>
        <w:t>Я загляну...&lt;br /&gt;</w:t>
        <w:br/>
        <w:t>(Заглядає крізь гратчасті двері у гробницю,&lt;br /&gt;</w:t>
        <w:br/>
        <w:t>сіпає Долорес за рукав і показує щось. Пошепки).&lt;br /&gt;</w:t>
        <w:br/>
        <w:t>Дивись — там злодій! Я кликну сторожу.&lt;br /&gt;</w:t>
        <w:br/>
        <w:t>(Кидається бігти).</w:t>
      </w:r>
    </w:p>
    <w:p>
      <w:r>
        <w:br/>
        <w:t>В ту хвилину одчиняються двері.&lt;br /&gt;</w:t>
        <w:br/>
        <w:t>Долорес скрикує і мліє.</w:t>
      </w:r>
    </w:p>
    <w:p>
      <w:r>
        <w:br/>
        <w:t>Д о н Ж у а н&lt;br /&gt;</w:t>
        <w:br/>
        <w:t>(вийшовши з гробниці, до Анни)&lt;br /&gt;</w:t>
        <w:br/>
        <w:t>Прошу вас, сеньйорито, не втікайте&lt;br /&gt;</w:t>
        <w:br/>
        <w:t>і не лякайтесь. Я зовсім не злодій.&lt;br /&gt;</w:t>
        <w:br/>
        <w:t>Анна вертається і нахиляється до Долорес.&lt;br /&gt;</w:t>
        <w:br/>
        <w:t>Д о л о р е с&lt;br /&gt;</w:t>
        <w:br/>
        <w:t>(очутившись, стиснула Анні руку)&lt;br /&gt;</w:t>
        <w:br/>
        <w:t>Він, Анно, він!.. Чи я збожеволіла?&lt;br /&gt;</w:t>
        <w:br/>
        <w:t>А н н а&lt;br /&gt;</w:t>
        <w:br/>
        <w:t>Ви — дон Жуан?&lt;br /&gt;</w:t>
        <w:br/>
        <w:t>Д о н Ж у а н&lt;br /&gt;</w:t>
        <w:br/>
        <w:t>(уклоняючись)&lt;br /&gt;</w:t>
        <w:br/>
        <w:t>До вашої послуги.&lt;br /&gt;</w:t>
        <w:br/>
        <w:t>Д о л о р е с&lt;br /&gt;</w:t>
        <w:br/>
        <w:t>Як ви могли сюди прибути?&lt;br /&gt;</w:t>
        <w:br/>
        <w:t>Д о н Ж у а н&lt;br /&gt;</w:t>
        <w:br/>
        <w:t>Кінно,&lt;br /&gt;</w:t>
        <w:br/>
        <w:t>а потім пішки.&lt;br /&gt;</w:t>
        <w:br/>
        <w:t>Д о л о р е с&lt;br /&gt;</w:t>
        <w:br/>
        <w:t>Боже, він жартує!&lt;br /&gt;</w:t>
        <w:br/>
        <w:t>Ви ж головою важите своєю!&lt;br /&gt;</w:t>
        <w:br/>
        <w:t>Д о н Ж у а н&lt;br /&gt;</w:t>
        <w:br/>
        <w:t>Я комплімент оцей уперше чую,&lt;br /&gt;</w:t>
        <w:br/>
        <w:t>що важу я не серцем, завжди повним,&lt;br /&gt;</w:t>
        <w:br/>
        <w:t>а головою — в ній же, сеньйорито,&lt;br /&gt;</w:t>
        <w:br/>
        <w:t>хоч, правда, є думки, та тільки легкі.&lt;br /&gt;</w:t>
        <w:br/>
        <w:t>А н н а&lt;br /&gt;</w:t>
        <w:br/>
        <w:t>А що важкого єсть у вашім серці?&lt;br /&gt;</w:t>
        <w:br/>
        <w:t>Д о н Ж у а н&lt;br /&gt;</w:t>
        <w:br/>
        <w:t>О сеньйорито, сеє може знати&lt;br /&gt;</w:t>
        <w:br/>
        <w:t>лиш та, що візьме теє серце в ручку.&lt;br /&gt;</w:t>
        <w:br/>
        <w:t>А н н а&lt;br /&gt;</w:t>
        <w:br/>
        <w:t>То ваше серце важене не раз.&lt;br /&gt;</w:t>
        <w:br/>
        <w:t>Д о н Ж у а н&lt;br /&gt;</w:t>
        <w:br/>
        <w:t>Гадаєте?&lt;br /&gt;</w:t>
        <w:br/>
        <w:t>Д о л о р е с&lt;br /&gt;</w:t>
        <w:br/>
        <w:t>Ховайтесь! Як хто прийде,&lt;br /&gt;</w:t>
        <w:br/>
        <w:t>то ви пропали!&lt;br /&gt;</w:t>
        <w:br/>
        <w:t>Д о н Ж у а н&lt;br /&gt;</w:t>
        <w:br/>
        <w:t>Як уже тепер,&lt;br /&gt;</w:t>
        <w:br/>
        <w:t>з очей прекрасних погляди прийнявши,&lt;br /&gt;</w:t>
        <w:br/>
        <w:t>ще не пропав, то де ж моя погибель?&lt;br /&gt;</w:t>
        <w:br/>
        <w:t>Анна усміхається, Долорес спускає чорний серпанок&lt;br /&gt;</w:t>
        <w:br/>
        <w:t>собі на обличчя і одвертається.&lt;br /&gt;</w:t>
        <w:br/>
        <w:t>А н н а&lt;br /&gt;</w:t>
        <w:br/>
        <w:t>(махає на нього рукою)&lt;br /&gt;</w:t>
        <w:br/>
        <w:t>Ідіть уже назад в свою домівку!&lt;br /&gt;</w:t>
        <w:br/>
        <w:t>Д о н Ж у а н&lt;br /&gt;</w:t>
        <w:br/>
        <w:t>Се тільки рученька жіноча може&lt;br /&gt;</w:t>
        <w:br/>
        <w:t>так легко посилати у могилу.&lt;br /&gt;</w:t>
        <w:br/>
        <w:t>Д о л о р е с&lt;br /&gt;</w:t>
        <w:br/>
        <w:t>(знов обертається до дон Жуана)&lt;br /&gt;</w:t>
        <w:br/>
        <w:t>Невже ви мешкаєте в сьому склепі?&lt;br /&gt;</w:t>
        <w:br/>
        <w:t>Д о н Ж у а н&lt;br /&gt;</w:t>
        <w:br/>
        <w:t>Як вам сказати? Я тут мав прожити&lt;br /&gt;</w:t>
        <w:br/>
        <w:t>сей день і ніч — мені не треба більше, —&lt;br /&gt;</w:t>
        <w:br/>
        <w:t>та в сім дворі штивніша етикета,&lt;br /&gt;</w:t>
        <w:br/>
        <w:t>ніж при дворі кастільськім, отже й там я&lt;br /&gt;</w:t>
        <w:br/>
        <w:t>нездатен був додержать церемоній,&lt;br /&gt;</w:t>
        <w:br/>
        <w:t>то де вже тут!&lt;br /&gt;</w:t>
        <w:br/>
        <w:t>А н н а&lt;br /&gt;</w:t>
        <w:br/>
        <w:t>Куди ж ви подастеся?&lt;br /&gt;</w:t>
        <w:br/>
        <w:t>Д о н Ж у а н&lt;br /&gt;</w:t>
        <w:br/>
        <w:t>Я й сам іще не знаю.&lt;br /&gt;</w:t>
        <w:br/>
        <w:t>Д о л о р е с&lt;br /&gt;</w:t>
        <w:br/>
        <w:t>Дон Жуане,&lt;br /&gt;</w:t>
        <w:br/>
        <w:t>тут є тайник під церквою, сховайтесь.&lt;br /&gt;</w:t>
        <w:br/>
        <w:t>Д о н Ж у а н&lt;br /&gt;</w:t>
        <w:br/>
        <w:t>Навряд чи веселіше там, ніж тут.&lt;br /&gt;</w:t>
        <w:br/>
        <w:t>Д о л о р е с&lt;br /&gt;</w:t>
        <w:br/>
        <w:t>Ви дбаєте все про веселість!&lt;br /&gt;</w:t>
        <w:br/>
        <w:t>Д о н Ж у а н&lt;br /&gt;</w:t>
        <w:br/>
        <w:t>Чом же&lt;br /&gt;</w:t>
        <w:br/>
        <w:t>про те не дбати?&lt;br /&gt;</w:t>
        <w:br/>
        <w:t>А н н а&lt;br /&gt;</w:t>
        <w:br/>
        <w:t>Отже якби хто&lt;br /&gt;</w:t>
        <w:br/>
        <w:t>на маскараду кликав вас — пішли б ви?&lt;br /&gt;</w:t>
        <w:br/>
        <w:t>Д о н Ж у а н&lt;br /&gt;</w:t>
        <w:br/>
        <w:t>З охотою пішов би.&lt;br /&gt;</w:t>
        <w:br/>
        <w:t>А н н а&lt;br /&gt;</w:t>
        <w:br/>
        <w:t>То прошу вас.&lt;br /&gt;</w:t>
        <w:br/>
        <w:t>Сей вечір в нашім домі бал масковий,&lt;br /&gt;</w:t>
        <w:br/>
        <w:t>у мого батька Пабло де Альварес,&lt;br /&gt;</w:t>
        <w:br/>
        <w:t>остатній бал перед моїм весіллям.&lt;br /&gt;</w:t>
        <w:br/>
        <w:t>Всі будуть замасковані, крім старших,&lt;br /&gt;</w:t>
        <w:br/>
        <w:t>мене і нареченого мого.&lt;br /&gt;</w:t>
        <w:br/>
        <w:t>Д о н Ж у а н&lt;br /&gt;</w:t>
        <w:br/>
        <w:t>(до Долорес)&lt;br /&gt;</w:t>
        <w:br/>
        <w:t>Ви будете на балі, сеньйорито?&lt;br /&gt;</w:t>
        <w:br/>
        <w:t>Д о л о р е с&lt;br /&gt;</w:t>
        <w:br/>
        <w:t>Ви бачите, сеньйоре, — я в жалобі.&lt;br /&gt;</w:t>
        <w:br/>
        <w:t>(Відходить набік).&lt;br /&gt;</w:t>
        <w:br/>
        <w:t>Д о н Ж у а н&lt;br /&gt;</w:t>
        <w:br/>
        <w:t>(до Анни)&lt;br /&gt;</w:t>
        <w:br/>
        <w:t>А я жалоби не ношу ніколи&lt;br /&gt;</w:t>
        <w:br/>
        <w:t>і з дякою запросини приймаю.&lt;br /&gt;</w:t>
        <w:br/>
        <w:t>(Вклоняється).&lt;br /&gt;</w:t>
        <w:br/>
        <w:t>А н н а&lt;br /&gt;</w:t>
        <w:br/>
        <w:t>Який костюм ваш буде?&lt;br /&gt;</w:t>
        <w:br/>
        <w:t>Д о н Ж у а н&lt;br /&gt;</w:t>
        <w:br/>
        <w:t>Ще не знаю.&lt;br /&gt;</w:t>
        <w:br/>
        <w:t>А н н а&lt;br /&gt;</w:t>
        <w:br/>
        <w:t>Се шкода. Я б хотіла вас пізнати.&lt;br /&gt;</w:t>
        <w:br/>
        <w:t>Д о н Ж у а н&lt;br /&gt;</w:t>
        <w:br/>
        <w:t>По голосу пізнаєте.&lt;br /&gt;</w:t>
        <w:br/>
        <w:t>А н н а&lt;br /&gt;</w:t>
        <w:br/>
        <w:t>Ви певні,&lt;br /&gt;</w:t>
        <w:br/>
        <w:t>що я ваш голос так запам'ятаю?&lt;br /&gt;</w:t>
        <w:br/>
        <w:t>Д о н Ж у а н&lt;br /&gt;</w:t>
        <w:br/>
        <w:t>Так от пізнаєте по сьому персні.&lt;br /&gt;</w:t>
        <w:br/>
        <w:t>(Показує персня на своєму мізинці).&lt;br /&gt;</w:t>
        <w:br/>
        <w:t>А н н а&lt;br /&gt;</w:t>
        <w:br/>
        <w:t>Ви завжди носите його?&lt;br /&gt;</w:t>
        <w:br/>
        <w:t>Д о н Ж у а н&lt;br /&gt;</w:t>
        <w:br/>
        <w:t>Так, завжди.&lt;br /&gt;</w:t>
        <w:br/>
        <w:t>А н н а&lt;br /&gt;</w:t>
        <w:br/>
        <w:t>Ви дуже вірний.&lt;br /&gt;</w:t>
        <w:br/>
        <w:t>Д о н Ж у а н&lt;br /&gt;</w:t>
        <w:br/>
        <w:t>Так, я дуже вірний.&lt;br /&gt;</w:t>
        <w:br/>
        <w:t>Д о л о р е с&lt;br /&gt;</w:t>
        <w:br/>
        <w:t>(виходячи з бічної стежки)&lt;br /&gt;</w:t>
        <w:br/>
        <w:t>Я бачу, Анно, дон Гонзаго йде.&lt;br /&gt;</w:t>
        <w:br/>
        <w:t>Дон Жуан ховається в гробницю.&lt;br /&gt;</w:t>
        <w:br/>
        <w:t>Анна йде назустріч командорові.&lt;br /&gt;</w:t>
        <w:br/>
        <w:t>К о м а н д о р&lt;br /&gt;</w:t>
        <w:br/>
        <w:t>(повагом наближається. Він не дуже молодий,&lt;br /&gt;</w:t>
        <w:br/>
        <w:t>поважний і здержаний, з великою гідністю носить&lt;br /&gt;</w:t>
        <w:br/>
        <w:t>свій білий командорський плащ)&lt;br /&gt;</w:t>
        <w:br/>
        <w:t>Ви тут самі? А де ж дуеньї ваші?&lt;br /&gt;</w:t>
        <w:br/>
        <w:t>А н н а&lt;br /&gt;</w:t>
        <w:br/>
        <w:t>Вони зайшли до церкви, бо Долорес&lt;br /&gt;</w:t>
        <w:br/>
        <w:t>очей не любить зайвих, як буває&lt;br /&gt;</w:t>
        <w:br/>
        <w:t>на гробі рідних.&lt;br /&gt;</w:t>
        <w:br/>
        <w:t>К о м а н д о р&lt;br /&gt;</w:t>
        <w:br/>
        <w:t>(поважно кивнувши головою до Долорес)&lt;br /&gt;</w:t>
        <w:br/>
        <w:t>Я се розумію.&lt;br /&gt;</w:t>
        <w:br/>
        <w:t>(До Анни).&lt;br /&gt;</w:t>
        <w:br/>
        <w:t>А я прийшов до вашої господи,&lt;br /&gt;</w:t>
        <w:br/>
        <w:t>хотів спитати вас, в яке убрання&lt;br /&gt;</w:t>
        <w:br/>
        <w:t>ви маєте вдягтись для сього балу.&lt;br /&gt;</w:t>
        <w:br/>
        <w:t>А н н а&lt;br /&gt;</w:t>
        <w:br/>
        <w:t>У біле. А навіщо вам се знати?&lt;br /&gt;</w:t>
        <w:br/>
        <w:t>К о м а н д о р&lt;br /&gt;</w:t>
        <w:br/>
        <w:t>Дрібниця. Так, маленьке міркування.&lt;br /&gt;</w:t>
        <w:br/>
        <w:t>А н н а&lt;br /&gt;</w:t>
        <w:br/>
        <w:t>Мене пізнаєте у кожній сукні,&lt;br /&gt;</w:t>
        <w:br/>
        <w:t>бо маски я не наложу.&lt;br /&gt;</w:t>
        <w:br/>
        <w:t>К о м а н д о р&lt;br /&gt;</w:t>
        <w:br/>
        <w:t>Се добре.&lt;br /&gt;</w:t>
        <w:br/>
        <w:t>Мені було б неначе не до мислі,&lt;br /&gt;</w:t>
        <w:br/>
        <w:t>щоб ви наділи маску.&lt;br /&gt;</w:t>
        <w:br/>
        <w:t>А н н а&lt;br /&gt;</w:t>
        <w:br/>
        <w:t>А чому ж ви&lt;br /&gt;</w:t>
        <w:br/>
        <w:t>про се не мовили ні слова досі?&lt;br /&gt;</w:t>
        <w:br/>
        <w:t>Ко м а н д о р&lt;br /&gt;</w:t>
        <w:br/>
        <w:t>Я волі вашої не хтів стісняти.&lt;br /&gt;</w:t>
        <w:br/>
        <w:t>Д о л о р е с&lt;br /&gt;</w:t>
        <w:br/>
        <w:t>Се чудно слухати, як наречений&lt;br /&gt;</w:t>
        <w:br/>
        <w:t>боїться положить найменший примус&lt;br /&gt;</w:t>
        <w:br/>
        <w:t>на ту, що хутко сам же він прив'яже&lt;br /&gt;</w:t>
        <w:br/>
        <w:t>ще не такими путами до себе.&lt;br /&gt;</w:t>
        <w:br/>
        <w:t>К о м а н д о р&lt;br /&gt;</w:t>
        <w:br/>
        <w:t>Не я її зв'яжу, а бог і право.&lt;br /&gt;</w:t>
        <w:br/>
        <w:t>Не буду я вільніший, ніж вона.&lt;br /&gt;</w:t>
        <w:br/>
        <w:t>Д о л о р е с&lt;br /&gt;</w:t>
        <w:br/>
        <w:t>Чоловіки не часто так говорять,&lt;br /&gt;</w:t>
        <w:br/>
        <w:t>а хоч говорять — хто з їх слово держить?&lt;br /&gt;</w:t>
        <w:br/>
        <w:t>К о м а н д о р&lt;br /&gt;</w:t>
        <w:br/>
        <w:t>Тепер я не дивую, сеньйорито,&lt;br /&gt;</w:t>
        <w:br/>
        <w:t>що ви не хтіли досі вийти заміж, —&lt;br /&gt;</w:t>
        <w:br/>
        <w:t>без певності не варто брати шлюбу.&lt;br /&gt;</w:t>
        <w:br/>
        <w:t>А н н а&lt;br /&gt;</w:t>
        <w:br/>
        <w:t>Чи всі ж ту певність мають?&lt;br /&gt;</w:t>
        <w:br/>
        <w:t>К о м а н д о р&lt;br /&gt;</w:t>
        <w:br/>
        <w:t>Донно Анно,&lt;br /&gt;</w:t>
        <w:br/>
        <w:t>коли б я знав, що ви мене не певні,&lt;br /&gt;</w:t>
        <w:br/>
        <w:t>або не певен був себе чи вас,&lt;br /&gt;</w:t>
        <w:br/>
        <w:t>я б зараз повернув вам ваше слово,&lt;br /&gt;</w:t>
        <w:br/>
        <w:t>поки не пізно. Бо як буде дано&lt;br /&gt;</w:t>
        <w:br/>
        <w:t>велику присягу...&lt;br /&gt;</w:t>
        <w:br/>
        <w:t>А н н а&lt;br /&gt;</w:t>
        <w:br/>
        <w:t>Ох, се аж страшно!&lt;br /&gt;</w:t>
        <w:br/>
        <w:t>К о м а н д о р&lt;br /&gt;</w:t>
        <w:br/>
        <w:t>То не любов, що присяги боїться.&lt;br /&gt;</w:t>
        <w:br/>
        <w:t>Вам справді страшно?&lt;br /&gt;</w:t>
        <w:br/>
        <w:t>А н н а&lt;br /&gt;</w:t>
        <w:br/>
        <w:t>Ні, се я жартую.&lt;br /&gt;</w:t>
        <w:br/>
        <w:t>(До Долорес).&lt;br /&gt;</w:t>
        <w:br/>
        <w:t>Ну, я ж тобі казала — він гора!&lt;br /&gt;</w:t>
        <w:br/>
        <w:t>К о м а н д о р&lt;br /&gt;</w:t>
        <w:br/>
        <w:t>Знов жарт якийсь? Веселі ви сьогодні.&lt;br /&gt;</w:t>
        <w:br/>
        <w:t>А н н а&lt;br /&gt;</w:t>
        <w:br/>
        <w:t>Чому ж мені веселою не бути,&lt;br /&gt;</w:t>
        <w:br/>
        <w:t>коли я можу так на вас впевнятись,&lt;br /&gt;</w:t>
        <w:br/>
        <w:t>як на камінну гору! Адже правда?&lt;br /&gt;</w:t>
        <w:br/>
        <w:t>К о м а н д о р&lt;br /&gt;</w:t>
        <w:br/>
        <w:t>(подає Анні руку, щоб вести її. Анна приймає)&lt;br /&gt;</w:t>
        <w:br/>
        <w:t>Так, донно Анно. Я вам докажу,&lt;br /&gt;</w:t>
        <w:br/>
        <w:t>що ви не помиляєтесь.&lt;br /&gt;</w:t>
        <w:br/>
        <w:t>Ідуть. Долорес трохи позаду їх.&lt;br /&gt;</w:t>
        <w:br/>
        <w:t>А н н а&lt;br /&gt;</w:t>
        <w:br/>
        <w:t>(несподівано голосно до Долорес)&lt;br /&gt;</w:t>
        <w:br/>
        <w:t>А знаєш,&lt;br /&gt;</w:t>
        <w:br/>
        <w:t>мені він здався кращим на портреті,&lt;br /&gt;</w:t>
        <w:br/>
        <w:t>ніж так.&lt;br /&gt;</w:t>
        <w:br/>
        <w:t>Долорес, ужахнувшись, мовчки дивиться на неї.&lt;br /&gt;</w:t>
        <w:br/>
        <w:t>К о м а н д о р&lt;br /&gt;</w:t>
        <w:br/>
        <w:t>Хто?&lt;br /&gt;</w:t>
        <w:br/>
        <w:t>А н н а&lt;br /&gt;</w:t>
        <w:br/>
        <w:t>Наречений Долоріти.&lt;br /&gt;</w:t>
        <w:br/>
        <w:t>К о м а н д о р&lt;br /&gt;</w:t>
        <w:br/>
        <w:t>Хто ж він такий?&lt;br /&gt;</w:t>
        <w:br/>
        <w:t>А н н а&lt;br /&gt;</w:t>
        <w:br/>
        <w:t>Се поки що секрет.&lt;br /&gt;</w:t>
        <w:br/>
        <w:t>Та він сьогодні буде в нас на балі.&lt;br /&gt;</w:t>
        <w:br/>
        <w:t>Виходять всі троє.&lt;br /&gt;</w:t>
        <w:br/>
        <w:t>С г а н а р е л ь&lt;br /&gt;</w:t>
        <w:br/>
        <w:t>(слуга дон Жуана. Увіходить, оглядаючись,&lt;br /&gt;</w:t>
        <w:br/>
        <w:t>наближається до гробниці)&lt;br /&gt;</w:t>
        <w:br/>
        <w:t>А вийдіть, пане!&lt;br /&gt;</w:t>
        <w:br/>
        <w:t>Д о н Ж у а н&lt;br /&gt;</w:t>
        <w:br/>
        <w:t>(виходить)&lt;br /&gt;</w:t>
        <w:br/>
        <w:t>Як? То ти вже тута?&lt;br /&gt;</w:t>
        <w:br/>
        <w:t>С г а н а р е л ь&lt;br /&gt;</w:t>
        <w:br/>
        <w:t>Привіт від донни Соль. Вона не хоче,&lt;br /&gt;</w:t>
        <w:br/>
        <w:t>щоб ви до неї йшли, — боїться слави,&lt;br /&gt;</w:t>
        <w:br/>
        <w:t>дуенья в неї зла. Вона воліє,&lt;br /&gt;</w:t>
        <w:br/>
        <w:t>урвавшися як-небудь на часинку,&lt;br /&gt;</w:t>
        <w:br/>
        <w:t>прийти сюди сама.&lt;br /&gt;</w:t>
        <w:br/>
        <w:t>Д о н Ж у а н&lt;br /&gt;</w:t>
        <w:br/>
        <w:t>Уже? Так хутко?&lt;br /&gt;</w:t>
        <w:br/>
        <w:t>С г а н а р е л ь&lt;br /&gt;</w:t>
        <w:br/>
        <w:t>Вам наче недогода?&lt;br /&gt;</w:t>
        <w:br/>
        <w:t>Д о н Ж у а н&lt;br /&gt;</w:t>
        <w:br/>
        <w:t>(не слухає)&lt;br /&gt;</w:t>
        <w:br/>
        <w:t>Роздобудь&lt;br /&gt;</w:t>
        <w:br/>
        <w:t>мені який костюм для маскаради,&lt;br /&gt;</w:t>
        <w:br/>
        <w:t>але порядний.&lt;br /&gt;</w:t>
        <w:br/>
        <w:t>С г а н а р е л ь&lt;br /&gt;</w:t>
        <w:br/>
        <w:t>Звідки ж ви дізнались,&lt;br /&gt;</w:t>
        <w:br/>
        <w:t>що донна Соль на маскараді буде&lt;br /&gt;</w:t>
        <w:br/>
        <w:t>у молодої командора? Значить,&lt;br /&gt;</w:t>
        <w:br/>
        <w:t>ви хочете її зустріти там&lt;br /&gt;</w:t>
        <w:br/>
        <w:t>і взять сюди?&lt;br /&gt;</w:t>
        <w:br/>
        <w:t>Д о н Ж у а н&lt;br /&gt;</w:t>
        <w:br/>
        <w:t>(захоплений іншою думкою)&lt;br /&gt;</w:t>
        <w:br/>
        <w:t>Кого?&lt;br /&gt;</w:t>
        <w:br/>
        <w:t>С г а н а р е л ь&lt;br /&gt;</w:t>
        <w:br/>
        <w:t>Та донну Соль!&lt;br /&gt;</w:t>
        <w:br/>
        <w:t>Кого ж іще? Хіба ми не для неї&lt;br /&gt;</w:t>
        <w:br/>
        <w:t>пригналися в Севілью?&lt;br /&gt;</w:t>
        <w:br/>
        <w:t>Д о н Ж у а н&lt;br /&gt;</w:t>
        <w:br/>
        <w:t>Я не знаю.&lt;br /&gt;</w:t>
        <w:br/>
        <w:t>Побачимо.&lt;br /&gt;</w:t>
        <w:br/>
        <w:t>С г а н а р е л ь&lt;br /&gt;</w:t>
        <w:br/>
        <w:t>Ану ж ви розминетесь,&lt;br /&gt;</w:t>
        <w:br/>
        <w:t>то що я буду тут робити з нею?&lt;br /&gt;</w:t>
        <w:br/>
        <w:t>Д о н Ж у а н&lt;br /&gt;</w:t>
        <w:br/>
        <w:t>Нічого. Ти собі в таверну підеш,&lt;br /&gt;</w:t>
        <w:br/>
        <w:t>вона ж до чоловіка.&lt;br /&gt;</w:t>
        <w:br/>
        <w:t>С г а н а р е л ь&lt;br /&gt;</w:t>
        <w:br/>
        <w:t>Ей, мій пане!&lt;br /&gt;</w:t>
        <w:br/>
        <w:t>Я доказав би кращого лицарства,&lt;br /&gt;</w:t>
        <w:br/>
        <w:t>якби-то я був пан, а ви — слуга.&lt;br /&gt;</w:t>
        <w:br/>
        <w:t>Виходить. Дон Жуан ховається в мавзолей.</w:t>
      </w:r>
    </w:p>
    <w:p>
      <w:r>
        <w:br/>
        <w:t>II</w:t>
      </w:r>
    </w:p>
    <w:p>
      <w:r>
        <w:br/>
        <w:t>Осередній дворик (раtіо) в оселі сеньйора Пабло де Альварес, уряджений на маврітанський лад, засаджений квітками, кущами і невисокими деревами, оточений будовами з галереєю під аркадами, що поширена посередині виступом рундука і ложею (великою нішею); покрівля галереї рівна, з балюстрадою, як орієнтальний дах, і поширена в середній частині тим самим способом, що і галерея внизу; в обидва поверхи галереї ведуть з дворика осібні сходи: широкі і низькі — наділ, високі й вузенькі — нагору. Дім і галерея ясно освітлені. В дворику світла нема. На передньому плані дворика — альтанка, обплетена виноградом.&lt;br /&gt;</w:t>
        <w:br/>
        <w:t>Дон Пабло і донна Мерседес, батько й мати Анни, розмовляють з командором у дворику. Вгорі по галереї походжає скілька гостей — ще небагато, — з ними донна Анна.&lt;br /&gt;</w:t>
        <w:br/>
        <w:t>К о м а н д о р&lt;br /&gt;</w:t>
        <w:br/>
        <w:t>Дозволите мені сюди просити&lt;br /&gt;</w:t>
        <w:br/>
        <w:t>прекрасну донну Анну на хвилинку?&lt;br /&gt;</w:t>
        <w:br/>
        <w:t>Д о н н а М е р с е д е с&lt;br /&gt;</w:t>
        <w:br/>
        <w:t>Аніто, йди сюди! Тут дон Гонзаго!&lt;br /&gt;</w:t>
        <w:br/>
        <w:t>А н н а&lt;br /&gt;</w:t>
        <w:br/>
        <w:t>(перехиляється через балюстраду і заглядає вниз)&lt;br /&gt;</w:t>
        <w:br/>
        <w:t>А вам сюди не ласка завітати?&lt;br /&gt;</w:t>
        <w:br/>
        <w:t>Ах, правда, не горі нагору йти!&lt;br /&gt;</w:t>
        <w:br/>
        <w:t>(Збігає, сміючись, прудко вділ).&lt;br /&gt;</w:t>
        <w:br/>
        <w:t>Д о н н а М е р с е д е с&lt;br /&gt;</w:t>
        <w:br/>
        <w:t>Ти, Анно, надто голосно смієшся.&lt;br /&gt;</w:t>
        <w:br/>
        <w:t>Д о н П а б л о&lt;br /&gt;</w:t>
        <w:br/>
        <w:t>І жарти сі мені не до сподоби.&lt;br /&gt;</w:t>
        <w:br/>
        <w:t>Ти мусиш пам'ятати...&lt;br /&gt;</w:t>
        <w:br/>
        <w:t>К о м а н д о р&lt;br /&gt;</w:t>
        <w:br/>
        <w:t>Не сваріте&lt;br /&gt;</w:t>
        <w:br/>
        <w:t>моєї нареченої за теє,&lt;br /&gt;</w:t>
        <w:br/>
        <w:t>що близький шлюб її не засмутив.&lt;br /&gt;</w:t>
        <w:br/>
        <w:t>Я звик до жартів донни Анни.&lt;br /&gt;</w:t>
        <w:br/>
        <w:t>Д о н н а М е р с е д е с&lt;br /&gt;</w:t>
        <w:br/>
        <w:t>Пабло,&lt;br /&gt;</w:t>
        <w:br/>
        <w:t>нам слід піти нагору гості бавить.&lt;br /&gt;</w:t>
        <w:br/>
        <w:t>К о м а н д о р&lt;br /&gt;</w:t>
        <w:br/>
        <w:t>Прошу лишитись трошки. В нас в Кастільї&lt;br /&gt;</w:t>
        <w:br/>
        <w:t>не звичай нареченим бути вдвох.&lt;br /&gt;</w:t>
        <w:br/>
        <w:t>Та я не забарю вас. Донно Анно,&lt;br /&gt;</w:t>
        <w:br/>
        <w:t>прошу прийняти сю малу ознаку&lt;br /&gt;</w:t>
        <w:br/>
        <w:t>великої пошани і любові.&lt;br /&gt;</w:t>
        <w:br/>
        <w:t>(Виймає з-під плаща коштовний перловий убір для голови і склоняється перед Анною).&lt;br /&gt;</w:t>
        <w:br/>
        <w:t>Д о н н а М е р с е д е с&lt;br /&gt;</w:t>
        <w:br/>
        <w:t>Що за чудові перли!&lt;br /&gt;</w:t>
        <w:br/>
        <w:t>Д о н П а б л о&lt;br /&gt;</w:t>
        <w:br/>
        <w:t>Командоре,&lt;br /&gt;</w:t>
        <w:br/>
        <w:t>чи не занадто дорогий дарунок?&lt;br /&gt;</w:t>
        <w:br/>
        <w:t>К о м а н д о р&lt;br /&gt;</w:t>
        <w:br/>
        <w:t>Для донни Анни?!&lt;br /&gt;</w:t>
        <w:br/>
        <w:t>А н н а&lt;br /&gt;</w:t>
        <w:br/>
        <w:t>От ви задля чого&lt;br /&gt;</w:t>
        <w:br/>
        <w:t>мене питали вранці про убрання!&lt;br /&gt;</w:t>
        <w:br/>
        <w:t>К о м а н д о р&lt;br /&gt;</w:t>
        <w:br/>
        <w:t>Боюсь, я, може, не зумів добрати...&lt;br /&gt;</w:t>
        <w:br/>
        <w:t>Але я думав, що як біле вбрання,&lt;br /&gt;</w:t>
        <w:br/>
        <w:t>то білі перли саме...&lt;br /&gt;</w:t>
        <w:br/>
        <w:t>А н н а&lt;br /&gt;</w:t>
        <w:br/>
        <w:t>Дон Гонзаго,&lt;br /&gt;</w:t>
        <w:br/>
        <w:t>ви хочете зовсім не мати вад,&lt;br /&gt;</w:t>
        <w:br/>
        <w:t>а се вже й не гаразд, — се пригнітає.&lt;br /&gt;</w:t>
        <w:br/>
        <w:t>Д о н н а М е р с е д е с&lt;br /&gt;</w:t>
        <w:br/>
        <w:t>(нишком, сіпнувши Анну)&lt;br /&gt;</w:t>
        <w:br/>
        <w:t>Аніто, схаменись! Ти ж хоч подякуй!&lt;br /&gt;</w:t>
        <w:br/>
        <w:t>Анна мовчки вклоняється командорові глибоким церемоніальним поклоном.&lt;br /&gt;</w:t>
        <w:br/>
        <w:t>К о м а н д о р&lt;br /&gt;</w:t>
        <w:br/>
        <w:t>(здіймає убір над її головою)&lt;br /&gt;</w:t>
        <w:br/>
        <w:t>Дозвольте, щоб я сам поклав сі перли&lt;br /&gt;</w:t>
        <w:br/>
        <w:t>на гордовиту сю голівку, вперше&lt;br /&gt;</w:t>
        <w:br/>
        <w:t>похилену передо мною низько.&lt;br /&gt;</w:t>
        <w:br/>
        <w:t>А н н а&lt;br /&gt;</w:t>
        <w:br/>
        <w:t>(раптом випростується)&lt;br /&gt;</w:t>
        <w:br/>
        <w:t>Хіба інакше ви б не досягли?&lt;br /&gt;</w:t>
        <w:br/>
        <w:t>К о м а н д о р&lt;br /&gt;</w:t>
        <w:br/>
        <w:t>(наложивши на неї убір)&lt;br /&gt;</w:t>
        <w:br/>
        <w:t>Як бачите, досяг.</w:t>
      </w:r>
    </w:p>
    <w:p>
      <w:r>
        <w:br/>
        <w:t>Дворик сповняється юрбою маскованих і немаскованих, розмаїто убраних гостей, — одні зійшли з горішньої галереї, а другі увійшли з надвірньої брами. Межи тими, що надійшли з брами, одна маска в чорному, широкому, дуже фалдистому доміно, обличчя їй щільно закрите маскою.</w:t>
      </w:r>
    </w:p>
    <w:p>
      <w:r>
        <w:br/>
        <w:t>Г о л о с и в ю р б і г о с т е й&lt;br /&gt;</w:t>
        <w:br/>
        <w:t>(що зійшли з галереї)&lt;br /&gt;</w:t>
        <w:br/>
        <w:t>Де наш господар?&lt;br /&gt;</w:t>
        <w:br/>
        <w:t>Де господині?&lt;br /&gt;</w:t>
        <w:br/>
        <w:t>Д о н П а б л о&lt;br /&gt;</w:t>
        <w:br/>
        <w:t>Ось ми, любі гості.&lt;br /&gt;</w:t>
        <w:br/>
        <w:t>Д о н н а М е р с е д е с&lt;br /&gt;</w:t>
        <w:br/>
        <w:t>(до новоприбулих)&lt;br /&gt;</w:t>
        <w:br/>
        <w:t>Таке рясне блискуче гроно гостей&lt;br /&gt;</w:t>
        <w:br/>
        <w:t>красить наш дім.&lt;br /&gt;</w:t>
        <w:br/>
        <w:t>П і д с т а р к у в а т а г о с т я&lt;br /&gt;</w:t>
        <w:br/>
        <w:t>(з новоприбулих до другої, давнішої, нишком)&lt;br /&gt;</w:t>
        <w:br/>
        <w:t>Либонь, вже зрахувала&lt;br /&gt;</w:t>
        <w:br/>
        <w:t>і скільки нас, і скільки ми коштуєм!..&lt;br /&gt;</w:t>
        <w:br/>
        <w:t>Г о с т я д р у г а&lt;br /&gt;</w:t>
        <w:br/>
        <w:t>(так само до попередньої)&lt;br /&gt;</w:t>
        <w:br/>
        <w:t>О, вже ж, Мерседес на рахунки бистра,&lt;br /&gt;</w:t>
        <w:br/>
        <w:t>лиш на гостинність повільніша трохи...&lt;br /&gt;</w:t>
        <w:br/>
        <w:t>Г о с т я-п а н н о ч к а&lt;br /&gt;</w:t>
        <w:br/>
        <w:t>(до Анни, вітаючись)&lt;br /&gt;</w:t>
        <w:br/>
        <w:t>Аніто, як же ти препишно вбрана!&lt;br /&gt;</w:t>
        <w:br/>
        <w:t>(Тихше).&lt;br /&gt;</w:t>
        <w:br/>
        <w:t>А тільки в білому ти забліда.&lt;br /&gt;</w:t>
        <w:br/>
        <w:t>А н н а&lt;br /&gt;</w:t>
        <w:br/>
        <w:t>О, се нічого, се тепера мода.&lt;br /&gt;</w:t>
        <w:br/>
        <w:t>(Ще тихше).&lt;br /&gt;</w:t>
        <w:br/>
        <w:t>Як хочеш, я білил тобі позичу,&lt;br /&gt;</w:t>
        <w:br/>
        <w:t>бо в тебе навіть і чоло червоне.&lt;br /&gt;</w:t>
        <w:br/>
        <w:t>П а н н о ч к а&lt;br /&gt;</w:t>
        <w:br/>
        <w:t>Не треба, дякую.&lt;br /&gt;</w:t>
        <w:br/>
        <w:t>(Одвертається, відступивши, і поправляє маску й волосся, щоб закрити лоба).&lt;br /&gt;</w:t>
        <w:br/>
        <w:t>М о л о д а п а н і&lt;br /&gt;</w:t>
        <w:br/>
        <w:t>(нишком до другої, показуючи очима на Анну)&lt;br /&gt;</w:t>
        <w:br/>
        <w:t>Який убір!&lt;br /&gt;</w:t>
        <w:br/>
        <w:t>Д р у г а м о л о д а п а н і&lt;br /&gt;</w:t>
        <w:br/>
        <w:t>(іронічно)&lt;br /&gt;</w:t>
        <w:br/>
        <w:t>Та тільки ж і потіхи! Бідна Анна!..&lt;br /&gt;</w:t>
        <w:br/>
        <w:t>С т а р и й г і с т ь&lt;br /&gt;</w:t>
        <w:br/>
        <w:t>(до дона Пабло)&lt;br /&gt;</w:t>
        <w:br/>
        <w:t>А що, дон Пабло? вже тепер нарешті&lt;br /&gt;</w:t>
        <w:br/>
        <w:t>покличе вас король до свого двору, —&lt;br /&gt;</w:t>
        <w:br/>
        <w:t>такого зятя тесть...&lt;br /&gt;</w:t>
        <w:br/>
        <w:t>Д о н П а б л о&lt;br /&gt;</w:t>
        <w:br/>
        <w:t>Його величність&lt;br /&gt;</w:t>
        <w:br/>
        <w:t>не по зятях, а по заслузі цінить.&lt;br /&gt;</w:t>
        <w:br/>
        <w:t>С т а р и й г і с т ь&lt;br /&gt;</w:t>
        <w:br/>
        <w:t>На жаль, оцінки часом довго ждати.&lt;br /&gt;</w:t>
        <w:br/>
        <w:t>Д о н П а б л о&lt;br /&gt;</w:t>
        <w:br/>
        <w:t>Чи довго, ви сами зазнали ліпше.&lt;br /&gt;</w:t>
        <w:br/>
        <w:t>(Повертається до іншого).&lt;br /&gt;</w:t>
        <w:br/>
        <w:t>Ви, графе? Як я радий! Честь яка!</w:t>
      </w:r>
    </w:p>
    <w:p>
      <w:r>
        <w:br/>
        <w:t>Господар, господині, командор і гості йдуть у дім долішнім входом. Маска "Чорне доміно" лишається в дворику, незамітно відступивши в тінь від кущів. Незабаром Анна з молодшими дамами з'являється на горішньому рундуці.&lt;br /&gt;</w:t>
        <w:br/>
        <w:t>Слуги розносять лимонаду та інші холодощі.</w:t>
      </w:r>
    </w:p>
    <w:p>
      <w:r>
        <w:br/>
        <w:t>Д о н Ж у а н&lt;br /&gt;</w:t>
        <w:br/>
        <w:t>(замаскований, у маврітанському костюмі, з гітарою, входить з брами на дворик, стає проти рундука і, по короткій прелюдії, співає)&lt;br /&gt;</w:t>
        <w:br/>
        <w:t>У моїй країні рідній&lt;br /&gt;</w:t>
        <w:br/>
        <w:t>єсть одна гора з кришталю,&lt;br /&gt;</w:t>
        <w:br/>
        <w:t>на горі тій, на шпилечку,&lt;br /&gt;</w:t>
        <w:br/>
        <w:t>сяє замок з діамантів.&lt;br /&gt;</w:t>
        <w:br/>
        <w:t>Лихо моє, Анно!&lt;br /&gt;</w:t>
        <w:br/>
        <w:t>І росте посеред замку&lt;br /&gt;</w:t>
        <w:br/>
        <w:t>квітка, в пуп'янку закрита,&lt;br /&gt;</w:t>
        <w:br/>
        <w:t>на пелюсточках у неї&lt;br /&gt;</w:t>
        <w:br/>
        <w:t>не роса, а тверді перли.&lt;br /&gt;</w:t>
        <w:br/>
        <w:t>Лихо моє, Анно!&lt;br /&gt;</w:t>
        <w:br/>
        <w:t>І на гору кришталеву&lt;br /&gt;</w:t>
        <w:br/>
        <w:t>ні стежок нема, ні сходів,&lt;br /&gt;</w:t>
        <w:br/>
        <w:t>в діамантовому замку&lt;br /&gt;</w:t>
        <w:br/>
        <w:t>ані брами, ані вікон.&lt;br /&gt;</w:t>
        <w:br/>
        <w:t>Лихо моє, Анно!&lt;br /&gt;</w:t>
        <w:br/>
        <w:t>Та комусь не треба стежки,&lt;br /&gt;</w:t>
        <w:br/>
        <w:t>ані сходів, ані брами,&lt;br /&gt;</w:t>
        <w:br/>
        <w:t>з неба він злетить до квітки,&lt;br /&gt;</w:t>
        <w:br/>
        <w:t>бо кохання має крила.&lt;br /&gt;</w:t>
        <w:br/>
        <w:t>Щастя моє, Анно!&lt;br /&gt;</w:t>
        <w:br/>
        <w:t>Під час співу "Чорне доміно" трохи виступає з кущів&lt;br /&gt;</w:t>
        <w:br/>
        <w:t>і прислухається, під кінець ховається.&lt;br /&gt;</w:t>
        <w:br/>
        <w:t>К о м а н д о р&lt;br /&gt;</w:t>
        <w:br/>
        <w:t>(виходить на горішній рундук під кінець співу)&lt;br /&gt;</w:t>
        <w:br/>
        <w:t>Які се тута співи, донно Анно?&lt;br /&gt;</w:t>
        <w:br/>
        <w:t>А н н а&lt;br /&gt;</w:t>
        <w:br/>
        <w:t>Які? Не знаю, певне, маврітанські.&lt;br /&gt;</w:t>
        <w:br/>
        <w:t>К о м а н д о р&lt;br /&gt;</w:t>
        <w:br/>
        <w:t>Я не про те питаю.&lt;br /&gt;</w:t>
        <w:br/>
        <w:t>А н н а&lt;br /&gt;</w:t>
        <w:br/>
        <w:t>А про що ж?&lt;br /&gt;</w:t>
        <w:br/>
        <w:t>(Не ждучи відповіді, бере у слуги шклянку лимонади&lt;br /&gt;</w:t>
        <w:br/>
        <w:t>і спускається до дон Жуана).&lt;br /&gt;</w:t>
        <w:br/>
        <w:t>А н н а&lt;br /&gt;</w:t>
        <w:br/>
        <w:t>(до дон Жуана, подаючи лимонаду)&lt;br /&gt;</w:t>
        <w:br/>
        <w:t>Бажаєте прохолодитись, може?&lt;br /&gt;</w:t>
        <w:br/>
        <w:t>Д о н Ж у а н&lt;br /&gt;</w:t>
        <w:br/>
        <w:t>Спасибі, не вживаю холодощів.&lt;br /&gt;</w:t>
        <w:br/>
        <w:t>Анна кидає шклянку в кущі.&lt;br /&gt;</w:t>
        <w:br/>
        <w:t>К о м а н д о р&lt;br /&gt;</w:t>
        <w:br/>
        <w:t>(надходить слідом за Анною)&lt;br /&gt;</w:t>
        <w:br/>
        <w:t>Вам до сподоби пісня, донно Анно?&lt;br /&gt;</w:t>
        <w:br/>
        <w:t>А н н а&lt;br /&gt;</w:t>
        <w:br/>
        <w:t>А вам?&lt;br /&gt;</w:t>
        <w:br/>
        <w:t>К о м а н д о р&lt;br /&gt;</w:t>
        <w:br/>
        <w:t>Мені зовсім не до сподоби.&lt;br /&gt;</w:t>
        <w:br/>
        <w:t>Д о н Ж у а н&lt;br /&gt;</w:t>
        <w:br/>
        <w:t>Я вам не догодив, сеньйоре? Шкода.&lt;br /&gt;</w:t>
        <w:br/>
        <w:t>Я думав, що зарученим то саме&lt;br /&gt;</w:t>
        <w:br/>
        <w:t>і слід почути пісню про кохання.&lt;br /&gt;</w:t>
        <w:br/>
        <w:t>К о м а н д о р&lt;br /&gt;</w:t>
        <w:br/>
        <w:t>В тій вашій пісні приспів недоречний.&lt;br /&gt;</w:t>
        <w:br/>
        <w:t>Д о н Ж у а н&lt;br /&gt;</w:t>
        <w:br/>
        <w:t>На жаль, його не міг я проминути, —&lt;br /&gt;</w:t>
        <w:br/>
        <w:t>так вимагає маврітанський стиль.&lt;br /&gt;</w:t>
        <w:br/>
        <w:t>А н н а&lt;br /&gt;</w:t>
        <w:br/>
        <w:t>Ви до костюма добирали пісню?</w:t>
      </w:r>
    </w:p>
    <w:p>
      <w:r>
        <w:br/>
        <w:t>З брами увіходить гурт молодіжі, паничів; побачивши Анну, молодіж оточує її.</w:t>
      </w:r>
    </w:p>
    <w:p>
      <w:r>
        <w:br/>
        <w:t>Г о л о с и з г у р т у&lt;br /&gt;</w:t>
        <w:br/>
        <w:t>О донно Анно! донно Анно, просим,&lt;br /&gt;</w:t>
        <w:br/>
        <w:t>з'явіть нам ласку! Се ж остатній вечір&lt;br /&gt;</w:t>
        <w:br/>
        <w:t>дівочої незв'язаної волі!&lt;br /&gt;</w:t>
        <w:br/>
        <w:t>А н н а&lt;br /&gt;</w:t>
        <w:br/>
        <w:t>Мої панове, в чім бажання ваше?&lt;br /&gt;</w:t>
        <w:br/>
        <w:t>О д и н л и ц а р&lt;br /&gt;</w:t>
        <w:br/>
        <w:t>Ми просимо, щоб ви сами вказали,&lt;br /&gt;</w:t>
        <w:br/>
        <w:t>Хто має вам служить в которім танці.&lt;br /&gt;</w:t>
        <w:br/>
        <w:t>А н н а&lt;br /&gt;</w:t>
        <w:br/>
        <w:t>Щоб я сама просила?..&lt;br /&gt;</w:t>
        <w:br/>
        <w:t>Д р у г и й л и ц а р&lt;br /&gt;</w:t>
        <w:br/>
        <w:t>Не просити,&lt;br /&gt;</w:t>
        <w:br/>
        <w:t>наказувати маєте! Ми будем&lt;br /&gt;</w:t>
        <w:br/>
        <w:t>рабами вашими в сей вечір!&lt;br /&gt;</w:t>
        <w:br/>
        <w:t>А н н а&lt;br /&gt;</w:t>
        <w:br/>
        <w:t>Добре,&lt;br /&gt;</w:t>
        <w:br/>
        <w:t>що хоч не довше, бо вже я не знаю,&lt;br /&gt;</w:t>
        <w:br/>
        <w:t>що б вам на те сказали ваші дами.&lt;br /&gt;</w:t>
        <w:br/>
        <w:t>Чи, може, вас від їх рятують маски?&lt;br /&gt;</w:t>
        <w:br/>
        <w:t>Т р е т і й л и ц а р&lt;br /&gt;</w:t>
        <w:br/>
        <w:t>(скидаючи маску)&lt;br /&gt;</w:t>
        <w:br/>
        <w:t>Всі зорі бліднуть перед сонцем!&lt;br /&gt;</w:t>
        <w:br/>
        <w:t>А н н а&lt;br /&gt;</w:t>
        <w:br/>
        <w:t>Дійсно,&lt;br /&gt;</w:t>
        <w:br/>
        <w:t>сей комплімент не потребує маски,&lt;br /&gt;</w:t>
        <w:br/>
        <w:t>бо він доволі вже поважний віком.&lt;br /&gt;</w:t>
        <w:br/>
        <w:t>Лицар знов надіває маску і відступає в гурт.&lt;br /&gt;</w:t>
        <w:br/>
        <w:t>А н н а&lt;br /&gt;</w:t>
        <w:br/>
        <w:t>(до молодіжі)&lt;br /&gt;</w:t>
        <w:br/>
        <w:t>Що ж, станьте в ряд, я буду призначати.&lt;br /&gt;</w:t>
        <w:br/>
        <w:t>Всі стають в ряд, і дон Жуан між ними.&lt;br /&gt;</w:t>
        <w:br/>
        <w:t>К о м а н д о р&lt;br /&gt;</w:t>
        <w:br/>
        <w:t>(тихо до Анни)&lt;br /&gt;</w:t>
        <w:br/>
        <w:t>Чи се такий в Севільї звичай?&lt;br /&gt;</w:t>
        <w:br/>
        <w:t>А н н а&lt;br /&gt;</w:t>
        <w:br/>
        <w:t>Так.&lt;br /&gt;</w:t>
        <w:br/>
        <w:t>К о м а н д о р&lt;br /&gt;</w:t>
        <w:br/>
        <w:t>Чи й я повинен стати?&lt;br /&gt;</w:t>
        <w:br/>
        <w:t>А н н а&lt;br /&gt;</w:t>
        <w:br/>
        <w:t>Ні.&lt;br /&gt;</w:t>
        <w:br/>
        <w:t>Командор відходить.&lt;br /&gt;</w:t>
        <w:br/>
        <w:t>Панове,&lt;br /&gt;</w:t>
        <w:br/>
        <w:t>ви вже готові?&lt;br /&gt;</w:t>
        <w:br/>
        <w:t>(До дон Жуана).&lt;br /&gt;</w:t>
        <w:br/>
        <w:t>Як же ви, поклонче&lt;br /&gt;</w:t>
        <w:br/>
        <w:t>змінливої планети, стали в ряд?&lt;br /&gt;</w:t>
        <w:br/>
        <w:t>Хіба вам звичай дозволяє танці?&lt;br /&gt;</w:t>
        <w:br/>
        <w:t>Д о н Ж у а н&lt;br /&gt;</w:t>
        <w:br/>
        <w:t>Для надзвичайної зламаю звичай.&lt;br /&gt;</w:t>
        <w:br/>
        <w:t>А н н а&lt;br /&gt;</w:t>
        <w:br/>
        <w:t>За се я вам даю танець найперший.</w:t>
      </w:r>
    </w:p>
    <w:p>
      <w:r>
        <w:br/>
        <w:t>Дон Жуан вклоняється по-східному: прикладає правицю до серця, до уст і до чола, потім закладає руки навхрест на грудях і схиляє голову. При тих рухах поблискує золотий перстень на мізинці.&lt;br /&gt;</w:t>
        <w:br/>
        <w:t>Д о н Ж у а н&lt;br /&gt;</w:t>
        <w:br/>
        <w:t>Один?&lt;br /&gt;</w:t>
        <w:br/>
        <w:t>А н н а&lt;br /&gt;</w:t>
        <w:br/>
        <w:t>Один. Вам другого не буде.&lt;br /&gt;</w:t>
        <w:br/>
        <w:t>(До молодіжі).&lt;br /&gt;</w:t>
        <w:br/>
        <w:t>Я вас, панове, позначу рукою,&lt;br /&gt;</w:t>
        <w:br/>
        <w:t>хай всяк свою чергу запам'ятає.&lt;br /&gt;</w:t>
        <w:br/>
        <w:t>(Швидко вказує рукою на кождого панича по черзі, один панич зостається непозначеним).&lt;br /&gt;</w:t>
        <w:br/>
        <w:t>П а н и ч&lt;br /&gt;</w:t>
        <w:br/>
        <w:t>А я ж? А я? Мені ж яка черга?&lt;br /&gt;</w:t>
        <w:br/>
        <w:t>О д и н з г у р т у&lt;br /&gt;</w:t>
        <w:br/>
        <w:t>Остатня, очевидно.&lt;br /&gt;</w:t>
        <w:br/>
        <w:t>Сміх. Панич стоїть збентежений.&lt;br /&gt;</w:t>
        <w:br/>
        <w:t>А н н а&lt;br /&gt;</w:t>
        <w:br/>
        <w:t>(до панича)&lt;br /&gt;</w:t>
        <w:br/>
        <w:t>Мій сеньйоре,&lt;br /&gt;</w:t>
        <w:br/>
        <w:t>я мусульманину дала найпершу,&lt;br /&gt;</w:t>
        <w:br/>
        <w:t>бо він остатнім буде в царстві божім,&lt;br /&gt;</w:t>
        <w:br/>
        <w:t>ви ж, я в тім певна, добрий католик,&lt;br /&gt;</w:t>
        <w:br/>
        <w:t>і вам не страшно буть остатнім тута.&lt;br /&gt;</w:t>
        <w:br/>
        <w:t>П а н и ч&lt;br /&gt;</w:t>
        <w:br/>
        <w:t>Се в перший раз, що я б хотів буть мавром!&lt;br /&gt;</w:t>
        <w:br/>
        <w:t>Д о н Ж у а н&lt;br /&gt;</w:t>
        <w:br/>
        <w:t>Е, не в чергу попав ваш комплімент, —&lt;br /&gt;</w:t>
        <w:br/>
        <w:t>либонь, судився вам душі рятунок!&lt;br /&gt;</w:t>
        <w:br/>
        <w:t>А н н а&lt;br /&gt;</w:t>
        <w:br/>
        <w:t>(плеще в долоні)&lt;br /&gt;</w:t>
        <w:br/>
        <w:t>Мої піддані! годі! Час до танцю!&lt;br /&gt;</w:t>
        <w:br/>
        <w:t>(Перша рушає нагору, за нею молодь).</w:t>
      </w:r>
    </w:p>
    <w:p>
      <w:r>
        <w:br/>
        <w:t>З горішнього поверху чутно грім музики. Починаються танці, що розпросторюються на горішній рундук і галерею. Донна Анна йде в першій парі з дон Жуаном, потім її переймають інші паничі по черзі. Командор стоїть на розі ніші, прихилившись до виступу стіни, і дивиться на танці. "Чорне доміно" зорить здолу і непомітно для себе виходить на освітлене місце перед рундуком. Дон Жуан, скінчивши танець, схиляється на балюстраду, завважає "Чорне доміно" і зіходить уділ, воно тим часом поспішно ховається в тінь.</w:t>
      </w:r>
    </w:p>
    <w:p>
      <w:r>
        <w:br/>
        <w:t>М а с к а-С о н я ш н и к&lt;br /&gt;</w:t>
        <w:br/>
        <w:t>(входить збоку, переймає дон Жуана і хапає його за руку)&lt;br /&gt;</w:t>
        <w:br/>
        <w:t>Ти дон Жуан! Я знаю!&lt;br /&gt;</w:t>
        <w:br/>
        <w:t>Д о н Ж у а н&lt;br /&gt;</w:t>
        <w:br/>
        <w:t>Я хотів би&lt;br /&gt;</w:t>
        <w:br/>
        <w:t>тебе так добре знати, гарна маско.&lt;br /&gt;</w:t>
        <w:br/>
        <w:t>М а с к а-С о н я ш н и к&lt;br /&gt;</w:t>
        <w:br/>
        <w:t>Ти знаєш! Не вдавай! Я — донна Соль!&lt;br /&gt;</w:t>
        <w:br/>
        <w:t>(Зриває з себе маску).&lt;br /&gt;</w:t>
        <w:br/>
        <w:t>Д о н Ж у а н&lt;br /&gt;</w:t>
        <w:br/>
        <w:t>Пробачте. В соняшнику справді трудно&lt;br /&gt;</w:t>
        <w:br/>
        <w:t>впізнати сонце.&lt;br /&gt;</w:t>
        <w:br/>
        <w:t>Д о н н а С о л ь&lt;br /&gt;</w:t>
        <w:br/>
        <w:t>Ти смієшся з мене?&lt;br /&gt;</w:t>
        <w:br/>
        <w:t>Тобі ще мало глуму?&lt;br /&gt;</w:t>
        <w:br/>
        <w:t>Д о н Ж у а н&lt;br /&gt;</w:t>
        <w:br/>
        <w:t>Де? Якого?&lt;br /&gt;</w:t>
        <w:br/>
        <w:t>Д о н н а С о л ь&lt;br /&gt;</w:t>
        <w:br/>
        <w:t>(понуро)&lt;br /&gt;</w:t>
        <w:br/>
        <w:t>Я тільки що була на кладовищі.&lt;br /&gt;</w:t>
        <w:br/>
        <w:t>Д о н Ж у а н&lt;br /&gt;</w:t>
        <w:br/>
        <w:t>Вас бачив хто?&lt;br /&gt;</w:t>
        <w:br/>
        <w:t>Д о н н а С о л ь&lt;br /&gt;</w:t>
        <w:br/>
        <w:t>Сього ще бракувало!&lt;br /&gt;</w:t>
        <w:br/>
        <w:t>Ніхто, запевне.&lt;br /&gt;</w:t>
        <w:br/>
        <w:t>Д о н Ж у а н&lt;br /&gt;</w:t>
        <w:br/>
        <w:t>Ну, то в чім же діло?&lt;br /&gt;</w:t>
        <w:br/>
        <w:t>Хіба зустрітися на маскараді&lt;br /&gt;</w:t>
        <w:br/>
        <w:t>не веселіше, ніж на кладовищі?&lt;br /&gt;</w:t>
        <w:br/>
        <w:t>Д о н н а С о л ь&lt;br /&gt;</w:t>
        <w:br/>
        <w:t>(сягає рукою за пояс)&lt;br /&gt;</w:t>
        <w:br/>
        <w:t>О! я забула взяти свій кинджал!&lt;br /&gt;</w:t>
        <w:br/>
        <w:t>Д о н Ж у а н&lt;br /&gt;</w:t>
        <w:br/>
        <w:t>(вклоняючись, подає їй свій стилет)&lt;br /&gt;</w:t>
        <w:br/>
        <w:t>Прошу, сеньйоро.&lt;br /&gt;</w:t>
        <w:br/>
        <w:t>Д о н н а С о л ь&lt;br /&gt;</w:t>
        <w:br/>
        <w:t>(відштовхує його руку)&lt;br /&gt;</w:t>
        <w:br/>
        <w:t>Геть!&lt;br /&gt;</w:t>
        <w:br/>
        <w:t>Д о н Ж у а н&lt;br /&gt;</w:t>
        <w:br/>
        <w:t>(ховає стилет)&lt;br /&gt;</w:t>
        <w:br/>
        <w:t>Непослідовно.&lt;br /&gt;</w:t>
        <w:br/>
        <w:t>Що ж вам бажано, прехороша пані?&lt;br /&gt;</w:t>
        <w:br/>
        <w:t>Д о н н а С о л ь&lt;br /&gt;</w:t>
        <w:br/>
        <w:t>Не знаєте?&lt;br /&gt;</w:t>
        <w:br/>
        <w:t>Д о н Ж у а н&lt;br /&gt;</w:t>
        <w:br/>
        <w:t>Ні, далебі, не знаю.&lt;br /&gt;</w:t>
        <w:br/>
        <w:t>Д о н н а С о л ь&lt;br /&gt;</w:t>
        <w:br/>
        <w:t>Ви пам'ятаєте, що ви писали?&lt;br /&gt;</w:t>
        <w:br/>
        <w:t>Д о н Ж у а н&lt;br /&gt;</w:t>
        <w:br/>
        <w:t>Я вам писав: "Покиньте чоловіка,&lt;br /&gt;</w:t>
        <w:br/>
        <w:t>як він вам осоружний, і втікайте".&lt;br /&gt;</w:t>
        <w:br/>
        <w:t>Д о н н а С о л ь&lt;br /&gt;</w:t>
        <w:br/>
        <w:t>З ким?&lt;br /&gt;</w:t>
        <w:br/>
        <w:t>Д о н Ж уа н&lt;br /&gt;</w:t>
        <w:br/>
        <w:t>А конечне треба з кимсь?&lt;br /&gt;</w:t>
        <w:br/>
        <w:t>Хоч і зо мною. Можу вас провести.&lt;br /&gt;</w:t>
        <w:br/>
        <w:t>Д о н н а С о л ь&lt;br /&gt;</w:t>
        <w:br/>
        <w:t>Куди?&lt;br /&gt;</w:t>
        <w:br/>
        <w:t>Д о н Ж у а н&lt;br /&gt;</w:t>
        <w:br/>
        <w:t>В Кадікс.&lt;br /&gt;</w:t>
        <w:br/>
        <w:t>Д о н н а С о л ь&lt;br /&gt;</w:t>
        <w:br/>
        <w:t>Навіщо?&lt;br /&gt;</w:t>
        <w:br/>
        <w:t>Д о н Ж у а н&lt;br /&gt;</w:t>
        <w:br/>
        <w:t>Як навіщо?&lt;br /&gt;</w:t>
        <w:br/>
        <w:t>Хіба на волю вирватись — то мало?&lt;br /&gt;</w:t>
        <w:br/>
        <w:t>Д о н н а С о л ь&lt;br /&gt;</w:t>
        <w:br/>
        <w:t>То ви мене просили на стрівання,&lt;br /&gt;</w:t>
        <w:br/>
        <w:t>щоб се сказати?&lt;br /&gt;</w:t>
        <w:br/>
        <w:t>Д о н Ж у а н&lt;br /&gt;</w:t>
        <w:br/>
        <w:t>А для чого ви&lt;br /&gt;</w:t>
        <w:br/>
        <w:t>на те стрівання йшли? Чи ви хотіли&lt;br /&gt;</w:t>
        <w:br/>
        <w:t>підсолодити трохи гірку страву&lt;br /&gt;</w:t>
        <w:br/>
        <w:t>подружніх обов'язків? Вибачайте,&lt;br /&gt;</w:t>
        <w:br/>
        <w:t>я солодощів готувать не вчився. |&lt;br /&gt;</w:t>
        <w:br/>
        <w:t>Д о н н а С о л ь&lt;br /&gt;</w:t>
        <w:br/>
        <w:t>(подається до сходів на рундук)&lt;br /&gt;</w:t>
        <w:br/>
        <w:t>Ви ще мені заплатите за се!&lt;br /&gt;</w:t>
        <w:br/>
        <w:t>"Ч о р н е д о м і н о"&lt;br /&gt;</w:t>
        <w:br/>
        <w:t>(виходячи на світло і переймаючи донну Соль.&lt;br /&gt;</w:t>
        <w:br/>
        <w:t>Ненатурально зміненим голосом)&lt;br /&gt;</w:t>
        <w:br/>
        <w:t>Твій муж тобі дозволить плату взяти?</w:t>
      </w:r>
    </w:p>
    <w:p>
      <w:r>
        <w:br/>
        <w:t>Донна Соль миттю вибігає геть за браму.&lt;br /&gt;</w:t>
        <w:br/>
        <w:t>"Чорне доміно" хоче сховатись у тінь,&lt;br /&gt;</w:t>
        <w:br/>
        <w:t>дон Жуан заступає йому дорогу.</w:t>
      </w:r>
    </w:p>
    <w:p>
      <w:r>
        <w:br/>
        <w:t>Д о н Ж у а н&lt;br /&gt;</w:t>
        <w:br/>
        <w:t>Ти хто, жалобна маско?&lt;br /&gt;</w:t>
        <w:br/>
        <w:t>"Ч о р н е д о м і н о"&lt;br /&gt;</w:t>
        <w:br/>
        <w:t>Тінь твоя!</w:t>
      </w:r>
    </w:p>
    <w:p>
      <w:r>
        <w:br/>
        <w:t>Спритно втікає від дон Жуана, ховаючись поза кущами, забігає в альтанку і там прищулюється. Дон Жуан, втерявши "Чорне доміно" з очей, подається в інший бік, шукаючи його. На горішньому рундуці донна Анна танцює сегедильї.</w:t>
      </w:r>
    </w:p>
    <w:p>
      <w:r>
        <w:br/>
        <w:t>О д и н л и ц а р&lt;br /&gt;</w:t>
        <w:br/>
        <w:t>(коли Анна скінчила танець)&lt;br /&gt;</w:t>
        <w:br/>
        <w:t>Осе ж ви танцювали, донно Анно,&lt;br /&gt;</w:t>
        <w:br/>
        <w:t>по наших всіх серцях.</w:t>
      </w:r>
    </w:p>
    <w:p>
      <w:r>
        <w:br/>
        <w:t>А н н а&lt;br /&gt;</w:t>
        <w:br/>
        <w:t>Невже? Здавалось&lt;br /&gt;</w:t>
        <w:br/>
        <w:t>мені, що я танцюю по помості.&lt;br /&gt;</w:t>
        <w:br/>
        <w:t>Чи се у вас такі тверді серця?&lt;br /&gt;</w:t>
        <w:br/>
        <w:t>Д р у г и й л и ц а р&lt;br /&gt;</w:t>
        <w:br/>
        <w:t>(підходить до Анни і вклоняється, запрошуючи до танцю)&lt;br /&gt;</w:t>
        <w:br/>
        <w:t>Тепер моя черга.&lt;br /&gt;</w:t>
        <w:br/>
        <w:t>А н н а&lt;br /&gt;</w:t>
        <w:br/>
        <w:t>(складає долоні)&lt;br /&gt;</w:t>
        <w:br/>
        <w:t>Сеньйоре, пробі!&lt;br /&gt;</w:t>
        <w:br/>
        <w:t>Д р у г и й л и ц а р&lt;br /&gt;</w:t>
        <w:br/>
        <w:t>Я підожду. Але черга за мною?&lt;br /&gt;</w:t>
        <w:br/>
        <w:t>А н н а&lt;br /&gt;</w:t>
        <w:br/>
        <w:t>Звичайно.&lt;br /&gt;</w:t>
        <w:br/>
        <w:t>(Встає і, замішавшись межи гостями, зникає, потім з'являється в дворику, вийшовши долішніми сходами).</w:t>
      </w:r>
    </w:p>
    <w:p>
      <w:r>
        <w:br/>
        <w:t>Донна Анна надходигь до альтанки. "Чорне доміно" вибігає звідти швидко, але без шелесту, і ховається в кущах. Анна падає в знесиллі на широкий ослін в альтанці.</w:t>
      </w:r>
    </w:p>
    <w:p>
      <w:r>
        <w:br/>
        <w:t>Д о н Ж у а н&lt;br /&gt;</w:t>
        <w:br/>
        <w:t>(наближається до неї)&lt;br /&gt;</w:t>
        <w:br/>
        <w:t>Се ви тут? Вибачайте, вам недобре?&lt;br /&gt;</w:t>
        <w:br/>
        <w:t>А н н а&lt;br /&gt;</w:t>
        <w:br/>
        <w:t>(сіла рівніше)&lt;br /&gt;</w:t>
        <w:br/>
        <w:t>Ні, просто втомлена.&lt;br /&gt;</w:t>
        <w:br/>
        <w:t>Д о н Ж у а н&lt;br /&gt;</w:t>
        <w:br/>
        <w:t>Іти на гору?&lt;br /&gt;</w:t>
        <w:br/>
        <w:t>А н н а&lt;br /&gt;</w:t>
        <w:br/>
        <w:t>Як?.. А!.. Між іншим, я найбільш втомилась&lt;br /&gt;</w:t>
        <w:br/>
        <w:t>від безконечних дотепів сей вечір.&lt;br /&gt;</w:t>
        <w:br/>
        <w:t>Д о н Ж у а н&lt;br /&gt;</w:t>
        <w:br/>
        <w:t>Я в думці мав не дотеп.&lt;br /&gt;</w:t>
        <w:br/>
        <w:t>А н н а&lt;br /&gt;</w:t>
        <w:br/>
        <w:t>Що ж інакше?&lt;br /&gt;</w:t>
        <w:br/>
        <w:t>Д о н Ж у а н&lt;br /&gt;</w:t>
        <w:br/>
        <w:t>Я думав: що могло примусить вас&lt;br /&gt;</w:t>
        <w:br/>
        <w:t>нагірної в'язниці домагатись?&lt;br /&gt;</w:t>
        <w:br/>
        <w:t>А н н а&lt;br /&gt;</w:t>
        <w:br/>
        <w:t>В'язниці? Я гадаю, просто замку,&lt;br /&gt;</w:t>
        <w:br/>
        <w:t>а замки завжди на горі стоять,&lt;br /&gt;</w:t>
        <w:br/>
        <w:t>бо так величніше і неприступніш.&lt;br /&gt;</w:t>
        <w:br/>
        <w:t>Д о н Ж у а н&lt;br /&gt;</w:t>
        <w:br/>
        <w:t>Я дуже поважаю неприступність,&lt;br /&gt;</w:t>
        <w:br/>
        <w:t>як їй підвалиною не каміння,&lt;br /&gt;</w:t>
        <w:br/>
        <w:t>а щось живе.&lt;br /&gt;</w:t>
        <w:br/>
        <w:t>А н н а&lt;br /&gt;</w:t>
        <w:br/>
        <w:t>Стояти на живому&lt;br /&gt;</w:t>
        <w:br/>
        <w:t>ніщо не може, бо схибнеться хутко.&lt;br /&gt;</w:t>
        <w:br/>
        <w:t>Для гордої і владної душі&lt;br /&gt;</w:t>
        <w:br/>
        <w:t>життя і воля — на горі високій.&lt;br /&gt;</w:t>
        <w:br/>
        <w:t>Дон Ж у а н&lt;br /&gt;</w:t>
        <w:br/>
        <w:t>Ні, донно Анно, там немає волі.&lt;br /&gt;</w:t>
        <w:br/>
        <w:t>З нагірного шпиля людині видко&lt;br /&gt;</w:t>
        <w:br/>
        <w:t>простори вільні, та вона сама&lt;br /&gt;</w:t>
        <w:br/>
        <w:t>прикована до площинки малої,&lt;br /&gt;</w:t>
        <w:br/>
        <w:t>бо леда крок — і зірветься в безодню.&lt;br /&gt;</w:t>
        <w:br/>
        <w:t>А н н а&lt;br /&gt;</w:t>
        <w:br/>
        <w:t>(в задумі)&lt;br /&gt;</w:t>
        <w:br/>
        <w:t>То де ж є в світі тая справжня воля?..&lt;br /&gt;</w:t>
        <w:br/>
        <w:t>Невже вона в такім житті, як ваше?&lt;br /&gt;</w:t>
        <w:br/>
        <w:t>Адже між людьми ви, мов дикий звір&lt;br /&gt;</w:t>
        <w:br/>
        <w:t>межи мисливцями на полюванні, —&lt;br /&gt;</w:t>
        <w:br/>
        <w:t>лиш маска вас боронить.&lt;br /&gt;</w:t>
        <w:br/>
        <w:t>Д о н Ж у а н&lt;br /&gt;</w:t>
        <w:br/>
        <w:t>Полювання&lt;br /&gt;</w:t>
        <w:br/>
        <w:t>взаємне межи нами. Що ж до маски —&lt;br /&gt;</w:t>
        <w:br/>
        <w:t>се тільки хитрощі мисливські. Зараз&lt;br /&gt;</w:t>
        <w:br/>
        <w:t>її не буде.&lt;br /&gt;</w:t>
        <w:br/>
        <w:t>(Скидає маску і сідає коло Анни).&lt;br /&gt;</w:t>
        <w:br/>
        <w:t>Вірте, донно Анно:&lt;br /&gt;</w:t>
        <w:br/>
        <w:t>той тільки вільний від громадських пут,&lt;br /&gt;</w:t>
        <w:br/>
        <w:t>кого громада кине геть від себе,&lt;br /&gt;</w:t>
        <w:br/>
        <w:t>а я її до того сам примусив.&lt;br /&gt;</w:t>
        <w:br/>
        <w:t>Ви бачили такого, хто, йдучи&lt;br /&gt;</w:t>
        <w:br/>
        <w:t>за щирим голосом свойого серця,&lt;br /&gt;</w:t>
        <w:br/>
        <w:t>ніколи б не питав: "Що скажуть люди?"&lt;br /&gt;</w:t>
        <w:br/>
        <w:t>Дивіться, — я такий. І тим сей світ&lt;br /&gt;</w:t>
        <w:br/>
        <w:t>не був мені темницею ніколи.&lt;br /&gt;</w:t>
        <w:br/>
        <w:t>Легенькою фелюкою злітав я&lt;br /&gt;</w:t>
        <w:br/>
        <w:t>простор морей, як перелітна птиця,&lt;br /&gt;</w:t>
        <w:br/>
        <w:t>пізнав красу далеких берегів&lt;br /&gt;</w:t>
        <w:br/>
        <w:t>і краю ще не знаного принаду.&lt;br /&gt;</w:t>
        <w:br/>
        <w:t>При світлі волі всі краї хороші,&lt;br /&gt;</w:t>
        <w:br/>
        <w:t>всі води гідні відбивати небо,&lt;br /&gt;</w:t>
        <w:br/>
        <w:t>усі гаї подібні до едему!&lt;br /&gt;</w:t>
        <w:br/>
        <w:t>А н н а&lt;br /&gt;</w:t>
        <w:br/>
        <w:t>(стиха)&lt;br /&gt;</w:t>
        <w:br/>
        <w:t>Так... се життя!&lt;br /&gt;</w:t>
        <w:br/>
        <w:t>Пауза.</w:t>
      </w:r>
    </w:p>
    <w:p>
      <w:r>
        <w:br/>
        <w:t>Нагорі знов музика й танці.</w:t>
      </w:r>
    </w:p>
    <w:p>
      <w:r>
        <w:br/>
        <w:t>Д о н Ж у а н&lt;br /&gt;</w:t>
        <w:br/>
        <w:t>Як дивно! знов музика.&lt;br /&gt;</w:t>
        <w:br/>
        <w:t>А н н а&lt;br /&gt;</w:t>
        <w:br/>
        <w:t>Що ж дивного?&lt;br /&gt;</w:t>
        <w:br/>
        <w:t>Д о н Ж у а н&lt;br /&gt;</w:t>
        <w:br/>
        <w:t>Чому, коли вмирає&lt;br /&gt;</w:t>
        <w:br/>
        <w:t>старе і горем бите, всі ридають?&lt;br /&gt;</w:t>
        <w:br/>
        <w:t>А тут — ховають волю молоду,&lt;br /&gt;</w:t>
        <w:br/>
        <w:t>і всі танцюють...&lt;br /&gt;</w:t>
        <w:br/>
        <w:t>А н н а&lt;br /&gt;</w:t>
        <w:br/>
        <w:t>Але й ви,сеньйоре,&lt;br /&gt;</w:t>
        <w:br/>
        <w:t>теж танцювали.&lt;br /&gt;</w:t>
        <w:br/>
        <w:t>Д о н Ж у а н&lt;br /&gt;</w:t>
        <w:br/>
        <w:t>0, якби ви знали,&lt;br /&gt;</w:t>
        <w:br/>
        <w:t>що думав я тоді!&lt;br /&gt;</w:t>
        <w:br/>
        <w:t>А н н а&lt;br /&gt;</w:t>
        <w:br/>
        <w:t>А що?&lt;br /&gt;</w:t>
        <w:br/>
        <w:t>Д о н Ж у а н&lt;br /&gt;</w:t>
        <w:br/>
        <w:t>Я думав:&lt;br /&gt;</w:t>
        <w:br/>
        <w:t>"Коли б, не випускаючи з обіймів,&lt;br /&gt;</w:t>
        <w:br/>
        <w:t>її помчати просто на коня&lt;br /&gt;</w:t>
        <w:br/>
        <w:t>та й до Кадікса!"&lt;br /&gt;</w:t>
        <w:br/>
        <w:t>А н н а&lt;br /&gt;</w:t>
        <w:br/>
        <w:t>(встає)&lt;br /&gt;</w:t>
        <w:br/>
        <w:t>Чи не забагато&lt;br /&gt;</w:t>
        <w:br/>
        <w:t>ви дозволяєте собі, сеньйоре?&lt;br /&gt;</w:t>
        <w:br/>
        <w:t>Д о н Ж у а н&lt;br /&gt;</w:t>
        <w:br/>
        <w:t>Ох, донно Анно, та невже потрібні&lt;br /&gt;</w:t>
        <w:br/>
        <w:t>і вам оті мізерні огорожі,&lt;br /&gt;</w:t>
        <w:br/>
        <w:t>що нібито обороняти мають&lt;br /&gt;</w:t>
        <w:br/>
        <w:t>жіночу гідність? Я ж бо силоміць&lt;br /&gt;</w:t>
        <w:br/>
        <w:t>не посягну на вашу честь, не бійтесь.&lt;br /&gt;</w:t>
        <w:br/>
        <w:t>Жінкам не тим страшний я.&lt;br /&gt;</w:t>
        <w:br/>
        <w:t>А н н а&lt;br /&gt;</w:t>
        <w:br/>
        <w:t>(знов сідає)&lt;br /&gt;</w:t>
        <w:br/>
        <w:t>Дон Жуане,&lt;br /&gt;</w:t>
        <w:br/>
        <w:t>я не боюся вас.&lt;br /&gt;</w:t>
        <w:br/>
        <w:t>Д о н Ж у а н&lt;br /&gt;</w:t>
        <w:br/>
        <w:t>Я вперве чую&lt;br /&gt;</w:t>
        <w:br/>
        <w:t>такі слова з жіночих уст! Чи, може,&lt;br /&gt;</w:t>
        <w:br/>
        <w:t>ви тим собі додаєте одваги?&lt;br /&gt;</w:t>
        <w:br/>
        <w:t>А н н а&lt;br /&gt;</w:t>
        <w:br/>
        <w:t>Одвага ще не зрадила мене&lt;br /&gt;</w:t>
        <w:br/>
        <w:t>в житті ні разу.&lt;br /&gt;</w:t>
        <w:br/>
        <w:t>Д о н Ж у а н&lt;br /&gt;</w:t>
        <w:br/>
        <w:t>Ви й тепер в ній певні?&lt;br /&gt;</w:t>
        <w:br/>
        <w:t>А н н а&lt;br /&gt;</w:t>
        <w:br/>
        <w:t>Чому ж би ні?&lt;br /&gt;</w:t>
        <w:br/>
        <w:t>Д о н Ж у а н&lt;br /&gt;</w:t>
        <w:br/>
        <w:t>Скажіть мені по правді,&lt;br /&gt;</w:t>
        <w:br/>
        <w:t>чи ви зазнали волі хоч на мить?&lt;br /&gt;</w:t>
        <w:br/>
        <w:t>А н н а&lt;br /&gt;</w:t>
        <w:br/>
        <w:t>У сні.&lt;br /&gt;</w:t>
        <w:br/>
        <w:t>Д о н Ж у а н&lt;br /&gt;</w:t>
        <w:br/>
        <w:t>І в мрії?&lt;br /&gt;</w:t>
        <w:br/>
        <w:t>А н н а&lt;br /&gt;</w:t>
        <w:br/>
        <w:t>Так, і в мрії теж.&lt;br /&gt;</w:t>
        <w:br/>
        <w:t>Дон Ж у а н&lt;br /&gt;</w:t>
        <w:br/>
        <w:t>То що ж вам не дає ту горду мрію&lt;br /&gt;</w:t>
        <w:br/>
        <w:t>життям зробити? Тільки за поріг&lt;br /&gt;</w:t>
        <w:br/>
        <w:t>переступіть — і цілий світ широкий&lt;br /&gt;</w:t>
        <w:br/>
        <w:t>одкриється для вас! Я вам готовий&lt;br /&gt;</w:t>
        <w:br/>
        <w:t>і в щасті і в нещасті помагати,&lt;br /&gt;</w:t>
        <w:br/>
        <w:t>хоч би від мене серце ви замкнули.&lt;br /&gt;</w:t>
        <w:br/>
        <w:t>Для мене найдорожче — врятувати&lt;br /&gt;</w:t>
        <w:br/>
        <w:t>вам гордий, вільний дух! О донно Анно,&lt;br /&gt;</w:t>
        <w:br/>
        <w:t>я вас шукав так довго!&lt;br /&gt;</w:t>
        <w:br/>
        <w:t>А н н а&lt;br /&gt;</w:t>
        <w:br/>
        <w:t>Ви шукали?&lt;br /&gt;</w:t>
        <w:br/>
        <w:t>Та ви ж мене зовсім не знали досі!&lt;br /&gt;</w:t>
        <w:br/>
        <w:t>.Д о н Ж у а н&lt;br /&gt;</w:t>
        <w:br/>
        <w:t>Не знав я тільки вашого імення,&lt;br /&gt;</w:t>
        <w:br/>
        <w:t>не знав обличчя, але я шукав&lt;br /&gt;</w:t>
        <w:br/>
        <w:t>у кожному жіночому обличчі&lt;br /&gt;</w:t>
        <w:br/>
        <w:t>хоч відблиска того ясного сяйва,&lt;br /&gt;</w:t>
        <w:br/>
        <w:t>що променіє в ваших гордих очах.&lt;br /&gt;</w:t>
        <w:br/>
        <w:t>Коли ми двоє різно розійдемось,&lt;br /&gt;</w:t>
        <w:br/>
        <w:t>то в божім твориві немає глузду!&lt;br /&gt;</w:t>
        <w:br/>
        <w:t>А н н а&lt;br /&gt;</w:t>
        <w:br/>
        <w:t>Стривайте. Не тьмаріть мені думок&lt;br /&gt;</w:t>
        <w:br/>
        <w:t>речами запальними. Не бракує&lt;br /&gt;</w:t>
        <w:br/>
        <w:t>мені одваги йти в широкий світ.&lt;br /&gt;</w:t>
        <w:br/>
        <w:t>Д о н Ж у а н&lt;br /&gt;</w:t>
        <w:br/>
        <w:t>(встає і простягає їй руку)&lt;br /&gt;</w:t>
        <w:br/>
        <w:t>Ходім!&lt;br /&gt;</w:t>
        <w:br/>
        <w:t>А н н а&lt;br /&gt;</w:t>
        <w:br/>
        <w:t>Ще ні. Одваги тут не досить.&lt;br /&gt;</w:t>
        <w:br/>
        <w:t>Д о н Ж у а н&lt;br /&gt;</w:t>
        <w:br/>
        <w:t>Та що ж вас не пускає?.Сії перли?&lt;br /&gt;</w:t>
        <w:br/>
        <w:t>Чи та обручка, може?&lt;br /&gt;</w:t>
        <w:br/>
        <w:t>А н н а&lt;br /&gt;</w:t>
        <w:br/>
        <w:t>Се? Найменше!&lt;br /&gt;</w:t>
        <w:br/>
        <w:t>(Здіймає перловий убір з голови і кладе на ослоні, а обручку, знявши, держить на простягненій долоні).&lt;br /&gt;</w:t>
        <w:br/>
        <w:t>Ось покладіть сюди і ваш перстеник.&lt;br /&gt;</w:t>
        <w:br/>
        <w:t>Д о н Ж у а н&lt;br /&gt;</w:t>
        <w:br/>
        <w:t>Навіщо він вам?&lt;br /&gt;</w:t>
        <w:br/>
        <w:t>А н н а&lt;br /&gt;</w:t>
        <w:br/>
        <w:t>Не бійтесь, не надіну.&lt;br /&gt;</w:t>
        <w:br/>
        <w:t>В Гвадалквівір я хочу їх закинуть,&lt;br /&gt;</w:t>
        <w:br/>
        <w:t>як будемо переїздити міст.&lt;br /&gt;</w:t>
        <w:br/>
        <w:t>Д о н Ж у а н&lt;br /&gt;</w:t>
        <w:br/>
        <w:t>Ні, сього персня я не можу дати.&lt;br /&gt;</w:t>
        <w:br/>
        <w:t>Просіть, що хочете...&lt;br /&gt;</w:t>
        <w:br/>
        <w:t>А н н а&lt;br /&gt;</w:t>
        <w:br/>
        <w:t>Просити вас&lt;br /&gt;</w:t>
        <w:br/>
        <w:t>я не збиралась ні про що. Я хтіла&lt;br /&gt;</w:t>
        <w:br/>
        <w:t>лиш перевірити, чи справді є&lt;br /&gt;</w:t>
        <w:br/>
        <w:t>на світі хоч одна людина вільна,&lt;br /&gt;</w:t>
        <w:br/>
        <w:t>чи то все тільки "маврітанський стиль",&lt;br /&gt;</w:t>
        <w:br/>
        <w:t>і ви самі за ту хвалену волю&lt;br /&gt;</w:t>
        <w:br/>
        <w:t>не віддасте й тоненької каблучки.&lt;br /&gt;</w:t>
        <w:br/>
        <w:t>Д о н Ж у а н&lt;br /&gt;</w:t>
        <w:br/>
        <w:t>А все життя віддам!&lt;br /&gt;</w:t>
        <w:br/>
        <w:t>Ан н а&lt;br /&gt;</w:t>
        <w:br/>
        <w:t>(знов простягає руку)&lt;br /&gt;</w:t>
        <w:br/>
        <w:t>Обручку!&lt;br /&gt;</w:t>
        <w:br/>
        <w:t>Д о н Ж у а н&lt;br /&gt;</w:t>
        <w:br/>
        <w:t>Анно!&lt;br /&gt;</w:t>
        <w:br/>
        <w:t>Обручка та не є любові знак.&lt;br /&gt;</w:t>
        <w:br/>
        <w:t>А н н а&lt;br /&gt;</w:t>
        <w:br/>
        <w:t>А що ж? кільце з кайданів? Дон Жуане,&lt;br /&gt;</w:t>
        <w:br/>
        <w:t>І вам не сором в тому признаватись?&lt;br /&gt;</w:t>
        <w:br/>
        <w:t>Д о н Ж у а н&lt;br /&gt;</w:t>
        <w:br/>
        <w:t>Я слово честі дав її носити.&lt;br /&gt;</w:t>
        <w:br/>
        <w:t>А н н а&lt;br /&gt;</w:t>
        <w:br/>
        <w:t>Ах, слово честі?&lt;br /&gt;</w:t>
        <w:br/>
        <w:t>(Встає).&lt;br /&gt;</w:t>
        <w:br/>
        <w:t>Дякую, сеньйоре,&lt;br /&gt;</w:t>
        <w:br/>
        <w:t>що ви мені те слово нагадали.&lt;br /&gt;</w:t>
        <w:br/>
        <w:t>(Надіває знову убір і свою обручку і хоче відійти).&lt;br /&gt;</w:t>
        <w:br/>
        <w:t>Д о н Ж у а н&lt;br /&gt;</w:t>
        <w:br/>
        <w:t>(падає на коліна)&lt;br /&gt;</w:t>
        <w:br/>
        <w:t>Я вас благаю, донно Анно!&lt;br /&gt;</w:t>
        <w:br/>
        <w:t>А н н а&lt;br /&gt;</w:t>
        <w:br/>
        <w:t>(з гнівним рухом)&lt;br /&gt;</w:t>
        <w:br/>
        <w:t>Годі!&lt;br /&gt;</w:t>
        <w:br/>
        <w:t>Доволі вже комедії! Вставайте!&lt;br /&gt;</w:t>
        <w:br/>
        <w:t>(Обертається і бачить командора, що наближається від дому до альтанки).&lt;br /&gt;</w:t>
        <w:br/>
        <w:t>Прошу вас, дон Гонзаго, проведіть&lt;br /&gt;</w:t>
        <w:br/>
        <w:t>мене нагору знову.&lt;br /&gt;</w:t>
        <w:br/>
        <w:t>К о м а н д о р&lt;br /&gt;</w:t>
        <w:br/>
        <w:t>Донно Анно,&lt;br /&gt;</w:t>
        <w:br/>
        <w:t>скажіть мені того сеньйора ймення.&lt;br /&gt;</w:t>
        <w:br/>
        <w:t>А н н а&lt;br /&gt;</w:t>
        <w:br/>
        <w:t>Той лицар — наречений Долоріти.&lt;br /&gt;</w:t>
        <w:br/>
        <w:t>Інакше він не сміє називатись.&lt;br /&gt;</w:t>
        <w:br/>
        <w:t>Д о н Ж у а н&lt;br /&gt;</w:t>
        <w:br/>
        <w:t>У мене єсть імення — дон Жуан.&lt;br /&gt;</w:t>
        <w:br/>
        <w:t>Се ймення всій Іспанії відоме!&lt;br /&gt;</w:t>
        <w:br/>
        <w:t>К о м а н д о р&lt;br /&gt;</w:t>
        <w:br/>
        <w:t>Ви той баніт, кого король позбавив&lt;br /&gt;</w:t>
        <w:br/>
        <w:t>і честі, й привілеїв? Як ви сміли&lt;br /&gt;</w:t>
        <w:br/>
        <w:t>в сей чесний дім з'явитись?&lt;br /&gt;</w:t>
        <w:br/>
        <w:t>Д о н Ж у а н&lt;br /&gt;</w:t>
        <w:br/>
        <w:t>Привілеї&lt;br /&gt;</w:t>
        <w:br/>
        <w:t>король дає, король і взяти може.&lt;br /&gt;</w:t>
        <w:br/>
        <w:t>А честь моя, так само, як і шпага,&lt;br /&gt;</w:t>
        <w:br/>
        <w:t>мені належать — їх ніхто не зломить!&lt;br /&gt;</w:t>
        <w:br/>
        <w:t>Чи хочете попробувати, може?&lt;br /&gt;</w:t>
        <w:br/>
        <w:t>(Вихоплює шпагу і стає в позицію до поєдинку).&lt;br /&gt;</w:t>
        <w:br/>
        <w:t>К о м а н д о р&lt;br /&gt;</w:t>
        <w:br/>
        <w:t>(закладає руки навхрест)&lt;br /&gt;</w:t>
        <w:br/>
        <w:t>З банітами ставать до поєдинку&lt;br /&gt;</w:t>
        <w:br/>
        <w:t>не личить командорові.&lt;br /&gt;</w:t>
        <w:br/>
        <w:t>(До Анни).&lt;br /&gt;</w:t>
        <w:br/>
        <w:t>Ходім.&lt;br /&gt;</w:t>
        <w:br/>
        <w:t>(Бере Анну під руку і рушає, обернувшись плечима до дон Жуана).</w:t>
      </w:r>
    </w:p>
    <w:p>
      <w:r>
        <w:br/>
        <w:t>Дон Жуан кидається за командором услід і хоче проткнути його шпагою. З тіні виринає "Чорне доміно" і хапає дон Жуана за руку обома руками.</w:t>
      </w:r>
    </w:p>
    <w:p>
      <w:r>
        <w:br/>
        <w:t>"Ч о р н е д о м і н о"&lt;br /&gt;</w:t>
        <w:br/>
        <w:t>(незміненим голосом, так що можна пізнати голос Долорес)&lt;br /&gt;</w:t>
        <w:br/>
        <w:t>Немає честі нападати ззаду!</w:t>
      </w:r>
    </w:p>
    <w:p>
      <w:r>
        <w:br/>
        <w:t>Анна оглядається. Дон Жуан і Долорес вибігають за браму.&lt;br /&gt;</w:t>
        <w:br/>
        <w:t>К о м а н д о р&lt;br /&gt;</w:t>
        <w:br/>
        <w:t>Не оглядайтесь.&lt;br /&gt;</w:t>
        <w:br/>
        <w:t>А н н а&lt;br /&gt;</w:t>
        <w:br/>
        <w:t>Вже нема нікого.&lt;br /&gt;</w:t>
        <w:br/>
        <w:t>К о м а н д о р&lt;br /&gt;</w:t>
        <w:br/>
        <w:t>(випускає Аннину руку і зміняє спокійний тон на грізний)&lt;br /&gt;</w:t>
        <w:br/>
        <w:t>Він як сюди дістався, донно Анно?&lt;br /&gt;</w:t>
        <w:br/>
        <w:t>А н н а&lt;br /&gt;</w:t>
        <w:br/>
        <w:t>Кажу ж вам, як Долорес наречений.&lt;br /&gt;</w:t>
        <w:br/>
        <w:t>К о м а н д о р&lt;br /&gt;</w:t>
        <w:br/>
        <w:t>Чого ж було стояти на колінах?&lt;br /&gt;</w:t>
        <w:br/>
        <w:t>А н н а&lt;br /&gt;</w:t>
        <w:br/>
        <w:t>Кому?&lt;br /&gt;</w:t>
        <w:br/>
        <w:t>К о м а н до р&lt;br /&gt;</w:t>
        <w:br/>
        <w:t>Та вже ж йому тут перед вами!&lt;br /&gt;</w:t>
        <w:br/>
        <w:t>А н н а&lt;br /&gt;</w:t>
        <w:br/>
        <w:t>Не навпаки? Ну, то про що ж розмова?&lt;br /&gt;</w:t>
        <w:br/>
        <w:t>К о м а н д о р&lt;br /&gt;</w:t>
        <w:br/>
        <w:t>І ви могли дозволити...&lt;br /&gt;</w:t>
        <w:br/>
        <w:t>А н н а&lt;br /&gt;</w:t>
        <w:br/>
        <w:t>Мій боже!&lt;br /&gt;</w:t>
        <w:br/>
        <w:t>Хто ж дозволу на сії речі просить?&lt;br /&gt;</w:t>
        <w:br/>
        <w:t>Се, може, та кастільська етикета&lt;br /&gt;</w:t>
        <w:br/>
        <w:t>наказує звертатися до дами:&lt;br /&gt;</w:t>
        <w:br/>
        <w:t>"Дозвольте, пані, стати на коліна".&lt;br /&gt;</w:t>
        <w:br/>
        <w:t>У нас за сеє кожна осміяла б.&lt;br /&gt;</w:t>
        <w:br/>
        <w:t>К о м а н д о р&lt;br /&gt;</w:t>
        <w:br/>
        <w:t>Як ви привикли все збувати сміхом!&lt;br /&gt;</w:t>
        <w:br/>
        <w:t>А н н а&lt;br /&gt;</w:t>
        <w:br/>
        <w:t>Та змилуйтесь! якби я кожен раз,&lt;br /&gt;</w:t>
        <w:br/>
        <w:t>відкоша даючи, лила ще сльози,&lt;br /&gt;</w:t>
        <w:br/>
        <w:t>то в мене б очі вилиняли досі!&lt;br /&gt;</w:t>
        <w:br/>
        <w:t>Невже б вам справді так сього хотілось?&lt;br /&gt;</w:t>
        <w:br/>
        <w:t>Вам дивно се, що я за ним услід&lt;br /&gt;</w:t>
        <w:br/>
        <w:t>не простягаю рук, не плачу гірко,&lt;br /&gt;</w:t>
        <w:br/>
        <w:t>не сповідаюся тут перед вами&lt;br /&gt;</w:t>
        <w:br/>
        <w:t>в злочинному коханні, що мов буря&lt;br /&gt;</w:t>
        <w:br/>
        <w:t>налинуло на серце безборонне?&lt;br /&gt;</w:t>
        <w:br/>
        <w:t>Була б я мов Ізольда в тім романі,&lt;br /&gt;</w:t>
        <w:br/>
        <w:t>та шкода, я до того не в настрою, —&lt;br /&gt;</w:t>
        <w:br/>
        <w:t>якраз охоту маю.до фанданга!&lt;br /&gt;</w:t>
        <w:br/>
        <w:t>О! чую, саме грають... lа-lа-lа!..&lt;br /&gt;</w:t>
        <w:br/>
        <w:t>Ходім, дон Гонзаго! я полину,&lt;br /&gt;</w:t>
        <w:br/>
        <w:t>як біла хвиля, у хибкий танець,&lt;br /&gt;</w:t>
        <w:br/>
        <w:t>а ви спокійно станете, мов камінь.&lt;br /&gt;</w:t>
        <w:br/>
        <w:t>Бо знає камінь, що танок свавільний&lt;br /&gt;</w:t>
        <w:br/>
        <w:t>скінчить навіки хвиля — коло нього.</w:t>
      </w:r>
    </w:p>
    <w:p>
      <w:r>
        <w:br/>
        <w:t>Командор веде Анну попід руку нагору, де танцюють.</w:t>
      </w:r>
    </w:p>
    <w:p>
      <w:r>
        <w:br/>
        <w:t>III</w:t>
      </w:r>
    </w:p>
    <w:p>
      <w:r>
        <w:br/>
        <w:t>Печера на березі моря в околиці Кадікса. Дон Жуан сидить&lt;br /&gt;</w:t>
        <w:br/>
        <w:t>на камені і точить свою шпагу. Сганарель стоїть коло нього.</w:t>
      </w:r>
    </w:p>
    <w:p>
      <w:r>
        <w:br/>
        <w:t>С г а н а р е л ь&lt;br /&gt;</w:t>
        <w:br/>
        <w:t>Навіщо ви все точите ту шпагу?&lt;br /&gt;</w:t>
        <w:br/>
        <w:t>Д о н Ж у а н&lt;br /&gt;</w:t>
        <w:br/>
        <w:t>Так, звичка.&lt;br /&gt;</w:t>
        <w:br/>
        <w:t>С г а н а р е л ь&lt;br /&gt;</w:t>
        <w:br/>
        <w:t>Ви ж тепер на поєдинки&lt;br /&gt;</w:t>
        <w:br/>
        <w:t>вже не виходите.&lt;br /&gt;</w:t>
        <w:br/>
        <w:t>Д о н Ж у а н&lt;br /&gt;</w:t>
        <w:br/>
        <w:t>Не маю з ким.&lt;br /&gt;</w:t>
        <w:br/>
        <w:t>С г а н а р е л ь&lt;br /&gt;</w:t>
        <w:br/>
        <w:t>Хіба людей не стало?&lt;br /&gt;</w:t>
        <w:br/>
        <w:t>Д о н Ж у а н&lt;br /&gt;</w:t>
        <w:br/>
        <w:t>Всі ті люди&lt;br /&gt;</w:t>
        <w:br/>
        <w:t>не варті сеї шпаги.&lt;br /&gt;</w:t>
        <w:br/>
        <w:t>С г а н а р е л ь&lt;br /&gt;</w:t>
        <w:br/>
        <w:t>Може, й шпага&lt;br /&gt;</w:t>
        <w:br/>
        <w:t>когось не варта?&lt;br /&gt;</w:t>
        <w:br/>
        <w:t>Д о н Ж у а н&lt;br /&gt;</w:t>
        <w:br/>
        <w:t>(грізно)&lt;br /&gt;</w:t>
        <w:br/>
        <w:t>Ти!!&lt;br /&gt;</w:t>
        <w:br/>
        <w:t>С г а н а рель&lt;br /&gt;</w:t>
        <w:br/>
        <w:t>Пробачте, пане,&lt;br /&gt;</w:t>
        <w:br/>
        <w:t>то жарт безглуздий. Я вже й сам не тямлю,&lt;br /&gt;</w:t>
        <w:br/>
        <w:t>де в мене тії дурощі беруться, —&lt;br /&gt;</w:t>
        <w:br/>
        <w:t>от наче щось сіпне!&lt;br /&gt;</w:t>
        <w:br/>
        <w:t>Д о н Ж у а н&lt;br /&gt;</w:t>
        <w:br/>
        <w:t>Іди! Не застуй!</w:t>
      </w:r>
    </w:p>
    <w:p>
      <w:r>
        <w:br/>
        <w:t>Сганарель, посміхнувшись, виходить.</w:t>
      </w:r>
    </w:p>
    <w:p>
      <w:r>
        <w:br/>
        <w:t>(Дон Жуан далі точить шпагу).&lt;br /&gt;</w:t>
        <w:br/>
        <w:t>Ет, знову пощербив! Геть, на зламання!&lt;br /&gt;</w:t>
        <w:br/>
        <w:t>(Кидає шпагу).&lt;br /&gt;</w:t>
        <w:br/>
        <w:t>С г а н а р е л ь&lt;br /&gt;</w:t>
        <w:br/>
        <w:t>(вбігає, швидко і нишком)&lt;br /&gt;</w:t>
        <w:br/>
        <w:t>Мій пане, утікаймо!&lt;br /&gt;</w:t>
        <w:br/>
        <w:t>Д о н Ж у а н&lt;br /&gt;</w:t>
        <w:br/>
        <w:t>Ще чого?&lt;br /&gt;</w:t>
        <w:br/>
        <w:t>С г а н а р е л ь&lt;br /&gt;</w:t>
        <w:br/>
        <w:t>Нас викрито. Я бачив: недалечке&lt;br /&gt;</w:t>
        <w:br/>
        <w:t>чернець якийсь блукає.&lt;br /&gt;</w:t>
        <w:br/>
        <w:t>Д о н Ж у а н&lt;br /&gt;</w:t>
        <w:br/>
        <w:t>Ну то що?&lt;br /&gt;</w:t>
        <w:br/>
        <w:t>С г а н а р е л ь&lt;br /&gt;</w:t>
        <w:br/>
        <w:t>Се шпиг від інквізиції, напевне,&lt;br /&gt;</w:t>
        <w:br/>
        <w:t>а може, й кат з отруєним стилетом.&lt;br /&gt;</w:t>
        <w:br/>
        <w:t>Д о н Ж у а н&lt;br /&gt;</w:t>
        <w:br/>
        <w:t>Шпигів я не боюся — звик до них,&lt;br /&gt;</w:t>
        <w:br/>
        <w:t>а шпага в мене довша від стилета.&lt;br /&gt;</w:t>
        <w:br/>
        <w:t>Веди ченця, коротша буде справа.&lt;br /&gt;</w:t>
        <w:br/>
        <w:t>Скажи йому, що сповіді бажає&lt;br /&gt;</w:t>
        <w:br/>
        <w:t>всесвітній грішник дон Жуан.&lt;br /&gt;</w:t>
        <w:br/>
        <w:t>С г а н а р е л ь&lt;br /&gt;</w:t>
        <w:br/>
        <w:t>Гаразд.&lt;br /&gt;</w:t>
        <w:br/>
        <w:t>Ви не дитина, я при вас не нянька.</w:t>
      </w:r>
    </w:p>
    <w:p>
      <w:r>
        <w:br/>
        <w:t>Виходить і незабаром приводить в печеру ченця, невисокого на зріст, тонкого, в одежі "невидимок" — в чорній відлозі (каптурі), що закриває все обличчя, тільки, для очей у ній прорізані дірки.</w:t>
      </w:r>
    </w:p>
    <w:p>
      <w:r>
        <w:br/>
        <w:t>Дон Жу а н&lt;br /&gt;</w:t>
        <w:br/>
        <w:t>(встає назустріч із шпагою в руках)&lt;br /&gt;</w:t>
        <w:br/>
        <w:t>Мій отче, або, може, краще — брате,&lt;br /&gt;</w:t>
        <w:br/>
        <w:t>чому завдячую такі святії&lt;br /&gt;</w:t>
        <w:br/>
        <w:t>одвідини?</w:t>
      </w:r>
    </w:p>
    <w:p>
      <w:r>
        <w:br/>
        <w:t>Чернець робить рукою знак, щоб Сганарель вийшов.</w:t>
      </w:r>
    </w:p>
    <w:p>
      <w:r>
        <w:br/>
        <w:t>Ти вийди, Сганарелю.&lt;br /&gt;</w:t>
        <w:br/>
        <w:t>(Бачачи, що Сганарель не спішиться, пошепки до нього).&lt;br /&gt;</w:t>
        <w:br/>
        <w:t>Поглянь, в ченця рука жіноча.&lt;br /&gt;</w:t>
        <w:br/>
        <w:t>С г а н а р е л ь&lt;br /&gt;</w:t>
        <w:br/>
        <w:t>Щоб їх!&lt;br /&gt;</w:t>
        <w:br/>
        <w:t>(Махнувши рукою, виходить),</w:t>
      </w:r>
    </w:p>
    <w:p>
      <w:r>
        <w:br/>
        <w:t>Дон Жуан кладе шпагу на камінь. З-під одкинутої відлоги&lt;br /&gt;</w:t>
        <w:br/>
        <w:t>раптом виступає обличчя Долорес.</w:t>
      </w:r>
    </w:p>
    <w:p>
      <w:r>
        <w:br/>
        <w:t>Д о н Ж у а н&lt;br /&gt;</w:t>
        <w:br/>
        <w:t>Долорес?! Ви? і знов у сій печері...&lt;br /&gt;</w:t>
        <w:br/>
        <w:t>Д о л о р е с&lt;br /&gt;</w:t>
        <w:br/>
        <w:t>Я знов прийшла порятувати вас.&lt;br /&gt;</w:t>
        <w:br/>
        <w:t>Д о н Ж у а н&lt;br /&gt;</w:t>
        <w:br/>
        <w:t>Порятувати? Хто ж се вам сказав,&lt;br /&gt;</w:t>
        <w:br/>
        <w:t>що нібито мені рятунку треба?&lt;br /&gt;</w:t>
        <w:br/>
        <w:t>Д о л о р е с&lt;br /&gt;</w:t>
        <w:br/>
        <w:t>Сама я знала се.&lt;br /&gt;</w:t>
        <w:br/>
        <w:t>Д о н Ж у а н&lt;br /&gt;</w:t>
        <w:br/>
        <w:t>Я ж не слабий,&lt;br /&gt;</w:t>
        <w:br/>
        <w:t>як бачите, — веселий, вільний, дужий.&lt;br /&gt;</w:t>
        <w:br/>
        <w:t>Д о л о р е с&lt;br /&gt;</w:t>
        <w:br/>
        <w:t>Ви хочете, щоб вам здавалось так.&lt;br /&gt;</w:t>
        <w:br/>
        <w:t>Д о н Ж у а н&lt;br /&gt;</w:t>
        <w:br/>
        <w:t>(на мить замислюється, але хутко підводить голову різким, упертим рухом)&lt;br /&gt;</w:t>
        <w:br/>
        <w:t>Я бачу, сеньйорито, ваша одіж&lt;br /&gt;</w:t>
        <w:br/>
        <w:t>настроїла вас на чернечий лад.&lt;br /&gt;</w:t>
        <w:br/>
        <w:t>Але я вам не буду сповідатись, —&lt;br /&gt;</w:t>
        <w:br/>
        <w:t>мої гріхи не для панянських слухів.</w:t>
      </w:r>
    </w:p>
    <w:p>
      <w:r>
        <w:br/>
        <w:t>Долорес мовчки виймає два сувої пергаменту і подає їх дон Жуанові.</w:t>
      </w:r>
    </w:p>
    <w:p>
      <w:r>
        <w:br/>
        <w:t>Ні, вибачте, Долорес! Я не хтів&lt;br /&gt;</w:t>
        <w:br/>
        <w:t>зневажить вас, мені було б се прикро.&lt;br /&gt;</w:t>
        <w:br/>
        <w:t>Що ви мені принесли?&lt;br /&gt;</w:t>
        <w:br/>
        <w:t>Д о л о р е с&lt;br /&gt;</w:t>
        <w:br/>
        <w:t>Прочитайте.&lt;br /&gt;</w:t>
        <w:br/>
        <w:t>Д о н Ж у а н&lt;br /&gt;</w:t>
        <w:br/>
        <w:t>(швидко переглядає пергаменти)&lt;br /&gt;</w:t>
        <w:br/>
        <w:t>Декрет від короля... і папська булла...*&lt;br /&gt;</w:t>
        <w:br/>
        <w:t>Мені прощаються усі злочини&lt;br /&gt;</w:t>
        <w:br/>
        <w:t>і всі гріхи... Чому? З якої речі?..&lt;br /&gt;</w:t>
        <w:br/>
        <w:t>І як до вас дістались сі папери?</w:t>
      </w:r>
    </w:p>
    <w:p>
      <w:r>
        <w:br/>
        <w:t>* Булла — грамота, постанова або розпорядження папи римського, скріплені печаткою.</w:t>
      </w:r>
    </w:p>
    <w:p>
      <w:r>
        <w:br/>
        <w:t>Дол о р е с&lt;br /&gt;</w:t>
        <w:br/>
        <w:t>(спустивши очі)&lt;br /&gt;</w:t>
        <w:br/>
        <w:t>Ви не догадуєтесь?&lt;br /&gt;</w:t>
        <w:br/>
        <w:t>Д о н Ж у а н&lt;br /&gt;</w:t>
        <w:br/>
        <w:t>О Долорес!&lt;br /&gt;</w:t>
        <w:br/>
        <w:t>Я розумію. Знов ви наложили&lt;br /&gt;</w:t>
        <w:br/>
        <w:t>на мене довг якийсь. Та вам відомо,&lt;br /&gt;</w:t>
        <w:br/>
        <w:t>що я привик свої довги платити.&lt;br /&gt;</w:t>
        <w:br/>
        <w:t>Д о л о р е с&lt;br /&gt;</w:t>
        <w:br/>
        <w:t>Я не прийшла сюди з вас плату править.&lt;br /&gt;</w:t>
        <w:br/>
        <w:t>Д о н Ж у а н&lt;br /&gt;</w:t>
        <w:br/>
        <w:t>Я вірю вам. Але я не банкрот.&lt;br /&gt;</w:t>
        <w:br/>
        <w:t>Колись я вам заставу дав — обручку,&lt;br /&gt;</w:t>
        <w:br/>
        <w:t>тепер готовий виплатить весь довг.&lt;br /&gt;</w:t>
        <w:br/>
        <w:t>Уже ж я не баніт, а гранд іспанський,&lt;br /&gt;</w:t>
        <w:br/>
        <w:t>і вам не сором буде стать до шлюбу&lt;br /&gt;</w:t>
        <w:br/>
        <w:t>зо мною.&lt;br /&gt;</w:t>
        <w:br/>
        <w:t>Д о л о р е с&lt;br /&gt;</w:t>
        <w:br/>
        <w:t>(із стогоном)&lt;br /&gt;</w:t>
        <w:br/>
        <w:t>Боже! Діво пресвятая!&lt;br /&gt;</w:t>
        <w:br/>
        <w:t>Я сподівалася, що сеє буде...&lt;br /&gt;</w:t>
        <w:br/>
        <w:t>але щоб так мою остатню мрію&lt;br /&gt;</w:t>
        <w:br/>
        <w:t>я мусила ховати...&lt;br /&gt;</w:t>
        <w:br/>
        <w:t>(Голос ЇЇ перехоплює спазма стриманих сліз).&lt;br /&gt;</w:t>
        <w:br/>
        <w:t>Д о н Ж у а н&lt;br /&gt;</w:t>
        <w:br/>
        <w:t>Я вразив вас?&lt;br /&gt;</w:t>
        <w:br/>
        <w:t>Та чим, Долорес?&lt;br /&gt;</w:t>
        <w:br/>
        <w:t>Д о л о р е с&lt;br /&gt;</w:t>
        <w:br/>
        <w:t>Ви не зрозуміли?&lt;br /&gt;</w:t>
        <w:br/>
        <w:t>Гадаєте, що як іспанський гранд&lt;br /&gt;</w:t>
        <w:br/>
        <w:t>дочці гідальга кине шлюбний перстень,&lt;br /&gt;</w:t>
        <w:br/>
        <w:t>немов гаман з червінцями лихварці,&lt;br /&gt;</w:t>
        <w:br/>
        <w:t>то в ній повинно серце розцвісти,&lt;br /&gt;</w:t>
        <w:br/>
        <w:t>а не облитись крів'ю?&lt;br /&gt;</w:t>
        <w:br/>
        <w:t>Д о н Ж у а н&lt;br /&gt;</w:t>
        <w:br/>
        <w:t>Ні, Долорес,&lt;br /&gt;</w:t>
        <w:br/>
        <w:t>і ви ж мене повинні зрозуміти:&lt;br /&gt;</w:t>
        <w:br/>
        <w:t>ніякій дівчині, ніякій жінці&lt;br /&gt;</w:t>
        <w:br/>
        <w:t>не був я досі винен зроду!&lt;br /&gt;</w:t>
        <w:br/>
        <w:t>Д о л о р е с&lt;br /&gt;</w:t>
        <w:br/>
        <w:t>Справді?&lt;br /&gt;</w:t>
        <w:br/>
        <w:t>Ви, дон Жуан, нічим не завинили&lt;br /&gt;</w:t>
        <w:br/>
        <w:t>проти жіноцтва?&lt;br /&gt;</w:t>
        <w:br/>
        <w:t>Д о н Ж у а н&lt;br /&gt;</w:t>
        <w:br/>
        <w:t>Ні. Нічим, ніколи.&lt;br /&gt;</w:t>
        <w:br/>
        <w:t>Я кожен раз давав їм теє все,&lt;br /&gt;</w:t>
        <w:br/>
        <w:t>що лиш вони могли змістити: мрію,&lt;br /&gt;</w:t>
        <w:br/>
        <w:t>коротку хвилю щастя і порив,&lt;br /&gt;</w:t>
        <w:br/>
        <w:t>а більшого з них жадна не зміщала,&lt;br /&gt;</w:t>
        <w:br/>
        <w:t>та іншій і того було надміру.&lt;br /&gt;</w:t>
        <w:br/>
        <w:t>Д о л о р е с&lt;br /&gt;</w:t>
        <w:br/>
        <w:t>А ви самі могли змістити більше?&lt;br /&gt;</w:t>
        <w:br/>
        <w:t>(Пауза).&lt;br /&gt;</w:t>
        <w:br/>
        <w:t>Платити вам не прийдеться сей раз.&lt;br /&gt;</w:t>
        <w:br/>
        <w:t>Візьміть назад сю золоту "заставу".&lt;br /&gt;</w:t>
        <w:br/>
        <w:t>(Хоче зняти з своєї правиці обручку).&lt;br /&gt;</w:t>
        <w:br/>
        <w:t>Дон Жу а н&lt;br /&gt;</w:t>
        <w:br/>
        <w:t>(вдержує її руку)&lt;br /&gt;</w:t>
        <w:br/>
        <w:t>Ні, то належить вам з святого права.&lt;br /&gt;</w:t>
        <w:br/>
        <w:t>Д о л ор е с&lt;br /&gt;</w:t>
        <w:br/>
        <w:t>Я вже сама до себе не належу.&lt;br /&gt;</w:t>
        <w:br/>
        <w:t>Вже й се видиме тіло не моє.&lt;br /&gt;</w:t>
        <w:br/>
        <w:t>Сама душа у сьому тілі — дим&lt;br /&gt;</w:t>
        <w:br/>
        <w:t>жертовного кадила, що згорає&lt;br /&gt;</w:t>
        <w:br/>
        <w:t>за вашу душу перед богом...&lt;br /&gt;</w:t>
        <w:br/>
        <w:t>Д о н Ж у а н&lt;br /&gt;</w:t>
        <w:br/>
        <w:t>Що се?&lt;br /&gt;</w:t>
        <w:br/>
        <w:t>Я ваших слів не можу зрозуміти.&lt;br /&gt;</w:t>
        <w:br/>
        <w:t>Ви мов заколота кривава жертва,&lt;br /&gt;</w:t>
        <w:br/>
        <w:t>такі в вас очі... Сей декрет, ся булла..&lt;br /&gt;</w:t>
        <w:br/>
        <w:t>Ви як їх здобули? Я вас благаю,&lt;br /&gt;</w:t>
        <w:br/>
        <w:t>скажіть мені!&lt;br /&gt;</w:t>
        <w:br/>
        <w:t>Д о л о р е с&lt;br /&gt;</w:t>
        <w:br/>
        <w:t>Навіщо вам те знати?&lt;br /&gt;</w:t>
        <w:br/>
        <w:t>Д о н Ж у а н&lt;br /&gt;</w:t>
        <w:br/>
        <w:t>Ще, може, я зречуся тих дарів.&lt;br /&gt;</w:t>
        <w:br/>
        <w:t>Д о л о р е с&lt;br /&gt;</w:t>
        <w:br/>
        <w:t>Ви їх зректись не можете, я знаю.&lt;br /&gt;</w:t>
        <w:br/>
        <w:t>А як вони здобуті — все одно.&lt;br /&gt;</w:t>
        <w:br/>
        <w:t>Не перший раз за вас загине жінка,&lt;br /&gt;</w:t>
        <w:br/>
        <w:t>якби ж то хоч, остатній!&lt;br /&gt;</w:t>
        <w:br/>
        <w:t>Д о н Ж у а н&lt;br /&gt;</w:t>
        <w:br/>
        <w:t>Ні, скажіть.&lt;br /&gt;</w:t>
        <w:br/>
        <w:t>Коли не скажете, я можу здумать,&lt;br /&gt;</w:t>
        <w:br/>
        <w:t>що спосіб добування був ганебний,&lt;br /&gt;</w:t>
        <w:br/>
        <w:t>бо чесний покриву не потребує.&lt;br /&gt;</w:t>
        <w:br/>
        <w:t>Д о л о р е с&lt;br /&gt;</w:t>
        <w:br/>
        <w:t>"Ганебний"... "чесний"... як тепер далеко&lt;br /&gt;</w:t>
        <w:br/>
        <w:t>від мене сі слова... Що ж, я скажу:&lt;br /&gt;</w:t>
        <w:br/>
        <w:t>я за декрет сей тілом заплатила.&lt;br /&gt;</w:t>
        <w:br/>
        <w:t>Д о н Ж у а н&lt;br /&gt;</w:t>
        <w:br/>
        <w:t>Як?..&lt;br /&gt;</w:t>
        <w:br/>
        <w:t>Д о л о р е с&lt;br /&gt;</w:t>
        <w:br/>
        <w:t>Я не можу довше поясняти.&lt;br /&gt;</w:t>
        <w:br/>
        <w:t>Ви знаєте всі норови двірські, —&lt;br /&gt;</w:t>
        <w:br/>
        <w:t>там платиться за все коли не злотом,&lt;br /&gt;</w:t>
        <w:br/>
        <w:t>то...&lt;br /&gt;</w:t>
        <w:br/>
        <w:t>Д о н Ж у а н&lt;br /&gt;</w:t>
        <w:br/>
        <w:t>Боже! Як же страшно се, Долорес!&lt;br /&gt;</w:t>
        <w:br/>
        <w:t>Д о л о р е с&lt;br /&gt;</w:t>
        <w:br/>
        <w:t>Вам страшно? Я сього не сподівалась.&lt;br /&gt;</w:t>
        <w:br/>
        <w:t>Д о н Ж у а н&lt;br /&gt;</w:t>
        <w:br/>
        <w:t>А вам?&lt;br /&gt;</w:t>
        <w:br/>
        <w:t>Д о л о р е с&lt;br /&gt;</w:t>
        <w:br/>
        <w:t>Я вже нічого не боюся.&lt;br /&gt;</w:t>
        <w:br/>
        <w:t>Чого мені жахатися про тіло,&lt;br /&gt;</w:t>
        <w:br/>
        <w:t>коли не побоялась я і душу&lt;br /&gt;</w:t>
        <w:br/>
        <w:t>віддати, щоб за буллу заплатити?&lt;br /&gt;</w:t>
        <w:br/>
        <w:t>Д о н Ж у а н&lt;br /&gt;</w:t>
        <w:br/>
        <w:t>Та хто ж душею платить?&lt;br /&gt;</w:t>
        <w:br/>
        <w:t>Д о л о р е с&lt;br /&gt;</w:t>
        <w:br/>
        <w:t>Всі жінки,&lt;br /&gt;</w:t>
        <w:br/>
        <w:t>коли вони кохають. Я щаслива,&lt;br /&gt;</w:t>
        <w:br/>
        <w:t>що я душею викупляю душу,&lt;br /&gt;</w:t>
        <w:br/>
        <w:t>не кожна жінка має сеє щастя.&lt;br /&gt;</w:t>
        <w:br/>
        <w:t>Святий отець вам душу визволяє&lt;br /&gt;</w:t>
        <w:br/>
        <w:t>від кар пекельних через те, що я&lt;br /&gt;</w:t>
        <w:br/>
        <w:t>взяла на себе каяться довічно&lt;br /&gt;</w:t>
        <w:br/>
        <w:t>за ваші всі гріхи. В монастирі&lt;br /&gt;</w:t>
        <w:br/>
        <w:t>з уставом найсуворішим я буду&lt;br /&gt;</w:t>
        <w:br/>
        <w:t>черницею. Обітницю мовчання,&lt;br /&gt;</w:t>
        <w:br/>
        <w:t>і посту, й бичування дам я богу.&lt;br /&gt;</w:t>
        <w:br/>
        <w:t>Зректися маю я всього, Жуане,&lt;br /&gt;</w:t>
        <w:br/>
        <w:t>і навіть — мрій і спогадів про вас!&lt;br /&gt;</w:t>
        <w:br/>
        <w:t>Лиш пам'ятать про вашу душу буду,&lt;br /&gt;</w:t>
        <w:br/>
        <w:t>а власну душу занедбаю. Піде&lt;br /&gt;</w:t>
        <w:br/>
        <w:t>моя душа за вас на вічні муки.&lt;br /&gt;</w:t>
        <w:br/>
        <w:t>Прощайте.&lt;br /&gt;</w:t>
        <w:br/>
        <w:t>Дон Жуан стоїть мовчки, приголомшений.&lt;br /&gt;</w:t>
        <w:br/>
        <w:t>(Долорес рушає, але зараз зупиняється).&lt;br /&gt;</w:t>
        <w:br/>
        <w:t>Ні, ще раз! Остатній раз&lt;br /&gt;</w:t>
        <w:br/>
        <w:t>я подивлюся ще на сії очі!&lt;br /&gt;</w:t>
        <w:br/>
        <w:t>Бо вже ж вони мені світить не будуть&lt;br /&gt;</w:t>
        <w:br/>
        <w:t>в могильній тьмі того, що буде зватись&lt;br /&gt;</w:t>
        <w:br/>
        <w:t>моїм життям... Візьміте ваш портрет.&lt;br /&gt;</w:t>
        <w:br/>
        <w:t>(Здіймає з себе медальйон і кладе на камінь).&lt;br /&gt;</w:t>
        <w:br/>
        <w:t>Я маю пам'ятать про вашу душу,&lt;br /&gt;</w:t>
        <w:br/>
        <w:t>більш ні про що.&lt;br /&gt;</w:t>
        <w:br/>
        <w:t>Д о н Ж у а н&lt;br /&gt;</w:t>
        <w:br/>
        <w:t>Але якби я вам&lt;br /&gt;</w:t>
        <w:br/>
        <w:t>сказав, що мить єдина щастя з вами&lt;br /&gt;</w:t>
        <w:br/>
        <w:t>тут, на землі, дорожча задля мене,&lt;br /&gt;</w:t>
        <w:br/>
        <w:t>ніж вічний рай без вас на небесах?&lt;br /&gt;</w:t>
        <w:br/>
        <w:t>Д о л о р е с&lt;br /&gt;</w:t>
        <w:br/>
        <w:t>(екстатичне, як мучениця на тортурах)&lt;br /&gt;</w:t>
        <w:br/>
        <w:t>Я не прошу мене не спокушати!&lt;br /&gt;</w:t>
        <w:br/>
        <w:t>Сей півобман... коли б він міг до краю&lt;br /&gt;</w:t>
        <w:br/>
        <w:t>се серце сторожкеє одурити!&lt;br /&gt;</w:t>
        <w:br/>
        <w:t>Святая діво! дай мені принести&lt;br /&gt;</w:t>
        <w:br/>
        <w:t>за нього й сюю жертву!.. О Жуане,&lt;br /&gt;</w:t>
        <w:br/>
        <w:t>кажіть мені, кажіть слова кохання!&lt;br /&gt;</w:t>
        <w:br/>
        <w:t>Не бійтеся, щоб я їх прийняла.&lt;br /&gt;</w:t>
        <w:br/>
        <w:t>Ось вам обручка ваша.&lt;br /&gt;</w:t>
        <w:br/>
        <w:t>(Здіймає і хоче подати дон Жуанові обручку,&lt;br /&gt;</w:t>
        <w:br/>
        <w:t>але рука знесилено падає, обручка котиться додолу).&lt;br /&gt;</w:t>
        <w:br/>
        <w:t>Д о н Ж у а н&lt;br /&gt;</w:t>
        <w:br/>
        <w:t>(підіймає обручку і надіває знову на руку Долорес)&lt;br /&gt;</w:t>
        <w:br/>
        <w:t>Ні, ніколи&lt;br /&gt;</w:t>
        <w:br/>
        <w:t>я не візьму її. Носіть її&lt;br /&gt;</w:t>
        <w:br/>
        <w:t>або мадонні дайте на офіру,&lt;br /&gt;</w:t>
        <w:br/>
        <w:t>як хочете. На сю обручку можна&lt;br /&gt;</w:t>
        <w:br/>
        <w:t>дивитися черниці. Ся обручка&lt;br /&gt;</w:t>
        <w:br/>
        <w:t>не збудить грішних спогадів.&lt;br /&gt;</w:t>
        <w:br/>
        <w:t>Д о л о р е с&lt;br /&gt;</w:t>
        <w:br/>
        <w:t>(тихо)&lt;br /&gt;</w:t>
        <w:br/>
        <w:t>Се правда.&lt;br /&gt;</w:t>
        <w:br/>
        <w:t>Д о н Ж у а н&lt;br /&gt;</w:t>
        <w:br/>
        <w:t>А вашої я не віддам нікому&lt;br /&gt;</w:t>
        <w:br/>
        <w:t>довіку.&lt;br /&gt;</w:t>
        <w:br/>
        <w:t>Д о л о р е с&lt;br /&gt;</w:t>
        <w:br/>
        <w:t>Нащо вам її носити?&lt;br /&gt;</w:t>
        <w:br/>
        <w:t>Д о н Ж у а н&lt;br /&gt;</w:t>
        <w:br/>
        <w:t>Душа свої потреби має й звички,&lt;br /&gt;</w:t>
        <w:br/>
        <w:t>так само, як і тіло. Я хотів би,&lt;br /&gt;</w:t>
        <w:br/>
        <w:t>щоб ви без зайвих слів се зрозуміли.&lt;br /&gt;</w:t>
        <w:br/>
        <w:t>Д о л о р е с&lt;br /&gt;</w:t>
        <w:br/>
        <w:t>Пора вже йти мені... Я вам прощаю&lt;br /&gt;</w:t>
        <w:br/>
        <w:t>за все, що ви...&lt;br /&gt;</w:t>
        <w:br/>
        <w:t>Д о н Ж у а н&lt;br /&gt;</w:t>
        <w:br/>
        <w:t>Спиніться! Не тьмаріть&lt;br /&gt;</w:t>
        <w:br/>
        <w:t>ясного спогаду, про сю хвилину!&lt;br /&gt;</w:t>
        <w:br/>
        <w:t>За що прощати? Я ж тепера бачу,&lt;br /&gt;</w:t>
        <w:br/>
        <w:t>що я і вам не завинив нічого.&lt;br /&gt;</w:t>
        <w:br/>
        <w:t>Адже ви через мене досягли&lt;br /&gt;</w:t>
        <w:br/>
        <w:t>високого, пречистого верхів'я!&lt;br /&gt;</w:t>
        <w:br/>
        <w:t>Невже мене за се прощати треба?&lt;br /&gt;</w:t>
        <w:br/>
        <w:t>О ні, либонь, ви в слові помилились!&lt;br /&gt;</w:t>
        <w:br/>
        <w:t>У серці сторожкім такеє слово&lt;br /&gt;</w:t>
        <w:br/>
        <w:t>вродитись не могло. Вам не потрібні&lt;br /&gt;</w:t>
        <w:br/>
        <w:t>такі слова, коли ви стали вище&lt;br /&gt;</w:t>
        <w:br/>
        <w:t>від ганьби й честі. Правда ж так, Долорес?&lt;br /&gt;</w:t>
        <w:br/>
        <w:t>Д о л о р е с&lt;br /&gt;</w:t>
        <w:br/>
        <w:t>Здається, слів ніяких більш не треба.&lt;br /&gt;</w:t>
        <w:br/>
        <w:t>(Хоче йти).&lt;br /&gt;</w:t>
        <w:br/>
        <w:t>Д о н Ж у а н&lt;br /&gt;</w:t>
        <w:br/>
        <w:t>Стривайте ще, Долорес... Ви в Мадріді&lt;br /&gt;</w:t>
        <w:br/>
        <w:t>одвідали сеньйору де Мендоза?&lt;br /&gt;</w:t>
        <w:br/>
        <w:t>Д о л о р е с&lt;br /&gt;</w:t>
        <w:br/>
        <w:t>(спиняється)&lt;br /&gt;</w:t>
        <w:br/>
        <w:t>Ви... ви... мене питаєте про неї?&lt;br /&gt;</w:t>
        <w:br/>
        <w:t>Д о н Ж у а н&lt;br /&gt;</w:t>
        <w:br/>
        <w:t>Я бачу, рано вам ще в монастир.&lt;br /&gt;</w:t>
        <w:br/>
        <w:t>Д о л о р е с&lt;br /&gt;</w:t>
        <w:br/>
        <w:t>(перемагає себе)&lt;br /&gt;</w:t>
        <w:br/>
        <w:t>Я бачила її.&lt;br /&gt;</w:t>
        <w:br/>
        <w:t>Д о н Ж у а н&lt;br /&gt;</w:t>
        <w:br/>
        <w:t>Вона щаслива?&lt;br /&gt;</w:t>
        <w:br/>
        <w:t>Д о л о р е с&lt;br /&gt;</w:t>
        <w:br/>
        <w:t>Здається, я щасливіша від неї.&lt;br /&gt;</w:t>
        <w:br/>
        <w:t>Дон Жу а н&lt;br /&gt;</w:t>
        <w:br/>
        <w:t>Вона про мене не забула?&lt;br /&gt;</w:t>
        <w:br/>
        <w:t>Д о л о р е с&lt;br /&gt;</w:t>
        <w:br/>
        <w:t>Ні.&lt;br /&gt;</w:t>
        <w:br/>
        <w:t>Д о н Ж у а н&lt;br /&gt;</w:t>
        <w:br/>
        <w:t>Почім ви знаєте?&lt;br /&gt;</w:t>
        <w:br/>
        <w:t>Д о л о р е с&lt;br /&gt;</w:t>
        <w:br/>
        <w:t>Я серцем чую.&lt;br /&gt;</w:t>
        <w:br/>
        <w:t>Д о н Ж у а н&lt;br /&gt;</w:t>
        <w:br/>
        <w:t>Се все, що хтів я знати.&lt;br /&gt;</w:t>
        <w:br/>
        <w:t>Д о л о р е с&lt;br /&gt;</w:t>
        <w:br/>
        <w:t>Я вже йду.&lt;br /&gt;</w:t>
        <w:br/>
        <w:t>Д о н Ж у а н&lt;br /&gt;</w:t>
        <w:br/>
        <w:t>Ви не питаєте мене, навіщо&lt;br /&gt;</w:t>
        <w:br/>
        <w:t>мені се треба знати?&lt;br /&gt;</w:t>
        <w:br/>
        <w:t>Д о л о р е с&lt;br /&gt;</w:t>
        <w:br/>
        <w:t>Не питаю.&lt;br /&gt;</w:t>
        <w:br/>
        <w:t>Д о н Ж у а н&lt;br /&gt;</w:t>
        <w:br/>
        <w:t>І вам не тяжко се?&lt;br /&gt;</w:t>
        <w:br/>
        <w:t>Д о л о р е с&lt;br /&gt;</w:t>
        <w:br/>
        <w:t>Я не шукала&lt;br /&gt;</w:t>
        <w:br/>
        <w:t>ніколи стежки легкої. Прощайте.&lt;br /&gt;</w:t>
        <w:br/>
        <w:t>Д о н Ж у а н&lt;br /&gt;</w:t>
        <w:br/>
        <w:t>Прощайте. Я ніколи вас не зраджу.&lt;br /&gt;</w:t>
        <w:br/>
        <w:t>Долорес закриває раптом обличчя відлогою і виходить з печери не оглядаючись.&lt;br /&gt;</w:t>
        <w:br/>
        <w:t>Сганарель увіходить і докірливо дивиться на дон Жуана.&lt;br /&gt;</w:t>
        <w:br/>
        <w:t>Д о н Ж у а н&lt;br /&gt;</w:t>
        <w:br/>
        <w:t>(скоріш до себе, ніж до слуги)&lt;br /&gt;</w:t>
        <w:br/>
        <w:t>Яку я гарну вигартував душу!&lt;br /&gt;</w:t>
        <w:br/>
        <w:t>С г а н а р е л ь&lt;br /&gt;</w:t>
        <w:br/>
        <w:t>Чию? Свою?&lt;br /&gt;</w:t>
        <w:br/>
        <w:t>Д о н Ж у а н&lt;br /&gt;</w:t>
        <w:br/>
        <w:t>Ущипливе питання,&lt;br /&gt;</w:t>
        <w:br/>
        <w:t>хоч несвідоме!&lt;br /&gt;</w:t>
        <w:br/>
        <w:t>С г а н а р е л ь&lt;br /&gt;</w:t>
        <w:br/>
        <w:t>Думаєте, пане?&lt;br /&gt;</w:t>
        <w:br/>
        <w:t>Д о н Ж у а н&lt;br /&gt;</w:t>
        <w:br/>
        <w:t>А ти що думаєш?&lt;br /&gt;</w:t>
        <w:br/>
        <w:t>С г а н а р е л ь&lt;br /&gt;</w:t>
        <w:br/>
        <w:t>Що я видав вас&lt;br /&gt;</w:t>
        <w:br/>
        <w:t>ковадлом і клевцем, а ще ніколи&lt;br /&gt;</w:t>
        <w:br/>
        <w:t>не бачив ковалем.&lt;br /&gt;</w:t>
        <w:br/>
        <w:t>Д о н Ж у а н&lt;br /&gt;</w:t>
        <w:br/>
        <w:t>То ще побачиш.&lt;br /&gt;</w:t>
        <w:br/>
        <w:t>С г а н а р е л ь&lt;br /&gt;</w:t>
        <w:br/>
        <w:t>Шкода! пропало вже!&lt;br /&gt;</w:t>
        <w:br/>
        <w:t>Д о н Ж у а н&lt;br /&gt;</w:t>
        <w:br/>
        <w:t>Що? де пропало?&lt;br /&gt;</w:t>
        <w:br/>
        <w:t>С г а н а р е л ь&lt;br /&gt;</w:t>
        <w:br/>
        <w:t>Пішла в черниці ваша доля, пане.&lt;br /&gt;</w:t>
        <w:br/>
        <w:t>Д о н Ж у а н&lt;br /&gt;</w:t>
        <w:br/>
        <w:t>То ти підслухував?&lt;br /&gt;</w:t>
        <w:br/>
        <w:t>С г а н а р е л ь&lt;br /&gt;</w:t>
        <w:br/>
        <w:t>А ви й не знали?&lt;br /&gt;</w:t>
        <w:br/>
        <w:t>Хто має слуги, той повинен звикнуть,&lt;br /&gt;</w:t>
        <w:br/>
        <w:t>що має повсякчас конфесьйонал.&lt;br /&gt;</w:t>
        <w:br/>
        <w:t>Д о н Ж у а н&lt;br /&gt;</w:t>
        <w:br/>
        <w:t>Але щоб так нахабно признаватись!..&lt;br /&gt;</w:t>
        <w:br/>
        <w:t>С г а н а р е л ь&lt;br /&gt;</w:t>
        <w:br/>
        <w:t>То треба буть слугою дон Жуана.&lt;br /&gt;</w:t>
        <w:br/>
        <w:t>Мій пан відомий щирістю своєю.&lt;br /&gt;</w:t>
        <w:br/>
        <w:t>Д о н Ж у а н&lt;br /&gt;</w:t>
        <w:br/>
        <w:t>Ну, не плещи!.. То тінь моя пішла,&lt;br /&gt;</w:t>
        <w:br/>
        <w:t>зовсім не доля. Доля жде в Мадріді.&lt;br /&gt;</w:t>
        <w:br/>
        <w:t>Сідлай лиш коней. Ми тепер поїдем&lt;br /&gt;</w:t>
        <w:br/>
        <w:t>ту долю добувати. Швидше! Миттю!&lt;br /&gt;</w:t>
        <w:br/>
        <w:t>Сганарель виходить. Дон Жуан бере шпагу до рук і проводить&lt;br /&gt;</w:t>
        <w:br/>
        <w:t>рукою по лезі, пробуючи її гострість, при тому всміхається.</w:t>
      </w:r>
    </w:p>
    <w:p>
      <w:r>
        <w:br/>
        <w:t>IV</w:t>
      </w:r>
    </w:p>
    <w:p>
      <w:r>
        <w:br/>
        <w:t>Оселя командорова в Мадріді. Опочивальня донни Анни, велика, пишно, але в темних тонах убрана кімната. Високі, вузькі вікна з балконами сягають сливе до підлоги, жалюзі на них закриті. Донна Анна у сивій з чорним півжалобній сукні сидить&lt;br /&gt;</w:t>
        <w:br/>
        <w:t>при столику, перебирає у скриньці коштовні покраси і приміряє їх до себе, дивлячись у свічадо.&lt;br /&gt;</w:t>
        <w:br/>
        <w:t>К о м а н д о р&lt;br /&gt;</w:t>
        <w:br/>
        <w:t>(увіходить)&lt;br /&gt;</w:t>
        <w:br/>
        <w:t>Чого се ви вбираєтесь?&lt;br /&gt;</w:t>
        <w:br/>
        <w:t>А н н а&lt;br /&gt;</w:t>
        <w:br/>
        <w:t>На завтра&lt;br /&gt;</w:t>
        <w:br/>
        <w:t>покраси вибираю. Завтра хочу&lt;br /&gt;</w:t>
        <w:br/>
        <w:t>піти на бій биків.&lt;br /&gt;</w:t>
        <w:br/>
        <w:t>К о м а н д о р&lt;br /&gt;</w:t>
        <w:br/>
        <w:t>У півжалобі?!&lt;br /&gt;</w:t>
        <w:br/>
        <w:t>А н н а&lt;br /&gt;</w:t>
        <w:br/>
        <w:t>(з досадою відсуває покраси)&lt;br /&gt;</w:t>
        <w:br/>
        <w:t>Ох, ті жалоби! і коли їм край?&lt;br /&gt;</w:t>
        <w:br/>
        <w:t>К о м а н д о р&lt;br /&gt;</w:t>
        <w:br/>
        <w:t>(спокійно)&lt;br /&gt;</w:t>
        <w:br/>
        <w:t>Ся має вісім день іще тривати.&lt;br /&gt;</w:t>
        <w:br/>
        <w:t>По дядькові вона не дуже довга.&lt;br /&gt;</w:t>
        <w:br/>
        <w:t>А н н а&lt;br /&gt;</w:t>
        <w:br/>
        <w:t>Найцікавіше те, що я і в вічі&lt;br /&gt;</w:t>
        <w:br/>
        <w:t>не бачила ніколи того дядька.&lt;br /&gt;</w:t>
        <w:br/>
        <w:t>К о м а н до р&lt;br /&gt;</w:t>
        <w:br/>
        <w:t>То справи не зміняє. Ви тепер&lt;br /&gt;</w:t>
        <w:br/>
        <w:t>належите до дому де Мендозів,&lt;br /&gt;</w:t>
        <w:br/>
        <w:t>тож вам годиться шанувати пам'ять&lt;br /&gt;</w:t>
        <w:br/>
        <w:t>всіх свояків.&lt;br /&gt;</w:t>
        <w:br/>
        <w:t>А н н а&lt;br /&gt;</w:t>
        <w:br/>
        <w:t>Продовж їм, боже, віку!&lt;br /&gt;</w:t>
        <w:br/>
        <w:t>Бо се тепер по дядькові жалоба,&lt;br /&gt;</w:t>
        <w:br/>
        <w:t>а то була по тітці, перед нею ж —&lt;br /&gt;</w:t>
        <w:br/>
        <w:t>коли б не помилитись! — брат у третіх&lt;br /&gt;</w:t>
        <w:br/>
        <w:t>чи небіж у четвертих нам помер...&lt;br /&gt;</w:t>
        <w:br/>
        <w:t>К о м а н д о р&lt;br /&gt;</w:t>
        <w:br/>
        <w:t>На кого ви розсердились?&lt;br /&gt;</w:t>
        <w:br/>
        <w:t>А н н а&lt;br /&gt;</w:t>
        <w:br/>
        <w:t>Я тільки&lt;br /&gt;</w:t>
        <w:br/>
        <w:t>хотіла пригадати, скільки днів&lt;br /&gt;</w:t>
        <w:br/>
        <w:t>я не була в жалобі з того часу,&lt;br /&gt;</w:t>
        <w:br/>
        <w:t>як з вами одружилась.&lt;br /&gt;</w:t>
        <w:br/>
        <w:t>К о м а н д о р&lt;br /&gt;</w:t>
        <w:br/>
        <w:t>Цілий місяць.&lt;br /&gt;</w:t>
        <w:br/>
        <w:t>А н н а&lt;br /&gt;</w:t>
        <w:br/>
        <w:t>(іронічно)&lt;br /&gt;</w:t>
        <w:br/>
        <w:t>Ах, цілий місяць? Се багато, справдії&lt;br /&gt;</w:t>
        <w:br/>
        <w:t>К о м а н д о р&lt;br /&gt;</w:t>
        <w:br/>
        <w:t>Не розумію вашої досади.&lt;br /&gt;</w:t>
        <w:br/>
        <w:t>Невже-таки для марної розваги&lt;br /&gt;</w:t>
        <w:br/>
        <w:t>ладні ви занедбати всі почесні&lt;br /&gt;</w:t>
        <w:br/>
        <w:t>звичаї давні?&lt;br /&gt;</w:t>
        <w:br/>
        <w:t>А н н а&lt;br /&gt;</w:t>
        <w:br/>
        <w:t>(встає)&lt;br /&gt;</w:t>
        <w:br/>
        <w:t>Що се за слова?&lt;br /&gt;</w:t>
        <w:br/>
        <w:t>Я не додержую звичаїв чесних?&lt;br /&gt;</w:t>
        <w:br/>
        <w:t>Коли я що ганебного вчинила?&lt;br /&gt;</w:t>
        <w:br/>
        <w:t>К о м а н д о р&lt;br /&gt;</w:t>
        <w:br/>
        <w:t>Про щось ганебне й мови буть не може,&lt;br /&gt;</w:t>
        <w:br/>
        <w:t>але для нас і збочення найменше&lt;br /&gt;</w:t>
        <w:br/>
        <w:t>було б ступнем до прірви. Не забудьте,&lt;br /&gt;</w:t>
        <w:br/>
        <w:t>що командорський плащ мені дістався&lt;br /&gt;</w:t>
        <w:br/>
        <w:t>не просьбами, не грішми, не насильством,&lt;br /&gt;</w:t>
        <w:br/>
        <w:t>але чеснотою. З нас, де Мендозів,&lt;br /&gt;</w:t>
        <w:br/>
        <w:t>були здавен всі лицарі без страху,&lt;br /&gt;</w:t>
        <w:br/>
        <w:t>всі дами без догани. Чи ж подоба,&lt;br /&gt;</w:t>
        <w:br/>
        <w:t>щоб саме вас юрба могла огудить,&lt;br /&gt;</w:t>
        <w:br/>
        <w:t>коли ви завтра...&lt;br /&gt;</w:t>
        <w:br/>
        <w:t>А н н а&lt;br /&gt;</w:t>
        <w:br/>
        <w:t>(роздражнено)&lt;br /&gt;</w:t>
        <w:br/>
        <w:t>Я не йду нікуди.&lt;br /&gt;</w:t>
        <w:br/>
        <w:t>К о м а н д о р&lt;br /&gt;</w:t>
        <w:br/>
        <w:t>Зовсім нема потреби замикатись.&lt;br /&gt;</w:t>
        <w:br/>
        <w:t>Ми завтра маємо піти до церкви.&lt;br /&gt;</w:t>
        <w:br/>
        <w:t>А н н а&lt;br /&gt;</w:t>
        <w:br/>
        <w:t>Я не збиралася до церкви завтра.&lt;br /&gt;</w:t>
        <w:br/>
        <w:t>К о м а н д о р&lt;br /&gt;</w:t>
        <w:br/>
        <w:t>А все-таки ми мусимо піти, —&lt;br /&gt;</w:t>
        <w:br/>
        <w:t>казати казань має фра Іньїго.&lt;br /&gt;</w:t>
        <w:br/>
        <w:t>А н н а&lt;br /&gt;</w:t>
        <w:br/>
        <w:t>Се найнудніший в світі проповідник!&lt;br /&gt;</w:t>
        <w:br/>
        <w:t>К о м а н д о р&lt;br /&gt;</w:t>
        <w:br/>
        <w:t>Я з вами згоджуюсь. Та королева&lt;br /&gt;</w:t>
        <w:br/>
        <w:t>злюбила ті казання. Отже, ходить&lt;br /&gt;</w:t>
        <w:br/>
        <w:t>і цілий двір на них. Коли не буде&lt;br /&gt;</w:t>
        <w:br/>
        <w:t>з усіх грандес лиш вас, то се помітять.&lt;br /&gt;</w:t>
        <w:br/>
        <w:t>Анна мовчки зітхає.&lt;br /&gt;</w:t>
        <w:br/>
        <w:t>(Командор виймає з кишені молитовні чітки з димчастого кришталю).&lt;br /&gt;</w:t>
        <w:br/>
        <w:t>Я вам купив чітки до півжалоби,&lt;br /&gt;</w:t>
        <w:br/>
        <w:t>а трохи згодом справлю з аметисту.&lt;br /&gt;</w:t>
        <w:br/>
        <w:t>А н н а&lt;br /&gt;</w:t>
        <w:br/>
        <w:t>(бере чітки)&lt;br /&gt;</w:t>
        <w:br/>
        <w:t>Спасибі, тільки нащо се?&lt;br /&gt;</w:t>
        <w:br/>
        <w:t>К о м а н д о р&lt;br /&gt;</w:t>
        <w:br/>
        <w:t>Вам треба&lt;br /&gt;</w:t>
        <w:br/>
        <w:t>пишнотою всіх дам переважати.&lt;br /&gt;</w:t>
        <w:br/>
        <w:t>І ще, будь ласка, як прийдем до церкви,&lt;br /&gt;</w:t>
        <w:br/>
        <w:t>не попускайте донні Консепсьйон&lt;br /&gt;</w:t>
        <w:br/>
        <w:t>край королеви сісти. Теє місце&lt;br /&gt;</w:t>
        <w:br/>
        <w:t>належить вам. Прошу вас пам'ятати,&lt;br /&gt;</w:t>
        <w:br/>
        <w:t>що нам належить перше місце всюди,&lt;br /&gt;</w:t>
        <w:br/>
        <w:t>бо ми його займати можем гідно,&lt;br /&gt;</w:t>
        <w:br/>
        <w:t>і нас ніхто не може замінити, —&lt;br /&gt;</w:t>
        <w:br/>
        <w:t>ручить за те не тільки честь Мендозів,&lt;br /&gt;</w:t>
        <w:br/>
        <w:t>а й ордену мого почесний прапор.&lt;br /&gt;</w:t>
        <w:br/>
        <w:t>Коли ж не тільки донна Консепсьйон,&lt;br /&gt;</w:t>
        <w:br/>
        <w:t>а й королева схоче те забути,&lt;br /&gt;</w:t>
        <w:br/>
        <w:t>то я не гаючись покину двір,&lt;br /&gt;</w:t>
        <w:br/>
        <w:t>за мною рушить все моє лицарство,&lt;br /&gt;</w:t>
        <w:br/>
        <w:t>і вже тоді нехай його величність&lt;br /&gt;</w:t>
        <w:br/>
        <w:t>придержує корону хоч руками,&lt;br /&gt;</w:t>
        <w:br/>
        <w:t>щоб часом не схитнулась. Я зумію&lt;br /&gt;</w:t>
        <w:br/>
        <w:t>одважно боронити прав лицарських,&lt;br /&gt;</w:t>
        <w:br/>
        <w:t>та тільки треба, щоб вони були&lt;br /&gt;</w:t>
        <w:br/>
        <w:t>всім навіч безперечні, а для того&lt;br /&gt;</w:t>
        <w:br/>
        <w:t>ми мусим пильнувать не тільки честі,&lt;br /&gt;</w:t>
        <w:br/>
        <w:t>але й вимог найменших етикети,&lt;br /&gt;</w:t>
        <w:br/>
        <w:t>щонайдрібніших. Хай вони здаються&lt;br /&gt;</w:t>
        <w:br/>
        <w:t>для вас нудними, марними, без глузду..&lt;br /&gt;</w:t>
        <w:br/>
        <w:t>А н н а&lt;br /&gt;</w:t>
        <w:br/>
        <w:t>Терпливосте свята!&lt;br /&gt;</w:t>
        <w:br/>
        <w:t>К о м а н д о р&lt;br /&gt;</w:t>
        <w:br/>
        <w:t>Так, справді треба&lt;br /&gt;</w:t>
        <w:br/>
        <w:t>молитись до терпливості святої,&lt;br /&gt;</w:t>
        <w:br/>
        <w:t>коли хто хоче встоять на верхів'ї&lt;br /&gt;</w:t>
        <w:br/>
        <w:t>тих прав, що вимагають обов'язків.&lt;br /&gt;</w:t>
        <w:br/>
        <w:t>Права без обов'язків — то сваволя&lt;br /&gt;</w:t>
        <w:br/>
        <w:t>Анна знов зітхає.&lt;br /&gt;</w:t>
        <w:br/>
        <w:t>Зітхаєте? Що ж, вам було відомо,&lt;br /&gt;</w:t>
        <w:br/>
        <w:t>які вас тут повинності чекають.&lt;br /&gt;</w:t>
        <w:br/>
        <w:t>Свідомо ви обрали вашу долю,&lt;br /&gt;</w:t>
        <w:br/>
        <w:t>і ваше каяття прийшло запізно.&lt;br /&gt;</w:t>
        <w:br/>
        <w:t>А н н а&lt;br /&gt;</w:t>
        <w:br/>
        <w:t>(гордо)&lt;br /&gt;</w:t>
        <w:br/>
        <w:t>І в думці я не маю каяття.&lt;br /&gt;</w:t>
        <w:br/>
        <w:t>Я признаю вам рацію. Забудьте&lt;br /&gt;</w:t>
        <w:br/>
        <w:t>мої химери — вже вони минули.&lt;br /&gt;</w:t>
        <w:br/>
        <w:t>К о м а н д о р&lt;br /&gt;</w:t>
        <w:br/>
        <w:t>Осе слова справдешньої грандеси!&lt;br /&gt;</w:t>
        <w:br/>
        <w:t>Тепер я пізнаю свою дружину.&lt;br /&gt;</w:t>
        <w:br/>
        <w:t>Простіть, я був на мить не певен вас,&lt;br /&gt;</w:t>
        <w:br/>
        <w:t>і так мені тоді самотньо стало,&lt;br /&gt;</w:t>
        <w:br/>
        <w:t>і боротьба здалась мені тяжкою&lt;br /&gt;</w:t>
        <w:br/>
        <w:t>за той щабель, що має нас поставить&lt;br /&gt;</w:t>
        <w:br/>
        <w:t>ще вище.&lt;br /&gt;</w:t>
        <w:br/>
        <w:t>А н н а&lt;br /&gt;</w:t>
        <w:br/>
        <w:t>(живо)&lt;br /&gt;</w:t>
        <w:br/>
        <w:t>За який щабель? Таж вище&lt;br /&gt;</w:t>
        <w:br/>
        <w:t>є тільки трон!&lt;br /&gt;</w:t>
        <w:br/>
        <w:t>К о м а н д о р&lt;br /&gt;</w:t>
        <w:br/>
        <w:t>Так, тільки трон.&lt;br /&gt;</w:t>
        <w:br/>
        <w:t>(Пауза).&lt;br /&gt;</w:t>
        <w:br/>
        <w:t>Давно б я&lt;br /&gt;</w:t>
        <w:br/>
        <w:t>сей план вам розказав, якби я бачив,&lt;br /&gt;</w:t>
        <w:br/>
        <w:t>що ви тим жити можете, чим я.&lt;br /&gt;</w:t>
        <w:br/>
        <w:t>А н н а&lt;br /&gt;</w:t>
        <w:br/>
        <w:t>А ви сього не бачили?&lt;br /&gt;</w:t>
        <w:br/>
        <w:t>К о м а н д о р&lt;br /&gt;</w:t>
        <w:br/>
        <w:t>Я каюсь.&lt;br /&gt;</w:t>
        <w:br/>
        <w:t>Але тепер я кожний крок мій хочу&lt;br /&gt;</w:t>
        <w:br/>
        <w:t>робити з вами враз. Найвища скеля&lt;br /&gt;</w:t>
        <w:br/>
        <w:t>лише тоді вінець почесний має,&lt;br /&gt;</w:t>
        <w:br/>
        <w:t>коли зів'є гніздо на ній орлиця.&lt;br /&gt;</w:t>
        <w:br/>
        <w:t>А н н а&lt;br /&gt;</w:t>
        <w:br/>
        <w:t>Орлиця?&lt;br /&gt;</w:t>
        <w:br/>
        <w:t>К о м а н д о р&lt;br /&gt;</w:t>
        <w:br/>
        <w:t>Так, орлиця тільки може&lt;br /&gt;</w:t>
        <w:br/>
        <w:t>на гострому і гладкому шпилі&lt;br /&gt;</w:t>
        <w:br/>
        <w:t>собі тривку оселю збудувати&lt;br /&gt;</w:t>
        <w:br/>
        <w:t>і жити в ній, не боячись безвіддя,&lt;br /&gt;</w:t>
        <w:br/>
        <w:t>ні сонця стріл, ані грізьби перунів.&lt;br /&gt;</w:t>
        <w:br/>
        <w:t>За те їй надгорода — високості...&lt;br /&gt;</w:t>
        <w:br/>
        <w:t>А н н а&lt;br /&gt;</w:t>
        <w:br/>
        <w:t>(переймає)&lt;br /&gt;</w:t>
        <w:br/>
        <w:t>...у чистому нагірному повітрі&lt;br /&gt;</w:t>
        <w:br/>
        <w:t>без пахощів облесливих долин.&lt;br /&gt;</w:t>
        <w:br/>
        <w:t>Чи так?&lt;br /&gt;</w:t>
        <w:br/>
        <w:t>К о м а н д о р&lt;br /&gt;</w:t>
        <w:br/>
        <w:t>Так. Дайте руку.&lt;br /&gt;</w:t>
        <w:br/>
        <w:t>Анна подає руку, він стискає.&lt;br /&gt;</w:t>
        <w:br/>
        <w:t>І добраніч.&lt;br /&gt;</w:t>
        <w:br/>
        <w:t>А н н а&lt;br /&gt;</w:t>
        <w:br/>
        <w:t>Ви йдете?&lt;br /&gt;</w:t>
        <w:br/>
        <w:t>К о м а н д о р&lt;br /&gt;</w:t>
        <w:br/>
        <w:t>Так, на раду капітулу*,&lt;br /&gt;</w:t>
        <w:br/>
        <w:t>як часом запізнюся, то не ждіть.</w:t>
      </w:r>
    </w:p>
    <w:p>
      <w:r>
        <w:br/>
        <w:t>* Капітул — зібрання членів якогось ордену.</w:t>
      </w:r>
    </w:p>
    <w:p>
      <w:r>
        <w:br/>
        <w:t>(Виходить).&lt;br /&gt;</w:t>
        <w:br/>
        <w:t>Анна сідає і задумується.&lt;br /&gt;</w:t>
        <w:br/>
        <w:t>Увіходить покоївка Маріквіта.&lt;br /&gt;</w:t>
        <w:br/>
        <w:t>А н н а&lt;br /&gt;</w:t>
        <w:br/>
        <w:t>Ти, Маріквіто? Де моя дуенья?&lt;br /&gt;</w:t>
        <w:br/>
        <w:t>М а р і к в і т а&lt;br /&gt;</w:t>
        <w:br/>
        <w:t>їй раптом так чогось недобре стало,&lt;br /&gt;</w:t>
        <w:br/>
        <w:t>аж мусила лягти. Але як треба,&lt;br /&gt;</w:t>
        <w:br/>
        <w:t>то я таки її покличу.&lt;br /&gt;</w:t>
        <w:br/>
        <w:t>А н н а&lt;br /&gt;</w:t>
        <w:br/>
        <w:t>Ні,&lt;br /&gt;</w:t>
        <w:br/>
        <w:t>нехай спочине. Заплети мені&lt;br /&gt;</w:t>
        <w:br/>
        <w:t>волосся на ніч та й іди.&lt;br /&gt;</w:t>
        <w:br/>
        <w:t>М а р і к в і т а&lt;br /&gt;</w:t>
        <w:br/>
        <w:t>(заплітаючи Анні коси)&lt;br /&gt;</w:t>
        <w:br/>
        <w:t>Я маю&lt;br /&gt;</w:t>
        <w:br/>
        <w:t>сеньйорі щось казати, тільки ждала,&lt;br /&gt;</w:t>
        <w:br/>
        <w:t>щоб вийшов з дому наш сеньйор.&lt;br /&gt;</w:t>
        <w:br/>
        <w:t>А н н а&lt;br /&gt;</w:t>
        <w:br/>
        <w:t>Даремне.&lt;br /&gt;</w:t>
        <w:br/>
        <w:t>Я від сеньйора таємниць не маю.&lt;br /&gt;</w:t>
        <w:br/>
        <w:t>М а р і к в і т а&lt;br /&gt;</w:t>
        <w:br/>
        <w:t>О, певна річ! Адже моя сеньйора&lt;br /&gt;</w:t>
        <w:br/>
        <w:t>зовсім свята! Я саме се казала&lt;br /&gt;</w:t>
        <w:br/>
        <w:t>тому слузі, як брала ті квітки.&lt;br /&gt;</w:t>
        <w:br/>
        <w:t>А н н а&lt;br /&gt;</w:t>
        <w:br/>
        <w:t>Який слуга? Що за квітки?&lt;br /&gt;</w:t>
        <w:br/>
        <w:t>М а р і к в і т а&lt;br /&gt;</w:t>
        <w:br/>
        <w:t>Недавно&lt;br /&gt;</w:t>
        <w:br/>
        <w:t>слуга якийсь приніс квітки з гранати&lt;br /&gt;</w:t>
        <w:br/>
        <w:t>від когось для сеньйори.&lt;br /&gt;</w:t>
        <w:br/>
        <w:t>А н н а&lt;br /&gt;</w:t>
        <w:br/>
        <w:t>(гнівно)&lt;br /&gt;</w:t>
        <w:br/>
        <w:t>Буть не може!&lt;br /&gt;</w:t>
        <w:br/>
        <w:t>Квітки з гранати, кажеш? І для мене?&lt;br /&gt;</w:t>
        <w:br/>
        <w:t>М а р і к в і т а&lt;br /&gt;</w:t>
        <w:br/>
        <w:t>Не знаю... Він казав... Воно-то правда —&lt;br /&gt;</w:t>
        <w:br/>
        <w:t>зухвало трохи, бо квітки з гранати —&lt;br /&gt;</w:t>
        <w:br/>
        <w:t>то знак жаги. Та що я поясняю!&lt;br /&gt;</w:t>
        <w:br/>
        <w:t>Адже се всім відомо.&lt;br /&gt;</w:t>
        <w:br/>
        <w:t>А н н а&lt;br /&gt;</w:t>
        <w:br/>
        <w:t>Маріквіто,&lt;br /&gt;</w:t>
        <w:br/>
        <w:t>я мушу знать, від кого ся образа!&lt;br /&gt;</w:t>
        <w:br/>
        <w:t>М а р і к в і т а&lt;br /&gt;</w:t>
        <w:br/>
        <w:t>Слуга імення не сказав, лиш мовив,&lt;br /&gt;</w:t>
        <w:br/>
        <w:t>квітки ті даючи: "Се донні Анні&lt;br /&gt;</w:t>
        <w:br/>
        <w:t>від мавра вірного".&lt;br /&gt;</w:t>
        <w:br/>
        <w:t>Анна уривчасто скрикує.&lt;br /&gt;</w:t>
        <w:br/>
        <w:t>Сеньйора знає,&lt;br /&gt;</w:t>
        <w:br/>
        <w:t>від кого то?&lt;br /&gt;</w:t>
        <w:br/>
        <w:t>А н н а&lt;br /&gt;</w:t>
        <w:br/>
        <w:t>(збентежена)&lt;br /&gt;</w:t>
        <w:br/>
        <w:t>Не треба тих квіток...&lt;br /&gt;</w:t>
        <w:br/>
        <w:t>М а р і к в і т а&lt;br /&gt;</w:t>
        <w:br/>
        <w:t>Я принесу, хоч покажу.&lt;br /&gt;</w:t>
        <w:br/>
        <w:t>А н н а&lt;br /&gt;</w:t>
        <w:br/>
        <w:t>Не треба!</w:t>
      </w:r>
    </w:p>
    <w:p>
      <w:r>
        <w:br/>
        <w:t>Маріквіта, не слухаючи, вибігає і миттю вертається з китицею червоного гранатового цвіту.&lt;br /&gt;</w:t>
        <w:br/>
        <w:t>(Одхиляючи квіти рукою та одвертаючись).&lt;br /&gt;</w:t>
        <w:br/>
        <w:t>Геть викинь їх!&lt;br /&gt;</w:t>
        <w:br/>
        <w:t>М а р і к в і т а&lt;br /&gt;</w:t>
        <w:br/>
        <w:t>Я б їх собі взяла,&lt;br /&gt;</w:t>
        <w:br/>
        <w:t>коли сеньйора їх не хоче. Тут же&lt;br /&gt;</w:t>
        <w:br/>
        <w:t>квітки навдивовижу...&lt;br /&gt;</w:t>
        <w:br/>
        <w:t>А н н а&lt;br /&gt;</w:t>
        <w:br/>
        <w:t>Так... візьми...&lt;br /&gt;</w:t>
        <w:br/>
        <w:t>М а р і к в і т а&lt;br /&gt;</w:t>
        <w:br/>
        <w:t>От завтра я заквітчаюсь!&lt;br /&gt;</w:t>
        <w:br/>
        <w:t>А н н а&lt;br /&gt;</w:t>
        <w:br/>
        <w:t>Іди!&lt;br /&gt;</w:t>
        <w:br/>
        <w:t>М а р і к в і т а&lt;br /&gt;</w:t>
        <w:br/>
        <w:t>Чи тут не треба відчинити вікон?&lt;br /&gt;</w:t>
        <w:br/>
        <w:t>Страх душно!&lt;br /&gt;</w:t>
        <w:br/>
        <w:t>А н н а&lt;br /&gt;</w:t>
        <w:br/>
        <w:t>(в задумі, безуважно)&lt;br /&gt;</w:t>
        <w:br/>
        <w:t>Відчини.&lt;br /&gt;</w:t>
        <w:br/>
        <w:t>М а р і к в і т а&lt;br /&gt;</w:t>
        <w:br/>
        <w:t>(одчиняючи)&lt;br /&gt;</w:t>
        <w:br/>
        <w:t>І жалюзі?&lt;br /&gt;</w:t>
        <w:br/>
        <w:t>А н н а&lt;br /&gt;</w:t>
        <w:br/>
        <w:t>Ні, може, видко з вулиці.&lt;br /&gt;</w:t>
        <w:br/>
        <w:t>М а р і к в і т а&lt;br /&gt;</w:t>
        <w:br/>
        <w:t>(одчиняючи жалюзі)&lt;br /&gt;</w:t>
        <w:br/>
        <w:t>Та де ж там!&lt;br /&gt;</w:t>
        <w:br/>
        <w:t>Тепер на вулиці зовсім безлюдно.&lt;br /&gt;</w:t>
        <w:br/>
        <w:t>Тут не Севілья! Ох, тепер в Севільї&lt;br /&gt;</w:t>
        <w:br/>
        <w:t>дзвенять-бринять всі вулиці від співів,&lt;br /&gt;</w:t>
        <w:br/>
        <w:t>повітря в'ється в прудкій мадриленьї!&lt;br /&gt;</w:t>
        <w:br/>
        <w:t>А тут повітря кам'яне...&lt;br /&gt;</w:t>
        <w:br/>
        <w:t>А н н а&lt;br /&gt;</w:t>
        <w:br/>
        <w:t>(нервово)&lt;br /&gt;</w:t>
        <w:br/>
        <w:t>Ой, годі!&lt;br /&gt;</w:t>
        <w:br/>
        <w:t>Маріквіта, говорячи, вихилилась Із вікна і розглядається на всі боки; раптом робить рукою рух, наче кидаючи щось.&lt;br /&gt;</w:t>
        <w:br/>
        <w:t>(Завваживши рух).&lt;br /&gt;</w:t>
        <w:br/>
        <w:t>Та що ти, Маріквіто?!&lt;br /&gt;</w:t>
        <w:br/>
        <w:t>М а р і к в і т а&lt;br /&gt;</w:t>
        <w:br/>
        <w:t>(невинно)&lt;br /&gt;</w:t>
        <w:br/>
        <w:t>Що? Нічого.&lt;br /&gt;</w:t>
        <w:br/>
        <w:t>А н н а&lt;br /&gt;</w:t>
        <w:br/>
        <w:t>Ти кинула до когось квітку?&lt;br /&gt;</w:t>
        <w:br/>
        <w:t>М а р і к в і т а&lt;br /&gt;</w:t>
        <w:br/>
        <w:t>Де ж тамі&lt;br /&gt;</w:t>
        <w:br/>
        <w:t>Я нетлю проганяла... Чи сеньйора&lt;br /&gt;</w:t>
        <w:br/>
        <w:t>нічого більш не потребує?&lt;br /&gt;</w:t>
        <w:br/>
        <w:t>А н н а&lt;br /&gt;</w:t>
        <w:br/>
        <w:t>Ні.&lt;br /&gt;</w:t>
        <w:br/>
        <w:t>М а р і к в і т а&lt;br /&gt;</w:t>
        <w:br/>
        <w:t>(кланяється, присідаючи)&lt;br /&gt;</w:t>
        <w:br/>
        <w:t>Бажаю гарних, гарних снів!&lt;br /&gt;</w:t>
        <w:br/>
        <w:t>А н н а&lt;br /&gt;</w:t>
        <w:br/>
        <w:t>Добраніч!&lt;br /&gt;</w:t>
        <w:br/>
        <w:t>Маріквіта вийшла, а вийшовши, полишила в кімнаті китицю з гранат. Анна, оглянувшись на двері, тремтячою рукою бере ту китицю і з тугою дивиться на неї.&lt;br /&gt;</w:t>
        <w:br/>
        <w:t>(Стиха).&lt;br /&gt;</w:t>
        <w:br/>
        <w:t>Від мавра вірного...&lt;br /&gt;</w:t>
        <w:br/>
        <w:t>Дон Жуан без шелесту, зручно влазить вікном, кидається на коліна перед Анною і покриває поцілунками її одежу й руки.&lt;br /&gt;</w:t>
        <w:br/>
        <w:t>(Впустивши китицю, в нестямі).&lt;br /&gt;</w:t>
        <w:br/>
        <w:t>Ви?!&lt;br /&gt;</w:t>
        <w:br/>
        <w:t>Д о н Ж у а н&lt;br /&gt;</w:t>
        <w:br/>
        <w:t>Я! ваш лицар!&lt;br /&gt;</w:t>
        <w:br/>
        <w:t>Ваш вірний мавр!&lt;br /&gt;</w:t>
        <w:br/>
        <w:t>А н н а&lt;br /&gt;</w:t>
        <w:br/>
        <w:t>(опам'ятавшись)&lt;br /&gt;</w:t>
        <w:br/>
        <w:t>Сеньйоре, хто дозволив?..&lt;br /&gt;</w:t>
        <w:br/>
        <w:t>Д о н Ж у а н&lt;br /&gt;</w:t>
        <w:br/>
        <w:t>(уставши)&lt;br /&gt;</w:t>
        <w:br/>
        <w:t>Навіщо сеє лицемірство, Анно?&lt;br /&gt;</w:t>
        <w:br/>
        <w:t>Я ж бачив, як ви тільки що держали&lt;br /&gt;</w:t>
        <w:br/>
        <w:t>сю китицю.&lt;br /&gt;</w:t>
        <w:br/>
        <w:t>А н н а&lt;br /&gt;</w:t>
        <w:br/>
        <w:t>Се трапилось випадком.&lt;br /&gt;</w:t>
        <w:br/>
        <w:t>Д о н Ж у а н&lt;br /&gt;</w:t>
        <w:br/>
        <w:t>Такі випадки я благословляю!&lt;br /&gt;</w:t>
        <w:br/>
        <w:t>(Простягає до Анни руки, вона борониться рухом).&lt;br /&gt;</w:t>
        <w:br/>
        <w:t>А н н а&lt;br /&gt;</w:t>
        <w:br/>
        <w:t>Я вас прошу, ідіть, лишіть мене!&lt;br /&gt;</w:t>
        <w:br/>
        <w:t>Д о н Ж у а н&lt;br /&gt;</w:t>
        <w:br/>
        <w:t>Ви боїтесь мене?&lt;br /&gt;</w:t>
        <w:br/>
        <w:t>А н н а&lt;br /&gt;</w:t>
        <w:br/>
        <w:t>Я не повинна&lt;br /&gt;</w:t>
        <w:br/>
        <w:t>приймати вас...&lt;br /&gt;</w:t>
        <w:br/>
        <w:t>Д о н Ж у а н&lt;br /&gt;</w:t>
        <w:br/>
        <w:t>Які слова безсилі!&lt;br /&gt;</w:t>
        <w:br/>
        <w:t>Колись я не такі од вас чував!&lt;br /&gt;</w:t>
        <w:br/>
        <w:t>Ох, Анно, Анно, де ж ті ваші горді&lt;br /&gt;</w:t>
        <w:br/>
        <w:t>колишні мрії?&lt;br /&gt;</w:t>
        <w:br/>
        <w:t>А н н а&lt;br /&gt;</w:t>
        <w:br/>
        <w:t>Ті дівочі мрії —&lt;br /&gt;</w:t>
        <w:br/>
        <w:t>то просто казка.&lt;br /&gt;</w:t>
        <w:br/>
        <w:t>Д о н Ж у а н&lt;br /&gt;</w:t>
        <w:br/>
        <w:t>А хіба ж ми з вами&lt;br /&gt;</w:t>
        <w:br/>
        <w:t>не в казці живемо? На кладовищі,&lt;br /&gt;</w:t>
        <w:br/>
        <w:t>між сміхом і слізьми, вродилась казка,&lt;br /&gt;</w:t>
        <w:br/>
        <w:t>у танці розцвіла, зросла в розлуці...&lt;br /&gt;</w:t>
        <w:br/>
        <w:t>А н н а&lt;br /&gt;</w:t>
        <w:br/>
        <w:t>І час уже скінчитись їй.&lt;br /&gt;</w:t>
        <w:br/>
        <w:t>Д о н Ж у а н&lt;br /&gt;</w:t>
        <w:br/>
        <w:t>Як саме?&lt;br /&gt;</w:t>
        <w:br/>
        <w:t>Що вірний лицар визволить принцесу&lt;br /&gt;</w:t>
        <w:br/>
        <w:t>з камінної в'язниці, і почнеться&lt;br /&gt;</w:t>
        <w:br/>
        <w:t>не казка вже, а пісня щастя й волі?&lt;br /&gt;</w:t>
        <w:br/>
        <w:t>А н н а&lt;br /&gt;</w:t>
        <w:br/>
        <w:t>(хитає головою)&lt;br /&gt;</w:t>
        <w:br/>
        <w:t>Хіба не може казка тим скінчитись,&lt;br /&gt;</w:t>
        <w:br/>
        <w:t>що лицар просто вернеться додому,&lt;br /&gt;</w:t>
        <w:br/>
        <w:t>бо вже запізно рятувать принцесу?&lt;br /&gt;</w:t>
        <w:br/>
        <w:t>Д о н Ж у а н&lt;br /&gt;</w:t>
        <w:br/>
        <w:t>О ні! такого в казці не буває!&lt;br /&gt;</w:t>
        <w:br/>
        <w:t>Таке трапляється хіба в житті,&lt;br /&gt;</w:t>
        <w:br/>
        <w:t>та й то в нікчемному!&lt;br /&gt;</w:t>
        <w:br/>
        <w:t>А н н а&lt;br /&gt;</w:t>
        <w:br/>
        <w:t>Мені нічого&lt;br /&gt;</w:t>
        <w:br/>
        <w:t>од вас не треба. Я вас не прошу&lt;br /&gt;</w:t>
        <w:br/>
        <w:t>ні рятувать мене, ні потішати.&lt;br /&gt;</w:t>
        <w:br/>
        <w:t>Я вам не скаржусь ні на що.&lt;br /&gt;</w:t>
        <w:br/>
        <w:t>Д о н Ж у а н&lt;br /&gt;</w:t>
        <w:br/>
        <w:t>Ох, Анно,&lt;br /&gt;</w:t>
        <w:br/>
        <w:t>хіба я сам не бачу?..&lt;br /&gt;</w:t>
        <w:br/>
        <w:t>(Ніжно).&lt;br /&gt;</w:t>
        <w:br/>
        <w:t>Сії очі,&lt;br /&gt;</w:t>
        <w:br/>
        <w:t>колись блискучі, горді, іскрометні,&lt;br /&gt;</w:t>
        <w:br/>
        <w:t>тепер оправлені в жалобу темну&lt;br /&gt;</w:t>
        <w:br/>
        <w:t>і погасили всі свої вогні.&lt;br /&gt;</w:t>
        <w:br/>
        <w:t>Сі руки, що були мов ніжні квіти,&lt;br /&gt;</w:t>
        <w:br/>
        <w:t>тепера стали мов слонова кість,&lt;br /&gt;</w:t>
        <w:br/>
        <w:t>мов руки мучениці... Сяя постать&lt;br /&gt;</w:t>
        <w:br/>
        <w:t>була мов буйна хвиля, а тепера&lt;br /&gt;</w:t>
        <w:br/>
        <w:t>подібна до тії каріатиди,&lt;br /&gt;</w:t>
        <w:br/>
        <w:t>що держить на собі тягар камінний.&lt;br /&gt;</w:t>
        <w:br/>
        <w:t>(Бере її за руку).&lt;br /&gt;</w:t>
        <w:br/>
        <w:t>Кохана, скинь же з себе той тягар!&lt;br /&gt;</w:t>
        <w:br/>
        <w:t>Розбий камінну одіж!&lt;br /&gt;</w:t>
        <w:br/>
        <w:t>А н н а&lt;br /&gt;</w:t>
        <w:br/>
        <w:t>(в знесиллі)&lt;br /&gt;</w:t>
        <w:br/>
        <w:t>Я не можу...&lt;br /&gt;</w:t>
        <w:br/>
        <w:t>той камінь... він не тільки пригнітає,&lt;br /&gt;</w:t>
        <w:br/>
        <w:t>він душу кам'янить... се найстрашніше.&lt;br /&gt;</w:t>
        <w:br/>
        <w:t>Д о н Ж у а н&lt;br /&gt;</w:t>
        <w:br/>
        <w:t>Ні, ні! Се тільки сон, камінна змора!&lt;br /&gt;</w:t>
        <w:br/>
        <w:t>Я розбуджу тебе вогнем любові!&lt;br /&gt;</w:t>
        <w:br/>
        <w:t>(Він пориває Анну в обійми, вона схиляється йому на плече і проривається риданням).&lt;br /&gt;</w:t>
        <w:br/>
        <w:t>Ти плачеш? Сії сльози помсти просять!&lt;br /&gt;</w:t>
        <w:br/>
        <w:t>Чутно, як здалека забряжчав ключ у замку,&lt;br /&gt;</w:t>
        <w:br/>
        <w:t>потім на сходах чутно важкі, повільні кроки командора.&lt;br /&gt;</w:t>
        <w:br/>
        <w:t>А н н а&lt;br /&gt;</w:t>
        <w:br/>
        <w:t>Се похода Гонзага! Утікайте!&lt;br /&gt;</w:t>
        <w:br/>
        <w:t>Дон Ж у а н&lt;br /&gt;</w:t>
        <w:br/>
        <w:t>Втікати? Ні. Тепер я маю змогу&lt;br /&gt;</w:t>
        <w:br/>
        <w:t>йому не уступитися з дороги.&lt;br /&gt;</w:t>
        <w:br/>
        <w:t>К о м а н д о р&lt;br /&gt;</w:t>
        <w:br/>
        <w:t>(увіходить і бачить дон Жуана)&lt;br /&gt;</w:t>
        <w:br/>
        <w:t>Ви? Тут?&lt;br /&gt;</w:t>
        <w:br/>
        <w:t>Д о н Ж у а н&lt;br /&gt;</w:t>
        <w:br/>
        <w:t>Я тут, сеньйоре де Мендоза.&lt;br /&gt;</w:t>
        <w:br/>
        <w:t>Прийшов подякувать за веледушність,&lt;br /&gt;</w:t>
        <w:br/>
        <w:t>колись мені показану. Тепер&lt;br /&gt;</w:t>
        <w:br/>
        <w:t>я рівня вам. Либонь, се вам відомо?&lt;br /&gt;</w:t>
        <w:br/>
        <w:t>Командор мовчки добуває свою шпагу, дон Жуан свою, і вступають в бій. Донна Анна скрикує.&lt;br /&gt;</w:t>
        <w:br/>
        <w:t>К о м а н д о р&lt;br /&gt;</w:t>
        <w:br/>
        <w:t>(оглядаючись на неї)&lt;br /&gt;</w:t>
        <w:br/>
        <w:t>Я вам наказую мовчати.&lt;br /&gt;</w:t>
        <w:br/>
        <w:t>Дон Жуан коле його в шию, він падає і вмирає.&lt;br /&gt;</w:t>
        <w:br/>
        <w:t>Д о н Ж у а н&lt;br /&gt;</w:t>
        <w:br/>
        <w:t>Край!&lt;br /&gt;</w:t>
        <w:br/>
        <w:t>(Обтирає шпагу плащем командоровим).&lt;br /&gt;</w:t>
        <w:br/>
        <w:t>А н н а&lt;br /&gt;</w:t>
        <w:br/>
        <w:t>(до дон Жуана)&lt;br /&gt;</w:t>
        <w:br/>
        <w:t>Що ви зробили!&lt;br /&gt;</w:t>
        <w:br/>
        <w:t>Д о н Ж у а н&lt;br /&gt;</w:t>
        <w:br/>
        <w:t>Що? Я подолав&lt;br /&gt;</w:t>
        <w:br/>
        <w:t>сперечника у чеснім поєдинку.&lt;br /&gt;</w:t>
        <w:br/>
        <w:t>А н н а&lt;br /&gt;</w:t>
        <w:br/>
        <w:t>Сього за поєдинок не признають, —&lt;br /&gt;</w:t>
        <w:br/>
        <w:t>ви будете покарані за вбивство.&lt;br /&gt;</w:t>
        <w:br/>
        <w:t>Д о н Ж у а н&lt;br /&gt;</w:t>
        <w:br/>
        <w:t>Мені се байдуже.&lt;br /&gt;</w:t>
        <w:br/>
        <w:t>А н н а&lt;br /&gt;</w:t>
        <w:br/>
        <w:t>Але мені&lt;br /&gt;</w:t>
        <w:br/>
        <w:t>не байдуже, щоб тут мене взивали&lt;br /&gt;</w:t>
        <w:br/>
        <w:t>подвійною вдовою&lt;br /&gt;</w:t>
        <w:br/>
        <w:t>і по коханцю!&lt;br /&gt;</w:t>
        <w:br/>
        <w:t>і по мужу,&lt;br /&gt;</w:t>
        <w:br/>
        <w:t>Д о н Ж у а н&lt;br /&gt;</w:t>
        <w:br/>
        <w:t>Я ж іще не був&lt;br /&gt;</w:t>
        <w:br/>
        <w:t>коханцем вашим.&lt;br /&gt;</w:t>
        <w:br/>
        <w:t>А н н а&lt;br /&gt;</w:t>
        <w:br/>
        <w:t>Сеє знаєм ми.&lt;br /&gt;</w:t>
        <w:br/>
        <w:t>Та хто ж тому повірить! Я не хочу&lt;br /&gt;</w:t>
        <w:br/>
        <w:t>з іменням зрадниці, з печаттю ганьби&lt;br /&gt;</w:t>
        <w:br/>
        <w:t>зостатися у сім гнізді осинім.&lt;br /&gt;</w:t>
        <w:br/>
        <w:t>Д о н Ж у а н&lt;br /&gt;</w:t>
        <w:br/>
        <w:t>Втікаймо вкупі!&lt;br /&gt;</w:t>
        <w:br/>
        <w:t>А н н а&lt;br /&gt;</w:t>
        <w:br/>
        <w:t>Ви ума збулися?&lt;br /&gt;</w:t>
        <w:br/>
        <w:t>Се значить взяти камінь у дорогу!&lt;br /&gt;</w:t>
        <w:br/>
        <w:t>Ідіть від мене, бо інакше зараз&lt;br /&gt;</w:t>
        <w:br/>
        <w:t>я крик здійму й скажу, що ви хотіли&lt;br /&gt;</w:t>
        <w:br/>
        <w:t>мене збезчестити, зрадецьки вбивши&lt;br /&gt;</w:t>
        <w:br/>
        <w:t>сеньйора де Мендоза.&lt;br /&gt;</w:t>
        <w:br/>
        <w:t>Д о н Ж у а н&lt;br /&gt;</w:t>
        <w:br/>
        <w:t>Донно Анно,&lt;br /&gt;</w:t>
        <w:br/>
        <w:t>ви можете сказати се?!&lt;br /&gt;</w:t>
        <w:br/>
        <w:t>А н н а&lt;br /&gt;</w:t>
        <w:br/>
        <w:t>(твердо)&lt;br /&gt;</w:t>
        <w:br/>
        <w:t>Скажу.&lt;br /&gt;</w:t>
        <w:br/>
        <w:t>Д о н Ж у а н&lt;br /&gt;</w:t>
        <w:br/>
        <w:t>А що, як я скажу, що ви були&lt;br /&gt;</w:t>
        <w:br/>
        <w:t>коханкою і спільницею вбивства?&lt;br /&gt;</w:t>
        <w:br/>
        <w:t>А н н а&lt;br /&gt;</w:t>
        <w:br/>
        <w:t>Се не по-лицарськи.&lt;br /&gt;</w:t>
        <w:br/>
        <w:t>Д о н Ж у а н&lt;br /&gt;</w:t>
        <w:br/>
        <w:t>А ви, сеньйоро,&lt;br /&gt;</w:t>
        <w:br/>
        <w:t>по-якому збираєтесь робити?&lt;br /&gt;</w:t>
        <w:br/>
        <w:t>А н н а&lt;br /&gt;</w:t>
        <w:br/>
        <w:t>Я тільки боронюся. І як ви&lt;br /&gt;</w:t>
        <w:br/>
        <w:t>от зараз підете із сього дому,&lt;br /&gt;</w:t>
        <w:br/>
        <w:t>я всім скажу і всі тому повірять,&lt;br /&gt;</w:t>
        <w:br/>
        <w:t>що тут були розбійники, та й годі.&lt;br /&gt;</w:t>
        <w:br/>
        <w:t>Дон Жуан стоїть в непевності.&lt;br /&gt;</w:t>
        <w:br/>
        <w:t>Ну що ж? Либонь, нема про що вам думать?&lt;br /&gt;</w:t>
        <w:br/>
        <w:t>Дон Жуан мовчки вилазить вікном. Анна дивиться якусь хвилину в вікно, ждучи, поки він далеко одійде. Потім бере із скриньки покраси, викидає їх у вікно і здіймає голосний крик.&lt;br /&gt;</w:t>
        <w:br/>
        <w:t>Розбій! Розбій! Рятуйте! пробі! люди!&lt;br /&gt;</w:t>
        <w:br/>
        <w:t>На крик її збігаються люди, вона падає, нібито зомліла.</w:t>
      </w:r>
    </w:p>
    <w:p>
      <w:r>
        <w:br/>
        <w:t>V</w:t>
      </w:r>
    </w:p>
    <w:p>
      <w:r>
        <w:br/>
        <w:t>Кладовище в Мадріді. Пам'ятники переважно з темного каменю, суворого стилю. Збоку — гранітна каплиця стародавнього будування.&lt;br /&gt;</w:t>
        <w:br/>
        <w:t>Ні ростин, ні квітів. Холодний, сухий зимовий день.&lt;br /&gt;</w:t>
        <w:br/>
        <w:t>Донна Анна в глибокій жалобі повагом іде, несучи в руках срібний нагробний вінець. За нею йде стара дуенья. Обидві надходять до могили, де стоїть пам'ятник командорові — велика статуя з командорською патерицею в правиці, а лівицею оперта на меч з розгорненим над держалном меча сувоєм. Анна мовчки стає на коліна перед могилою, кладе вінець до підніжжя статуї і перебирає чітки, ворушачи устами.&lt;br /&gt;</w:t>
        <w:br/>
        <w:t>Д у е н ь я&lt;br /&gt;</w:t>
        <w:br/>
        <w:t>(діждавшись, поки Анна раз перебрала чітка)&lt;br /&gt;</w:t>
        <w:br/>
        <w:t>Я насміляюся прохать сеньйору&lt;br /&gt;</w:t>
        <w:br/>
        <w:t>дозволити мені зайти на хвильку,&lt;br /&gt;</w:t>
        <w:br/>
        <w:t>зовсім близенько, тут-таки, при брамі,&lt;br /&gt;</w:t>
        <w:br/>
        <w:t>до родички позичить рукавичок, —&lt;br /&gt;</w:t>
        <w:br/>
        <w:t>я їх забула дома, на нещастя,&lt;br /&gt;</w:t>
        <w:br/>
        <w:t>а холод лютий.&lt;br /&gt;</w:t>
        <w:br/>
        <w:t>А н н а&lt;br /&gt;</w:t>
        <w:br/>
        <w:t>Се не випадає,&lt;br /&gt;</w:t>
        <w:br/>
        <w:t>щоб я лишилась тут на самоті.&lt;br /&gt;</w:t>
        <w:br/>
        <w:t>Д у е н ь я&lt;br /&gt;</w:t>
        <w:br/>
        <w:t>Моя сеньйоро милостива! Пробі&lt;br /&gt;</w:t>
        <w:br/>
        <w:t>таж я стара, гостець мене так мучить!&lt;br /&gt;</w:t>
        <w:br/>
        <w:t>Сеньйора бачить, як напухли руки?&lt;br /&gt;</w:t>
        <w:br/>
        <w:t>Я, далебі, від болю ніч не спала.&lt;br /&gt;</w:t>
        <w:br/>
        <w:t>А н н а&lt;br /&gt;</w:t>
        <w:br/>
        <w:t>(глянувши на руки дуеньї)&lt;br /&gt;</w:t>
        <w:br/>
        <w:t>А справді, спухли. Ну, вже добре, йдіть,&lt;br /&gt;</w:t>
        <w:br/>
        <w:t>лиш не баріться.&lt;br /&gt;</w:t>
        <w:br/>
        <w:t>Д у е н ь я&lt;br /&gt;</w:t>
        <w:br/>
        <w:t>Буду поспішати.&lt;br /&gt;</w:t>
        <w:br/>
        <w:t>Моя сеньйора — янгол милосердя!&lt;br /&gt;</w:t>
        <w:br/>
        <w:t>(Відходить).&lt;br /&gt;</w:t>
        <w:br/>
        <w:t>Ледве дуенья відійшла, з-за близького пам'ятника з'являється&lt;br /&gt;</w:t>
        <w:br/>
        <w:t>дон Жуан. Анна схоплюється на рівні ноги.&lt;br /&gt;</w:t>
        <w:br/>
        <w:t>Д о н Ж у а н&lt;br /&gt;</w:t>
        <w:br/>
        <w:t>Нарешті я вас бачу!&lt;br /&gt;</w:t>
        <w:br/>
        <w:t>А н н а&lt;br /&gt;</w:t>
        <w:br/>
        <w:t>Дон Жуане!&lt;br /&gt;</w:t>
        <w:br/>
        <w:t>Се ви мою дуенью підкупили?&lt;br /&gt;</w:t>
        <w:br/>
        <w:t>Д о н Ж у а н&lt;br /&gt;</w:t>
        <w:br/>
        <w:t>Ні, я улучив мить. А хоч би й так,&lt;br /&gt;</w:t>
        <w:br/>
        <w:t>то ви сами були б із того винні.&lt;br /&gt;</w:t>
        <w:br/>
        <w:t>А н н а&lt;br /&gt;</w:t>
        <w:br/>
        <w:t>Я?&lt;br /&gt;</w:t>
        <w:br/>
        <w:t>Д о н Ж у а н&lt;br /&gt;</w:t>
        <w:br/>
        <w:t>Ви. Бо хто ж примушує мене&lt;br /&gt;</w:t>
        <w:br/>
        <w:t>годинами блукать по кладовищі,&lt;br /&gt;</w:t>
        <w:br/>
        <w:t>вас виглядаючи? І лиш на теє,&lt;br /&gt;</w:t>
        <w:br/>
        <w:t>щоб я мав щастя бачити, як ви&lt;br /&gt;</w:t>
        <w:br/>
        <w:t>під охороною дуеньї тута&lt;br /&gt;</w:t>
        <w:br/>
        <w:t>читаєте нещирі молитви&lt;br /&gt;</w:t>
        <w:br/>
        <w:t>на гробі "незабутнього"...&lt;br /&gt;</w:t>
        <w:br/>
        <w:t>А н н а&lt;br /&gt;</w:t>
        <w:br/>
        <w:t>(спиняє його рухом руки)&lt;br /&gt;</w:t>
        <w:br/>
        <w:t>Стривайте.&lt;br /&gt;</w:t>
        <w:br/>
        <w:t>Ніхто вас не примушує — се перше,&lt;br /&gt;</w:t>
        <w:br/>
        <w:t>а друге — молитви мої правдиві,&lt;br /&gt;</w:t>
        <w:br/>
        <w:t>бо сталась я, хоча і мимоволі,&lt;br /&gt;</w:t>
        <w:br/>
        <w:t>причиною до смерті чоловіка,&lt;br /&gt;</w:t>
        <w:br/>
        <w:t>що поважав мене й любив.&lt;br /&gt;</w:t>
        <w:br/>
        <w:t>Д о н Ж у а н&lt;br /&gt;</w:t>
        <w:br/>
        <w:t>Сеньйоро,&lt;br /&gt;</w:t>
        <w:br/>
        <w:t>поздоровляю! Успіхи великі!&lt;br /&gt;</w:t>
        <w:br/>
        <w:t>А н н а&lt;br /&gt;</w:t>
        <w:br/>
        <w:t>В чому?&lt;br /&gt;</w:t>
        <w:br/>
        <w:t>Д о н Ж у а н&lt;br /&gt;</w:t>
        <w:br/>
        <w:t>У лицемірстві.&lt;br /&gt;</w:t>
        <w:br/>
        <w:t>А н н а&lt;br /&gt;</w:t>
        <w:br/>
        <w:t>Я не мушу&lt;br /&gt;</w:t>
        <w:br/>
        <w:t>такого вислухати.&lt;br /&gt;</w:t>
        <w:br/>
        <w:t>(Раптово рушає геть).&lt;br /&gt;</w:t>
        <w:br/>
        <w:t>Д о н Ж у а н&lt;br /&gt;</w:t>
        <w:br/>
        <w:t>(удержуючи її за руку)&lt;br /&gt;</w:t>
        <w:br/>
        <w:t>Донно Анно!&lt;br /&gt;</w:t>
        <w:br/>
        <w:t>Я не пущу вас!&lt;br /&gt;</w:t>
        <w:br/>
        <w:t>А н н а&lt;br /&gt;</w:t>
        <w:br/>
        <w:t>Я кричати буду.&lt;br /&gt;</w:t>
        <w:br/>
        <w:t>Д о н Жу а н&lt;br /&gt;</w:t>
        <w:br/>
        <w:t>(випускає її руку)&lt;br /&gt;</w:t>
        <w:br/>
        <w:t>Я вас благаю вислухать мене.&lt;br /&gt;</w:t>
        <w:br/>
        <w:t>А н н а&lt;br /&gt;</w:t>
        <w:br/>
        <w:t>Як ви покинете свій тон вразливий,&lt;br /&gt;</w:t>
        <w:br/>
        <w:t>я згоджуюсь. Але кажіть коротко,&lt;br /&gt;</w:t>
        <w:br/>
        <w:t>бо ще надійде хто, а я не хочу,&lt;br /&gt;</w:t>
        <w:br/>
        <w:t>щоб нас побачили удвох.&lt;br /&gt;</w:t>
        <w:br/>
        <w:t>Д о н Ж у а н&lt;br /&gt;</w:t>
        <w:br/>
        <w:t>Дивую,&lt;br /&gt;</w:t>
        <w:br/>
        <w:t>для чого вам сі пута добровільні!&lt;br /&gt;</w:t>
        <w:br/>
        <w:t>Я думав — от уже розбився камінь,&lt;br /&gt;</w:t>
        <w:br/>
        <w:t>тягар упав, людина ожила!&lt;br /&gt;</w:t>
        <w:br/>
        <w:t>Та ні, ще наче ствердла та камінна&lt;br /&gt;</w:t>
        <w:br/>
        <w:t>одежа ваша. Дім ваш — наче вежа&lt;br /&gt;</w:t>
        <w:br/>
        <w:t>під час облоги: двері на замках,&lt;br /&gt;</w:t>
        <w:br/>
        <w:t>а заздрі жалюзі не пропускають&lt;br /&gt;</w:t>
        <w:br/>
        <w:t>ні променя, ні погляду. Всі слуги —&lt;br /&gt;</w:t>
        <w:br/>
        <w:t>суворі, збройні, непідкупні...&lt;br /&gt;</w:t>
        <w:br/>
        <w:t>А н н а&lt;br /&gt;</w:t>
        <w:br/>
        <w:t>Значить,&lt;br /&gt;</w:t>
        <w:br/>
        <w:t>були вже проби підкупити?&lt;br /&gt;</w:t>
        <w:br/>
        <w:t>Д о н Ж у а н&lt;br /&gt;</w:t>
        <w:br/>
        <w:t>Анно,&lt;br /&gt;</w:t>
        <w:br/>
        <w:t>хіба одчай не має прав своїх?&lt;br /&gt;</w:t>
        <w:br/>
        <w:t>Адже, приходячи до вас одкрито,&lt;br /&gt;</w:t>
        <w:br/>
        <w:t>я чув одно: "Сеньйора не приймає".&lt;br /&gt;</w:t>
        <w:br/>
        <w:t>А н н а&lt;br /&gt;</w:t>
        <w:br/>
        <w:t>Подумайте самі: чи ж випадає,&lt;br /&gt;</w:t>
        <w:br/>
        <w:t>щоб молода вдова, та ще й в жалобі,&lt;br /&gt;</w:t>
        <w:br/>
        <w:t>приймала лицаря такої слави,&lt;br /&gt;</w:t>
        <w:br/>
        <w:t>як ви, на самоті?&lt;br /&gt;</w:t>
        <w:br/>
        <w:t>Д о н Ж у а н&lt;br /&gt;</w:t>
        <w:br/>
        <w:t>Ох, Анно, Анно!&lt;br /&gt;</w:t>
        <w:br/>
        <w:t>Мені здається, я вже трачу розум!..&lt;br /&gt;</w:t>
        <w:br/>
        <w:t>Се ви? Се справді ви?.. Та сама врода...&lt;br /&gt;</w:t>
        <w:br/>
        <w:t>а речі, речі! Хто вас їх навчив?&lt;br /&gt;</w:t>
        <w:br/>
        <w:t>Хто одмінив вам душу?&lt;br /&gt;</w:t>
        <w:br/>
        <w:t>А н н а&lt;br /&gt;</w:t>
        <w:br/>
        <w:t>Дон Жуане,&lt;br /&gt;</w:t>
        <w:br/>
        <w:t>ніхто мені не одмінив душі.&lt;br /&gt;</w:t>
        <w:br/>
        <w:t>Вона була у мене зроду горда,&lt;br /&gt;</w:t>
        <w:br/>
        <w:t>такою ж і зосталась. Я тому&lt;br /&gt;</w:t>
        <w:br/>
        <w:t>замкнулася в твердиню неприступну,&lt;br /&gt;</w:t>
        <w:br/>
        <w:t>щоб не посмів ніхто сказать: "Ба, звісно,&lt;br /&gt;</w:t>
        <w:br/>
        <w:t>зраділа вдівонька, — ввірвався ретязь!"&lt;br /&gt;</w:t>
        <w:br/>
        <w:t>Невже ж би ви сами стерпіли сеє?&lt;br /&gt;</w:t>
        <w:br/>
        <w:t>Д о н Ж у а н&lt;br /&gt;</w:t>
        <w:br/>
        <w:t>Хіба вже я не маю шпаги, Анно?&lt;br /&gt;</w:t>
        <w:br/>
        <w:t>А н н а&lt;br /&gt;</w:t>
        <w:br/>
        <w:t>Так що ж — ви обезлюдите Мадрід?&lt;br /&gt;</w:t>
        <w:br/>
        <w:t>Та чи могли б ви шпагою відтяти&lt;br /&gt;</w:t>
        <w:br/>
        <w:t>всі косі погляди, ухмилки, шепти,&lt;br /&gt;</w:t>
        <w:br/>
        <w:t>моргання, свисти і плечей стискання,&lt;br /&gt;</w:t>
        <w:br/>
        <w:t>що скрізь мене б стрічали й проводжали?&lt;br /&gt;</w:t>
        <w:br/>
        <w:t>Д о н Ж у а н&lt;br /&gt;</w:t>
        <w:br/>
        <w:t>Втікаймо, Анно!&lt;br /&gt;</w:t>
        <w:br/>
        <w:t>А н н а&lt;br /&gt;</w:t>
        <w:br/>
        <w:t>Ха-ха-ха!&lt;br /&gt;</w:t>
        <w:br/>
        <w:t>Д о н Ж у а н&lt;br /&gt;</w:t>
        <w:br/>
        <w:t>Вам смішно?&lt;br /&gt;</w:t>
        <w:br/>
        <w:t>А н н а&lt;br /&gt;</w:t>
        <w:br/>
        <w:t>Якби не засміялась, позіхнула б,&lt;br /&gt;</w:t>
        <w:br/>
        <w:t>а се ж хіба миліше вам?&lt;br /&gt;</w:t>
        <w:br/>
        <w:t>Д о н Ж у а н&lt;br /&gt;</w:t>
        <w:br/>
        <w:t>Сеньйоро!!&lt;br /&gt;</w:t>
        <w:br/>
        <w:t>А н н а&lt;br /&gt;</w:t>
        <w:br/>
        <w:t>Та вже ж утретє чую сі слова,&lt;br /&gt;</w:t>
        <w:br/>
        <w:t>то може й надокучити.&lt;br /&gt;</w:t>
        <w:br/>
        <w:t>Д о н Ж у а н&lt;br /&gt;</w:t>
        <w:br/>
        <w:t>Я бачу,&lt;br /&gt;</w:t>
        <w:br/>
        <w:t>ви справді камінь, без душі, без серця.&lt;br /&gt;</w:t>
        <w:br/>
        <w:t>А н н а&lt;br /&gt;</w:t>
        <w:br/>
        <w:t>Хоч не без розуму — ви признаєте?&lt;br /&gt;</w:t>
        <w:br/>
        <w:t>Д о н Ж у а н&lt;br /&gt;</w:t>
        <w:br/>
        <w:t>О, се я признаю!&lt;br /&gt;</w:t>
        <w:br/>
        <w:t>А н н а&lt;br /&gt;</w:t>
        <w:br/>
        <w:t>Скажіть, навіщо&lt;br /&gt;</w:t>
        <w:br/>
        <w:t>втікати нам тепер? Який в тім глузд?&lt;br /&gt;</w:t>
        <w:br/>
        <w:t>Коли ви зводили дівчат і крали&lt;br /&gt;</w:t>
        <w:br/>
        <w:t>жінок від чоловіків, то не дивно,&lt;br /&gt;</w:t>
        <w:br/>
        <w:t>що вам траплялося втікати з ними,&lt;br /&gt;</w:t>
        <w:br/>
        <w:t>а хто баніт, той, звісно, утікач.&lt;br /&gt;</w:t>
        <w:br/>
        <w:t>Але себе самого посилати&lt;br /&gt;</w:t>
        <w:br/>
        <w:t>в вигнання? і для чого? Щоб узяти&lt;br /&gt;</w:t>
        <w:br/>
        <w:t>вдову, що ні від кого не залежна?&lt;br /&gt;</w:t>
        <w:br/>
        <w:t>Самі подумайте, чи се ж не сміх?&lt;br /&gt;</w:t>
        <w:br/>
        <w:t>І чим була б я вам, якби погналась&lt;br /&gt;</w:t>
        <w:br/>
        <w:t>тепер із вами в світ? Запевне тільки&lt;br /&gt;</w:t>
        <w:br/>
        <w:t>забавою на час короткий.&lt;br /&gt;</w:t>
        <w:br/>
        <w:t>Д о н Ж у а н&lt;br /&gt;</w:t>
        <w:br/>
        <w:t>Анно,&lt;br /&gt;</w:t>
        <w:br/>
        <w:t>я так нікого не любив, як вас!&lt;br /&gt;</w:t>
        <w:br/>
        <w:t>Для мене ви були немов святиня.&lt;br /&gt;</w:t>
        <w:br/>
        <w:t>А н н а&lt;br /&gt;</w:t>
        <w:br/>
        <w:t>Чому ж ви намагались нерозумно&lt;br /&gt;</w:t>
        <w:br/>
        <w:t>стягти свою святиню з п'єдесталу?&lt;br /&gt;</w:t>
        <w:br/>
        <w:t>Д о н Ж у а н&lt;br /&gt;</w:t>
        <w:br/>
        <w:t>Бо я хотів її живою мати,&lt;br /&gt;</w:t>
        <w:br/>
        <w:t>а не камінною!&lt;br /&gt;</w:t>
        <w:br/>
        <w:t>А н н а&lt;br /&gt;</w:t>
        <w:br/>
        <w:t>Потрібен камінь,&lt;br /&gt;</w:t>
        <w:br/>
        <w:t>коли хто хоче будувати міцно&lt;br /&gt;</w:t>
        <w:br/>
        <w:t>своє життя і щастя.&lt;br /&gt;</w:t>
        <w:br/>
        <w:t>Д о н Ж у а н&lt;br /&gt;</w:t>
        <w:br/>
        <w:t>Та невже&lt;br /&gt;</w:t>
        <w:br/>
        <w:t>ви й досі вірити не перестали&lt;br /&gt;</w:t>
        <w:br/>
        <w:t>в камінне щастя? Чи ж я сам не бачив,&lt;br /&gt;</w:t>
        <w:br/>
        <w:t>як задихались ви під тим камінням?&lt;br /&gt;</w:t>
        <w:br/>
        <w:t>Чи я ж не чув у себе на плечі&lt;br /&gt;</w:t>
        <w:br/>
        <w:t>палючих сліз? Адже за тії сльози&lt;br /&gt;</w:t>
        <w:br/>
        <w:t>він заплатив життям.&lt;br /&gt;</w:t>
        <w:br/>
        <w:t>(Показує на статую).&lt;br /&gt;</w:t>
        <w:br/>
        <w:t>А н н а&lt;br /&gt;</w:t>
        <w:br/>
        <w:t>І безневинно.&lt;br /&gt;</w:t>
        <w:br/>
        <w:t>Д о н Ж у а н&lt;br /&gt;</w:t>
        <w:br/>
        <w:t>(відступає від неї вражений)&lt;br /&gt;</w:t>
        <w:br/>
        <w:t>Коли се так...&lt;br /&gt;</w:t>
        <w:br/>
        <w:t>А н н а&lt;br /&gt;</w:t>
        <w:br/>
        <w:t>Авжеж, не він був винен&lt;br /&gt;</w:t>
        <w:br/>
        <w:t>з неволі тої. Він тягар ще більший&lt;br /&gt;</w:t>
        <w:br/>
        <w:t>весь вік носив.&lt;br /&gt;</w:t>
        <w:br/>
        <w:t>Д о н Ж у а н&lt;br /&gt;</w:t>
        <w:br/>
        <w:t>Його була в тім воля.&lt;br /&gt;</w:t>
        <w:br/>
        <w:t>А н н а&lt;br /&gt;</w:t>
        <w:br/>
        <w:t>І я по волі йшла на те життя.&lt;br /&gt;</w:t>
        <w:br/>
        <w:t>Але йому було терпіти легко,&lt;br /&gt;</w:t>
        <w:br/>
        <w:t>бо він мене любив. То справді щастя —-&lt;br /&gt;</w:t>
        <w:br/>
        <w:t>поставити на ясному верхів'ї&lt;br /&gt;</w:t>
        <w:br/>
        <w:t>того, кого кохаєш.&lt;br /&gt;</w:t>
        <w:br/>
        <w:t>Д о н Ж у а н&lt;br /&gt;</w:t>
        <w:br/>
        <w:t>Ті верхів'я...&lt;br /&gt;</w:t>
        <w:br/>
        <w:t>Ви знаєте про їх мої думки.&lt;br /&gt;</w:t>
        <w:br/>
        <w:t>А н н а&lt;br /&gt;</w:t>
        <w:br/>
        <w:t>Що варта думка проти світла щастя?&lt;br /&gt;</w:t>
        <w:br/>
        <w:t>Хіба ж мені страшна була б неволя&lt;br /&gt;</w:t>
        <w:br/>
        <w:t>суворої сієї етикети,&lt;br /&gt;</w:t>
        <w:br/>
        <w:t>якби я знала, що в моїй твердині&lt;br /&gt;</w:t>
        <w:br/>
        <w:t>мене мій любий жде? що ті замки&lt;br /&gt;</w:t>
        <w:br/>
        <w:t>і заздрі жалюзі лише сховають&lt;br /&gt;</w:t>
        <w:br/>
        <w:t>від натрутних очей мої розкоші...&lt;br /&gt;</w:t>
        <w:br/>
        <w:t>Д о н Ж у а н&lt;br /&gt;</w:t>
        <w:br/>
        <w:t>Ви, Анно, мов розпеченим залізом,&lt;br /&gt;</w:t>
        <w:br/>
        <w:t>словами випробовуєте серце!&lt;br /&gt;</w:t>
        <w:br/>
        <w:t>Малюєте мені картину щастя&lt;br /&gt;</w:t>
        <w:br/>
        <w:t>на те, щоб знов сказать: "Се не для тебе".&lt;br /&gt;</w:t>
        <w:br/>
        <w:t>Та чим же маю заслужити вас?&lt;br /&gt;</w:t>
        <w:br/>
        <w:t>Я через вас терплю таємну ганьбу.&lt;br /&gt;</w:t>
        <w:br/>
        <w:t>Живу, немов якась душа покутна,&lt;br /&gt;</w:t>
        <w:br/>
        <w:t>серед людей чужих або й ворожих,&lt;br /&gt;</w:t>
        <w:br/>
        <w:t>життям безбарвним, я б сказав, негідним,&lt;br /&gt;</w:t>
        <w:br/>
        <w:t>бо глузду в нім немає! Що ж вам треба?&lt;br /&gt;</w:t>
        <w:br/>
        <w:t>Чи маю я зложити вам під ноги&lt;br /&gt;</w:t>
        <w:br/>
        <w:t>свою так буйно викохану волю?&lt;br /&gt;</w:t>
        <w:br/>
        <w:t>Чи ви повірите? — мені з одчаю&lt;br /&gt;</w:t>
        <w:br/>
        <w:t>і сяя думка стала набиватись&lt;br /&gt;</w:t>
        <w:br/>
        <w:t>настирливо.&lt;br /&gt;</w:t>
        <w:br/>
        <w:t>А н н а&lt;br /&gt;</w:t>
        <w:br/>
        <w:t>Але з одчаю тільки?&lt;br /&gt;</w:t>
        <w:br/>
        <w:t>Д о н Ж у а н&lt;br /&gt;</w:t>
        <w:br/>
        <w:t>Невже б хотіли ви покласти примус&lt;br /&gt;</w:t>
        <w:br/>
        <w:t>помежи нами? Ви не боїтесь,&lt;br /&gt;</w:t>
        <w:br/>
        <w:t>що він задавить нам любов живую,&lt;br /&gt;</w:t>
        <w:br/>
        <w:t>дитину волі?&lt;br /&gt;</w:t>
        <w:br/>
        <w:t>А н н а&lt;br /&gt;</w:t>
        <w:br/>
        <w:t>(показує на статую командора)&lt;br /&gt;</w:t>
        <w:br/>
        <w:t>Він колись казав:&lt;br /&gt;</w:t>
        <w:br/>
        <w:t>"То не любов, що присяги боїться".&lt;br /&gt;</w:t>
        <w:br/>
        <w:t>Д о н Ж у а н&lt;br /&gt;</w:t>
        <w:br/>
        <w:t>В таку хвилину ви мені нічого&lt;br /&gt;</w:t>
        <w:br/>
        <w:t>не маєте сказати, окрім згадки&lt;br /&gt;</w:t>
        <w:br/>
        <w:t>про нього?!&lt;br /&gt;</w:t>
        <w:br/>
        <w:t>А н н а&lt;br /&gt;</w:t>
        <w:br/>
        <w:t>Що ж я можу вам сказати?&lt;br /&gt;</w:t>
        <w:br/>
        <w:t>Д о н Ж у а н&lt;br /&gt;</w:t>
        <w:br/>
        <w:t>(хапає її за руку)&lt;br /&gt;</w:t>
        <w:br/>
        <w:t>Ні, се скінчитись мусить! Бо інакше&lt;br /&gt;</w:t>
        <w:br/>
        <w:t>я присягаю, що піду от зараз&lt;br /&gt;</w:t>
        <w:br/>
        <w:t>і викажу на себе.&lt;br /&gt;</w:t>
        <w:br/>
        <w:t>А н н а&lt;br /&gt;</w:t>
        <w:br/>
        <w:t>Се погроза?&lt;br /&gt;</w:t>
        <w:br/>
        <w:t>Д о н Ж у а н&lt;br /&gt;</w:t>
        <w:br/>
        <w:t>Ні, не погроза, а смертельний стогін,&lt;br /&gt;</w:t>
        <w:br/>
        <w:t>бо я конаю під камінним гнітом!&lt;br /&gt;</w:t>
        <w:br/>
        <w:t>Вмирає серце! Я не можу, Анно,&lt;br /&gt;</w:t>
        <w:br/>
        <w:t>з умерлим серцем жити. Порятуйте&lt;br /&gt;</w:t>
        <w:br/>
        <w:t>або добийте!&lt;br /&gt;</w:t>
        <w:br/>
        <w:t>(Стискає їй обидві руки і весь тремтить, дивлячись їй у вічі).</w:t>
      </w:r>
    </w:p>
    <w:p>
      <w:r>
        <w:br/>
        <w:t>А н н а&lt;br /&gt;</w:t>
        <w:br/>
        <w:t>Дайте час... я мушу&lt;br /&gt;</w:t>
        <w:br/>
        <w:t>подумати...&lt;br /&gt;</w:t>
        <w:br/>
        <w:t>(Задумується).&lt;br /&gt;</w:t>
        <w:br/>
        <w:t>Від брами наближається стежкою донна Консепсьйон — поважна грандеса, з дівчинкою і дуеньєю. Анна їх не бачить, бо стоїть плечима до стежки. Дон Жуан перший завважає прибулих і випускає Аннині руки.&lt;br /&gt;</w:t>
        <w:br/>
        <w:t>Д і в ч и н к а&lt;br /&gt;</w:t>
        <w:br/>
        <w:t>(підбігаючи до Анни)&lt;br /&gt;</w:t>
        <w:br/>
        <w:t>Добридень, донно Анно!&lt;br /&gt;</w:t>
        <w:br/>
        <w:t>Д о н н а К о н с е п с ь й о н&lt;br /&gt;</w:t>
        <w:br/>
        <w:t>Сеньйора молиться, не заважай.&lt;br /&gt;</w:t>
        <w:br/>
        <w:t>А н н а&lt;br /&gt;</w:t>
        <w:br/>
        <w:t>(збентежена)&lt;br /&gt;</w:t>
        <w:br/>
        <w:t>Добридень, донно Консепсьйон! Добридень,&lt;br /&gt;</w:t>
        <w:br/>
        <w:t>Розіночко... Така мені біда&lt;br /&gt;</w:t>
        <w:br/>
        <w:t>з дуеньєю — пішла по рукавиці&lt;br /&gt;</w:t>
        <w:br/>
        <w:t>та й забарилась, а іти додому&lt;br /&gt;</w:t>
        <w:br/>
        <w:t>мені самій по місті...&lt;br /&gt;</w:t>
        <w:br/>
        <w:t>Д о н н а К о н с е п с ь й о н&lt;br /&gt;</w:t>
        <w:br/>
        <w:t>Донно Анно,&lt;br /&gt;</w:t>
        <w:br/>
        <w:t>таж тута лицар є, провести міг би.&lt;br /&gt;</w:t>
        <w:br/>
        <w:t>(До дон Жуана).&lt;br /&gt;</w:t>
        <w:br/>
        <w:t>Сеньйоре де Маранья, я й не знала,&lt;br /&gt;</w:t>
        <w:br/>
        <w:t>що ви сеньйорі де Мендоза родич!&lt;br /&gt;</w:t>
        <w:br/>
        <w:t>Вам слід її хоч трохи розважати,&lt;br /&gt;</w:t>
        <w:br/>
        <w:t>бо так заслабнути недовго з туги.&lt;br /&gt;</w:t>
        <w:br/>
        <w:t>(До дівчинки, що побігла вперед).&lt;br /&gt;</w:t>
        <w:br/>
        <w:t>Розіно, підожди!&lt;br /&gt;</w:t>
        <w:br/>
        <w:t>(До Анни).&lt;br /&gt;</w:t>
        <w:br/>
        <w:t>Моя пошана!&lt;br /&gt;</w:t>
        <w:br/>
        <w:t>Дон Жуан уклоняється. Донна Консепсьйон ледве киває йому головою і проходить за дівчинкою на другий куток кладовища поза каплицею. Дуенья йде за нею, оглянувшись кілька раз цікаво на Анну і дон Жуана.&lt;br /&gt;</w:t>
        <w:br/>
        <w:t>А н н а&lt;br /&gt;</w:t>
        <w:br/>
        <w:t>(до дон Жуана)&lt;br /&gt;</w:t>
        <w:br/>
        <w:t>Тепер ідіть убийте тую пані,&lt;br /&gt;</w:t>
        <w:br/>
        <w:t>та тільки се не буде ще кінець&lt;br /&gt;</w:t>
        <w:br/>
        <w:t>роботі шпаги вашої... Радійте!&lt;br /&gt;</w:t>
        <w:br/>
        <w:t>Тепер уже не треба визволяти —&lt;br /&gt;</w:t>
        <w:br/>
        <w:t>впаде сама з гори принцеса ваша!&lt;br /&gt;</w:t>
        <w:br/>
        <w:t>(В одчаю хапається за голову).&lt;br /&gt;</w:t>
        <w:br/>
        <w:t>Я знаю! ви надіялись на те,&lt;br /&gt;</w:t>
        <w:br/>
        <w:t>чигаючи у засідках на мене,&lt;br /&gt;</w:t>
        <w:br/>
        <w:t>що, ганьбою підбита, я з одчаю&lt;br /&gt;</w:t>
        <w:br/>
        <w:t>до рук вам попаду, як легка здобич?&lt;br /&gt;</w:t>
        <w:br/>
        <w:t>Але сього не буде!&lt;br /&gt;</w:t>
        <w:br/>
        <w:t>Д о н Ж у а н&lt;br /&gt;</w:t>
        <w:br/>
        <w:t>Присягаю —&lt;br /&gt;</w:t>
        <w:br/>
        <w:t>я не хотів сього, не міг хотіти.&lt;br /&gt;</w:t>
        <w:br/>
        <w:t>Негідних перемог я не шукаю.&lt;br /&gt;</w:t>
        <w:br/>
        <w:t>Чим можна се поправити? Скажіте.&lt;br /&gt;</w:t>
        <w:br/>
        <w:t>Готовий я зробити все для вас,&lt;br /&gt;</w:t>
        <w:br/>
        <w:t>аби не бачить вас в такім одчаю.&lt;br /&gt;</w:t>
        <w:br/>
        <w:t>Пауза.&lt;br /&gt;</w:t>
        <w:br/>
        <w:t>Анна думає.&lt;br /&gt;</w:t>
        <w:br/>
        <w:t>А н н а&lt;br /&gt;</w:t>
        <w:br/>
        <w:t>Прийдіть до мене завтра на вечерю.&lt;br /&gt;</w:t>
        <w:br/>
        <w:t>Я вас прийму. І ще гостей покличу.&lt;br /&gt;</w:t>
        <w:br/>
        <w:t>Нам, може, краще бачитись прилюдно...&lt;br /&gt;</w:t>
        <w:br/>
        <w:t>Я, може, якось... Ах, іде дуенья!&lt;br /&gt;</w:t>
        <w:br/>
        <w:t>Д у є н ь я&lt;br /&gt;</w:t>
        <w:br/>
        <w:t>(наближаючись)&lt;br /&gt;</w:t>
        <w:br/>
        <w:t>Сеньйора хай пробачить...&lt;br /&gt;</w:t>
        <w:br/>
        <w:t>А н н а&lt;br /&gt;</w:t>
        <w:br/>
        <w:t>Ви не винні,&lt;br /&gt;</w:t>
        <w:br/>
        <w:t>що застарі для служби.&lt;br /&gt;</w:t>
        <w:br/>
        <w:t>Д у є н ь я&lt;br /&gt;</w:t>
        <w:br/>
        <w:t>(жалібно)&lt;br /&gt;</w:t>
        <w:br/>
        <w:t>О!..&lt;br /&gt;</w:t>
        <w:br/>
        <w:t>А н н а&lt;br /&gt;</w:t>
        <w:br/>
        <w:t>Ходім.&lt;br /&gt;</w:t>
        <w:br/>
        <w:t>(Мовчки киває головою дон Жуанові, той низько вклоняється).&lt;br /&gt;</w:t>
        <w:br/>
        <w:t>Анна з дуеньєю виходять.&lt;br /&gt;</w:t>
        <w:br/>
        <w:t>С г а н а р е л ь&lt;br /&gt;</w:t>
        <w:br/>
        <w:t>(виходить з каплиці)&lt;br /&gt;</w:t>
        <w:br/>
        <w:t>Що ж, можна вас поздоровити, пане?&lt;br /&gt;</w:t>
        <w:br/>
        <w:t>Запросини дістали на вечерю?&lt;br /&gt;</w:t>
        <w:br/>
        <w:t>Та ви щось мов не раді... Се то правда —&lt;br /&gt;</w:t>
        <w:br/>
        <w:t>в тім домі їсти... ще там почастують&lt;br /&gt;</w:t>
        <w:br/>
        <w:t>з начиння того пана...&lt;br /&gt;</w:t>
        <w:br/>
        <w:t>(Показує на статую командора).&lt;br /&gt;</w:t>
        <w:br/>
        <w:t>Д о н Ж у а н&lt;br /&gt;</w:t>
        <w:br/>
        <w:t>Ну,так що?&lt;br /&gt;</w:t>
        <w:br/>
        <w:t>С г а н а р е л ь&lt;br /&gt;</w:t>
        <w:br/>
        <w:t>Та те, що якби сей сеньйор знайшовся&lt;br /&gt;</w:t>
        <w:br/>
        <w:t>там завтра при столі супроти вас,&lt;br /&gt;</w:t>
        <w:br/>
        <w:t>то...&lt;br /&gt;</w:t>
        <w:br/>
        <w:t>Д о н Ж у а н&lt;br /&gt;</w:t>
        <w:br/>
        <w:t>Ти гадаєш, може б, я злякався?&lt;br /&gt;</w:t>
        <w:br/>
        <w:t>Так я ж із ним стрівався вже не раз.&lt;br /&gt;</w:t>
        <w:br/>
        <w:t>С г а н а р е л ь&lt;br /&gt;</w:t>
        <w:br/>
        <w:t>То що! Мертвяк страшніший від живого&lt;br /&gt;</w:t>
        <w:br/>
        <w:t>для християнина.&lt;br /&gt;</w:t>
        <w:br/>
        <w:t>Д о н Ж у а н&lt;br /&gt;</w:t>
        <w:br/>
        <w:t>Тільки не для мене!&lt;br /&gt;</w:t>
        <w:br/>
        <w:t>С г а н а р е л ь&lt;br /&gt;</w:t>
        <w:br/>
        <w:t>А все ж би ви його не запросили&lt;br /&gt;</w:t>
        <w:br/>
        <w:t>на завтрашню вечерю.&lt;br /&gt;</w:t>
        <w:br/>
        <w:t>Д о н Ж у а н&lt;br /&gt;</w:t>
        <w:br/>
        <w:t>Бо не просять&lt;br /&gt;</w:t>
        <w:br/>
        <w:t>господаря.&lt;br /&gt;</w:t>
        <w:br/>
        <w:t>С г а н а р е л ь&lt;br /&gt;</w:t>
        <w:br/>
        <w:t>Принаймні сповіщають.&lt;br /&gt;</w:t>
        <w:br/>
        <w:t>Д о н Ж у а н&lt;br /&gt;</w:t>
        <w:br/>
        <w:t>Ну що ж, іди і сповісти його.&lt;br /&gt;</w:t>
        <w:br/>
        <w:t>Я бачу, ти навчився етикети&lt;br /&gt;</w:t>
        <w:br/>
        <w:t>від того часу, як у гранда служиш,&lt;br /&gt;</w:t>
        <w:br/>
        <w:t>а не в баніта.&lt;br /&gt;</w:t>
        <w:br/>
        <w:t>С г а н а р е л ь&lt;br /&gt;</w:t>
        <w:br/>
        <w:t>Як же сповістити?&lt;br /&gt;</w:t>
        <w:br/>
        <w:t>Од вашого імення?&lt;br /&gt;</w:t>
        <w:br/>
        <w:t>Д о н Ж у а н&lt;br /&gt;</w:t>
        <w:br/>
        <w:t>Та звичайне.&lt;br /&gt;</w:t>
        <w:br/>
        <w:t>С г а н а р е л ь&lt;br /&gt;</w:t>
        <w:br/>
        <w:t>Чого ж мені іти? Простіше ж вам.&lt;br /&gt;</w:t>
        <w:br/>
        <w:t>Д о н Ж у а н&lt;br /&gt;</w:t>
        <w:br/>
        <w:t>То дбав про етикету, а тепера&lt;br /&gt;</w:t>
        <w:br/>
        <w:t>простоти захотів? Ей, Сганарелю,&lt;br /&gt;</w:t>
        <w:br/>
        <w:t>набрався ти тут заячого духу!&lt;br /&gt;</w:t>
        <w:br/>
        <w:t>Не йде тобі Мадрід сей на користь.&lt;br /&gt;</w:t>
        <w:br/>
        <w:t>С г а н а р е л ь&lt;br /&gt;</w:t>
        <w:br/>
        <w:t>А вам Мадрід нічого не завадив?&lt;br /&gt;</w:t>
        <w:br/>
        <w:t>Д о н Ж у а н&lt;br /&gt;</w:t>
        <w:br/>
        <w:t>Ну, ну, іди і сповісти його!&lt;br /&gt;</w:t>
        <w:br/>
        <w:t>С г а н а р е л ь&lt;br /&gt;</w:t>
        <w:br/>
        <w:t>(рушає, але спиняється, оглянувшись на дон Жуана)&lt;br /&gt;</w:t>
        <w:br/>
        <w:t>А що, як я вам принесу відповідь?&lt;br /&gt;</w:t>
        <w:br/>
        <w:t>Д о н Ж у а н&lt;br /&gt;</w:t>
        <w:br/>
        <w:t>Вже ж не інакше. Так я й сподіваюсь.&lt;br /&gt;</w:t>
        <w:br/>
        <w:t>С г а н а р е л ь&lt;br /&gt;</w:t>
        <w:br/>
        <w:t>(іде до статуї, вклоняється низько й проказує з насмішкою, але й з тремтінням у голосі)&lt;br /&gt;</w:t>
        <w:br/>
        <w:t>Незрушно-міцний і величний пане!&lt;br /&gt;</w:t>
        <w:br/>
        <w:t>Зволіть прийнять привіт від дон Жуана,&lt;br /&gt;</w:t>
        <w:br/>
        <w:t>сеньйора де Маранья із Севільї,&lt;br /&gt;</w:t>
        <w:br/>
        <w:t>маркіза де Теноріо і гранда.&lt;br /&gt;</w:t>
        <w:br/>
        <w:t>Мій пан дістав високу честь запросин&lt;br /&gt;</w:t>
        <w:br/>
        <w:t>од вашої дружини донни Анни&lt;br /&gt;</w:t>
        <w:br/>
        <w:t>і має завтра ставитись на учту&lt;br /&gt;</w:t>
        <w:br/>
        <w:t>в ваш дім. Але як вам то недогідно,&lt;br /&gt;</w:t>
        <w:br/>
        <w:t>то пан мій здержиться від завітання.&lt;br /&gt;</w:t>
        <w:br/>
        <w:t>Д о н Ж у а н&lt;br /&gt;</w:t>
        <w:br/>
        <w:t>Ну, се останнє зайво.&lt;br /&gt;</w:t>
        <w:br/>
        <w:t>С г а н а р е л ь&lt;br /&gt;</w:t>
        <w:br/>
        <w:t>Ні, не зайво,&lt;br /&gt;</w:t>
        <w:br/>
        <w:t>інакше — нащо й сповіщати?&lt;br /&gt;</w:t>
        <w:br/>
        <w:t>(Скрикує).&lt;br /&gt;</w:t>
        <w:br/>
        <w:t>Пане!&lt;br /&gt;</w:t>
        <w:br/>
        <w:t>Він вам дає відповідь, ще й листовну!&lt;br /&gt;</w:t>
        <w:br/>
        <w:t>Д о н Ж у а н&lt;br /&gt;</w:t>
        <w:br/>
        <w:t>Яку відповідь? Де?&lt;br /&gt;</w:t>
        <w:br/>
        <w:t>С г а н а р е л ь&lt;br /&gt;</w:t>
        <w:br/>
        <w:t>(читає)&lt;br /&gt;</w:t>
        <w:br/>
        <w:t>"Приходь, я жду".&lt;br /&gt;</w:t>
        <w:br/>
        <w:t>Дон Жуан надходить.&lt;br /&gt;</w:t>
        <w:br/>
        <w:t>Сганарель показує йому на сувій пергаменту в лівиці статуї.&lt;br /&gt;</w:t>
        <w:br/>
        <w:t>Д о н Ж у а н&lt;br /&gt;</w:t>
        <w:br/>
        <w:t>(після паузи)&lt;br /&gt;</w:t>
        <w:br/>
        <w:t>Ну що ж, і я, либонь, не без девізи.&lt;br /&gt;</w:t>
        <w:br/>
        <w:t>Виходять з кладовища.</w:t>
      </w:r>
    </w:p>
    <w:p>
      <w:r>
        <w:br/>
        <w:t>VI&lt;br /&gt;</w:t>
        <w:br/>
        <w:t>Світлиця для бенкетів у командоровій оселі. Не дуже велика, але гарно прикрашена різьбленими шафами, мисниками з дорогим начинням, арматурами тощо. Посередині довгий стіл, накритий до званої вечері, навколо нього дубові стільці важкого стилю. При одній стіні проти кінця стола великий портрет командора з чорним серпанком на рамі, проти другого кінця довге вузьке свічадо, що сягає підлоги, стілець, що стоїть на чільнім місці, приходиться спинкою до свічада, а передом проти портрета. Слуга відчиняє двері з сусідньої кімнати, інші слуги лагодяться прислужувати при столі. Донна Анна уводить гурт гостей, здебільшого старшого віку, поважних, гордовитих, темно вбраних. Сама Анна у білій сукні, лямованій по всіх рубцях широкою чорною габою.&lt;br /&gt;</w:t>
        <w:br/>
        <w:t>А н н а&lt;br /&gt;</w:t>
        <w:br/>
        <w:t>Прошу сідати, дорогії гості.&lt;br /&gt;</w:t>
        <w:br/>
        <w:t>(До найстарішого гостя, показуючи на чільне місце).&lt;br /&gt;</w:t>
        <w:br/>
        <w:t>Ось ваше місце.&lt;br /&gt;</w:t>
        <w:br/>
        <w:t>Н а й с т а р і ш и й г і с т ь&lt;br /&gt;</w:t>
        <w:br/>
        <w:t>Ні,сеньйоро мила,&lt;br /&gt;</w:t>
        <w:br/>
        <w:t>пробачте, я не сяду, хай лишиться&lt;br /&gt;</w:t>
        <w:br/>
        <w:t>воно порожнім. Буде нам здаватись,&lt;br /&gt;</w:t>
        <w:br/>
        <w:t>що наш господар тільки запізнився&lt;br /&gt;</w:t>
        <w:br/>
        <w:t>і має ще прибути на беседу.&lt;br /&gt;</w:t>
        <w:br/>
        <w:t>Се вперше ми тут сходимось без нього,&lt;br /&gt;</w:t>
        <w:br/>
        <w:t>і тяжко звикнути до тої думки,&lt;br /&gt;</w:t>
        <w:br/>
        <w:t>що слід його закрила ляда смерті.&lt;br /&gt;</w:t>
        <w:br/>
        <w:t>А н н а&lt;br /&gt;</w:t>
        <w:br/>
        <w:t>(сівши в кінці стола під портретом командора, проти чільного місця, зоставленого порожнім, подає знак слугам, щоб частували гостей, що вже позаймали свої місця)&lt;br /&gt;</w:t>
        <w:br/>
        <w:t>Мої панове й пані, — розростіться,&lt;br /&gt;</w:t>
        <w:br/>
        <w:t>приймайтеся, частуйтеся і будьте&lt;br /&gt;</w:t>
        <w:br/>
        <w:t>вибачними, якщо неповний лад&lt;br /&gt;</w:t>
        <w:br/>
        <w:t>на вдовиній беседі буде. Трудно&lt;br /&gt;</w:t>
        <w:br/>
        <w:t>вдові самотній вдержати в господі&lt;br /&gt;</w:t>
        <w:br/>
        <w:t>той лицарський порядок, що потрібен&lt;br /&gt;</w:t>
        <w:br/>
        <w:t>для честі дому.&lt;br /&gt;</w:t>
        <w:br/>
        <w:t>Д о н н а К о н с е п с ь й о н&lt;br /&gt;</w:t>
        <w:br/>
        <w:t>(стиха до своєї сусідки, молодшої пані)&lt;br /&gt;</w:t>
        <w:br/>
        <w:t>Начебто для честі&lt;br /&gt;</w:t>
        <w:br/>
        <w:t>потрібні бенкети серед жалоби,&lt;br /&gt;</w:t>
        <w:br/>
        <w:t>а іншого нічого не потрібно.&lt;br /&gt;</w:t>
        <w:br/>
        <w:t>Д о н н а К л а р а&lt;br /&gt;</w:t>
        <w:br/>
        <w:t>(сусідка донни Консепсьйон)&lt;br /&gt;</w:t>
        <w:br/>
        <w:t>Та досі донна Анна у всьому&lt;br /&gt;</w:t>
        <w:br/>
        <w:t>додержувала честі.&lt;br /&gt;</w:t>
        <w:br/>
        <w:t>Д о н н а К о н с е п с ь й о н&lt;br /&gt;</w:t>
        <w:br/>
        <w:t>Донно Кларо!&lt;br /&gt;</w:t>
        <w:br/>
        <w:t>Я знаю те, що знаю...&lt;br /&gt;</w:t>
        <w:br/>
        <w:t>Д о н н а К л а р а&lt;br /&gt;</w:t>
        <w:br/>
        <w:t>(з косим поглядом на Анну)&lt;br /&gt;</w:t>
        <w:br/>
        <w:t>Ні... хіба?&lt;br /&gt;</w:t>
        <w:br/>
        <w:t>С л у г а&lt;br /&gt;</w:t>
        <w:br/>
        <w:t>(на порозі)&lt;br /&gt;</w:t>
        <w:br/>
        <w:t>Прибув маркіз Теноріо.&lt;br /&gt;</w:t>
        <w:br/>
        <w:t>А н н а&lt;br /&gt;</w:t>
        <w:br/>
        <w:t>Проси.&lt;br /&gt;</w:t>
        <w:br/>
        <w:t>Дон Жуан увіходить і спиняється коло порога&lt;br /&gt;</w:t>
        <w:br/>
        <w:t>(Кивнувши дон Жуанові на привіт, звертається до гостей).&lt;br /&gt;</w:t>
        <w:br/>
        <w:t>Дозвольте вам, моє шановне панство,&lt;br /&gt;</w:t>
        <w:br/>
        <w:t>представити сеньйора де Маранья,&lt;br /&gt;</w:t>
        <w:br/>
        <w:t>маркіза де Теноріо.&lt;br /&gt;</w:t>
        <w:br/>
        <w:t>(До дон Жуана).&lt;br /&gt;</w:t>
        <w:br/>
        <w:t>Сеньйоре,&lt;br /&gt;</w:t>
        <w:br/>
        <w:t>прошу сідати.&lt;br /&gt;</w:t>
        <w:br/>
        <w:t>Дон Жуан, пошукавши поглядом собі стільця, займає чільне місце. Угледівши напроти себе портрета командора, здригається.&lt;br /&gt;</w:t>
        <w:br/>
        <w:t>А н н а&lt;br /&gt;</w:t>
        <w:br/>
        <w:t>(до слуги)&lt;br /&gt;</w:t>
        <w:br/>
        <w:t>Дай вина сеньйору.&lt;br /&gt;</w:t>
        <w:br/>
        <w:t>Слуга подає дон Жуанові більший і кращий кубок, ніж іншим.&lt;br /&gt;</w:t>
        <w:br/>
        <w:t>О д и н г і с т ь&lt;br /&gt;</w:t>
        <w:br/>
        <w:t>(сусід дон Жуана)&lt;br /&gt;</w:t>
        <w:br/>
        <w:t>Я пізнаю сей кубок. Нам годиться&lt;br /&gt;</w:t>
        <w:br/>
        <w:t>того згадать, хто з нього пив колись.&lt;br /&gt;</w:t>
        <w:br/>
        <w:t>(Простягає свого кубка до дон Жуана).&lt;br /&gt;</w:t>
        <w:br/>
        <w:t>Нехай же має дух його лицарський&lt;br /&gt;</w:t>
        <w:br/>
        <w:t>в сім домі вічну пам'ять!&lt;br /&gt;</w:t>
        <w:br/>
        <w:t>Д о н Ж у а н&lt;br /&gt;</w:t>
        <w:br/>
        <w:t>(торкаючи гостевого кубка своїм)&lt;br /&gt;</w:t>
        <w:br/>
        <w:t>Вічний спокій!&lt;br /&gt;</w:t>
        <w:br/>
        <w:t>С т а р а г р а н д е с а&lt;br /&gt;</w:t>
        <w:br/>
        <w:t>(що сидить праворуч донни Анни. Стиха, нахилившись до господині)&lt;br /&gt;</w:t>
        <w:br/>
        <w:t>Я мало знаю їх, тих де Маранья, —&lt;br /&gt;</w:t>
        <w:br/>
        <w:t>чи се не дон Жуан?&lt;br /&gt;</w:t>
        <w:br/>
        <w:t>А н н а&lt;br /&gt;</w:t>
        <w:br/>
        <w:t>Йому наймення&lt;br /&gt;</w:t>
        <w:br/>
        <w:t>Антоніо-Жуан-Луїс-Уртадо.&lt;br /&gt;</w:t>
        <w:br/>
        <w:t>С т а р а г р а н д е с а&lt;br /&gt;</w:t>
        <w:br/>
        <w:t>Ах, значить — се не той...&lt;br /&gt;</w:t>
        <w:br/>
        <w:t>Д о н н а К о н с е п с ь й о н&lt;br /&gt;</w:t>
        <w:br/>
        <w:t>(наслухає сю розмову, іронічно всміхається, нишком до сусідки)&lt;br /&gt;</w:t>
        <w:br/>
        <w:t>Якраз той самий!&lt;br /&gt;</w:t>
        <w:br/>
        <w:t>С т а р и й г р а н д&lt;br /&gt;</w:t>
        <w:br/>
        <w:t>(до сусіда свого, молодшого гранда)&lt;br /&gt;</w:t>
        <w:br/>
        <w:t>Чи ви не знаєте, чим де Маранья&lt;br /&gt;</w:t>
        <w:br/>
        <w:t>так переважив нас, що без намислу&lt;br /&gt;</w:t>
        <w:br/>
        <w:t>на чільнім місці сів?&lt;br /&gt;</w:t>
        <w:br/>
        <w:t>М о л о д ш и й г р а н д&lt;br /&gt;</w:t>
        <w:br/>
        <w:t>(похмуро)&lt;br /&gt;</w:t>
        <w:br/>
        <w:t>Не знаю, справді.&lt;br /&gt;</w:t>
        <w:br/>
        <w:t>С т а р и й г р а н д&lt;br /&gt;</w:t>
        <w:br/>
        <w:t>Запевне, тим, що честь його нова,&lt;br /&gt;</w:t>
        <w:br/>
        <w:t>а наша вже зостарілась.&lt;br /&gt;</w:t>
        <w:br/>
        <w:t>М о л о д ш и й г р а н д&lt;br /&gt;</w:t>
        <w:br/>
        <w:t>Запевне.&lt;br /&gt;</w:t>
        <w:br/>
        <w:t>Д о н н а К о н с е п с ь й о н&lt;br /&gt;</w:t>
        <w:br/>
        <w:t>(до дон Жуана, голосно)&lt;br /&gt;</w:t>
        <w:br/>
        <w:t>Послухайте, сеньйоре де Маранья,&lt;br /&gt;</w:t>
        <w:br/>
        <w:t>я вас не встигла розпитати вчора, —&lt;br /&gt;</w:t>
        <w:br/>
        <w:t>не хтіла вам перебивать розмови,&lt;br /&gt;</w:t>
        <w:br/>
        <w:t>коли ви потішали донну Анну&lt;br /&gt;</w:t>
        <w:br/>
        <w:t>на гробі мужа, — а проте цікаво&lt;br /&gt;</w:t>
        <w:br/>
        <w:t>мені довідатись, який же саме&lt;br /&gt;</w:t>
        <w:br/>
        <w:t>ви родич їй? Запевне, брат у перших?&lt;br /&gt;</w:t>
        <w:br/>
        <w:t>Д о н Ж у а н&lt;br /&gt;</w:t>
        <w:br/>
        <w:t>Ні, ми зовсім не родичі.&lt;br /&gt;</w:t>
        <w:br/>
        <w:t>Д о н н а К о н с е п с ь й о н&lt;br /&gt;</w:t>
        <w:br/>
        <w:t>Ах, так?..&lt;br /&gt;</w:t>
        <w:br/>
        <w:t>Але яке в вас добре, чуле серце!&lt;br /&gt;</w:t>
        <w:br/>
        <w:t>Є наказ, правда, і в письмі святому:&lt;br /&gt;</w:t>
        <w:br/>
        <w:t>"Зажурених потіш..."&lt;br /&gt;</w:t>
        <w:br/>
        <w:t>А н н а&lt;br /&gt;</w:t>
        <w:br/>
        <w:t>(трохи підвищеним голосом)&lt;br /&gt;</w:t>
        <w:br/>
        <w:t>Свояцтво миле!&lt;br /&gt;</w:t>
        <w:br/>
        <w:t>Дозвольте вам тепера пояснити,&lt;br /&gt;</w:t>
        <w:br/>
        <w:t>чому се я таким ладом незвиклим&lt;br /&gt;</w:t>
        <w:br/>
        <w:t>врядила сю вечерю...&lt;br /&gt;</w:t>
        <w:br/>
        <w:t>(До дон Жуана).&lt;br /&gt;</w:t>
        <w:br/>
        <w:t>Ах, пробачте,&lt;br /&gt;</w:t>
        <w:br/>
        <w:t>ви мали щось казати?&lt;br /&gt;</w:t>
        <w:br/>
        <w:t>Д о н Ж у а н&lt;br /&gt;</w:t>
        <w:br/>
        <w:t>Ні, прошу,&lt;br /&gt;</w:t>
        <w:br/>
        <w:t>провадьте вашу мову, донно Анно.&lt;br /&gt;</w:t>
        <w:br/>
        <w:t>А н н а&lt;br /&gt;</w:t>
        <w:br/>
        <w:t>(до лицарів)&lt;br /&gt;</w:t>
        <w:br/>
        <w:t>Кохані свояки, скажіть по правді,&lt;br /&gt;</w:t>
        <w:br/>
        <w:t>чи я коли чим схибила повагу&lt;br /&gt;</w:t>
        <w:br/>
        <w:t>імення роду вашого?&lt;br /&gt;</w:t>
        <w:br/>
        <w:t>Л и ц а р і&lt;br /&gt;</w:t>
        <w:br/>
        <w:t>Нічим!&lt;br /&gt;</w:t>
        <w:br/>
        <w:t>А н н а&lt;br /&gt;</w:t>
        <w:br/>
        <w:t>(до дам)&lt;br /&gt;</w:t>
        <w:br/>
        <w:t>Своячки любі, вам найкраще знати,&lt;br /&gt;</w:t>
        <w:br/>
        <w:t>як потребує жінка молода&lt;br /&gt;</w:t>
        <w:br/>
        <w:t>поради й захисту в ворожім світі.&lt;br /&gt;</w:t>
        <w:br/>
        <w:t>А де ж поради й захисту шукати&lt;br /&gt;</w:t>
        <w:br/>
        <w:t>вдові, що не покликана від бога&lt;br /&gt;</w:t>
        <w:br/>
        <w:t>вступити в стан чернечий найсвятіший?&lt;br /&gt;</w:t>
        <w:br/>
        <w:t>Ослона тая, що мені постачив&lt;br /&gt;</w:t>
        <w:br/>
        <w:t>серпанок жалібний, тонка занадто,&lt;br /&gt;</w:t>
        <w:br/>
        <w:t>щоб люди не могли мене діткнути&lt;br /&gt;</w:t>
        <w:br/>
        <w:t>колючим осудом, хоч і невинну.&lt;br /&gt;</w:t>
        <w:br/>
        <w:t>Скажіть мені, у кого й де я маю&lt;br /&gt;</w:t>
        <w:br/>
        <w:t>шукати оборони?&lt;br /&gt;</w:t>
        <w:br/>
        <w:t>Д о н н а К о н с е п с ь й о н&lt;br /&gt;</w:t>
        <w:br/>
        <w:t>Ох, найкраще,&lt;br /&gt;</w:t>
        <w:br/>
        <w:t>коли зовсім її шукать не треба!&lt;br /&gt;</w:t>
        <w:br/>
        <w:t>Д о н Ж у а н&lt;br /&gt;</w:t>
        <w:br/>
        <w:t>Ще краще — колючкам не потурати&lt;br /&gt;</w:t>
        <w:br/>
        <w:t>і не давать їм на поталу волі.&lt;br /&gt;</w:t>
        <w:br/>
        <w:t>Н а й с т а р і ш и й г і с т ь&lt;br /&gt;</w:t>
        <w:br/>
        <w:t>(дивлячись проникливе на дон Жуана)&lt;br /&gt;</w:t>
        <w:br/>
        <w:t>Своячка наша має повну волю&lt;br /&gt;</w:t>
        <w:br/>
        <w:t>чинити все, що не плямує честі&lt;br /&gt;</w:t>
        <w:br/>
        <w:t>імення де Мендозів. А якби&lt;br /&gt;</w:t>
        <w:br/>
        <w:t>хто інший заважав своячці нашій&lt;br /&gt;</w:t>
        <w:br/>
        <w:t>держати високо ту честь, — хай знає,&lt;br /&gt;</w:t>
        <w:br/>
        <w:t>що є в родині лицарів багато,&lt;br /&gt;</w:t>
        <w:br/>
        <w:t>і всі їх шпаги до послуги дамі.&lt;br /&gt;</w:t>
        <w:br/>
        <w:t>Д о н Ж у а н&lt;br /&gt;</w:t>
        <w:br/>
        <w:t>Вона багато шпаг не потребує,&lt;br /&gt;</w:t>
        <w:br/>
        <w:t>поки у мене є оця одна!&lt;br /&gt;</w:t>
        <w:br/>
        <w:t>(Витягає свою шпагу до половини з піхви).&lt;br /&gt;</w:t>
        <w:br/>
        <w:t>Н а й с т а р і ш и й г і с т ь&lt;br /&gt;</w:t>
        <w:br/>
        <w:t>(до Анни)&lt;br /&gt;</w:t>
        <w:br/>
        <w:t>Чи вам доволі однієї шпаги&lt;br /&gt;</w:t>
        <w:br/>
        <w:t>для оборони?&lt;br /&gt;</w:t>
        <w:br/>
        <w:t>Д о н Ж у а н&lt;br /&gt;</w:t>
        <w:br/>
        <w:t>Як не досить шпаги,&lt;br /&gt;</w:t>
        <w:br/>
        <w:t>то я знайду ще й іншу оборону.&lt;br /&gt;</w:t>
        <w:br/>
        <w:t>Н а й с т а р і ш и й г і с т ь&lt;br /&gt;</w:t>
        <w:br/>
        <w:t>(знов до Анни)&lt;br /&gt;</w:t>
        <w:br/>
        <w:t>Він має право се казати?&lt;br /&gt;</w:t>
        <w:br/>
        <w:t>А н н а&lt;br /&gt;</w:t>
        <w:br/>
        <w:t>Так.&lt;br /&gt;</w:t>
        <w:br/>
        <w:t>Н а й с т а р і ш и й г і с т ь&lt;br /&gt;</w:t>
        <w:br/>
        <w:t>Мені здається, ми в сім домі зайві.&lt;br /&gt;</w:t>
        <w:br/>
        <w:t>(Встає, за ним інші гості).&lt;br /&gt;</w:t>
        <w:br/>
        <w:t>Сеньйор маркіз, як бачте, ще не зважив,&lt;br /&gt;</w:t>
        <w:br/>
        <w:t>котору форму оборони вибрать.&lt;br /&gt;</w:t>
        <w:br/>
        <w:t>Та краще се зробить на самоті,&lt;br /&gt;</w:t>
        <w:br/>
        <w:t>аніж прилюдно. А рішинець, певне,&lt;br /&gt;</w:t>
        <w:br/>
        <w:t>нам оголосять не пізніш, як завтра,&lt;br /&gt;</w:t>
        <w:br/>
        <w:t>або вже ми його сами вгадаєм.&lt;br /&gt;</w:t>
        <w:br/>
        <w:t>(Вклоняється Анні, за ним усі гості, рушають із світлиці).&lt;br /&gt;</w:t>
        <w:br/>
        <w:t>Донна Анна і дон Жуан лишаються сами.&lt;br /&gt;</w:t>
        <w:br/>
        <w:t>Д о н Ж у а н&lt;br /&gt;</w:t>
        <w:br/>
        <w:t>От і замкнулася камінна брама!&lt;br /&gt;</w:t>
        <w:br/>
        <w:t>(Гірко, жовчно сміється).&lt;br /&gt;</w:t>
        <w:br/>
        <w:t>Як несподівано скінчилась казкаї&lt;br /&gt;</w:t>
        <w:br/>
        <w:t>З принцесою і лицар у в'язниці!..&lt;br /&gt;</w:t>
        <w:br/>
        <w:t>А н н а&lt;br /&gt;</w:t>
        <w:br/>
        <w:t>Чи то ж кінець лихий — собі дістати&lt;br /&gt;</w:t>
        <w:br/>
        <w:t>з принцесою і гордую твердиню?&lt;br /&gt;</w:t>
        <w:br/>
        <w:t>Чого ж нам думати, що се в'язниця,&lt;br /&gt;</w:t>
        <w:br/>
        <w:t>а не гніздо — спочин орлиній парі?&lt;br /&gt;</w:t>
        <w:br/>
        <w:t>Сама звила я се гніздо на скелі,&lt;br /&gt;</w:t>
        <w:br/>
        <w:t>труд, жах і муку — все переборола&lt;br /&gt;</w:t>
        <w:br/>
        <w:t>і звикла до своєї високості.&lt;br /&gt;</w:t>
        <w:br/>
        <w:t>Чому не жити й вам на сім верхів'ї?&lt;br /&gt;</w:t>
        <w:br/>
        <w:t>Адже ви знаєте крилатий дух —&lt;br /&gt;</w:t>
        <w:br/>
        <w:t>невже лякають вас безодні й кручі?&lt;br /&gt;</w:t>
        <w:br/>
        <w:t>Д о н Ж у а н&lt;br /&gt;</w:t>
        <w:br/>
        <w:t>Мене лякає тільки те, що може&lt;br /&gt;</w:t>
        <w:br/>
        <w:t>зломити волю.&lt;br /&gt;</w:t>
        <w:br/>
        <w:t>Ан н а&lt;br /&gt;</w:t>
        <w:br/>
        <w:t>Волі й так немає,&lt;br /&gt;</w:t>
        <w:br/>
        <w:t>її давно забрала вам Долорес.&lt;br /&gt;</w:t>
        <w:br/>
        <w:t>Д о н Ж у а н&lt;br /&gt;</w:t>
        <w:br/>
        <w:t>О ні! Долорес волі не ламала!&lt;br /&gt;</w:t>
        <w:br/>
        <w:t>Вона за мене душу розп'яла&lt;br /&gt;</w:t>
        <w:br/>
        <w:t>і заколола серце!&lt;br /&gt;</w:t>
        <w:br/>
        <w:t>А н н а&lt;br /&gt;</w:t>
        <w:br/>
        <w:t>А для чого?&lt;br /&gt;</w:t>
        <w:br/>
        <w:t>Щоб вам вернути знов громадські пута,&lt;br /&gt;</w:t>
        <w:br/>
        <w:t>колись такі ненавидні для вас!&lt;br /&gt;</w:t>
        <w:br/>
        <w:t>Д о н Ж у а н&lt;br /&gt;</w:t>
        <w:br/>
        <w:t>О, певне, я б 'не витримав їх довго,&lt;br /&gt;</w:t>
        <w:br/>
        <w:t>якби не ви. Я б розрубав їх знову,&lt;br /&gt;</w:t>
        <w:br/>
        <w:t>коли інакше з них нема визволу.&lt;br /&gt;</w:t>
        <w:br/>
        <w:t>А н н а&lt;br /&gt;</w:t>
        <w:br/>
        <w:t>Хто самохіть їх прийме хоч на мить,&lt;br /&gt;</w:t>
        <w:br/>
        <w:t>тому навік вони вгризуться в душу —&lt;br /&gt;</w:t>
        <w:br/>
        <w:t>я добре знаю се, мені повірте! —&lt;br /&gt;</w:t>
        <w:br/>
        <w:t>і вже їх скинути з душі не можна,&lt;br /&gt;</w:t>
        <w:br/>
        <w:t>та можна силою й завзяттям духа&lt;br /&gt;</w:t>
        <w:br/>
        <w:t>зробити з них ланцюг потужний влади,&lt;br /&gt;</w:t>
        <w:br/>
        <w:t>що вже й громаду зв'яже, наче бранку,&lt;br /&gt;</w:t>
        <w:br/>
        <w:t>і кине вам до ніг! Я вам кажу:&lt;br /&gt;</w:t>
        <w:br/>
        <w:t>нема без влади волі.&lt;br /&gt;</w:t>
        <w:br/>
        <w:t>Д о н Ж у а н&lt;br /&gt;</w:t>
        <w:br/>
        <w:t>Хай і так.&lt;br /&gt;</w:t>
        <w:br/>
        <w:t>Я владу мав над людськими серцями.&lt;br /&gt;</w:t>
        <w:br/>
        <w:t>А н н а&lt;br /&gt;</w:t>
        <w:br/>
        <w:t>Так вам здавалося. А ті серця&lt;br /&gt;</w:t>
        <w:br/>
        <w:t>від влади вашої лиш попеліли&lt;br /&gt;</w:t>
        <w:br/>
        <w:t>і внівець оберталися. Єдине&lt;br /&gt;</w:t>
        <w:br/>
        <w:t>зосталось незруйноване — моє,&lt;br /&gt;</w:t>
        <w:br/>
        <w:t>бо я вам рівня.&lt;br /&gt;</w:t>
        <w:br/>
        <w:t>Д о н Ж у а н&lt;br /&gt;</w:t>
        <w:br/>
        <w:t>Тим я так змагався,&lt;br /&gt;</w:t>
        <w:br/>
        <w:t>щоб вас подужати!&lt;br /&gt;</w:t>
        <w:br/>
        <w:t>А н н а&lt;br /&gt;</w:t>
        <w:br/>
        <w:t>І то даремне.&lt;br /&gt;</w:t>
        <w:br/>
        <w:t>Хіба ж не краще нам з'єднати силу,&lt;br /&gt;</w:t>
        <w:br/>
        <w:t>щоб твердо гору ту опанувати,&lt;br /&gt;</w:t>
        <w:br/>
        <w:t>що я на неї тяжко так здіймалась,&lt;br /&gt;</w:t>
        <w:br/>
        <w:t>а вам — доволі тільки зняти персня&lt;br /&gt;</w:t>
        <w:br/>
        <w:t>з мізинця і мені його віддати.&lt;br /&gt;</w:t>
        <w:br/>
        <w:t>Д о н Ж у а н&lt;br /&gt;</w:t>
        <w:br/>
        <w:t>Долорес персня маю вам віддати?!&lt;br /&gt;</w:t>
        <w:br/>
        <w:t>А н н а&lt;br /&gt;</w:t>
        <w:br/>
        <w:t>Чом ні? Таж я Долорес не вбивала.&lt;br /&gt;</w:t>
        <w:br/>
        <w:t>Се ви поклали в сьому домі трупа,&lt;br /&gt;</w:t>
        <w:br/>
        <w:t>що мусив би лежати межи нами&lt;br /&gt;</w:t>
        <w:br/>
        <w:t>неперехідним і страшним порогом.&lt;br /&gt;</w:t>
        <w:br/>
        <w:t>Але готова я переступити&lt;br /&gt;</w:t>
        <w:br/>
        <w:t>і сей поріг, бо я одважна зроду.&lt;br /&gt;</w:t>
        <w:br/>
        <w:t>Д о н Ж у а н&lt;br /&gt;</w:t>
        <w:br/>
        <w:t>Багато в чім мене винують люди,&lt;br /&gt;</w:t>
        <w:br/>
        <w:t>але одвагу досі признавали&lt;br /&gt;</w:t>
        <w:br/>
        <w:t>і друзі й вороги.&lt;br /&gt;</w:t>
        <w:br/>
        <w:t>А н н а&lt;br /&gt;</w:t>
        <w:br/>
        <w:t>Її в вас досить,&lt;br /&gt;</w:t>
        <w:br/>
        <w:t>щоб вихід прорубати з сього дому,&lt;br /&gt;</w:t>
        <w:br/>
        <w:t>Вас не злякають шпаги де Мендозів,&lt;br /&gt;</w:t>
        <w:br/>
        <w:t>того я певна.&lt;br /&gt;</w:t>
        <w:br/>
        <w:t>Д о н Ж у а н&lt;br /&gt;</w:t>
        <w:br/>
        <w:t>Як же з вами буде?&lt;br /&gt;</w:t>
        <w:br/>
        <w:t>А н й а&lt;br /&gt;</w:t>
        <w:br/>
        <w:t>Що вам до того? Мною не журіться.&lt;br /&gt;</w:t>
        <w:br/>
        <w:t>Найгірше лихо — легше, аніж поміч&lt;br /&gt;</w:t>
        <w:br/>
        <w:t>нещира, вимушена.&lt;br /&gt;</w:t>
        <w:br/>
        <w:t>Д о н Ж у а н&lt;br /&gt;</w:t>
        <w:br/>
        <w:t>Ось мій перстень!&lt;br /&gt;</w:t>
        <w:br/>
        <w:t>(Здіймає персня з мізинця і дає Анні).&lt;br /&gt;</w:t>
        <w:br/>
        <w:t>А н н а&lt;br /&gt;</w:t>
        <w:br/>
        <w:t>(міняється з ним перснями)&lt;br /&gt;</w:t>
        <w:br/>
        <w:t>Ось мій. А хутко я вам подарую&lt;br /&gt;</w:t>
        <w:br/>
        <w:t>інакший: щоб печаті прикладати&lt;br /&gt;</w:t>
        <w:br/>
        <w:t>до командорських актів.&lt;br /&gt;</w:t>
        <w:br/>
        <w:t>Д о н Ж у а н&lt;br /&gt;</w:t>
        <w:br/>
        <w:t>Як то?&lt;br /&gt;</w:t>
        <w:br/>
        <w:t>А н н а&lt;br /&gt;</w:t>
        <w:br/>
        <w:t>Так.&lt;br /&gt;</w:t>
        <w:br/>
        <w:t>Я вам здобуду гідність командорську.&lt;br /&gt;</w:t>
        <w:br/>
        <w:t>Бо вже ж обранець мій не стане низько&lt;br /&gt;</w:t>
        <w:br/>
        <w:t>в очах лицарства й двору. Всі те знають,&lt;br /&gt;</w:t>
        <w:br/>
        <w:t>що лицарем без страху ви були&lt;br /&gt;</w:t>
        <w:br/>
        <w:t>і в ті часи, коли були банітом,&lt;br /&gt;</w:t>
        <w:br/>
        <w:t>а вже тепер ви станете зразком&lt;br /&gt;</w:t>
        <w:br/>
        <w:t>усіх чеснот лицарських — вам се легко...&lt;br /&gt;</w:t>
        <w:br/>
        <w:t>Д о н Ж у а н&lt;br /&gt;</w:t>
        <w:br/>
        <w:t>(впадає в річ)&lt;br /&gt;</w:t>
        <w:br/>
        <w:t>По-вашому, се легко — утопитись&lt;br /&gt;</w:t>
        <w:br/>
        <w:t>у тім бездоннім морі лицемірства,&lt;br /&gt;</w:t>
        <w:br/>
        <w:t>що зветься кодексом чеснот лицарських?&lt;br /&gt;</w:t>
        <w:br/>
        <w:t>А н н а&lt;br /&gt;</w:t>
        <w:br/>
        <w:t>Доволі вже порожніх слів, Жуане!&lt;br /&gt;</w:t>
        <w:br/>
        <w:t>Що значить "лицемірство"? Таж признайте,&lt;br /&gt;</w:t>
        <w:br/>
        <w:t>що й ви не все по щирості чинили,&lt;br /&gt;</w:t>
        <w:br/>
        <w:t>а дещо й вам траплялось удавати,&lt;br /&gt;</w:t>
        <w:br/>
        <w:t>щоб звабити чиї прекрасні очі,&lt;br /&gt;</w:t>
        <w:br/>
        <w:t>то відки ж се тепер така сумлінність?&lt;br /&gt;</w:t>
        <w:br/>
        <w:t>Чи, може, тут мета вам зависока?&lt;br /&gt;</w:t>
        <w:br/>
        <w:t>Д о н Ж у а н&lt;br /&gt;</w:t>
        <w:br/>
        <w:t>(в задумі)&lt;br /&gt;</w:t>
        <w:br/>
        <w:t>То се я мав би спадок одібрати&lt;br /&gt;</w:t>
        <w:br/>
        <w:t>після господаря твердині сеї?..&lt;br /&gt;</w:t>
        <w:br/>
        <w:t>Як чудно... лицар волі — переймає&lt;br /&gt;</w:t>
        <w:br/>
        <w:t>до рук своїх тяжкий таран камінний,&lt;br /&gt;</w:t>
        <w:br/>
        <w:t>щоб городів і замків добувати...&lt;br /&gt;</w:t>
        <w:br/>
        <w:t>А н н а&lt;br /&gt;</w:t>
        <w:br/>
        <w:t>Ви, лицар волі, як були банітом,&lt;br /&gt;</w:t>
        <w:br/>
        <w:t>були бандитом.&lt;br /&gt;</w:t>
        <w:br/>
        <w:t>Д о н Ж у а н&lt;br /&gt;</w:t>
        <w:br/>
        <w:t>Я ним бути мусив.&lt;br /&gt;</w:t>
        <w:br/>
        <w:t>А н н а&lt;br /&gt;</w:t>
        <w:br/>
        <w:t>А, мусили? То де ж була та воля,&lt;br /&gt;</w:t>
        <w:br/>
        <w:t>коли був примус бити й грабувати,&lt;br /&gt;</w:t>
        <w:br/>
        <w:t>щоб вас не вбили люди або голод?&lt;br /&gt;</w:t>
        <w:br/>
        <w:t>Я в тім не бачу волі.&lt;br /&gt;</w:t>
        <w:br/>
        <w:t>Д о н Ж у а н&lt;br /&gt;</w:t>
        <w:br/>
        <w:t>Але владу,&lt;br /&gt;</w:t>
        <w:br/>
        <w:t>признайте, мав я.&lt;br /&gt;</w:t>
        <w:br/>
        <w:t>А н н а&lt;br /&gt;</w:t>
        <w:br/>
        <w:t>Ні, не признаю!&lt;br /&gt;</w:t>
        <w:br/>
        <w:t>Було "взаємне полювання" тільки, —&lt;br /&gt;</w:t>
        <w:br/>
        <w:t>я пам'ятаю, як ви се назвали,&lt;br /&gt;</w:t>
        <w:br/>
        <w:t>так бути ж ловчим не велика честь!&lt;br /&gt;</w:t>
        <w:br/>
        <w:t>Ви ще не знаєте, що значить влада,&lt;br /&gt;</w:t>
        <w:br/>
        <w:t>що значить мати не одну правицю,&lt;br /&gt;</w:t>
        <w:br/>
        <w:t>а тисячі узброєних до бою,&lt;br /&gt;</w:t>
        <w:br/>
        <w:t>що можуть і скріпляти й руйнувати&lt;br /&gt;</w:t>
        <w:br/>
        <w:t>всесвітні трони, й навіть — здобувати!&lt;br /&gt;</w:t>
        <w:br/>
        <w:t>Д о н Ж у а н&lt;br /&gt;</w:t>
        <w:br/>
        <w:t>(захоплений)&lt;br /&gt;</w:t>
        <w:br/>
        <w:t>Се горда мрія!&lt;br /&gt;</w:t>
        <w:br/>
        <w:t>А н н а&lt;br /&gt;</w:t>
        <w:br/>
        <w:t>(приступає ближче, пристрасно шепоче)&lt;br /&gt;</w:t>
        <w:br/>
        <w:t>Так, здобути трон!&lt;br /&gt;</w:t>
        <w:br/>
        <w:t>ви мусите у спадок перейняти&lt;br /&gt;</w:t>
        <w:br/>
        <w:t>і сюю мрію вкупі з командорством!&lt;br /&gt;</w:t>
        <w:br/>
        <w:t>(Підбігає до шафи і виймає звідти білий плащ командорський).&lt;br /&gt;</w:t>
        <w:br/>
        <w:t>Дон Жуан одразу здригається, але не може одвести очей&lt;br /&gt;</w:t>
        <w:br/>
        <w:t>од плаща, захоплений словами Анни.&lt;br /&gt;</w:t>
        <w:br/>
        <w:t>Жуане, гляньте! от сей білий плащ,&lt;br /&gt;</w:t>
        <w:br/>
        <w:t>одежа командорська! Се не марне&lt;br /&gt;</w:t>
        <w:br/>
        <w:t>убрання для покраси! Він, мов прапор,&lt;br /&gt;</w:t>
        <w:br/>
        <w:t>єднає коло себе всіх одважних,&lt;br /&gt;</w:t>
        <w:br/>
        <w:t>усіх, що не бояться крів'ю й слізьми&lt;br /&gt;</w:t>
        <w:br/>
        <w:t>сполучувать каміння сили й влади&lt;br /&gt;</w:t>
        <w:br/>
        <w:t>для вічної будови слави!&lt;br /&gt;</w:t>
        <w:br/>
        <w:t>Д о н Ж у а н&lt;br /&gt;</w:t>
        <w:br/>
        <w:t>Анно!&lt;br /&gt;</w:t>
        <w:br/>
        <w:t>Я досі вас не знав. Ви мов не жінка,&lt;br /&gt;</w:t>
        <w:br/>
        <w:t>і чари ваші більші від жіночих!&lt;br /&gt;</w:t>
        <w:br/>
        <w:t>А н н а&lt;br /&gt;</w:t>
        <w:br/>
        <w:t>(приступає до дон Жуана з плащем)&lt;br /&gt;</w:t>
        <w:br/>
        <w:t>Приміряйте сього плаща.&lt;br /&gt;</w:t>
        <w:br/>
        <w:t>Д о н Ж у а н&lt;br /&gt;</w:t>
        <w:br/>
        <w:t>(хоче взяти, але спиняється)&lt;br /&gt;</w:t>
        <w:br/>
        <w:t>Ні, Анно,&lt;br /&gt;</w:t>
        <w:br/>
        <w:t>мені ввижається на ньому кров!&lt;br /&gt;</w:t>
        <w:br/>
        <w:t>А н н а&lt;br /&gt;</w:t>
        <w:br/>
        <w:t>Се плащ новий, ще й разу не надітий.&lt;br /&gt;</w:t>
        <w:br/>
        <w:t>А хоч би й так? Хоч би і кров була?&lt;br /&gt;</w:t>
        <w:br/>
        <w:t>З якого часу боїтесь ви крові?&lt;br /&gt;</w:t>
        <w:br/>
        <w:t>Д о н Ж у а н&lt;br /&gt;</w:t>
        <w:br/>
        <w:t>Се правда, що мені її боятись?&lt;br /&gt;</w:t>
        <w:br/>
        <w:t>Чому мені не взять сього плаща?&lt;br /&gt;</w:t>
        <w:br/>
        <w:t>Адже я цілий спадок забираю.&lt;br /&gt;</w:t>
        <w:br/>
        <w:t>Вже ж я господар буду сьому дому!&lt;br /&gt;</w:t>
        <w:br/>
        <w:t>А н н а&lt;br /&gt;</w:t>
        <w:br/>
        <w:t>О, як ви се сказали по-новому!&lt;br /&gt;</w:t>
        <w:br/>
        <w:t>Я прагну швидше вас таким побачить,&lt;br /&gt;</w:t>
        <w:br/>
        <w:t>яким ви стати маєте навік!&lt;br /&gt;</w:t>
        <w:br/>
        <w:t>(Подає плаща, дон Жуан бере його на себе, Анна дає йому меча, командорську патерицю і шолом з білими перами, знявши з стіни).&lt;br /&gt;</w:t>
        <w:br/>
        <w:t>Яка величність! Гляньте у свічадо!&lt;br /&gt;</w:t>
        <w:br/>
        <w:t>Дон Жуан підходить до свічада і раптом скрикує.&lt;br /&gt;</w:t>
        <w:br/>
        <w:t>А н н а&lt;br /&gt;</w:t>
        <w:br/>
        <w:t>Чого ви?&lt;br /&gt;</w:t>
        <w:br/>
        <w:t>Д о н Ж у а н&lt;br /&gt;</w:t>
        <w:br/>
        <w:t>Він!.. його обличчя!&lt;br /&gt;</w:t>
        <w:br/>
        <w:t>(Випускає меч і патерицю і затуляє очі руками).&lt;br /&gt;</w:t>
        <w:br/>
        <w:t>А н н а&lt;br /&gt;</w:t>
        <w:br/>
        <w:t>Сором!&lt;br /&gt;</w:t>
        <w:br/>
        <w:t>Що вам привиділось? Погляньте ще.&lt;br /&gt;</w:t>
        <w:br/>
        <w:t>Не можна так уяві попускати.&lt;br /&gt;</w:t>
        <w:br/>
        <w:t>Д о н Ж у а н&lt;br /&gt;</w:t>
        <w:br/>
        <w:t>(зо страхом одкриває обличчя. Глянув. Здавленим від несвітського жаху голосом).&lt;br /&gt;</w:t>
        <w:br/>
        <w:t>Де я? мене нема... се він... камінний!&lt;br /&gt;</w:t>
        <w:br/>
        <w:t>(Точиться од свічада вбік до стіни і притуляється до неї плечима, тремтячи всім тілом).&lt;br /&gt;</w:t>
        <w:br/>
        <w:t>Тим часом із свічада вирізняється постать командора, така, як на пам'ятнику, тільки без меча й патериці, виступає з рами, іде важкою камінною ходою просто до дон Жуана. Анна кидається межи дон Жуаном і командором. Командор лівицею становить донну Анну на коліна, а правицю кладе на серце дон Жуанові. Дон Жуан застигає, поражений смертельним остовпінням. Донна Анна скрикує і падає низьма додолу до ніг командорові.</w:t>
      </w:r>
    </w:p>
    <w:p>
      <w:r>
        <w:br/>
        <w:t>1912. 29/ІV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Камінний господар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