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Ізольда білорука</w:t>
      </w:r>
    </w:p>
    <w:p>
      <w:r>
        <w:br/>
        <w:t xml:space="preserve"> [Основа сеї поеми взята з середньовічного роману "Трістан та Ізольда", що колись у численних версіях на різних мовах був широко розпросторений по всіх європейських, в тім числі і по слов’янських сторонах. Зміст його – фатальне та нещасливе кохання лицаря-васала Трістана і його королеви Ізольди Злотокосої. Се кохання повстало з чарівного дання, любовного напою, випитого через помилку. В деяких версіях згадується ще й друга Ізольда – Білорука, що кохалася з Трістаном тоді, як він був у розлуці з першою милою – Ізольдою Злотокосою.]</w:t>
      </w:r>
    </w:p>
    <w:p>
      <w:r>
        <w:br/>
        <w:t>1</w:t>
      </w:r>
    </w:p>
    <w:p>
      <w:r>
        <w:br/>
        <w:t>Трістан блукав по лісі,&lt;br /&gt;</w:t>
        <w:br/>
        <w:t>ловив зелений шум,&lt;br /&gt;</w:t>
        <w:br/>
        <w:t>хотів йому віддати&lt;br /&gt;</w:t>
        <w:br/>
        <w:t>своє кохання й сум.</w:t>
      </w:r>
    </w:p>
    <w:p>
      <w:r>
        <w:br/>
        <w:t>Та ледве де береза&lt;br /&gt;</w:t>
        <w:br/>
        <w:t>лагідно зашумить,&lt;br /&gt;</w:t>
        <w:br/>
        <w:t>Ізольдин голос любий&lt;br /&gt;</w:t>
        <w:br/>
        <w:t>він згадує в ту мить.</w:t>
      </w:r>
    </w:p>
    <w:p>
      <w:r>
        <w:br/>
        <w:t>Крізь віття синє небо&lt;br /&gt;</w:t>
        <w:br/>
        <w:t>погляне в вишині, –&lt;br /&gt;</w:t>
        <w:br/>
        <w:t>Ізольдині він очі&lt;br /&gt;</w:t>
        <w:br/>
        <w:t>спогадує ясні.</w:t>
      </w:r>
    </w:p>
    <w:p>
      <w:r>
        <w:br/>
        <w:t>З одчаю на узлісся&lt;br /&gt;</w:t>
        <w:br/>
        <w:t>іде сумний Трістан,&lt;br /&gt;</w:t>
        <w:br/>
        <w:t>аж там злотистим житом&lt;br /&gt;</w:t>
        <w:br/>
        <w:t>лиснить розлогий лан.</w:t>
      </w:r>
    </w:p>
    <w:p>
      <w:r>
        <w:br/>
        <w:t>Ізольду Злотокосу&lt;br /&gt;</w:t>
        <w:br/>
        <w:t>Трістан і тут згадав,&lt;br /&gt;</w:t>
        <w:br/>
        <w:t>упав у борозенку&lt;br /&gt;</w:t>
        <w:br/>
        <w:t>і тяжко заридав.</w:t>
      </w:r>
    </w:p>
    <w:p>
      <w:r>
        <w:br/>
        <w:t>Прийшла дівчина жати&lt;br /&gt;</w:t>
        <w:br/>
        <w:t>і постать зайняла,&lt;br /&gt;</w:t>
        <w:br/>
        <w:t>почула те ридання&lt;br /&gt;</w:t>
        <w:br/>
        <w:t>і ближче надійшла.</w:t>
      </w:r>
    </w:p>
    <w:p>
      <w:r>
        <w:br/>
        <w:t>Мов доля необорна,&lt;br /&gt;</w:t>
        <w:br/>
        <w:t>була її краса,&lt;br /&gt;</w:t>
        <w:br/>
        <w:t>і чорна, мов те горе,&lt;br /&gt;</w:t>
        <w:br/>
        <w:t>була її коса.</w:t>
      </w:r>
    </w:p>
    <w:p>
      <w:r>
        <w:br/>
        <w:t>Хороші в неї очі&lt;br /&gt;</w:t>
        <w:br/>
        <w:t>і темні, мов одчай, –&lt;br /&gt;</w:t>
        <w:br/>
        <w:t>хто гляне в теє пекло,&lt;br /&gt;</w:t>
        <w:br/>
        <w:t>то забуває рай.</w:t>
      </w:r>
    </w:p>
    <w:p>
      <w:r>
        <w:br/>
        <w:t>А голос у дівчини –&lt;br /&gt;</w:t>
        <w:br/>
        <w:t>мов тої скрипки спів,&lt;br /&gt;</w:t>
        <w:br/>
        <w:t>що викликає мертвих&lt;br /&gt;</w:t>
        <w:br/>
        <w:t>на танець із гробів.</w:t>
      </w:r>
    </w:p>
    <w:p>
      <w:r>
        <w:br/>
        <w:t>І вивела Трістана&lt;br /&gt;</w:t>
        <w:br/>
        <w:t>вона з одчаю тьми&lt;br /&gt;</w:t>
        <w:br/>
        <w:t>лілейними руками&lt;br /&gt;</w:t>
        <w:br/>
        <w:t>та спільними слізьми.</w:t>
      </w:r>
    </w:p>
    <w:p>
      <w:r>
        <w:br/>
        <w:t>Спитав він: "Як ти звешся,&lt;br /&gt;</w:t>
        <w:br/>
        <w:t>дівчино таємна?" –&lt;br /&gt;</w:t>
        <w:br/>
        <w:t>"Ізольда Білорука", –&lt;br /&gt;</w:t>
        <w:br/>
        <w:t>відмовила вона.</w:t>
      </w:r>
    </w:p>
    <w:p>
      <w:r>
        <w:br/>
        <w:t>"Се ймення – найсвятіше&lt;br /&gt;</w:t>
        <w:br/>
        <w:t>в сім світі і в раю!&lt;br /&gt;</w:t>
        <w:br/>
        <w:t>Ізольдо! Ох, Ізольдо!&lt;br /&gt;</w:t>
        <w:br/>
        <w:t>Прийми любов мою!"</w:t>
      </w:r>
    </w:p>
    <w:p>
      <w:r>
        <w:br/>
        <w:t>2</w:t>
      </w:r>
    </w:p>
    <w:p>
      <w:r>
        <w:br/>
        <w:t>"Ти пестив так ніжно мене,&lt;br /&gt;</w:t>
        <w:br/>
        <w:t>коханий Трістане,&lt;br /&gt;</w:t>
        <w:br/>
        <w:t>а в очі так сумно дививсь,&lt;br /&gt;</w:t>
        <w:br/>
        <w:t>аж серденько в’яне.</w:t>
      </w:r>
    </w:p>
    <w:p>
      <w:r>
        <w:br/>
        <w:t>Мені ти уста цілував&lt;br /&gt;</w:t>
        <w:br/>
        <w:t>і руки біленькі,&lt;br /&gt;</w:t>
        <w:br/>
        <w:t>а сльози на коси мої&lt;br /&gt;</w:t>
        <w:br/>
        <w:t>котились дрібненькі.</w:t>
      </w:r>
    </w:p>
    <w:p>
      <w:r>
        <w:br/>
        <w:t>Мені ти слова промовляв&lt;br /&gt;</w:t>
        <w:br/>
        <w:t>палкої любови,&lt;br /&gt;</w:t>
        <w:br/>
        <w:t>чому ж вислухати не хтів&lt;br /&gt;</w:t>
        <w:br/>
        <w:t>моєї розмови?"</w:t>
      </w:r>
    </w:p>
    <w:p>
      <w:r>
        <w:br/>
        <w:t>"Ізольдо, Ізольдо моя,&lt;br /&gt;</w:t>
        <w:br/>
        <w:t>в очах твоїх темних&lt;br /&gt;</w:t>
        <w:br/>
        <w:t>хотів би я бачить блакить&lt;br /&gt;</w:t>
        <w:br/>
        <w:t>країв понадземних!</w:t>
      </w:r>
    </w:p>
    <w:p>
      <w:r>
        <w:br/>
        <w:t>Ізольдо, Ізольдо моя,&lt;br /&gt;</w:t>
        <w:br/>
        <w:t>коли б твої коси&lt;br /&gt;</w:t>
        <w:br/>
        <w:t>мінилися золотом так,&lt;br /&gt;</w:t>
        <w:br/>
        <w:t>як житні покоси!</w:t>
      </w:r>
    </w:p>
    <w:p>
      <w:r>
        <w:br/>
        <w:t>Твій голос, Ізольдо моя,&lt;br /&gt;</w:t>
        <w:br/>
        <w:t>рвачкий та жагливий,&lt;br /&gt;</w:t>
        <w:br/>
        <w:t>коли б він, як шелест берез,&lt;br /&gt;</w:t>
        <w:br/>
        <w:t>був тихий, пестливий…"</w:t>
      </w:r>
    </w:p>
    <w:p>
      <w:r>
        <w:br/>
        <w:t>"Не варто журитися тим,&lt;br /&gt;</w:t>
        <w:br/>
        <w:t>коханий Трістане!&lt;br /&gt;</w:t>
        <w:br/>
        <w:t>Хрещеная мати моя&lt;br /&gt;</w:t>
        <w:br/>
        <w:t>мені те достане.</w:t>
      </w:r>
    </w:p>
    <w:p>
      <w:r>
        <w:br/>
        <w:t>Бо мати хрещена моя,&lt;br /&gt;</w:t>
        <w:br/>
        <w:t>то фея Моргана". –&lt;br /&gt;</w:t>
        <w:br/>
        <w:t>"Біжи ж ти до неї мерщій,&lt;br /&gt;</w:t>
        <w:br/>
        <w:t>Ізольдо кохана!"</w:t>
      </w:r>
    </w:p>
    <w:p>
      <w:r>
        <w:br/>
        <w:t>3</w:t>
      </w:r>
    </w:p>
    <w:p>
      <w:r>
        <w:br/>
        <w:t>"Ой матінко-феє Моргано,&lt;br /&gt;</w:t>
        <w:br/>
        <w:t>зміни мені вроду мою!&lt;br /&gt;</w:t>
        <w:br/>
        <w:t>Хай буду білява та ясна,&lt;br /&gt;</w:t>
        <w:br/>
        <w:t>мов ангел у божім раю".</w:t>
      </w:r>
    </w:p>
    <w:p>
      <w:r>
        <w:br/>
        <w:t>"Ох, донечко люба Ізольдо,&lt;br /&gt;</w:t>
        <w:br/>
        <w:t>се ж я тобі вроду дала,&lt;br /&gt;</w:t>
        <w:br/>
        <w:t>в колиску дарунок принесла,&lt;br /&gt;</w:t>
        <w:br/>
        <w:t>як ти там лежала мала.</w:t>
      </w:r>
    </w:p>
    <w:p>
      <w:r>
        <w:br/>
        <w:t>Красі твоїй, доню Ізольдо,&lt;br /&gt;</w:t>
        <w:br/>
        <w:t>ніхто ще догани не дав". –&lt;br /&gt;</w:t>
        <w:br/>
        <w:t>"Журлива ся темная врода,&lt;br /&gt;</w:t>
        <w:br/>
        <w:t>мій милий від неї ридав.</w:t>
      </w:r>
    </w:p>
    <w:p>
      <w:r>
        <w:br/>
        <w:t>Дай, матінко, злота й блакиту,&lt;br /&gt;</w:t>
        <w:br/>
        <w:t>нехай же я буду ясна,&lt;br /&gt;</w:t>
        <w:br/>
        <w:t>хай милий мені усміхнеться,&lt;br /&gt;</w:t>
        <w:br/>
        <w:t>як сяя весела весна".</w:t>
      </w:r>
    </w:p>
    <w:p>
      <w:r>
        <w:br/>
        <w:t>"Гаразд, моя доню Ізольдо,&lt;br /&gt;</w:t>
        <w:br/>
        <w:t>я золота в сонця візьму,&lt;br /&gt;</w:t>
        <w:br/>
        <w:t>блакиту морського позичить&lt;br /&gt;</w:t>
        <w:br/>
        <w:t>попросим русалку саму".</w:t>
      </w:r>
    </w:p>
    <w:p>
      <w:r>
        <w:br/>
        <w:t>"Навчи мене, матінко-феє,&lt;br /&gt;</w:t>
        <w:br/>
        <w:t>розмови берез у гаю,&lt;br /&gt;</w:t>
        <w:br/>
        <w:t>хай буде мій милий щасливий,&lt;br /&gt;</w:t>
        <w:br/>
        <w:t>як дрібна пташина в маю".</w:t>
      </w:r>
    </w:p>
    <w:p>
      <w:r>
        <w:br/>
        <w:t>"Ще краще, ніж тії берези,&lt;br /&gt;</w:t>
        <w:br/>
        <w:t>шумлять веретенечка фей,&lt;br /&gt;</w:t>
        <w:br/>
        <w:t>бо все наймиліше вчуває&lt;br /&gt;</w:t>
        <w:br/>
        <w:t>в тім гомоні кожен з людей.</w:t>
      </w:r>
    </w:p>
    <w:p>
      <w:r>
        <w:br/>
        <w:t>Що схочеш, коханая доню,&lt;br /&gt;</w:t>
        <w:br/>
        <w:t>тобі я зміню в одну мить,&lt;br /&gt;</w:t>
        <w:br/>
        <w:t>одного не зможе Моргана –&lt;br /&gt;</w:t>
        <w:br/>
        <w:t>твоєї душі одмінить".</w:t>
      </w:r>
    </w:p>
    <w:p>
      <w:r>
        <w:br/>
        <w:t>4</w:t>
      </w:r>
    </w:p>
    <w:p>
      <w:r>
        <w:br/>
        <w:t>У темнім лісі знов Трістан&lt;br /&gt;</w:t>
        <w:br/>
        <w:t>самотну терпить муку,&lt;br /&gt;</w:t>
        <w:br/>
        <w:t>і жде до себе і не жде&lt;br /&gt;</w:t>
        <w:br/>
        <w:t>Ізольду Білоруку.</w:t>
      </w:r>
    </w:p>
    <w:p>
      <w:r>
        <w:br/>
        <w:t>Коли щось шурхнуло, мов птах,&lt;br /&gt;</w:t>
        <w:br/>
        <w:t>з кущів струсило росу,&lt;br /&gt;</w:t>
        <w:br/>
        <w:t>і враз Трістан побачив там&lt;br /&gt;</w:t>
        <w:br/>
        <w:t>Ізольду Злотокосу.</w:t>
      </w:r>
    </w:p>
    <w:p>
      <w:r>
        <w:br/>
        <w:t>Ті самі очі і коса,&lt;br /&gt;</w:t>
        <w:br/>
        <w:t>та сама тиха мова…&lt;br /&gt;</w:t>
        <w:br/>
        <w:t>Душа Трістана в небеса&lt;br /&gt;</w:t>
        <w:br/>
        <w:t>полинути готова!</w:t>
      </w:r>
    </w:p>
    <w:p>
      <w:r>
        <w:br/>
        <w:t>"Се ти, єдиная моя?&lt;br /&gt;</w:t>
        <w:br/>
        <w:t>Се ти, моя царице?&lt;br /&gt;</w:t>
        <w:br/>
        <w:t>Сюди з-за моря приплила,&lt;br /&gt;</w:t>
        <w:br/>
        <w:t>кохана чарівнице?</w:t>
      </w:r>
    </w:p>
    <w:p>
      <w:r>
        <w:br/>
        <w:t>Та як же випустив тебе&lt;br /&gt;</w:t>
        <w:br/>
        <w:t>король той недоріка?&lt;br /&gt;</w:t>
        <w:br/>
        <w:t>Чи ти для лицаря свого&lt;br /&gt;</w:t>
        <w:br/>
        <w:t>убила чоловіка?</w:t>
      </w:r>
    </w:p>
    <w:p>
      <w:r>
        <w:br/>
        <w:t>А де ж твій кубок золотий&lt;br /&gt;</w:t>
        <w:br/>
        <w:t>і те дання уроче?&lt;br /&gt;</w:t>
        <w:br/>
        <w:t>Тепер свідомо я до дна&lt;br /&gt;</w:t>
        <w:br/>
        <w:t>його доп’ю охоче!</w:t>
      </w:r>
    </w:p>
    <w:p>
      <w:r>
        <w:br/>
        <w:t>Напій кохання нам заллє&lt;br /&gt;</w:t>
        <w:br/>
        <w:t>і згадку про розлуку". –&lt;br /&gt;</w:t>
        <w:br/>
        <w:t>"Трістане! Ти хіба забув&lt;br /&gt;</w:t>
        <w:br/>
        <w:t>Ізольду Білоруку?"</w:t>
      </w:r>
    </w:p>
    <w:p>
      <w:r>
        <w:br/>
        <w:t>"Вона забудеться тепер,&lt;br /&gt;</w:t>
        <w:br/>
        <w:t>як ночі тінь минула!" –&lt;br /&gt;</w:t>
        <w:br/>
        <w:t>"Трістане! Що коли вона&lt;br /&gt;</w:t>
        <w:br/>
        <w:t>про тебе не забула?"</w:t>
      </w:r>
    </w:p>
    <w:p>
      <w:r>
        <w:br/>
        <w:t>"Нехай вона в Єрусалим&lt;br /&gt;</w:t>
        <w:br/>
        <w:t>іде на прощу боса.&lt;br /&gt;</w:t>
        <w:br/>
        <w:t>Тепер до мене прибула&lt;br /&gt;</w:t>
        <w:br/>
        <w:t>Ізольда Злотокоса!"</w:t>
      </w:r>
    </w:p>
    <w:p>
      <w:r>
        <w:br/>
        <w:t>"Трістане! в тебе є гріхи,&lt;br /&gt;</w:t>
        <w:br/>
        <w:t>великі, непростимі.&lt;br /&gt;</w:t>
        <w:br/>
        <w:t>На їх навряд чи проща є&lt;br /&gt;</w:t>
        <w:br/>
        <w:t>в святім Єрусалимі".</w:t>
      </w:r>
    </w:p>
    <w:p>
      <w:r>
        <w:br/>
        <w:t>"З тобою, люба, я готов&lt;br /&gt;</w:t>
        <w:br/>
        <w:t>іти на вічні муки!" –&lt;br /&gt;</w:t>
        <w:br/>
        <w:t>"Трістане! Годі вже розмов,&lt;br /&gt;</w:t>
        <w:br/>
        <w:t>поглянь мені на руки!</w:t>
      </w:r>
    </w:p>
    <w:p>
      <w:r>
        <w:br/>
        <w:t>Згадай, кого ти посилав&lt;br /&gt;</w:t>
        <w:br/>
        <w:t>сьогодні до Моргани!&lt;br /&gt;</w:t>
        <w:br/>
        <w:t>Куди ж тепер мене пошлеш&lt;br /&gt;</w:t>
        <w:br/>
        <w:t>загоїть в серці рани?</w:t>
      </w:r>
    </w:p>
    <w:p>
      <w:r>
        <w:br/>
        <w:t>Хоч зникла тьма з очей моїх,&lt;br /&gt;</w:t>
        <w:br/>
        <w:t>зате лягла на душу.&lt;br /&gt;</w:t>
        <w:br/>
        <w:t>Ти чорний камінь там поклав, –&lt;br /&gt;</w:t>
        <w:br/>
        <w:t>повік його не зрушу.</w:t>
      </w:r>
    </w:p>
    <w:p>
      <w:r>
        <w:br/>
        <w:t>Нехай же знов моя коса&lt;br /&gt;</w:t>
        <w:br/>
        <w:t>чорніє, мов жалоба!&lt;br /&gt;</w:t>
        <w:br/>
        <w:t>Я сеї барви не зміню&lt;br /&gt;</w:t>
        <w:br/>
        <w:t>віднині вже до гробу".</w:t>
      </w:r>
    </w:p>
    <w:p>
      <w:r>
        <w:br/>
        <w:t>5</w:t>
      </w:r>
    </w:p>
    <w:p>
      <w:r>
        <w:br/>
        <w:t>Трістан у недузі лежить,&lt;br /&gt;</w:t>
        <w:br/>
        <w:t>ослаб, мов дитина,&lt;br /&gt;</w:t>
        <w:br/>
        <w:t>не служать нічого йому&lt;br /&gt;</w:t>
        <w:br/>
        <w:t>всі чари Мерліна.</w:t>
      </w:r>
    </w:p>
    <w:p>
      <w:r>
        <w:br/>
        <w:t>А фея Урганда з-за гір&lt;br /&gt;</w:t>
        <w:br/>
        <w:t>сказала лукава:&lt;br /&gt;</w:t>
        <w:br/>
        <w:t>"Тут може одна помогти –&lt;br /&gt;</w:t>
        <w:br/>
        <w:t>Ізольда Білява.</w:t>
      </w:r>
    </w:p>
    <w:p>
      <w:r>
        <w:br/>
        <w:t>При тій злотокосій тебе&lt;br /&gt;</w:t>
        <w:br/>
        <w:t>і смерть не поборе".&lt;br /&gt;</w:t>
        <w:br/>
        <w:t>І вірного друга послав&lt;br /&gt;</w:t>
        <w:br/>
        <w:t>Трістан геть за море.</w:t>
      </w:r>
    </w:p>
    <w:p>
      <w:r>
        <w:br/>
        <w:t>І другові так наказав:&lt;br /&gt;</w:t>
        <w:br/>
        <w:t>"Як згодиться мила, –&lt;br /&gt;</w:t>
        <w:br/>
        <w:t>ти свій корабель наряди&lt;br /&gt;</w:t>
        <w:br/>
        <w:t>у білі вітрила.</w:t>
      </w:r>
    </w:p>
    <w:p>
      <w:r>
        <w:br/>
        <w:t>Як ні – то напни лиш одно,&lt;br /&gt;</w:t>
        <w:br/>
        <w:t>велике та чорне,&lt;br /&gt;</w:t>
        <w:br/>
        <w:t>хай потім у ньому мій труп&lt;br /&gt;</w:t>
        <w:br/>
        <w:t>чорнява угорне…"</w:t>
      </w:r>
    </w:p>
    <w:p>
      <w:r>
        <w:br/>
        <w:t>6</w:t>
      </w:r>
    </w:p>
    <w:p>
      <w:r>
        <w:br/>
        <w:t>"Піди, піди на берег, Білорука,&lt;br /&gt;</w:t>
        <w:br/>
        <w:t>прошу тебе, молю тебе, піди!&lt;br /&gt;</w:t>
        <w:br/>
        <w:t>Там є гора висока та стрімчаста,&lt;br /&gt;</w:t>
        <w:br/>
        <w:t>на неї злізь і подивись туди,</w:t>
      </w:r>
    </w:p>
    <w:p>
      <w:r>
        <w:br/>
        <w:t>де море хвилю гонить із півночі.&lt;br /&gt;</w:t>
        <w:br/>
        <w:t>Вертайся вмить і розкажи мені,&lt;br /&gt;</w:t>
        <w:br/>
        <w:t>чи не леліють білії вітрила&lt;br /&gt;</w:t>
        <w:br/>
        <w:t>на видноколі в сизій далині".</w:t>
      </w:r>
    </w:p>
    <w:p>
      <w:r>
        <w:br/>
        <w:t>І мовчки йде Ізольда Білорука&lt;br /&gt;</w:t>
        <w:br/>
        <w:t>на берег моря, на високий шпиль…&lt;br /&gt;</w:t>
        <w:br/>
        <w:t>Ох, щось біліє здалека на морі!&lt;br /&gt;</w:t>
        <w:br/>
        <w:t>Вітрила то чи тільки піна хвиль?..</w:t>
      </w:r>
    </w:p>
    <w:p>
      <w:r>
        <w:br/>
        <w:t>Вернулася Ізольда Білорука.&lt;br /&gt;</w:t>
        <w:br/>
        <w:t>Трістан питає: "Що? Яка яса?" –&lt;br /&gt;</w:t>
        <w:br/>
        <w:t>"Щось мріє там далеко у просторі". –&lt;br /&gt;</w:t>
        <w:br/>
        <w:t>"Щось біле?!" – "Чорне, як моя коса".</w:t>
      </w:r>
    </w:p>
    <w:p>
      <w:r>
        <w:br/>
        <w:t>І враз душа Трістанова порвала&lt;br /&gt;</w:t>
        <w:br/>
        <w:t>ждання шнурок, що здержував її,&lt;br /&gt;</w:t>
        <w:br/>
        <w:t>і злинула, мов пташка вільнокрила,&lt;br /&gt;</w:t>
        <w:br/>
        <w:t>далеко у незнанії краї…</w:t>
      </w:r>
    </w:p>
    <w:p>
      <w:r>
        <w:br/>
        <w:t>* * *</w:t>
      </w:r>
    </w:p>
    <w:p>
      <w:r>
        <w:br/>
        <w:t>"Ходи, ходи, Ізольдо Злотокоса!&lt;br /&gt;</w:t>
        <w:br/>
        <w:t>Тебе давно Трістан твій вірний жде.&lt;br /&gt;</w:t>
        <w:br/>
        <w:t>Між скелями не бійся заблудитись –&lt;br /&gt;</w:t>
        <w:br/>
        <w:t>Ізольда Білорука проведе.</w:t>
      </w:r>
    </w:p>
    <w:p>
      <w:r>
        <w:br/>
        <w:t>Іменнями посестри ми з тобою&lt;br /&gt;</w:t>
        <w:br/>
        <w:t>так, як вечірня й ранішня зорі.&lt;br /&gt;</w:t>
        <w:br/>
        <w:t>Чи то ж не диво, що тепер судилось&lt;br /&gt;</w:t>
        <w:br/>
        <w:t>розлить нам заграву в одній порі?</w:t>
      </w:r>
    </w:p>
    <w:p>
      <w:r>
        <w:br/>
        <w:t>Колись і я була на час-годину&lt;br /&gt;</w:t>
        <w:br/>
        <w:t>такою ясною, як ти тепер". –&lt;br /&gt;</w:t>
        <w:br/>
        <w:t>"Посестро, голос твій мене лякає!&lt;br /&gt;</w:t>
        <w:br/>
        <w:t>Скажи по правді! Мій Трістан умер?!"</w:t>
      </w:r>
    </w:p>
    <w:p>
      <w:r>
        <w:br/>
        <w:t>"Ізольдо Злотокоса, бог розсудить,&lt;br /&gt;</w:t>
        <w:br/>
        <w:t>чий був Трістан, чи твій, чи, може, мій,&lt;br /&gt;</w:t>
        <w:br/>
        <w:t>та бути з ним аж до його сконання&lt;br /&gt;</w:t>
        <w:br/>
        <w:t>дісталося-таки мені самій.</w:t>
      </w:r>
    </w:p>
    <w:p>
      <w:r>
        <w:br/>
        <w:t>Ти не привезла чорного вітрила,&lt;br /&gt;</w:t>
        <w:br/>
        <w:t>не жалібна – ясна твоя краса,&lt;br /&gt;</w:t>
        <w:br/>
        <w:t>та милий в гріб не ляже непокритий, –&lt;br /&gt;</w:t>
        <w:br/>
        <w:t>його покриє чорная коса".</w:t>
      </w:r>
    </w:p>
    <w:p>
      <w:r>
        <w:br/>
        <w:t>[21.07.1912. К[утаїс]]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Ізольда білорука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