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Із збірки "Зелена євангелія"</w:t>
      </w:r>
    </w:p>
    <w:p>
      <w:r>
        <w:br/>
        <w:t xml:space="preserve"> Із збірки "Зелена євангелія"&lt;br /&gt;</w:t>
        <w:br/>
        <w:t>Перша глава&lt;br /&gt;</w:t>
        <w:br/>
        <w:t>Із всіх явищ найдивніше явище —&lt;br /&gt;</w:t>
        <w:br/>
        <w:t>існування.&lt;br /&gt;</w:t>
        <w:br/>
        <w:t>ЗАПРОШЕННЯ</w:t>
      </w:r>
    </w:p>
    <w:p>
      <w:r>
        <w:br/>
        <w:t>Вже спалюється день на вугіль ночі,&lt;br /&gt;</w:t>
        <w:br/>
        <w:t>росою вечір трави з попелу полоще,&lt;br /&gt;</w:t>
        <w:br/>
        <w:t>і ляк, мов свердел, твоє серце точить,&lt;br /&gt;</w:t>
        <w:br/>
        <w:t>і місяць тіні згублені полошить.&lt;br /&gt;</w:t>
        <w:br/>
        <w:t>Самітний друже, мов у ночі пояс,&lt;br /&gt;</w:t>
        <w:br/>
        <w:t>ти в таємничість світу оповитий.&lt;br /&gt;</w:t>
        <w:br/>
        <w:t>В цей вечір весняний ходи зо мною&lt;br /&gt;</w:t>
        <w:br/>
        <w:t>в корчмі на місяці горілку пити.</w:t>
      </w:r>
    </w:p>
    <w:p>
      <w:r>
        <w:br/>
        <w:t>1931&lt;br /&gt;</w:t>
        <w:br/>
        <w:t>ЖИТТЯ ПО-ГРЕЦЬКИ "БІОС"</w:t>
      </w:r>
    </w:p>
    <w:p>
      <w:r>
        <w:br/>
        <w:t>Овес, метелики і присяги коханців.&lt;br /&gt;</w:t>
        <w:br/>
        <w:t>Весна закрутить хмільно веретена травня.&lt;br /&gt;</w:t>
        <w:br/>
        <w:t>Лисиці, куни і дівчата вранці&lt;br /&gt;</w:t>
        <w:br/>
        <w:t>виходять мити очі в буйнолозих плавнях.&lt;br /&gt;</w:t>
        <w:br/>
        <w:t>Годинник сонця квітам б'є години,&lt;br /&gt;</w:t>
        <w:br/>
        <w:t>і стулюються маки ввечері бентежно.&lt;br /&gt;</w:t>
        <w:br/>
        <w:t>Отак під небом недосяжним і безмежним&lt;br /&gt;</w:t>
        <w:br/>
        <w:t>ростуть і родяться звірята, люди і рослини.</w:t>
      </w:r>
    </w:p>
    <w:p>
      <w:r>
        <w:br/>
        <w:t>29 березня 1935&lt;br /&gt;</w:t>
        <w:br/>
        <w:t>ДО ІСТОТ З ЗЕЛЕНОЇ ЗОРІ</w:t>
      </w:r>
    </w:p>
    <w:p>
      <w:r>
        <w:br/>
        <w:t>Закони "біосу" однакові для всіх:&lt;br /&gt;</w:t>
        <w:br/>
        <w:t>народження, страждання й смерть.&lt;br /&gt;</w:t>
        <w:br/>
        <w:t>Що лишиться по мені: попіл слів моїх,&lt;br /&gt;</w:t>
        <w:br/>
        <w:t>що лишиться по нас: з кісток трава зросте.</w:t>
      </w:r>
    </w:p>
    <w:p>
      <w:r>
        <w:br/>
        <w:t>Лисиці, леви, ластівки і люди,&lt;br /&gt;</w:t>
        <w:br/>
        <w:t>зеленої зорі черва і листя&lt;br /&gt;</w:t>
        <w:br/>
        <w:t>матерії законам піддані незмінним,&lt;br /&gt;</w:t>
        <w:br/>
        <w:t>як небо понад нами синє і сріблисте!</w:t>
      </w:r>
    </w:p>
    <w:p>
      <w:r>
        <w:br/>
        <w:t>Я розумію вас, звірята і рослини,&lt;br /&gt;</w:t>
        <w:br/>
        <w:t>я чую, як шумлять комети і зростають трави.&lt;br /&gt;</w:t>
        <w:br/>
        <w:t>Антонич теж звіря сумне і кучеряве.</w:t>
      </w:r>
    </w:p>
    <w:p>
      <w:r>
        <w:br/>
        <w:t>18 травня 1935&lt;br /&gt;</w:t>
        <w:br/>
        <w:t>ЕПІЧНИЙ ВЕЧІР</w:t>
      </w:r>
    </w:p>
    <w:p>
      <w:r>
        <w:br/>
        <w:t>Під прапором мідянолистих буків,&lt;br /&gt;</w:t>
        <w:br/>
        <w:t>де сонце покотилось вогняним тарелем,&lt;br /&gt;</w:t>
        <w:br/>
        <w:t>засмаглі хлопці, мов джмелі на луках,&lt;br /&gt;</w:t>
        <w:br/>
        <w:t>гудуть, і вибухає пил з рудих цегелень.</w:t>
      </w:r>
    </w:p>
    <w:p>
      <w:r>
        <w:br/>
        <w:t>На бурунах трави, в зеленім димі&lt;br /&gt;</w:t>
        <w:br/>
        <w:t>колишуться корови, мов тяжкі колоди,&lt;br /&gt;</w:t>
        <w:br/>
        <w:t>і зорі в зорі дзвонять понад ними,&lt;br /&gt;</w:t>
        <w:br/>
        <w:t>й шумлять під ними буйно життєтворчі води.</w:t>
      </w:r>
    </w:p>
    <w:p>
      <w:r>
        <w:br/>
        <w:t>Той струм, що з сонних квітів синім димом&lt;br /&gt;</w:t>
        <w:br/>
        <w:t>проходить в стиглість ядер, спрагу росту будить,&lt;br /&gt;</w:t>
        <w:br/>
        <w:t>насіння кільчиться, упавши в плідну вогкість.</w:t>
      </w:r>
    </w:p>
    <w:p>
      <w:r>
        <w:br/>
        <w:t>Мужчини волохаті палять темним оком&lt;br /&gt;</w:t>
        <w:br/>
        <w:t>Дівок широкобедрих, смаглих, повногрудих.&lt;br /&gt;</w:t>
        <w:br/>
        <w:t>Горбатий Янгол лісу манить теплим мохом.</w:t>
      </w:r>
    </w:p>
    <w:p>
      <w:r>
        <w:br/>
        <w:t>Завиті у пергамент неба зодіаки&lt;br /&gt;</w:t>
        <w:br/>
        <w:t>ввижаються нам у хрестах щоночі,&lt;br /&gt;</w:t>
        <w:br/>
        <w:t>і мрії наших вір горять стожарним маком.</w:t>
      </w:r>
    </w:p>
    <w:p>
      <w:r>
        <w:br/>
        <w:t>І з зір загаслих іскри осявають очі,&lt;br /&gt;</w:t>
        <w:br/>
        <w:t>червоні півні синій місяць кличуть —&lt;br /&gt;</w:t>
        <w:br/>
        <w:t>це буревій краси, прапервнів громовиця!</w:t>
      </w:r>
    </w:p>
    <w:p>
      <w:r>
        <w:br/>
        <w:t>Так родяться релігії й суспільний лад.&lt;br /&gt;</w:t>
        <w:br/>
        <w:t>Боги й звірня. Громада до громади.&lt;br /&gt;</w:t>
        <w:br/>
        <w:t>Епічний вечір починає владу,&lt;br /&gt;</w:t>
        <w:br/>
        <w:t>і синій вічний стяг лопоче таємниче.</w:t>
      </w:r>
    </w:p>
    <w:p>
      <w:r>
        <w:br/>
        <w:t>Усоте прославляю буйноту життя!</w:t>
      </w:r>
    </w:p>
    <w:p>
      <w:r>
        <w:br/>
        <w:t>27 жовтня 1935&lt;br /&gt;</w:t>
        <w:br/>
        <w:t>ЕКСТАТИЧНИЙ ВОСЬМИСТРОФ</w:t>
      </w:r>
    </w:p>
    <w:p>
      <w:r>
        <w:br/>
        <w:t>Шумлять у скринях зеленаві зерна льону,&lt;br /&gt;</w:t>
        <w:br/>
        <w:t>масний і теплий пил вирує у олійнях.&lt;br /&gt;</w:t>
        <w:br/>
        <w:t>Щораз в корявих липах спалахне прокльоном&lt;br /&gt;</w:t>
        <w:br/>
        <w:t>душа зелена, гнівна і незаспокійна.</w:t>
      </w:r>
    </w:p>
    <w:p>
      <w:r>
        <w:br/>
        <w:t>Черві не піддається буйний струм життєвий,&lt;br /&gt;</w:t>
        <w:br/>
        <w:t>з дерев зелені іскри дятлі крешуть.&lt;br /&gt;</w:t>
        <w:br/>
        <w:t>Зорі червінцем платить скупо вечір дневі&lt;br /&gt;</w:t>
        <w:br/>
        <w:t>за сонце, що його в червоний мох розчеше.</w:t>
      </w:r>
    </w:p>
    <w:p>
      <w:r>
        <w:br/>
        <w:t>Червона сажа заходу вкриває липи,&lt;br /&gt;</w:t>
        <w:br/>
        <w:t>що круглі, мов решета, сіють сонне сім’я,&lt;br /&gt;</w:t>
        <w:br/>
        <w:t>і струни листя замовкають наглим схлипом&lt;br /&gt;</w:t>
        <w:br/>
        <w:t>під вітру дотиком, що тишу шумом вим’яв.</w:t>
      </w:r>
    </w:p>
    <w:p>
      <w:r>
        <w:br/>
        <w:t>Дівчата із олієнь пахнуть млосно льоном,&lt;br /&gt;</w:t>
        <w:br/>
        <w:t>коли, мов квіт, коханцям розкривають тіло,&lt;br /&gt;</w:t>
        <w:br/>
        <w:t>і сонце вибухає божевільним дзвоном,&lt;br /&gt;</w:t>
        <w:br/>
        <w:t>в гучні тарелі хмар вдаряє оп’яніло.</w:t>
      </w:r>
    </w:p>
    <w:p>
      <w:r>
        <w:br/>
        <w:t>Знічев’я затихає в навіженій гімні,&lt;br /&gt;</w:t>
        <w:br/>
        <w:t>немов макуха, що олією спливає,&lt;br /&gt;</w:t>
        <w:br/>
        <w:t>і ллються струмені шалені і нестримні&lt;br /&gt;</w:t>
        <w:br/>
        <w:t>в коріння тіл, у жили лип, у нетрі гаю.</w:t>
      </w:r>
    </w:p>
    <w:p>
      <w:r>
        <w:br/>
        <w:t>Дивіться: це пожежа світу, буря первнів,&lt;br /&gt;</w:t>
        <w:br/>
        <w:t>рослини моляться, шаліє кожен колір,&lt;br /&gt;</w:t>
        <w:br/>
        <w:t>із споду у коріння дмуть вітри підземні,&lt;br /&gt;</w:t>
        <w:br/>
        <w:t>аж липа, мов кларнет, заграє перша соло.</w:t>
      </w:r>
    </w:p>
    <w:p>
      <w:r>
        <w:br/>
        <w:t>Ось димарі землі, ось куряться дерева&lt;br /&gt;</w:t>
        <w:br/>
        <w:t>в зеленім, золотавім і багровім димі.&lt;br /&gt;</w:t>
        <w:br/>
        <w:t>В соломі мряки пні, верхів’я у прощальній&lt;br /&gt;</w:t>
        <w:br/>
        <w:t>завії сонця, що, мов птах, зайшло за ними.</w:t>
      </w:r>
    </w:p>
    <w:p>
      <w:r>
        <w:br/>
        <w:t>I сонце заходу, і літо, й липи мрійні,&lt;br /&gt;</w:t>
        <w:br/>
        <w:t>змінливість вічну світу ввечері і вранці,&lt;br /&gt;</w:t>
        <w:br/>
        <w:t>я прославляю невгомонний труд в олійні,&lt;br /&gt;</w:t>
        <w:br/>
        <w:t>горіння душ, екстазу тіл і хміль коханців.</w:t>
      </w:r>
    </w:p>
    <w:p>
      <w:r>
        <w:br/>
        <w:t>11 грудня 1935&lt;br /&gt;</w:t>
        <w:br/>
        <w:t>КОНЦЕРТ</w:t>
      </w:r>
    </w:p>
    <w:p>
      <w:r>
        <w:br/>
        <w:t>Горлянки соловейків плещуть, мов гобої,&lt;br /&gt;</w:t>
        <w:br/>
        <w:t>у димі пахощів, в чаду лілейних куряв,&lt;br /&gt;</w:t>
        <w:br/>
        <w:t>аж спів змінився в запах, мов за ворожбою,&lt;br /&gt;</w:t>
        <w:br/>
        <w:t>розплився в квітний пил. Це тільки увертюра.</w:t>
      </w:r>
    </w:p>
    <w:p>
      <w:r>
        <w:br/>
        <w:t>На солов’їне гасло дружні перемови&lt;br /&gt;</w:t>
        <w:br/>
        <w:t>усіх музичнодзьобих ста племен пташиних,&lt;br /&gt;</w:t>
        <w:br/>
        <w:t>і ллється звук на звук, лиш у зозуль прамові&lt;br /&gt;</w:t>
        <w:br/>
        <w:t>прадавній корінь "ку" у горде соло лине.</w:t>
      </w:r>
    </w:p>
    <w:p>
      <w:r>
        <w:br/>
        <w:t>Самці й самички у зальотах і докорах,&lt;br /&gt;</w:t>
        <w:br/>
        <w:t>в цівках пташиних горл, мов шорох срібних зерен.&lt;br /&gt;</w:t>
        <w:br/>
        <w:t>У відповідь сп’янілим до нестями хором&lt;br /&gt;</w:t>
        <w:br/>
        <w:t>спалахує червоним співом квітня терен.</w:t>
      </w:r>
    </w:p>
    <w:p>
      <w:r>
        <w:br/>
        <w:t>Мов бризки піни з зір, ряба оркестра квітів,&lt;br /&gt;</w:t>
        <w:br/>
        <w:t>немов на лезо лезом, піснею за пісню&lt;br /&gt;</w:t>
        <w:br/>
        <w:t>на поклик відповіла, аж збудився вітер&lt;br /&gt;</w:t>
        <w:br/>
        <w:t>і вимотався з тиші, де йому затісно.</w:t>
      </w:r>
    </w:p>
    <w:p>
      <w:r>
        <w:br/>
        <w:t>І ширшає концерт. Шалені перегуки&lt;br /&gt;</w:t>
        <w:br/>
        <w:t>здіймає квіття хор у барв грайливій піні,&lt;br /&gt;</w:t>
        <w:br/>
        <w:t>і ніч – блакитний фільтр зміняє барви в звуки,&lt;br /&gt;</w:t>
        <w:br/>
        <w:t>музики кип’яток наливши в лійку сині.</w:t>
      </w:r>
    </w:p>
    <w:p>
      <w:r>
        <w:br/>
        <w:t>Із звуку в звук, з клітини у клітину, з шуму&lt;br /&gt;</w:t>
        <w:br/>
        <w:t>ядра одного в шум рясний рослинних хорів&lt;br /&gt;</w:t>
        <w:br/>
        <w:t>електрика натхнення ллється змінним струмом,&lt;br /&gt;</w:t>
        <w:br/>
        <w:t>билини тонів вигинаючи угору.</w:t>
      </w:r>
    </w:p>
    <w:p>
      <w:r>
        <w:br/>
        <w:t>Між листя й клоччя вплівся спів, мов блиск червінців,&lt;br /&gt;</w:t>
        <w:br/>
        <w:t>кипуче, рвійно, схлипно і золотоструйно&lt;br /&gt;</w:t>
        <w:br/>
        <w:t>окріп мелодії вливається по вінця,&lt;br /&gt;</w:t>
        <w:br/>
        <w:t>кущами піни й полум’я розцвівши буйно.</w:t>
      </w:r>
    </w:p>
    <w:p>
      <w:r>
        <w:br/>
        <w:t>І спів росте, мов повінь. Від землі по зорі&lt;br /&gt;</w:t>
        <w:br/>
        <w:t>переливається від краю аж до краю.&lt;br /&gt;</w:t>
        <w:br/>
        <w:t>Та чуйте: ще зростає вшир і вгору,&lt;br /&gt;</w:t>
        <w:br/>
        <w:t>коріння ста дубів – підземні ліри грають.</w:t>
      </w:r>
    </w:p>
    <w:p>
      <w:r>
        <w:br/>
        <w:t>Тут б’є, із надр прорвавшись, джерело похмілля,&lt;br /&gt;</w:t>
        <w:br/>
        <w:t>як вітру стовп, знялась музика звідси,&lt;br /&gt;</w:t>
        <w:br/>
        <w:t>і змії, мов смички, сичать на струнах зілля,&lt;br /&gt;</w:t>
        <w:br/>
        <w:t>їм труби пнів із уст землі дають глибокий відзив.</w:t>
      </w:r>
    </w:p>
    <w:p>
      <w:r>
        <w:br/>
        <w:t>Від співу місяць стерся, мов зужитий шеляг,&lt;br /&gt;</w:t>
        <w:br/>
        <w:t>заник, змінився в млу, а може, в квіття віддих,&lt;br /&gt;</w:t>
        <w:br/>
        <w:t>та не дають його шукати в рвійних трелях&lt;br /&gt;</w:t>
        <w:br/>
        <w:t>розприслі соловейки – і не видно сліду.</w:t>
      </w:r>
    </w:p>
    <w:p>
      <w:r>
        <w:br/>
        <w:t>Аж горла миті сріблом пухнуть від напруги,&lt;br /&gt;</w:t>
        <w:br/>
        <w:t>солодке і п’янке знесилля морщить жили,&lt;br /&gt;</w:t>
        <w:br/>
        <w:t>і скручуються звуки в світла смуги,&lt;br /&gt;</w:t>
        <w:br/>
        <w:t>в птах очі сплющені від розкоші знесили.</w:t>
      </w:r>
    </w:p>
    <w:p>
      <w:r>
        <w:br/>
        <w:t>Низькі октави – чорність і червоність всуміш&lt;br /&gt;</w:t>
        <w:br/>
        <w:t>проходять в синь і зелень – два стрункі акорди.&lt;br /&gt;</w:t>
        <w:br/>
        <w:t>Високе "е" на скрипці з молодого шуму&lt;br /&gt;</w:t>
        <w:br/>
        <w:t>у сніжність фляжолетів, що, мов холод, горді.</w:t>
      </w:r>
    </w:p>
    <w:p>
      <w:r>
        <w:br/>
        <w:t>І зорі – діри в флейті ночі, що проваллям&lt;br /&gt;</w:t>
        <w:br/>
        <w:t>розкрилась над землею, наче срібний розпач,&lt;br /&gt;</w:t>
        <w:br/>
        <w:t>почули дотик майстра, й пальці флейту палять,&lt;br /&gt;</w:t>
        <w:br/>
        <w:t>і флейта палиться, мов квіт, струнка і проста.</w:t>
      </w:r>
    </w:p>
    <w:p>
      <w:r>
        <w:br/>
        <w:t>Сплелися зорі, птахи, вітер і рослини&lt;br /&gt;</w:t>
        <w:br/>
        <w:t>в один клубок клітин, в нерозпутане клоччя,&lt;br /&gt;</w:t>
        <w:br/>
        <w:t>і лиш музика, мов потоп, усе поглине,&lt;br /&gt;</w:t>
        <w:br/>
        <w:t>як вир, втягає в дно всі первні дня і ночі.</w:t>
      </w:r>
    </w:p>
    <w:p>
      <w:r>
        <w:br/>
        <w:t>Надлюдські справи це, нелюдські квітів льоти,&lt;br /&gt;</w:t>
        <w:br/>
        <w:t>празелень звуків, флейт прамова, дно натхнення.&lt;br /&gt;</w:t>
        <w:br/>
        <w:t>Невидний і нечутний чийсь незнаний дотик&lt;br /&gt;</w:t>
        <w:br/>
        <w:t>і трав, мов струн поземних, супровід зелений.</w:t>
      </w:r>
    </w:p>
    <w:p>
      <w:r>
        <w:br/>
        <w:t>Для розуму зачинені, невидні двері&lt;br /&gt;</w:t>
        <w:br/>
        <w:t>відчинить звук, мов ключ, мов ключ чуття несхибний.&lt;br /&gt;</w:t>
        <w:br/>
        <w:t>Не птах, не квіт, це грає зміст, це грають первні&lt;br /&gt;</w:t>
        <w:br/>
        <w:t>речей і дій, музика суті, дно незглибне.</w:t>
      </w:r>
    </w:p>
    <w:p>
      <w:r>
        <w:br/>
        <w:t>Хто пише квітам ноти, хто ключами в’яже&lt;br /&gt;</w:t>
        <w:br/>
        <w:t>в мелодію розприслі барви, краплі, шуми?&lt;br /&gt;</w:t>
        <w:br/>
        <w:t>Хто квіття зміст і розпач зір плете в пасажі,&lt;br /&gt;</w:t>
        <w:br/>
        <w:t>аж лігатурами[79] спливає співу струмінь?</w:t>
      </w:r>
    </w:p>
    <w:p>
      <w:r>
        <w:br/>
        <w:t>Пейзаж мелодії мальований в атласі,&lt;br /&gt;</w:t>
        <w:br/>
        <w:t>музики башта обросла акордів хмелем,&lt;br /&gt;</w:t>
        <w:br/>
        <w:t>щаблі драбини гам поламані у басі,&lt;br /&gt;</w:t>
        <w:br/>
        <w:t>спалахують щомить короткі ритурнелі.[80]</w:t>
      </w:r>
    </w:p>
    <w:p>
      <w:r>
        <w:br/>
        <w:t>Нашарування звуків, краєвиди співу,&lt;br /&gt;</w:t>
        <w:br/>
        <w:t>тераса на терасі, зорі тхнуть морозом.&lt;br /&gt;</w:t>
        <w:br/>
        <w:t>Не клич натхнення! Ніч брову зламає сиву,&lt;br /&gt;</w:t>
        <w:br/>
        <w:t>а те, що звуть мистецтвом творять шал і розум.</w:t>
      </w:r>
    </w:p>
    <w:p>
      <w:r>
        <w:br/>
        <w:t>Не клич, не клич небачно імені натхнення,&lt;br /&gt;</w:t>
        <w:br/>
        <w:t>бо ось воно, як вітер, що звільнився з неба&lt;br /&gt;</w:t>
        <w:br/>
        <w:t>і втік за межі простору у струм заземний.&lt;br /&gt;</w:t>
        <w:br/>
        <w:t>На смугах п’яти ліній кільця нот – муз гребінь.</w:t>
      </w:r>
    </w:p>
    <w:p>
      <w:r>
        <w:br/>
        <w:t>А я вже віддиху зловити більш не можу&lt;br /&gt;</w:t>
        <w:br/>
        <w:t>і падаю, мов пень, у ями й вири гімнів.&lt;br /&gt;</w:t>
        <w:br/>
        <w:t>Тоді найвищий тон бере в оркестрі ранок,&lt;br /&gt;</w:t>
        <w:br/>
        <w:t>коли в таріль землі тарелем сонця гримне.</w:t>
      </w:r>
    </w:p>
    <w:p>
      <w:r>
        <w:br/>
        <w:t>4 квітня 1936&lt;br /&gt;</w:t>
        <w:br/>
        <w:t>Перше ліричне інтермецо&lt;br /&gt;</w:t>
        <w:br/>
        <w:t>ПЕРША ГЛАВА БІБЛІЇ</w:t>
      </w:r>
    </w:p>
    <w:p>
      <w:r>
        <w:br/>
        <w:t>Коли співав ще камінь, мали крила змії&lt;br /&gt;</w:t>
        <w:br/>
        <w:t>і Єва одягалась в черемхове листя,&lt;br /&gt;</w:t>
        <w:br/>
        <w:t>тоді буйніший і хмільніший вітер віяв&lt;br /&gt;</w:t>
        <w:br/>
        <w:t>і море сяяло під зорями сріблисто.</w:t>
      </w:r>
    </w:p>
    <w:p>
      <w:r>
        <w:br/>
        <w:t>Коли із яблуні зірвала Єва місяць,&lt;br /&gt;</w:t>
        <w:br/>
        <w:t>у раї збунтувались буйногриві леви,&lt;br /&gt;</w:t>
        <w:br/>
        <w:t>Адамові сини по світі розійшлися,&lt;br /&gt;</w:t>
        <w:br/>
        <w:t>здвигаючи міста і тереми для Єви.</w:t>
      </w:r>
    </w:p>
    <w:p>
      <w:r>
        <w:br/>
        <w:t>4 квітня 1935&lt;br /&gt;</w:t>
        <w:br/>
        <w:t>ВЕСІЛЬНА</w:t>
      </w:r>
    </w:p>
    <w:p>
      <w:r>
        <w:br/>
        <w:t>Для Олечки</w:t>
      </w:r>
    </w:p>
    <w:p>
      <w:r>
        <w:br/>
        <w:t>Послухай: б’є весільний бубон&lt;br /&gt;</w:t>
        <w:br/>
        <w:t>і клени клоняться, мов пави.&lt;br /&gt;</w:t>
        <w:br/>
        <w:t>В твоє волосся, моя люба,&lt;br /&gt;</w:t>
        <w:br/>
        <w:t>заплівся місяць кучерявий.</w:t>
      </w:r>
    </w:p>
    <w:p>
      <w:r>
        <w:br/>
        <w:t>Чому пригасла скрипка трохи,&lt;br /&gt;</w:t>
        <w:br/>
        <w:t>чому тремтить твоя долоня?&lt;br /&gt;</w:t>
        <w:br/>
        <w:t>Ніч срібним сяйвом, наче мохом,&lt;br /&gt;</w:t>
        <w:br/>
        <w:t>обмотує підкови коням.</w:t>
      </w:r>
    </w:p>
    <w:p>
      <w:r>
        <w:br/>
        <w:t>12 березня 1935&lt;br /&gt;</w:t>
        <w:br/>
        <w:t>ВЕСІЛЬНА НІЧ</w:t>
      </w:r>
    </w:p>
    <w:p>
      <w:r>
        <w:br/>
        <w:t>Палає ніч пташиним співом.&lt;br /&gt;</w:t>
        <w:br/>
        <w:t>Хто ж, люба, ложе нам постелить?&lt;br /&gt;</w:t>
        <w:br/>
        <w:t>Дивись, як сяє мерехтливо&lt;br /&gt;</w:t>
        <w:br/>
        <w:t>у вікна місяць – чару келих.</w:t>
      </w:r>
    </w:p>
    <w:p>
      <w:r>
        <w:br/>
        <w:t>Хрещатим мохом і коханням&lt;br /&gt;</w:t>
        <w:br/>
        <w:t>нас оплете нестямне щастя.&lt;br /&gt;</w:t>
        <w:br/>
        <w:t>Сто місяців тремтить зарання&lt;br /&gt;</w:t>
        <w:br/>
        <w:t>у снах гарячих і квітчастих.</w:t>
      </w:r>
    </w:p>
    <w:p>
      <w:r>
        <w:br/>
        <w:t>10 березня 1935&lt;br /&gt;</w:t>
        <w:br/>
        <w:t>ХМІЛЬ</w:t>
      </w:r>
    </w:p>
    <w:p>
      <w:r>
        <w:br/>
        <w:t>Дівчино, хмелю весняний,&lt;br /&gt;</w:t>
        <w:br/>
        <w:t>довкола мене оплетися!&lt;br /&gt;</w:t>
        <w:br/>
        <w:t>Кують нам дятлі з моху сни&lt;br /&gt;</w:t>
        <w:br/>
        <w:t>і в сто гаях лопоче листя.</w:t>
      </w:r>
    </w:p>
    <w:p>
      <w:r>
        <w:br/>
        <w:t>Весна омаєних весіль&lt;br /&gt;</w:t>
        <w:br/>
        <w:t>і кожна ніч, немов отрута.&lt;br /&gt;</w:t>
        <w:br/>
        <w:t>Твоїх долонь ласкавий хміль&lt;br /&gt;</w:t>
        <w:br/>
        <w:t>і тайна щастя незбагнута.</w:t>
      </w:r>
    </w:p>
    <w:p>
      <w:r>
        <w:br/>
        <w:t>9 березня 1935&lt;br /&gt;</w:t>
        <w:br/>
        <w:t>ДВА СЕРЦЯ</w:t>
      </w:r>
    </w:p>
    <w:p>
      <w:r>
        <w:br/>
        <w:t>У вечір, в обрії, у спів&lt;br /&gt;</w:t>
        <w:br/>
        <w:t>підем, обнявшись, перед себе.&lt;br /&gt;</w:t>
        <w:br/>
        <w:t>Мов черепицю із дахів,&lt;br /&gt;</w:t>
        <w:br/>
        <w:t>зриває вітер зорі з неба.</w:t>
      </w:r>
    </w:p>
    <w:p>
      <w:r>
        <w:br/>
        <w:t>І, відділившись від юрби,&lt;br /&gt;</w:t>
        <w:br/>
        <w:t>загорнемося в хутро ночі.&lt;br /&gt;</w:t>
        <w:br/>
        <w:t>Хай два серця – два голуби —&lt;br /&gt;</w:t>
        <w:br/>
        <w:t>співзвучно й тужно затріпочуть.</w:t>
      </w:r>
    </w:p>
    <w:p>
      <w:r>
        <w:br/>
        <w:t>3 квітня 1935&lt;br /&gt;</w:t>
        <w:br/>
        <w:t>ТЕРНИНА</w:t>
      </w:r>
    </w:p>
    <w:p>
      <w:r>
        <w:br/>
        <w:t>Немов метелик полум’яний,&lt;br /&gt;</w:t>
        <w:br/>
        <w:t>на кущ тернини сонце сіло.&lt;br /&gt;</w:t>
        <w:br/>
        <w:t>У твої очі синьо-тьмяні&lt;br /&gt;</w:t>
        <w:br/>
        <w:t>дивлюсь натхненно і несміло.&lt;br /&gt;</w:t>
        <w:br/>
        <w:t>Коли нас ніч розділить сонних,&lt;br /&gt;</w:t>
        <w:br/>
        <w:t>серця заб’ються в нас окремо,&lt;br /&gt;</w:t>
        <w:br/>
        <w:t>щербатий місяць снами томить,&lt;br /&gt;</w:t>
        <w:br/>
        <w:t>чарує мертво і зелено.&lt;br /&gt;</w:t>
        <w:br/>
        <w:t>Та не лякайся, моя люба,&lt;br /&gt;</w:t>
        <w:br/>
        <w:t>спокійно тої жди хвилини,&lt;br /&gt;</w:t>
        <w:br/>
        <w:t>коли коханням день окрилить,&lt;br /&gt;</w:t>
        <w:br/>
        <w:t>коли весна на кущ тернини&lt;br /&gt;</w:t>
        <w:br/>
        <w:t>метелик сонця знов пришпилить.</w:t>
      </w:r>
    </w:p>
    <w:p>
      <w:r>
        <w:br/>
        <w:t>29 березня 1935&lt;br /&gt;</w:t>
        <w:br/>
        <w:t>ПІДКОВИ</w:t>
      </w:r>
    </w:p>
    <w:p>
      <w:r>
        <w:br/>
        <w:t>На сто возах весна приїде,&lt;br /&gt;</w:t>
        <w:br/>
        <w:t>мов луки, вигнуться смички.&lt;br /&gt;</w:t>
        <w:br/>
        <w:t>Крізь сито дощ весінній цідить,&lt;br /&gt;</w:t>
        <w:br/>
        <w:t>і дяк запалює свічки.</w:t>
      </w:r>
    </w:p>
    <w:p>
      <w:r>
        <w:br/>
        <w:t>Та їхать ми ще не готові,&lt;br /&gt;</w:t>
        <w:br/>
        <w:t>й баси нам нетерпляче тнуть.&lt;br /&gt;</w:t>
        <w:br/>
        <w:t>Хай, люба, місяць на підкови&lt;br /&gt;</w:t>
        <w:br/>
        <w:t>нам ковалі перекують.</w:t>
      </w:r>
    </w:p>
    <w:p>
      <w:r>
        <w:br/>
        <w:t>9 березня 1935&lt;br /&gt;</w:t>
        <w:br/>
        <w:t>БАРВІНКОВА ЩИРІСТЬ</w:t>
      </w:r>
    </w:p>
    <w:p>
      <w:r>
        <w:br/>
        <w:t>Кохай мене звичайно й просто,&lt;br /&gt;</w:t>
        <w:br/>
        <w:t>так, як кохають всі дівчата.&lt;br /&gt;</w:t>
        <w:br/>
        <w:t>Коли проходиш білим мостом,&lt;br /&gt;</w:t>
        <w:br/>
        <w:t>зоря в твоє волосся вп’ята.</w:t>
      </w:r>
    </w:p>
    <w:p>
      <w:r>
        <w:br/>
        <w:t>Так палко вміють цілувати&lt;br /&gt;</w:t>
        <w:br/>
        <w:t>лиш ті, що перший раз цілують.&lt;br /&gt;</w:t>
        <w:br/>
        <w:t>В тремтінні слів твоїх крилатих&lt;br /&gt;</w:t>
        <w:br/>
        <w:t>я барвінкову щирість чую.</w:t>
      </w:r>
    </w:p>
    <w:p>
      <w:r>
        <w:br/>
        <w:t>9 квітня 1935&lt;br /&gt;</w:t>
        <w:br/>
        <w:t>МАЛИЙ ГІМН</w:t>
      </w:r>
    </w:p>
    <w:p>
      <w:r>
        <w:br/>
        <w:t>Стріла намірена до лету,&lt;br /&gt;</w:t>
        <w:br/>
        <w:t>струна настроєна до гри.&lt;br /&gt;</w:t>
        <w:br/>
        <w:t>Червоні зорі, мов монети,&lt;br /&gt;</w:t>
        <w:br/>
        <w:t>в калитці вечора лягли.</w:t>
      </w:r>
    </w:p>
    <w:p>
      <w:r>
        <w:br/>
        <w:t>А серце? Серцю лиш п’яніти,&lt;br /&gt;</w:t>
        <w:br/>
        <w:t>тремтіти і кохать йому.&lt;br /&gt;</w:t>
        <w:br/>
        <w:t>Звеличую усоте вітер,&lt;br /&gt;</w:t>
        <w:br/>
        <w:t>звеличую стократ весну.</w:t>
      </w:r>
    </w:p>
    <w:p>
      <w:r>
        <w:br/>
        <w:t>12 березня 1935&lt;br /&gt;</w:t>
        <w:br/>
        <w:t>ПОРТРЕТ ТЕСЛІ</w:t>
      </w:r>
    </w:p>
    <w:p>
      <w:r>
        <w:br/>
        <w:t>Він був закоханий в мистецтво і мистець в коханні,&lt;br /&gt;</w:t>
        <w:br/>
        <w:t>тесав церкви стрілчасті й чарував жінок,&lt;br /&gt;</w:t>
        <w:br/>
        <w:t>тесав слова натхненні й на скрипці грав квітчастій.&lt;br /&gt;</w:t>
        <w:br/>
        <w:t>Горіли молодиці і дівчата в п’янім щасті.&lt;br /&gt;</w:t>
        <w:br/>
        <w:t>Ой, не одна згубила з них вінок!&lt;br /&gt;</w:t>
        <w:br/>
        <w:t>Коли умер, лишились його твори:&lt;br /&gt;</w:t>
        <w:br/>
        <w:t>дзвінкі пісні й церкви сріблистобанні.&lt;br /&gt;</w:t>
        <w:br/>
        <w:t>Дяки співали, і співали хори,&lt;br /&gt;</w:t>
        <w:br/>
        <w:t>церкви були в смеречину убрані.&lt;br /&gt;</w:t>
        <w:br/>
        <w:t>Ой, голосило в кучерявий ранок&lt;br /&gt;</w:t>
        <w:br/>
        <w:t>дванадцять найкращих коханок.</w:t>
      </w:r>
    </w:p>
    <w:p>
      <w:r>
        <w:br/>
        <w:t>4 квітня 1935&lt;br /&gt;</w:t>
        <w:br/>
        <w:t>ТЕСЛІВ СИН</w:t>
      </w:r>
    </w:p>
    <w:p>
      <w:r>
        <w:br/>
        <w:t>Дубова скриня, в скрині пісня і сокира.&lt;br /&gt;</w:t>
        <w:br/>
        <w:t>Сокирою хвалив щодня твій батько Бога.&lt;br /&gt;</w:t>
        <w:br/>
        <w:t>Твій дід теж тесля був. Стоять церкви чотири,&lt;br /&gt;</w:t>
        <w:br/>
        <w:t>що ними завершив своє життя убоге.</w:t>
      </w:r>
    </w:p>
    <w:p>
      <w:r>
        <w:br/>
        <w:t>На жаль, твоя долоня вже не до сокири,&lt;br /&gt;</w:t>
        <w:br/>
        <w:t>не мрії з дерева тесатимеш крилаті.&lt;br /&gt;</w:t>
        <w:br/>
        <w:t>Так відлітають птахи наших гір у вирій&lt;br /&gt;</w:t>
        <w:br/>
        <w:t>долин квітчастих, на дівчата й льон багатих.</w:t>
      </w:r>
    </w:p>
    <w:p>
      <w:r>
        <w:br/>
        <w:t>16 березня 1935&lt;br /&gt;</w:t>
        <w:br/>
        <w:t>ЯРМАРОК</w:t>
      </w:r>
    </w:p>
    <w:p>
      <w:r>
        <w:br/>
        <w:t>Мій брат – кравець хлоп’ячих мрій,&lt;br /&gt;</w:t>
        <w:br/>
        <w:t>зішив з землею небо.&lt;br /&gt;</w:t>
        <w:br/>
        <w:t>Горять хустки у крамарів,&lt;br /&gt;</w:t>
        <w:br/>
        <w:t>немов стобарвний гребінь.</w:t>
      </w:r>
    </w:p>
    <w:p>
      <w:r>
        <w:br/>
        <w:t>Співають теслі, бубни б’ють.&lt;br /&gt;</w:t>
        <w:br/>
        <w:t>Розкрию таємницю:&lt;br /&gt;</w:t>
        <w:br/>
        <w:t>червоне сонце продають&lt;br /&gt;</w:t>
        <w:br/>
        <w:t>на ярмарку в Горлицях.</w:t>
      </w:r>
    </w:p>
    <w:p>
      <w:r>
        <w:br/>
        <w:t>20 січня 1935&lt;br /&gt;</w:t>
        <w:br/>
        <w:t>ЗОЗУЛЯ</w:t>
      </w:r>
    </w:p>
    <w:p>
      <w:r>
        <w:br/>
        <w:t>Ой, закувала знов зозуля.&lt;br /&gt;</w:t>
        <w:br/>
        <w:t>Мабуть, кує вже сотий раз?&lt;br /&gt;</w:t>
        <w:br/>
        <w:t>Вже двадцять весен в юних ґулях&lt;br /&gt;</w:t>
        <w:br/>
        <w:t>відмірюю піснями час.</w:t>
      </w:r>
    </w:p>
    <w:p>
      <w:r>
        <w:br/>
        <w:t>Роса сріблилась на малинах,&lt;br /&gt;</w:t>
        <w:br/>
        <w:t>хлоп'я молилось до весни.&lt;br /&gt;</w:t>
        <w:br/>
        <w:t>Зозулями хвилини линуть&lt;br /&gt;</w:t>
        <w:br/>
        <w:t>і хлопцеві малюють сни.</w:t>
      </w:r>
    </w:p>
    <w:p>
      <w:r>
        <w:br/>
        <w:t>20 січня 1935&lt;br /&gt;</w:t>
        <w:br/>
        <w:t>НАУКА</w:t>
      </w:r>
    </w:p>
    <w:p>
      <w:r>
        <w:br/>
        <w:t>Навчися в теслів ремесла,&lt;br /&gt;</w:t>
        <w:br/>
        <w:t>навчись тесати слово.&lt;br /&gt;</w:t>
        <w:br/>
        <w:t>Весна лірична відплила,&lt;br /&gt;</w:t>
        <w:br/>
        <w:t>теслярське літо знову.</w:t>
      </w:r>
    </w:p>
    <w:p>
      <w:r>
        <w:br/>
        <w:t>Горю молитвою сокири,&lt;br /&gt;</w:t>
        <w:br/>
        <w:t>ношу із срібла строфи.&lt;br /&gt;</w:t>
        <w:br/>
        <w:t>Летять слова в співучий вирій&lt;br /&gt;</w:t>
        <w:br/>
        <w:t>під неба синім мохом.</w:t>
      </w:r>
    </w:p>
    <w:p>
      <w:r>
        <w:br/>
        <w:t>20 січня 1935&lt;br /&gt;</w:t>
        <w:br/>
        <w:t>ДО ДНА</w:t>
      </w:r>
    </w:p>
    <w:p>
      <w:r>
        <w:br/>
        <w:t>Я витесав поему з срібла,&lt;br /&gt;</w:t>
        <w:br/>
        <w:t>поема – мов ялиця.&lt;br /&gt;</w:t>
        <w:br/>
        <w:t>Весна спинилась і приблідла,&lt;br /&gt;</w:t>
        <w:br/>
        <w:t>мов з дива молодиця.</w:t>
      </w:r>
    </w:p>
    <w:p>
      <w:r>
        <w:br/>
        <w:t>Співай, сокиро, теслі безум,&lt;br /&gt;</w:t>
        <w:br/>
        <w:t>розтісуй пісню знову!&lt;br /&gt;</w:t>
        <w:br/>
        <w:t>Углиб, до дна співуче лезо&lt;br /&gt;</w:t>
        <w:br/>
        <w:t>встромляю в корінь слова.</w:t>
      </w:r>
    </w:p>
    <w:p>
      <w:r>
        <w:br/>
        <w:t>20 січня 1935&lt;br /&gt;</w:t>
        <w:br/>
        <w:t>МІЙ ЦЕХ</w:t>
      </w:r>
    </w:p>
    <w:p>
      <w:r>
        <w:br/>
        <w:t>В мойому цеху теслів і митців&lt;br /&gt;</w:t>
        <w:br/>
        <w:t>п'янливі таємниці, зваби і омани.&lt;br /&gt;</w:t>
        <w:br/>
        <w:t>Перо і пензель, тремтячи в руці,&lt;br /&gt;</w:t>
        <w:br/>
        <w:t>проколюють думок метелики весняні.</w:t>
      </w:r>
    </w:p>
    <w:p>
      <w:r>
        <w:br/>
        <w:t>Співна сокира й гостре долото&lt;br /&gt;</w:t>
        <w:br/>
        <w:t>формують глину слів і дерево музики.&lt;br /&gt;</w:t>
        <w:br/>
        <w:t>Цей світ – хмільної пісні полотно,&lt;br /&gt;</w:t>
        <w:br/>
        <w:t>митцеві замалий – для теслі завеликий.</w:t>
      </w:r>
    </w:p>
    <w:p>
      <w:r>
        <w:br/>
        <w:t>20 січня 1935&lt;br /&gt;</w:t>
        <w:br/>
        <w:t>Друга глава&lt;br /&gt;</w:t>
        <w:br/>
        <w:t>ХЛІБ НАСУЩНИЙ</w:t>
      </w:r>
    </w:p>
    <w:p>
      <w:r>
        <w:br/>
        <w:t>У дно, у суть, у корінь речі, в лоно,&lt;br /&gt;</w:t>
        <w:br/>
        <w:t>у надро[81] слова і у надро сонця!&lt;br /&gt;</w:t>
        <w:br/>
        <w:t>В екстазнім шалі, в час, коли найтонша,&lt;br /&gt;</w:t>
        <w:br/>
        <w:t>роздерти вглиб свідомості запону,&lt;br /&gt;</w:t>
        <w:br/>
        <w:t>аж зсунеться із нас, мов зайва шкура.</w:t>
      </w:r>
    </w:p>
    <w:p>
      <w:r>
        <w:br/>
        <w:t>Лілеї сну пом’явши, плахта куряв&lt;br /&gt;</w:t>
        <w:br/>
        <w:t>звилась у трубку з золотої бляхи.&lt;br /&gt;</w:t>
        <w:br/>
        <w:t>У землю вбите полум’яним цвяхом,&lt;br /&gt;</w:t>
        <w:br/>
        <w:t>розколює надвоє сонце обрій.&lt;br /&gt;</w:t>
        <w:br/>
        <w:t>Мов карти, в кучерявій вітру торбі&lt;br /&gt;</w:t>
        <w:br/>
        <w:t>мішаються блакитні краєвиди.&lt;br /&gt;</w:t>
        <w:br/>
        <w:t>Проходять сонні люди, мов сновиди,&lt;br /&gt;</w:t>
        <w:br/>
        <w:t>колишуться на линвах ясних ранків.&lt;br /&gt;</w:t>
        <w:br/>
        <w:t>В тривожних радощах, химерно й п’янко&lt;br /&gt;</w:t>
        <w:br/>
        <w:t>вгинається, мов блиски леза, мова.&lt;br /&gt;</w:t>
        <w:br/>
        <w:t>До дна землі й до дна цупкого слова&lt;br /&gt;</w:t>
        <w:br/>
        <w:t>вдираюся завзято і уперто&lt;br /&gt;</w:t>
        <w:br/>
        <w:t>і видираю в заздрісної смерті&lt;br /&gt;</w:t>
        <w:br/>
        <w:t>пісні,&lt;br /&gt;</w:t>
        <w:br/>
        <w:t>п’яніння,&lt;br /&gt;</w:t>
        <w:br/>
        <w:t>ночі й дні.</w:t>
      </w:r>
    </w:p>
    <w:p>
      <w:r>
        <w:br/>
        <w:t>4 січня 1936&lt;br /&gt;</w:t>
        <w:br/>
        <w:t>БИКИ Й БУКИ</w:t>
      </w:r>
    </w:p>
    <w:p>
      <w:r>
        <w:br/>
        <w:t>Потік рослин клекоче над землею. Лісу лави&lt;br /&gt;</w:t>
        <w:br/>
        <w:t>мов мрячні мури. Б’ють джерела зелені над пнями&lt;br /&gt;</w:t>
        <w:br/>
        <w:t>і меду жовте полум’я в бочках колод дірявих,&lt;br /&gt;</w:t>
        <w:br/>
        <w:t>рудий вогонь кори, суниць густі рябіють плями.</w:t>
      </w:r>
    </w:p>
    <w:p>
      <w:r>
        <w:br/>
        <w:t>Знов котить вітер ночі колесо з узгір’їв лисих&lt;br /&gt;</w:t>
        <w:br/>
        <w:t>за берег зір, де біліють тіней луки.&lt;br /&gt;</w:t>
        <w:br/>
        <w:t>На спомин давніх вод знов кличе струмінь, що з екстази висох.&lt;br /&gt;</w:t>
        <w:br/>
        <w:t>Земля погрожує злим зорям п’ястуками буків.</w:t>
      </w:r>
    </w:p>
    <w:p>
      <w:r>
        <w:br/>
        <w:t>Мов ряд зубів трухлявих, пні стирчать із ям, мов з пащі.&lt;br /&gt;</w:t>
        <w:br/>
        <w:t>Йде день. Дарма зоря в сестри-калини просить крові,&lt;br /&gt;</w:t>
        <w:br/>
        <w:t>аж біла з розпачу впаде, немов без змісту слово,&lt;br /&gt;</w:t>
        <w:br/>
        <w:t>на груди дня, що підіймає мряки сиві хащі.</w:t>
      </w:r>
    </w:p>
    <w:p>
      <w:r>
        <w:br/>
        <w:t>Спить тіла пень у борі зір і пристрастей, ледачий,&lt;br /&gt;</w:t>
        <w:br/>
        <w:t>спить тіла пень й душа у ньому, мов заснула ватра,&lt;br /&gt;</w:t>
        <w:br/>
        <w:t>а бук до бука, мов бики печерні, в люті скачуть,&lt;br /&gt;</w:t>
        <w:br/>
        <w:t>коли багрова плахта сонця кров у них роз’ятрить.</w:t>
      </w:r>
    </w:p>
    <w:p>
      <w:r>
        <w:br/>
        <w:t>28 травня 1936&lt;br /&gt;</w:t>
        <w:br/>
        <w:t>ЗНАК ДУБА</w:t>
      </w:r>
    </w:p>
    <w:p>
      <w:r>
        <w:br/>
        <w:t>За греблею трьох днів і трьох ночей, де вир закляклий,&lt;br /&gt;</w:t>
        <w:br/>
        <w:t>безодня зелені в півсоннім півбутті безкрая.&lt;br /&gt;</w:t>
        <w:br/>
        <w:t>Прив’язані до пнів, попутані вітри й бог ляку&lt;br /&gt;</w:t>
        <w:br/>
        <w:t>столиций, хитрий бог, що все нове обличчя має.</w:t>
      </w:r>
    </w:p>
    <w:p>
      <w:r>
        <w:br/>
        <w:t>Приземні блискавиці-змії сковзають пнями,&lt;br /&gt;</w:t>
        <w:br/>
        <w:t>слизькими від роси, що молоком холоне в склицю.[82]&lt;br /&gt;</w:t>
        <w:br/>
        <w:t>Ніч марнотратна нищить надмір форм, як зайві плями,&lt;br /&gt;</w:t>
        <w:br/>
        <w:t>лиш дуб, мов скнара, береже монет зелених листя.</w:t>
      </w:r>
    </w:p>
    <w:p>
      <w:r>
        <w:br/>
        <w:t>Зоря на промінь сперлась, мов на кий, стоїть над яром,&lt;br /&gt;</w:t>
        <w:br/>
        <w:t>де борсуком у лігві зло сховалось і притихло.&lt;br /&gt;</w:t>
        <w:br/>
        <w:t>Чадять урочища мокравин, цвіль кадить рудим пожаром,&lt;br /&gt;</w:t>
        <w:br/>
        <w:t>а ніч, як чорний буйвол, в рогах місяць – шерсті віхоть.</w:t>
      </w:r>
    </w:p>
    <w:p>
      <w:r>
        <w:br/>
        <w:t>Безумна безліч форм. Багатство, що призначене для мар,&lt;br /&gt;</w:t>
        <w:br/>
        <w:t>а ввиш пустеля неба – людський ляк і захват, мертве світло,&lt;br /&gt;</w:t>
        <w:br/>
        <w:t>лиш дуб, рослинний лев, над лісом, гордий і скупий монарх,&lt;br /&gt;</w:t>
        <w:br/>
        <w:t>підводить вранці сонця жезл над марнотратним світом.</w:t>
      </w:r>
    </w:p>
    <w:p>
      <w:r>
        <w:br/>
        <w:t>9 червня 1936.&lt;br /&gt;</w:t>
        <w:br/>
        <w:t>ІДОЛЬСЬКІ НОЧІ</w:t>
      </w:r>
    </w:p>
    <w:p>
      <w:r>
        <w:br/>
        <w:t>На хмарах відблиск місяця повторений, мов пісня,&lt;br /&gt;</w:t>
        <w:br/>
        <w:t>на хмарі хмара – срібний мур, під муром виють лиси.&lt;br /&gt;</w:t>
        <w:br/>
        <w:t>Від зір, мов струни, шнури листя над землею скісно,&lt;br /&gt;</w:t>
        <w:br/>
        <w:t>гриби рудими тарілками дзвонять в хорах лісу.</w:t>
      </w:r>
    </w:p>
    <w:p>
      <w:r>
        <w:br/>
        <w:t>Оркестр рослинних голосні пузони-пні дубові&lt;br /&gt;</w:t>
        <w:br/>
        <w:t>усоте просурмлять неписаним законам ночі,&lt;br /&gt;</w:t>
        <w:br/>
        <w:t>і принесуть вовки діброві жертви з м’яса й крові,&lt;br /&gt;</w:t>
        <w:br/>
        <w:t>руді обтерті щоки об рослин музичне клоччя.</w:t>
      </w:r>
    </w:p>
    <w:p>
      <w:r>
        <w:br/>
        <w:t>Ніч хижих прав і темних чарів. В діжах багон місять&lt;br /&gt;</w:t>
        <w:br/>
        <w:t>брудно-червоне тісто грязі. Сови ладять зраду.&lt;br /&gt;</w:t>
        <w:br/>
        <w:t>Тож хай моргне зоря бровою срібною на місяць,&lt;br /&gt;</w:t>
        <w:br/>
        <w:t>зоря – сестра музики й вартова нічного ладу.</w:t>
      </w:r>
    </w:p>
    <w:p>
      <w:r>
        <w:br/>
        <w:t>До квіту липне квіт – в густій росі, як в білім клею,&lt;br /&gt;</w:t>
        <w:br/>
        <w:t>товста, олійна зелень лісу в плахті ночі грубій.&lt;br /&gt;</w:t>
        <w:br/>
        <w:t>Вузли коріння, мов ключі музичні, під землею&lt;br /&gt;</w:t>
        <w:br/>
        <w:t>сплітаються в мелодію, що грає в пнях у трубах.</w:t>
      </w:r>
    </w:p>
    <w:p>
      <w:r>
        <w:br/>
        <w:t>Це тут кутирів[83] лісових таємний круг і вежа,&lt;br /&gt;</w:t>
        <w:br/>
        <w:t>це тут виснажуються бур майбутніх перевали,&lt;br /&gt;</w:t>
        <w:br/>
        <w:t>щоб блискавка на блискавку, мов лезо навхрест леза,&lt;br /&gt;</w:t>
        <w:br/>
        <w:t>вдаряючи з розгоном, крила людських снів ламала,&lt;br /&gt;</w:t>
        <w:br/>
        <w:t>щоб крила хат вінчала шлюбом полум’я й пожару,&lt;br /&gt;</w:t>
        <w:br/>
        <w:t>щоб темний ляк – дитя підземне кликала щоночі.&lt;br /&gt;</w:t>
        <w:br/>
        <w:t>Де поза розумом чуття провалля, наче нетрі темні,&lt;br /&gt;</w:t>
        <w:br/>
        <w:t>незрозуміла мова вір прадавніх нас оточить.</w:t>
      </w:r>
    </w:p>
    <w:p>
      <w:r>
        <w:br/>
        <w:t>Слово за словом, мов ріка весною криги, точить.</w:t>
      </w:r>
    </w:p>
    <w:p>
      <w:r>
        <w:br/>
        <w:t>16 травня 1936&lt;br /&gt;</w:t>
        <w:br/>
        <w:t>СХРЕЩЕННЯ</w:t>
      </w:r>
    </w:p>
    <w:p>
      <w:r>
        <w:br/>
        <w:t>Об хмару хмара, мов об дошку дошка,&lt;br /&gt;</w:t>
        <w:br/>
        <w:t>ударить глухо, й небо затріщить.&lt;br /&gt;</w:t>
        <w:br/>
        <w:t>З лопати хмари сиплються дощі,&lt;br /&gt;</w:t>
        <w:br/>
        <w:t>немов пісок дзвінкий. В зелену ложку&lt;br /&gt;</w:t>
        <w:br/>
        <w:t>листка бере калина дощ, мов юшку,&lt;br /&gt;</w:t>
        <w:br/>
        <w:t>і п’є, і п’є, мов струмінь щастя жданий,&lt;br /&gt;</w:t>
        <w:br/>
        <w:t>мов бризки сім’я, мов росу цілющу,&lt;br /&gt;</w:t>
        <w:br/>
        <w:t>відкривши ягід гроно полум’яне,&lt;br /&gt;</w:t>
        <w:br/>
        <w:t>як віяло червонопере гроно,&lt;br /&gt;</w:t>
        <w:br/>
        <w:t>аж рветься дощ, як втятий посторонок,&lt;br /&gt;</w:t>
        <w:br/>
        <w:t>і вітер звільнений вирує колом.&lt;br /&gt;</w:t>
        <w:br/>
        <w:t>До чорних уст припавши спрагло,&lt;br /&gt;</w:t>
        <w:br/>
        <w:t>мов палиця, у смерч скрутився й коле&lt;br /&gt;</w:t>
        <w:br/>
        <w:t>обличчя наші, наче розкіш нагла.&lt;br /&gt;</w:t>
        <w:br/>
        <w:t>Вузли долонь – у ритміці кохання&lt;br /&gt;</w:t>
        <w:br/>
        <w:t>ключі музичні, й ти – ляклива ланя.&lt;br /&gt;</w:t>
        <w:br/>
        <w:t>Не в Біблії, не на троянднім ложі,&lt;br /&gt;</w:t>
        <w:br/>
        <w:t>пий бурю плідну і цілющу. Може,&lt;br /&gt;</w:t>
        <w:br/>
        <w:t>землі замало навіть для кохання,&lt;br /&gt;</w:t>
        <w:br/>
        <w:t>хіба зрівнятись з бурею всією!&lt;br /&gt;</w:t>
        <w:br/>
        <w:t>Гей, відходить буря, проспівавши лунко,&lt;br /&gt;</w:t>
        <w:br/>
        <w:t>лиш грім із громом, мов змія з змією,&lt;br /&gt;</w:t>
        <w:br/>
        <w:t>ще раз сплелись в останнім поцілунку.&lt;br /&gt;</w:t>
        <w:br/>
        <w:t>Не знаючи, віддаш себе всією. Так що ж,&lt;br /&gt;</w:t>
        <w:br/>
        <w:t>ні, не ламай долонь, ні рож.</w:t>
      </w:r>
    </w:p>
    <w:p>
      <w:r>
        <w:br/>
        <w:t>16 травня 1936&lt;br /&gt;</w:t>
        <w:br/>
        <w:t>ДУЕТ</w:t>
      </w:r>
    </w:p>
    <w:p>
      <w:r>
        <w:br/>
        <w:t>Поволі повертаємось у землю, як в колиску,&lt;br /&gt;</w:t>
        <w:br/>
        <w:t>вузли зелені зілля в’яжуть нас – два спутані акорди.&lt;br /&gt;</w:t>
        <w:br/>
        <w:t>Сокира сонця вбита в пень дубовий лезом блиску,&lt;br /&gt;</w:t>
        <w:br/>
        <w:t>музика моху, ласка вітру, дуб, мов ідол, гордий.</w:t>
      </w:r>
    </w:p>
    <w:p>
      <w:r>
        <w:br/>
        <w:t>На тратві[84] дня, що нас несе, тіла слухняні й теплі&lt;br /&gt;</w:t>
        <w:br/>
        <w:t>зростаються з собою, мов два сни, два вірні квіти.&lt;br /&gt;</w:t>
        <w:br/>
        <w:t>Мов шерсть кота, нас гріє мох. Заміниш зорі в шепіт,&lt;br /&gt;</w:t>
        <w:br/>
        <w:t>заміниш кров у зелень і музику. Небо світить.</w:t>
      </w:r>
    </w:p>
    <w:p>
      <w:r>
        <w:br/>
        <w:t>Де берег дня, за морем неба, сплять вітри майбутні&lt;br /&gt;</w:t>
        <w:br/>
        <w:t>і наші вірні зорі – наші долі ждуть в заморях,&lt;br /&gt;</w:t>
        <w:br/>
        <w:t>поки не здійсняться з землі наказу. Все несутнє&lt;br /&gt;</w:t>
        <w:br/>
        <w:t>відкинемо і лиш екстазу чисту візьмем зорям.</w:t>
      </w:r>
    </w:p>
    <w:p>
      <w:r>
        <w:br/>
        <w:t>Болить натхнення крові. Брови, мов дві стріли, колють,&lt;br /&gt;</w:t>
        <w:br/>
        <w:t>і мур мелодії над нами, мов луна велика,&lt;br /&gt;</w:t>
        <w:br/>
        <w:t>немов крило вітрів. Від зір залежить наша доля.&lt;br /&gt;</w:t>
        <w:br/>
        <w:t>Гориш рослинна й спрагла, мов земля. Ти вся музика.</w:t>
      </w:r>
    </w:p>
    <w:p>
      <w:r>
        <w:br/>
        <w:t>18 травня 1936&lt;br /&gt;</w:t>
        <w:br/>
        <w:t>САД</w:t>
      </w:r>
    </w:p>
    <w:p>
      <w:r>
        <w:br/>
        <w:t>Біологічний вірш у двох відмінах</w:t>
      </w:r>
    </w:p>
    <w:p>
      <w:r>
        <w:br/>
        <w:t>1</w:t>
      </w:r>
    </w:p>
    <w:p>
      <w:r>
        <w:br/>
        <w:t>Тріпочуться слова, мов бджоли на дощі,&lt;br /&gt;</w:t>
        <w:br/>
        <w:t>вривається розмова, ледве розпочата,&lt;br /&gt;</w:t>
        <w:br/>
        <w:t>спалахують думки й ховаються мерщій,&lt;br /&gt;</w:t>
        <w:br/>
        <w:t>і погляд, мов метелик, ясний і крилатий.</w:t>
      </w:r>
    </w:p>
    <w:p>
      <w:r>
        <w:br/>
        <w:t>Кімната нам заміниться в квітчастий сад,&lt;br /&gt;</w:t>
        <w:br/>
        <w:t>і сплетемось, обнявшись кучерявим листям.&lt;br /&gt;</w:t>
        <w:br/>
        <w:t>Вросту, мов корінь, в тебе, й спалахне роса&lt;br /&gt;</w:t>
        <w:br/>
        <w:t>на наших ясних снах, омаєних сріблисто.</w:t>
      </w:r>
    </w:p>
    <w:p>
      <w:r>
        <w:br/>
        <w:t>2</w:t>
      </w:r>
    </w:p>
    <w:p>
      <w:r>
        <w:br/>
        <w:t>Нас двоє – два кошлаті й сплетені кущі,&lt;br /&gt;</w:t>
        <w:br/>
        <w:t>і усміх наш – метелик ніжний і крилатий.&lt;br /&gt;</w:t>
        <w:br/>
        <w:t>Проколені думки, мов бджоли на дощі,&lt;br /&gt;</w:t>
        <w:br/>
        <w:t>тріпочуться, на гостре терня міцно вп’яті.</w:t>
      </w:r>
    </w:p>
    <w:p>
      <w:r>
        <w:br/>
        <w:t>Пісні, мов ягоди, омаюють щодня&lt;br /&gt;</w:t>
        <w:br/>
        <w:t>той сад, де ми ростем, обнявшись тісно листям.&lt;br /&gt;</w:t>
        <w:br/>
        <w:t>Углиб, аж до коріння все отут сповня&lt;br /&gt;</w:t>
        <w:br/>
        <w:t>рослинний бог кохання, первісний і чистий.</w:t>
      </w:r>
    </w:p>
    <w:p>
      <w:r>
        <w:br/>
        <w:t>15 березня 1935&lt;br /&gt;</w:t>
        <w:br/>
        <w:t>Друге ліричне інтермецо&lt;br /&gt;</w:t>
        <w:br/>
        <w:t>КОРЧМАРСЬКІ ЧАРИ</w:t>
      </w:r>
    </w:p>
    <w:p>
      <w:r>
        <w:br/>
        <w:t>Кіптява свічка й ніж щербатий,&lt;br /&gt;</w:t>
        <w:br/>
        <w:t>червінна королева з карт.&lt;br /&gt;</w:t>
        <w:br/>
        <w:t>Змішалась ява з сном крилатим&lt;br /&gt;</w:t>
        <w:br/>
        <w:t>і все недійсне – ніч і чар.</w:t>
      </w:r>
    </w:p>
    <w:p>
      <w:r>
        <w:br/>
        <w:t>Тремтять уста на чарки вінцях,&lt;br /&gt;</w:t>
        <w:br/>
        <w:t>і горло здавлює відчай.&lt;br /&gt;</w:t>
        <w:br/>
        <w:t>Корчмарю, сто даю червінців,&lt;br /&gt;</w:t>
        <w:br/>
        <w:t>лиш місяця мені продай!</w:t>
      </w:r>
    </w:p>
    <w:p>
      <w:r>
        <w:br/>
        <w:t>13 березня 1935&lt;br /&gt;</w:t>
        <w:br/>
        <w:t>КОСОВИЦЯ</w:t>
      </w:r>
    </w:p>
    <w:p>
      <w:r>
        <w:br/>
        <w:t>Немов брусок, гострить скінчивши,&lt;br /&gt;</w:t>
        <w:br/>
        <w:t>косар за пояс сонце вклав.&lt;br /&gt;</w:t>
        <w:br/>
        <w:t>Аж день розкрився ширше й глибше,&lt;br /&gt;</w:t>
        <w:br/>
        <w:t>як він засукував рукав.</w:t>
      </w:r>
    </w:p>
    <w:p>
      <w:r>
        <w:br/>
        <w:t>Слова співучих сіножатей&lt;br /&gt;</w:t>
        <w:br/>
        <w:t>покошені до строф лягли.&lt;br /&gt;</w:t>
        <w:br/>
        <w:t>Вже труд натхненний і крилатий&lt;br /&gt;</w:t>
        <w:br/>
        <w:t>скінчився й піт з чола зітри.</w:t>
      </w:r>
    </w:p>
    <w:p>
      <w:r>
        <w:br/>
        <w:t>22 березня 1935&lt;br /&gt;</w:t>
        <w:br/>
        <w:t>ЯВОРОВА ПОВІСТЬ</w:t>
      </w:r>
    </w:p>
    <w:p>
      <w:r>
        <w:br/>
        <w:t>Мала балада</w:t>
      </w:r>
    </w:p>
    <w:p>
      <w:r>
        <w:br/>
        <w:t>Мав дяк в селі найкращу доню,&lt;br /&gt;</w:t>
        <w:br/>
        <w:t>дівчину явір покохав.&lt;br /&gt;</w:t>
        <w:br/>
        <w:t>Почула плід у свому лоні&lt;br /&gt;</w:t>
        <w:br/>
        <w:t>по ночі, п’яній від гріха.</w:t>
      </w:r>
    </w:p>
    <w:p>
      <w:r>
        <w:br/>
        <w:t>Дізнавшись, дяк умер з неслави,&lt;br /&gt;</w:t>
        <w:br/>
        <w:t>мов ніч, похмурний був і гнівний.&lt;br /&gt;</w:t>
        <w:br/>
        <w:t>Кущем, як мати, кучерявим&lt;br /&gt;</w:t>
        <w:br/>
        <w:t>росте син явора й дяківни.</w:t>
      </w:r>
    </w:p>
    <w:p>
      <w:r>
        <w:br/>
        <w:t>31 березня 1935&lt;br /&gt;</w:t>
        <w:br/>
        <w:t>ЧЕРЕМХОВИЙ ВІРШ</w:t>
      </w:r>
    </w:p>
    <w:p>
      <w:r>
        <w:br/>
        <w:t>Вже ніч, нагріта п’яним квіттям,&lt;br /&gt;</w:t>
        <w:br/>
        <w:t>димиться в черемховій млі,&lt;br /&gt;</w:t>
        <w:br/>
        <w:t>і букви, наче зорі, світять&lt;br /&gt;</w:t>
        <w:br/>
        <w:t>в розкритій книжці на столі.</w:t>
      </w:r>
    </w:p>
    <w:p>
      <w:r>
        <w:br/>
        <w:t>Стіл обростає буйним листям,&lt;br /&gt;</w:t>
        <w:br/>
        <w:t>і разом з кріслом я вже кущ.&lt;br /&gt;</w:t>
        <w:br/>
        <w:t>З черемх читаю – з книг столистих&lt;br /&gt;</w:t>
        <w:br/>
        <w:t>рослинну мудрість вічних пущ.</w:t>
      </w:r>
    </w:p>
    <w:p>
      <w:r>
        <w:br/>
        <w:t>21 березня 1935&lt;br /&gt;</w:t>
        <w:br/>
        <w:t>ПРОПОВІДЬ ДО РИБ</w:t>
      </w:r>
    </w:p>
    <w:p>
      <w:r>
        <w:br/>
        <w:t>До карасів, до коропів і до дельфінів,&lt;br /&gt;</w:t>
        <w:br/>
        <w:t>до всіх братів з солодких і солоних вод:&lt;br /&gt;</w:t>
        <w:br/>
        <w:t>– Ви не давайте нам ікри ані фішбінів,[85]&lt;br /&gt;</w:t>
        <w:br/>
        <w:t>ми прагнем ваших просторів, і волі, і пригод.</w:t>
      </w:r>
    </w:p>
    <w:p>
      <w:r>
        <w:br/>
        <w:t>Важка вода, та від води ще важче небо.&lt;br /&gt;</w:t>
        <w:br/>
        <w:t>Тому принаджує нас ваша глибина,&lt;br /&gt;</w:t>
        <w:br/>
        <w:t>чарує й кличе нас спокусливо до себе&lt;br /&gt;</w:t>
        <w:br/>
        <w:t>ваш коралевий бог з морського дна.</w:t>
      </w:r>
    </w:p>
    <w:p>
      <w:r>
        <w:br/>
        <w:t>4 квітня 1935&lt;br /&gt;</w:t>
        <w:br/>
        <w:t>КОРОПИ</w:t>
      </w:r>
    </w:p>
    <w:p>
      <w:r>
        <w:br/>
        <w:t>Співають коропи, і крають води леза,&lt;br /&gt;</w:t>
        <w:br/>
        <w:t>дахи, мов віка скринь, підносить вітер,&lt;br /&gt;</w:t>
        <w:br/>
        <w:t>і проповідь говорить окуням береза.&lt;br /&gt;</w:t>
        <w:br/>
        <w:t>Це все недійсне, навіть неймовірне,&lt;br /&gt;</w:t>
        <w:br/>
        <w:t>цьому не вірте!</w:t>
      </w:r>
    </w:p>
    <w:p>
      <w:r>
        <w:br/>
        <w:t>Та дійсне те, що бачив я уранці&lt;br /&gt;</w:t>
        <w:br/>
        <w:t>там, де ріка коріння миє гаю,&lt;br /&gt;</w:t>
        <w:br/>
        <w:t>коли вітри, мов пристрасні коханці,&lt;br /&gt;</w:t>
        <w:br/>
        <w:t>до купелі дівчата роздягають.</w:t>
      </w:r>
    </w:p>
    <w:p>
      <w:r>
        <w:br/>
        <w:t>3 квітня 1935&lt;br /&gt;</w:t>
        <w:br/>
        <w:t>ВІЛЬХИ</w:t>
      </w:r>
    </w:p>
    <w:p>
      <w:r>
        <w:br/>
        <w:t>Весна на вільхах палить ладан,&lt;br /&gt;</w:t>
        <w:br/>
        <w:t>і пахне ранків холод синій.&lt;br /&gt;</w:t>
        <w:br/>
        <w:t>Зелений кодекс квітня влада&lt;br /&gt;</w:t>
        <w:br/>
        <w:t>для карасів напише й линів.</w:t>
      </w:r>
    </w:p>
    <w:p>
      <w:r>
        <w:br/>
        <w:t>До ставу, що закрився гаєм,&lt;br /&gt;</w:t>
        <w:br/>
        <w:t>ідуть дівчата хмари прати,&lt;br /&gt;</w:t>
        <w:br/>
        <w:t>і вітер листя розгортає,&lt;br /&gt;</w:t>
        <w:br/>
        <w:t>бо хоче сонце з вільх зірвати.</w:t>
      </w:r>
    </w:p>
    <w:p>
      <w:r>
        <w:br/>
        <w:t>І серце знов знаходить слово,&lt;br /&gt;</w:t>
        <w:br/>
        <w:t>струнке, закохане й сп’яніле!&lt;br /&gt;</w:t>
        <w:br/>
        <w:t>У небо ясне й малинове,&lt;br /&gt;</w:t>
        <w:br/>
        <w:t>мов птахи, вільхи полетіли.</w:t>
      </w:r>
    </w:p>
    <w:p>
      <w:r>
        <w:br/>
        <w:t>14 квітня 1935&lt;br /&gt;</w:t>
        <w:br/>
        <w:t>КАЛИНА</w:t>
      </w:r>
    </w:p>
    <w:p>
      <w:r>
        <w:br/>
        <w:t>Калина похилилась вниз,&lt;br /&gt;</w:t>
        <w:br/>
        <w:t>мов ягода, росте червоне слово.&lt;br /&gt;</w:t>
        <w:br/>
        <w:t>Весні окриленій молись,&lt;br /&gt;</w:t>
        <w:br/>
        <w:t>карбуй на камні пісню калинову!</w:t>
      </w:r>
    </w:p>
    <w:p>
      <w:r>
        <w:br/>
        <w:t>Та промінь сонця, мов стріла,&lt;br /&gt;</w:t>
        <w:br/>
        <w:t>проколе слово і проріже камінь,&lt;br /&gt;</w:t>
        <w:br/>
        <w:t>і лиш калина, як цвіла,&lt;br /&gt;</w:t>
        <w:br/>
        <w:t>цвіте щороку листям і піснями.</w:t>
      </w:r>
    </w:p>
    <w:p>
      <w:r>
        <w:br/>
        <w:t>9 березня 1935&lt;br /&gt;</w:t>
        <w:br/>
        <w:t>ЗИМА</w:t>
      </w:r>
    </w:p>
    <w:p>
      <w:r>
        <w:br/>
        <w:t>Кравці лисицям хутра шиють,&lt;br /&gt;</w:t>
        <w:br/>
        <w:t>вітри на бурю грізно трублять.&lt;br /&gt;</w:t>
        <w:br/>
        <w:t>О Боже, стережи в завію&lt;br /&gt;</w:t>
        <w:br/>
        <w:t>і людські, і звірячі кубла.</w:t>
      </w:r>
    </w:p>
    <w:p>
      <w:r>
        <w:br/>
        <w:t>У сто млинах зима пшеницю&lt;br /&gt;</w:t>
        <w:br/>
        <w:t>на сніг сріблясто-синій меле.&lt;br /&gt;</w:t>
        <w:br/>
        <w:t>Назустріч бурі ніч іскриться,&lt;br /&gt;</w:t>
        <w:br/>
        <w:t>привалюючи небом села.</w:t>
      </w:r>
    </w:p>
    <w:p>
      <w:r>
        <w:br/>
        <w:t>31 березня 1935&lt;br /&gt;</w:t>
        <w:br/>
        <w:t>ЗАХІД</w:t>
      </w:r>
    </w:p>
    <w:p>
      <w:r>
        <w:br/>
        <w:t>Над лугом хмари кучеряві,&lt;br /&gt;</w:t>
        <w:br/>
        <w:t>як вівці, що пасе їх місяць.&lt;br /&gt;</w:t>
        <w:br/>
        <w:t>Ростуть дівчата, наче трави,&lt;br /&gt;</w:t>
        <w:br/>
        <w:t>на втіху хлопцям і гульвісам.</w:t>
      </w:r>
    </w:p>
    <w:p>
      <w:r>
        <w:br/>
        <w:t>Воли рогами сонце колють,&lt;br /&gt;</w:t>
        <w:br/>
        <w:t>аж з нього кров тече багряна.&lt;br /&gt;</w:t>
        <w:br/>
        <w:t>Зачервонились трави в полю —&lt;br /&gt;</w:t>
        <w:br/>
        <w:t>це захід куриться, мов рана.</w:t>
      </w:r>
    </w:p>
    <w:p>
      <w:r>
        <w:br/>
        <w:t>23 квітня 1935&lt;br /&gt;</w:t>
        <w:br/>
        <w:t>ВЕСНА</w:t>
      </w:r>
    </w:p>
    <w:p>
      <w:r>
        <w:br/>
        <w:t>Росте Антонич, і росте трава,&lt;br /&gt;</w:t>
        <w:br/>
        <w:t>і зеленіють кучеряві вільхи.&lt;br /&gt;</w:t>
        <w:br/>
        <w:t>Ой, нахилися, нахилися тільки,&lt;br /&gt;</w:t>
        <w:br/>
        <w:t>почуєш найтайніші з всіх слова.</w:t>
      </w:r>
    </w:p>
    <w:p>
      <w:r>
        <w:br/>
        <w:t>Дощем квітневим, весно, не тривож!&lt;br /&gt;</w:t>
        <w:br/>
        <w:t>Хто стовк, мов дзбан скляний, блакитне небо,&lt;br /&gt;</w:t>
        <w:br/>
        <w:t>хто сипле листя – кусні скла на тебе?&lt;br /&gt;</w:t>
        <w:br/>
        <w:t>У решето ловити хочеш дощ?&lt;br /&gt;</w:t>
        <w:br/>
        <w:t>З всіх найдивніша мова гайова:&lt;br /&gt;</w:t>
        <w:br/>
        <w:t>в рушницю ночі вклав хтось зорі-кулі,&lt;br /&gt;</w:t>
        <w:br/>
        <w:t>на вільхах місяць розклюють зозулі,&lt;br /&gt;</w:t>
        <w:br/>
        <w:t>росте Антонич, і росте трава.</w:t>
      </w:r>
    </w:p>
    <w:p>
      <w:r>
        <w:br/>
        <w:t>ВИШНІ</w:t>
      </w:r>
    </w:p>
    <w:p>
      <w:r>
        <w:br/>
        <w:t>Антонич був хрущем і жив колись на вишнях,&lt;br /&gt;</w:t>
        <w:br/>
        <w:t>на вишнях тих, що їх оспівував Шевченко.&lt;br /&gt;</w:t>
        <w:br/>
        <w:t>Моя країно зоряна, біблійна й пишна,&lt;br /&gt;</w:t>
        <w:br/>
        <w:t>квітчаста батьківщино вишні й соловейка!</w:t>
      </w:r>
    </w:p>
    <w:p>
      <w:r>
        <w:br/>
        <w:t>Де вечори з Євангелії, де світанки,&lt;br /&gt;</w:t>
        <w:br/>
        <w:t>де небо сонцем привалило білі села,&lt;br /&gt;</w:t>
        <w:br/>
        <w:t>цвітуть натхненні вишні кучеряво й п’янко,&lt;br /&gt;</w:t>
        <w:br/>
        <w:t>як за Шевченка, знову поять пісню хмелем.</w:t>
      </w:r>
    </w:p>
    <w:p>
      <w:r>
        <w:br/>
        <w:t>16 квітня 1935&lt;br /&gt;</w:t>
        <w:br/>
        <w:t>МІФ</w:t>
      </w:r>
    </w:p>
    <w:p>
      <w:r>
        <w:br/>
        <w:t>Неначе в книгах праарійських&lt;br /&gt;</w:t>
        <w:br/>
        <w:t>підкова, човен і стріла.&lt;br /&gt;</w:t>
        <w:br/>
        <w:t>В діброві сяє срібне військо,&lt;br /&gt;</w:t>
        <w:br/>
        <w:t>шумлять санскритськії слова.</w:t>
      </w:r>
    </w:p>
    <w:p>
      <w:r>
        <w:br/>
        <w:t>Русяві й стрункочолі йдуть племена,&lt;br /&gt;</w:t>
        <w:br/>
        <w:t>і їхні друзі – кінь та корабель.&lt;br /&gt;</w:t>
        <w:br/>
        <w:t>Горять на небі ясних зір знамена,&lt;br /&gt;</w:t>
        <w:br/>
        <w:t>мов перехрест окрилених шабель.</w:t>
      </w:r>
    </w:p>
    <w:p>
      <w:r>
        <w:br/>
        <w:t>22 грудня 1934&lt;br /&gt;</w:t>
        <w:br/>
        <w:t>ВІТЕР СТОЛІТЬ</w:t>
      </w:r>
    </w:p>
    <w:p>
      <w:r>
        <w:br/>
        <w:t>І вітер віє від століть,&lt;br /&gt;</w:t>
        <w:br/>
        <w:t>крилатий, вільний і неспинний,&lt;br /&gt;</w:t>
        <w:br/>
        <w:t>і вчить свободи, туги вчить&lt;br /&gt;</w:t>
        <w:br/>
        <w:t>за чимсь незнаним і нестримним.</w:t>
      </w:r>
    </w:p>
    <w:p>
      <w:r>
        <w:br/>
        <w:t>І повторяє нам, прибитим,&lt;br /&gt;</w:t>
        <w:br/>
        <w:t>у зривах страчених намарне,&lt;br /&gt;</w:t>
        <w:br/>
        <w:t>що вже ніяк життя спинити&lt;br /&gt;</w:t>
        <w:br/>
        <w:t>і що життя – це не казарма.</w:t>
      </w:r>
    </w:p>
    <w:p>
      <w:r>
        <w:br/>
        <w:t>13 березня 1935&lt;br /&gt;</w:t>
        <w:br/>
        <w:t>СЕЛО</w:t>
      </w:r>
    </w:p>
    <w:p>
      <w:r>
        <w:br/>
        <w:t>Застрягло сонце між два клени,&lt;br /&gt;</w:t>
        <w:br/>
        <w:t>димить обвіяна рілля,&lt;br /&gt;</w:t>
        <w:br/>
        <w:t>і піль коловорот зелений&lt;br /&gt;</w:t>
        <w:br/>
        <w:t>довкола сонця закружляв.</w:t>
      </w:r>
    </w:p>
    <w:p>
      <w:r>
        <w:br/>
        <w:t>Ріка мов пояс; лісу смуга;&lt;br /&gt;</w:t>
        <w:br/>
        <w:t>мов повінь, трави піднялись.&lt;br /&gt;</w:t>
        <w:br/>
        <w:t>І знову йде молебень плуга,&lt;br /&gt;</w:t>
        <w:br/>
        <w:t>де війни віяли колись.</w:t>
      </w:r>
    </w:p>
    <w:p>
      <w:r>
        <w:br/>
        <w:t>12 березня 1935&lt;br /&gt;</w:t>
        <w:br/>
        <w:t>ДАХИ</w:t>
      </w:r>
    </w:p>
    <w:p>
      <w:r>
        <w:br/>
        <w:t>Оте село у вільхах і ліщині,&lt;br /&gt;</w:t>
        <w:br/>
        <w:t>де на дахах червона черепиця,&lt;br /&gt;</w:t>
        <w:br/>
        <w:t>загорнеш, наче в плахту, в небо синє&lt;br /&gt;</w:t>
        <w:br/>
        <w:t>та молодість загорнеш в таємницю.</w:t>
      </w:r>
    </w:p>
    <w:p>
      <w:r>
        <w:br/>
        <w:t>Калинову чи пам’ятаєш кручу,&lt;br /&gt;</w:t>
        <w:br/>
        <w:t>де пастухи в криниці сонце поять?&lt;br /&gt;</w:t>
        <w:br/>
        <w:t>Напишеш повість: вечори пахучі,&lt;br /&gt;</w:t>
        <w:br/>
        <w:t>задума вільх, дахів багровий пояс.</w:t>
      </w:r>
    </w:p>
    <w:p>
      <w:r>
        <w:br/>
        <w:t>2 квітня 1935&lt;br /&gt;</w:t>
        <w:br/>
        <w:t>ХАТИ</w:t>
      </w:r>
    </w:p>
    <w:p>
      <w:r>
        <w:br/>
        <w:t>Хати, немов гриби червоні,&lt;br /&gt;</w:t>
        <w:br/>
        <w:t>ростуть під вітром буйновійним.&lt;br /&gt;</w:t>
        <w:br/>
        <w:t>У черепицю дощ задзвонить.&lt;br /&gt;</w:t>
        <w:br/>
        <w:t>Моє село, ти ще спокійне?</w:t>
      </w:r>
    </w:p>
    <w:p>
      <w:r>
        <w:br/>
        <w:t>По давніх війнах, що минули,&lt;br /&gt;</w:t>
        <w:br/>
        <w:t>в лісах багрових виють лиси.&lt;br /&gt;</w:t>
        <w:br/>
        <w:t>Ще люди заграв не забули,&lt;br /&gt;</w:t>
        <w:br/>
        <w:t>знов над селом комета висить.</w:t>
      </w:r>
    </w:p>
    <w:p>
      <w:r>
        <w:br/>
        <w:t>В ріці дівчата сонце миють,&lt;br /&gt;</w:t>
        <w:br/>
        <w:t>прийшли над воду вільхи рядом.&lt;br /&gt;</w:t>
        <w:br/>
        <w:t>Тут орють від століть, тут сіють&lt;br /&gt;</w:t>
        <w:br/>
        <w:t>і бунтарів карає влада.</w:t>
      </w:r>
    </w:p>
    <w:p>
      <w:r>
        <w:br/>
        <w:t>12 квітня 1935&lt;br /&gt;</w:t>
        <w:br/>
        <w:t>ПОВОРОТ</w:t>
      </w:r>
    </w:p>
    <w:p>
      <w:r>
        <w:br/>
        <w:t>Вернувся я, де вільхи й риби,&lt;br /&gt;</w:t>
        <w:br/>
        <w:t>де м’ята, іви, де квітчасті стіни;&lt;br /&gt;</w:t>
        <w:br/>
        <w:t>і знов цілую чорні скиби,&lt;br /&gt;</w:t>
        <w:br/>
        <w:t>припавши перед сонцем на коліна.</w:t>
      </w:r>
    </w:p>
    <w:p>
      <w:r>
        <w:br/>
        <w:t>Ой, похилилось надо мною,&lt;br /&gt;</w:t>
        <w:br/>
        <w:t>як мати понад сином, полум'яне.&lt;br /&gt;</w:t>
        <w:br/>
        <w:t>І знов мене земля напоїть,&lt;br /&gt;</w:t>
        <w:br/>
        <w:t>мов квіт росою, поцілунком тьмяним.</w:t>
      </w:r>
    </w:p>
    <w:p>
      <w:r>
        <w:br/>
        <w:t>І чорні скиби, й сині плавні,&lt;br /&gt;</w:t>
        <w:br/>
        <w:t>на плоті хмари, наче плахти, висять.&lt;br /&gt;</w:t>
        <w:br/>
        <w:t>Тут я у кучерявім травні&lt;br /&gt;</w:t>
        <w:br/>
        <w:t>під вільхами і сонцем народився.</w:t>
      </w:r>
    </w:p>
    <w:p>
      <w:r>
        <w:br/>
        <w:t>23 квітня 1935&lt;br /&gt;</w:t>
        <w:br/>
        <w:t>КРАЇНА БЛАГОВІЩЕННЯ</w:t>
      </w:r>
    </w:p>
    <w:p>
      <w:r>
        <w:br/>
        <w:t>Завія зе'лені, пожежа зелені,&lt;br /&gt;</w:t>
        <w:br/>
        <w:t>і квіття курява, і солов'їні схлипи.&lt;br /&gt;</w:t>
        <w:br/>
        <w:t>Столи весільні – ох – столи не встелені,&lt;br /&gt;</w:t>
        <w:br/>
        <w:t>і бджіл тьма-темрява, і молитовні липи.</w:t>
      </w:r>
    </w:p>
    <w:p>
      <w:r>
        <w:br/>
        <w:t>В ромашок спів слимак дороги ввився круто,&lt;br /&gt;</w:t>
        <w:br/>
        <w:t>і ранку кіш, що в ньому птаха – сонця помах.&lt;br /&gt;</w:t>
        <w:br/>
        <w:t>Задума – не задума, смуток і не смуток,&lt;br /&gt;</w:t>
        <w:br/>
        <w:t>це на країні цій трагічна папілома.</w:t>
      </w:r>
    </w:p>
    <w:p>
      <w:r>
        <w:br/>
        <w:t>Мов два дракони, сонце й місяць, зорі-галич,&lt;br /&gt;</w:t>
        <w:br/>
        <w:t>і білі села, й білий жар, і білість куряв.&lt;br /&gt;</w:t>
        <w:br/>
        <w:t>Шевченко йде – вогонь, людина, буря —&lt;br /&gt;</w:t>
        <w:br/>
        <w:t>і дивиться в столітню далеч:&lt;br /&gt;</w:t>
        <w:br/>
        <w:t>в вогні пробуджена&lt;br /&gt;</w:t>
        <w:br/>
        <w:t>князівна.</w:t>
      </w:r>
    </w:p>
    <w:p>
      <w:r>
        <w:br/>
        <w:t>Хай на очах землі печать – тьми чорна штольня!&lt;br /&gt;</w:t>
        <w:br/>
        <w:t>І день не день, і ніч не ніч, і спів не віщий нам.</w:t>
      </w:r>
    </w:p>
    <w:p>
      <w:r>
        <w:br/>
        <w:t>О земле, земле батьківська, клятьбо бездольна,&lt;br /&gt;</w:t>
        <w:br/>
        <w:t>моя країно Благовіщення!</w:t>
      </w:r>
    </w:p>
    <w:p>
      <w:r>
        <w:br/>
        <w:t>10 березня 1936&lt;br /&gt;</w:t>
        <w:br/>
        <w:t>Третя глава&lt;br /&gt;</w:t>
        <w:br/>
        <w:t>ДВІ ГЛАВИ З ЛІТУРГІЇ КОХАННЯ</w:t>
      </w:r>
    </w:p>
    <w:p>
      <w:r>
        <w:br/>
        <w:t>1</w:t>
      </w:r>
    </w:p>
    <w:p>
      <w:r>
        <w:br/>
        <w:t>Твій усміх має спокій квіту,&lt;br /&gt;</w:t>
        <w:br/>
        <w:t>бо суть тобі дана й відкрита:&lt;br /&gt;</w:t>
        <w:br/>
        <w:t>цвісти й горіти, в пустку світу&lt;br /&gt;</w:t>
        <w:br/>
        <w:t>з красою йти, щоб краще жити.</w:t>
      </w:r>
    </w:p>
    <w:p>
      <w:r>
        <w:br/>
        <w:t>Щоб жити краще, ширше, вище!&lt;br /&gt;</w:t>
        <w:br/>
        <w:t>О, більше світла! Більше сонця!&lt;br /&gt;</w:t>
        <w:br/>
        <w:t>Ні, від життя ми не взяли ще&lt;br /&gt;</w:t>
        <w:br/>
        <w:t>усього, що потрібне конче!</w:t>
      </w:r>
    </w:p>
    <w:p>
      <w:r>
        <w:br/>
        <w:t>Хай тільки наших уст причастя,&lt;br /&gt;</w:t>
        <w:br/>
        <w:t>вже пустка світу повна маю.&lt;br /&gt;</w:t>
        <w:br/>
        <w:t>Це той насущний клаптик щастя,&lt;br /&gt;</w:t>
        <w:br/>
        <w:t>що жадно в долі видираєм.</w:t>
      </w:r>
    </w:p>
    <w:p>
      <w:r>
        <w:br/>
        <w:t>2</w:t>
      </w:r>
    </w:p>
    <w:p>
      <w:r>
        <w:br/>
        <w:t>Твій усміх знає тишу квіту,&lt;br /&gt;</w:t>
        <w:br/>
        <w:t>коли яснієш, сестро світла!&lt;br /&gt;</w:t>
        <w:br/>
        <w:t>Від безміру глухого світу&lt;br /&gt;</w:t>
        <w:br/>
        <w:t>оборони, моя розквітла!</w:t>
      </w:r>
    </w:p>
    <w:p>
      <w:r>
        <w:br/>
        <w:t>Коли брат вечір – брат наш спільний —&lt;br /&gt;</w:t>
        <w:br/>
        <w:t>дав нам сніп зір і сніп конвалій,&lt;br /&gt;</w:t>
        <w:br/>
        <w:t>не гріх, а пісня богомільна&lt;br /&gt;</w:t>
        <w:br/>
        <w:t>оте, що в серці тужно палить.</w:t>
      </w:r>
    </w:p>
    <w:p>
      <w:r>
        <w:br/>
        <w:t>Сердець молебень відспівавши,&lt;br /&gt;</w:t>
        <w:br/>
        <w:t>відходиш, мов коротка казка.&lt;br /&gt;</w:t>
        <w:br/>
        <w:t>І так було й так буде завжди:&lt;br /&gt;</w:t>
        <w:br/>
        <w:t>об’явлена кохання ласка.</w:t>
      </w:r>
    </w:p>
    <w:p>
      <w:r>
        <w:br/>
        <w:t>15 серпня 1936&lt;br /&gt;</w:t>
        <w:br/>
        <w:t>ЗОЛОТОМОРЕ</w:t>
      </w:r>
    </w:p>
    <w:p>
      <w:r>
        <w:br/>
        <w:t>Йде дощ малин. Племена бджіл шаліють. Струни світла&lt;br /&gt;</w:t>
        <w:br/>
        <w:t>поторгані. Приїхали посли з золотоморя.&lt;br /&gt;</w:t>
        <w:br/>
        <w:t>Квартет долонь – два спутані акорди. Мряки мітли.&lt;br /&gt;</w:t>
        <w:br/>
        <w:t>В червоний ягід дощ в’їжджає білий кінь. Про зорі&lt;br /&gt;</w:t>
        <w:br/>
        <w:t>мовлять посли, та їхня мова нам незрозуміла.&lt;br /&gt;</w:t>
        <w:br/>
        <w:t>Колись давно співала неня про золотоморе,&lt;br /&gt;</w:t>
        <w:br/>
        <w:t>підводне царство, де ночує сонце в білих віллах&lt;br /&gt;</w:t>
        <w:br/>
        <w:t>у зливі світла. Їде віз – колеса сьомизорі.</w:t>
      </w:r>
    </w:p>
    <w:p>
      <w:r>
        <w:br/>
        <w:t>Це від’їзд дня. Струна долоні грає. Тихне в стиску.&lt;br /&gt;</w:t>
        <w:br/>
        <w:t>Червона молодість малини звільна попеліє.&lt;br /&gt;</w:t>
        <w:br/>
        <w:t>Поволі входиш в сон, немов вертаєшся в колиску,&lt;br /&gt;</w:t>
        <w:br/>
        <w:t>перина моху на постелі лісу. Тіні віял.</w:t>
      </w:r>
    </w:p>
    <w:p>
      <w:r>
        <w:br/>
        <w:t>В устах зорі тростини флейти. Ніч квітчає чола,&lt;br /&gt;</w:t>
        <w:br/>
        <w:t>законам пристрасті слухняні. Дуб святий. Мчить ланя.&lt;br /&gt;</w:t>
        <w:br/>
        <w:t>Лежиш на хутрі ночі тепла й вірна. Мудре коло&lt;br /&gt;</w:t>
        <w:br/>
        <w:t>життя довершено. За смерть сильніше лиш кохання.</w:t>
      </w:r>
    </w:p>
    <w:p>
      <w:r>
        <w:br/>
        <w:t>24 травня 1936&lt;br /&gt;</w:t>
        <w:br/>
        <w:t>РУНО</w:t>
      </w:r>
    </w:p>
    <w:p>
      <w:r>
        <w:br/>
        <w:t>Поїдемо удвоє по закляте руно.&lt;br /&gt;</w:t>
        <w:br/>
        <w:t>З долоні вітру, що прощався з нами, грудка&lt;br /&gt;</w:t>
        <w:br/>
        <w:t>погаслої зорі упала, мов дарунок.&lt;br /&gt;</w:t>
        <w:br/>
        <w:t>Вперед! Сім миль кохання і остання – смутку.</w:t>
      </w:r>
    </w:p>
    <w:p>
      <w:r>
        <w:br/>
        <w:t>В завії образів поезія і буря.&lt;br /&gt;</w:t>
        <w:br/>
        <w:t>Дороги стрічка зв’язана у сонця вузол.&lt;br /&gt;</w:t>
        <w:br/>
        <w:t>Клонюсь тобі, о пані кучерявих куряв,&lt;br /&gt;</w:t>
        <w:br/>
        <w:t>що дзвониш диском літ, струнка епічна музо!</w:t>
      </w:r>
    </w:p>
    <w:p>
      <w:r>
        <w:br/>
        <w:t>Два коні з снігу й піни й дно кохання темне,&lt;br /&gt;</w:t>
        <w:br/>
        <w:t>моє життя взяла ти в пальці, мов балончик,&lt;br /&gt;</w:t>
        <w:br/>
        <w:t>і аж на п’ятій милі спочиватимемо&lt;br /&gt;</w:t>
        <w:br/>
        <w:t>на лопуховім листі молодого сонця.</w:t>
      </w:r>
    </w:p>
    <w:p>
      <w:r>
        <w:br/>
        <w:t>Лілеї з молока і співу над проваллям,&lt;br /&gt;</w:t>
        <w:br/>
        <w:t>де кубляться й булькочуть сонні трясовини.&lt;br /&gt;</w:t>
        <w:br/>
        <w:t>Ось восьма миля смутку і уста, що палять&lt;br /&gt;</w:t>
        <w:br/>
        <w:t>хмільніше від зорі й коротше від хвилини.</w:t>
      </w:r>
    </w:p>
    <w:p>
      <w:r>
        <w:br/>
        <w:t>8 січня 1936&lt;br /&gt;</w:t>
        <w:br/>
        <w:t>МОЛИТВА ЗА ДУШІ ТОПІЛЬНИЦЬ</w:t>
      </w:r>
    </w:p>
    <w:p>
      <w:r>
        <w:br/>
        <w:t>Ми – зводники дівчат, коханці перемовні,&lt;br /&gt;</w:t>
        <w:br/>
        <w:t>ми, що любок міняли, мов квітчасті мушлі,&lt;br /&gt;</w:t>
        <w:br/>
        <w:t>за тих, що нас поїли дурманом любовним,&lt;br /&gt;</w:t>
        <w:br/>
        <w:t>за наших жертв молімось, нещасливі душі!</w:t>
      </w:r>
    </w:p>
    <w:p>
      <w:r>
        <w:br/>
        <w:t>На дні слизький і мокрий місяць – шлюбний перстень,&lt;br /&gt;</w:t>
        <w:br/>
        <w:t>і сонце тут холодне, мов загаслий камінь.&lt;br /&gt;</w:t>
        <w:br/>
        <w:t>Танечниці підводні, наші давні сестри,&lt;br /&gt;</w:t>
        <w:br/>
        <w:t>дельфінів обіймають мертвими руками.</w:t>
      </w:r>
    </w:p>
    <w:p>
      <w:r>
        <w:br/>
        <w:t>О ти, що стелиш море зорями і мохом,&lt;br /&gt;</w:t>
        <w:br/>
        <w:t>у небо не бери дівчат з цвітучих мушель,&lt;br /&gt;</w:t>
        <w:br/>
        <w:t>зішли найбільшу ласку – забуття усього,&lt;br /&gt;</w:t>
        <w:br/>
        <w:t>в коралі заміни топільниць білі душі!</w:t>
      </w:r>
    </w:p>
    <w:p>
      <w:r>
        <w:br/>
        <w:t>17 грудня 1935&lt;br /&gt;</w:t>
        <w:br/>
        <w:t>ПОСЛИ НОЧІ</w:t>
      </w:r>
    </w:p>
    <w:p>
      <w:r>
        <w:br/>
        <w:t>Причалив човен сонця в пристань – у вікно на дубі —&lt;br /&gt;</w:t>
        <w:br/>
        <w:t>і кинув на прощання сім червоних весел.&lt;br /&gt;</w:t>
        <w:br/>
        <w:t>Стовпи струнких тополь підперли небо. Мовкнуть губи.&lt;br /&gt;</w:t>
        <w:br/>
        <w:t>Прийшли посли від ночі. Чи поїдеш, юний тесле?&lt;br /&gt;</w:t>
        <w:br/>
        <w:t>Де соковиті грона зір плекає брат твій – ідол —&lt;br /&gt;</w:t>
        <w:br/>
        <w:t>у винницях на хмарах, у саду із плахт плавучих,&lt;br /&gt;</w:t>
        <w:br/>
        <w:t>коли калина ввечорі засмаглюється блідо,&lt;br /&gt;</w:t>
        <w:br/>
        <w:t>немов музики двері, відчинились світла кручі.</w:t>
      </w:r>
    </w:p>
    <w:p>
      <w:r>
        <w:br/>
        <w:t>Підводиш очі – ягоди блакитні на безодні,&lt;br /&gt;</w:t>
        <w:br/>
        <w:t>мов перший клинописець, списуєш закони ладу.&lt;br /&gt;</w:t>
        <w:br/>
        <w:t>Палає срібний лій у каганцях зірок холодних,&lt;br /&gt;</w:t>
        <w:br/>
        <w:t>і змії, мов свічки зелені, світять воском яду.</w:t>
      </w:r>
    </w:p>
    <w:p>
      <w:r>
        <w:br/>
        <w:t>Твій кінь, мов чорне полум’я, мов вітер спійманий,&lt;br /&gt;</w:t>
        <w:br/>
        <w:t>лиш гриви молоко спливає шиєю гнучкою,&lt;br /&gt;</w:t>
        <w:br/>
        <w:t>гребе ногою, як веслом, й на зов шляхів далеких&lt;br /&gt;</w:t>
        <w:br/>
        <w:t>ширяє ніздря. В нас серця, що вічно рвуться й двоять,&lt;br /&gt;</w:t>
        <w:br/>
        <w:t>і жовті квіти людські – мізки в черепах, як в глеках.</w:t>
      </w:r>
    </w:p>
    <w:p>
      <w:r>
        <w:br/>
        <w:t>18 травня 1936&lt;br /&gt;</w:t>
        <w:br/>
        <w:t>ДО ГОРДОЇ РОСЛИНИ, ЦЕБТО ДО СЕБЕ САМОГО</w:t>
      </w:r>
    </w:p>
    <w:p>
      <w:r>
        <w:br/>
        <w:t>Широкоплечі пні. Черва і червень.&lt;br /&gt;</w:t>
        <w:br/>
        <w:t>З погаслих зір срібляве порохно&lt;br /&gt;</w:t>
        <w:br/>
        <w:t>обсипує дубове листя. Дно&lt;br /&gt;</w:t>
        <w:br/>
        <w:t>підземних рік. Тремтять рослинні первні.</w:t>
      </w:r>
    </w:p>
    <w:p>
      <w:r>
        <w:br/>
        <w:t>Хмарин хустина на обличчі неба.&lt;br /&gt;</w:t>
        <w:br/>
        <w:t>Співає сонно гімн гниття черва.&lt;br /&gt;</w:t>
        <w:br/>
        <w:t>Заранній лук мов сонячна брова.&lt;br /&gt;</w:t>
        <w:br/>
        <w:t>Проміння кусні – світло тонкостебле.</w:t>
      </w:r>
    </w:p>
    <w:p>
      <w:r>
        <w:br/>
        <w:t>Зелена башта – дуб стрільчастоверхий,&lt;br /&gt;</w:t>
        <w:br/>
        <w:t>підвівшися із ночі чорних нар,&lt;br /&gt;</w:t>
        <w:br/>
        <w:t>виполює черву й гниття пожар&lt;br /&gt;</w:t>
        <w:br/>
        <w:t>зливає свіжим соком – бог упертий.</w:t>
      </w:r>
    </w:p>
    <w:p>
      <w:r>
        <w:br/>
        <w:t>Мов мідь живу, наснажує рослини&lt;br /&gt;</w:t>
        <w:br/>
        <w:t>електрика зеленої землі,&lt;br /&gt;</w:t>
        <w:br/>
        <w:t>але і ти – рослино горда, що&lt;br /&gt;</w:t>
        <w:br/>
        <w:t>співаєш це, не знаючи пощо,&lt;br /&gt;</w:t>
        <w:br/>
        <w:t>колись, мов пень, подолана від тлі,&lt;br /&gt;</w:t>
        <w:br/>
        <w:t>покотишся землі на груди сині.</w:t>
      </w:r>
    </w:p>
    <w:p>
      <w:r>
        <w:br/>
        <w:t>1 квітня 1936&lt;br /&gt;</w:t>
        <w:br/>
        <w:t>ДЗВІНКОВА ПАНІ</w:t>
      </w:r>
    </w:p>
    <w:p>
      <w:r>
        <w:br/>
        <w:t>В’їжджає віз на третю греблю ночі. Хто нас, вітре, кличе?&lt;br /&gt;</w:t>
        <w:br/>
        <w:t>Чи скоро вийде нам назустріч білий схід, мов олень з бору?&lt;br /&gt;</w:t>
        <w:br/>
        <w:t>І ти для мене дивний, і я сам для себе таємничий.&lt;br /&gt;</w:t>
        <w:br/>
        <w:t>Мій віз, мов птах, два крила куряви здіймає з вітром поруч.</w:t>
      </w:r>
    </w:p>
    <w:p>
      <w:r>
        <w:br/>
        <w:t>Дай карти, пані квітня, карти дай і ворожи з долоні!&lt;br /&gt;</w:t>
        <w:br/>
        <w:t>Я їду в радість дня, я їду в смуток ночі, чуєш, серце?&lt;br /&gt;</w:t>
        <w:br/>
        <w:t>Ех, ти не чуєш, ні! Тож граймо в карти! Заколиш на лоні&lt;br /&gt;</w:t>
        <w:br/>
        <w:t>бездонної весни! Сип вітер в сни і зорі сип, мов скельця!</w:t>
      </w:r>
    </w:p>
    <w:p>
      <w:r>
        <w:br/>
        <w:t>Тож граймо в темні карти долі! Хай це, може, карти смерті.&lt;br /&gt;</w:t>
        <w:br/>
        <w:t>Приходь, струнка княгине, дзвінко й розсуди мене і вітер!&lt;br /&gt;</w:t>
        <w:br/>
        <w:t>Нас двох сьогодні забагато. І обидва ми уперті.&lt;br /&gt;</w:t>
        <w:br/>
        <w:t>Хвилину дай, хвилину дай! Дарма при зорях пальці гріти.</w:t>
      </w:r>
    </w:p>
    <w:p>
      <w:r>
        <w:br/>
        <w:t>Мій дім за третьою зорею. В ньому жде мене кохана.&lt;br /&gt;</w:t>
        <w:br/>
        <w:t>Заходить ніч увита з клоччя сну, що від проміння тонше,&lt;br /&gt;</w:t>
        <w:br/>
        <w:t>зір цвяхами прибита до землі, де плещуть аж до рана&lt;br /&gt;</w:t>
        <w:br/>
        <w:t>останні солов’ї, що миють крила у сходячім сонці.</w:t>
      </w:r>
    </w:p>
    <w:p>
      <w:r>
        <w:br/>
        <w:t>В зорі рожевих пальцях карта смутку затремтить і в’яне.&lt;br /&gt;</w:t>
        <w:br/>
        <w:t>Хвилину дай п’яніти! Впитись дай собою до нестями,&lt;br /&gt;</w:t>
        <w:br/>
        <w:t>а карту смутку – карту злу в криницю вкинь, рожева пані,&lt;br /&gt;</w:t>
        <w:br/>
        <w:t>і віз мій поведи горою понад всі зрадливі ями!</w:t>
      </w:r>
    </w:p>
    <w:p>
      <w:r>
        <w:br/>
        <w:t>Долина третіх півнів. Ранній плюскіт щиглів у блакиті.&lt;br /&gt;</w:t>
        <w:br/>
        <w:t>Роса на сивих квітах – поволока з золотого клею.&lt;br /&gt;</w:t>
        <w:br/>
        <w:t>Із пелюсток долонь летять слова у молодість сповиті;&lt;br /&gt;</w:t>
        <w:br/>
        <w:t>кохана, вітер, пані дзвінкова і дім, що за зорею.</w:t>
      </w:r>
    </w:p>
    <w:p>
      <w:r>
        <w:br/>
        <w:t>13 лютня 1936&lt;br /&gt;</w:t>
        <w:br/>
        <w:t>ДІМ ЗА ЗОРЕЮ</w:t>
      </w:r>
    </w:p>
    <w:p>
      <w:r>
        <w:br/>
        <w:t>Струмує гімн рослин, що кличуть про нестримність зросту,&lt;br /&gt;</w:t>
        <w:br/>
        <w:t>і серцю, мов по сьомій чарці, невисловно п’янко.&lt;br /&gt;</w:t>
        <w:br/>
        <w:t>Від’їду вже. Тут був я тільки принагідним гостем.&lt;br /&gt;</w:t>
        <w:br/>
        <w:t>До інших зір молитимусь і інших ждати ранків.</w:t>
      </w:r>
    </w:p>
    <w:p>
      <w:r>
        <w:br/>
        <w:t>Набрезклі пуп’янки бубнявіють в клеїстій піні,&lt;br /&gt;</w:t>
        <w:br/>
        <w:t>як зорі до рослин, зустрівшись в поцілунку, липнуть,&lt;br /&gt;</w:t>
        <w:br/>
        <w:t>і крізь лійки фіялок ніч фільтрує чар весінній,&lt;br /&gt;</w:t>
        <w:br/>
        <w:t>аж пригорщами пахощів у чаші квіття сипне.</w:t>
      </w:r>
    </w:p>
    <w:p>
      <w:r>
        <w:br/>
        <w:t>Зелена ніч рослин душна екстазою знемоги,&lt;br /&gt;</w:t>
        <w:br/>
        <w:t>у скорчах розкоші кущі, коріння, й пальці, й листя&lt;br /&gt;</w:t>
        <w:br/>
        <w:t>насіння вибухає, й місяць коле землю рогом,&lt;br /&gt;</w:t>
        <w:br/>
        <w:t>аж згасне днем закритий, що, мов змій, за ним іскриться.</w:t>
      </w:r>
    </w:p>
    <w:p>
      <w:r>
        <w:br/>
        <w:t>Коріння в черепах мерців сукате й соковите,&lt;br /&gt;</w:t>
        <w:br/>
        <w:t>життя встромляє свердли ґудзуваті в кубла смерті,&lt;br /&gt;</w:t>
        <w:br/>
        <w:t>і дуб прискакує до дуба – два боги сердиті,&lt;br /&gt;</w:t>
        <w:br/>
        <w:t>ударивши з розгоном в пні, сплітаються уперті.</w:t>
      </w:r>
    </w:p>
    <w:p>
      <w:r>
        <w:br/>
        <w:t>Вирують кола світляні – невломні мотовила,&lt;br /&gt;</w:t>
        <w:br/>
        <w:t>ось благовіщення світанку – й сонце ніч розмеле.&lt;br /&gt;</w:t>
        <w:br/>
        <w:t>Пий сьому чарку радощів! Хай серцю хміль і крила!&lt;br /&gt;</w:t>
        <w:br/>
        <w:t>Поезії кипучої і мудрої, мов зелень!&lt;br /&gt;</w:t>
        <w:br/>
        <w:t>Живу коротку мить. Чи довше житиму, не знаю,&lt;br /&gt;</w:t>
        <w:br/>
        <w:t>тож вчусь в рослин сп’яніння, зросту і буяння соків.&lt;br /&gt;</w:t>
        <w:br/>
        <w:t>Мабуть, мій дім не тут. Мабуть, аж за зорею. Поки&lt;br /&gt;</w:t>
        <w:br/>
        <w:t>я тут, інстинктом чую це: співаю – тож існую.</w:t>
      </w:r>
    </w:p>
    <w:p>
      <w:r>
        <w:br/>
        <w:t>Під шкаралущею землі булькочуть рвійні води,&lt;br /&gt;</w:t>
        <w:br/>
        <w:t>крайнебо в млах фіялкових за ранком, мов за муром.&lt;br /&gt;</w:t>
        <w:br/>
        <w:t>Від’їду вже з долонями на лірі сонця сходу,&lt;br /&gt;</w:t>
        <w:br/>
        <w:t>співаючи хвалу надлюдським і рослинним бурям.</w:t>
      </w:r>
    </w:p>
    <w:p>
      <w:r>
        <w:br/>
        <w:t>7 березня 1936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Із збірки "Зелена євангелія"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