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Impromtu phantasie</w:t>
      </w:r>
    </w:p>
    <w:p>
      <w:r>
        <w:br/>
        <w:t xml:space="preserve"> &lt;p&gt;Кожним разом, коли долітають до мене торжественна повалені звуки дзвонів, пригадують вони мені минулі літа і одну людину, як була ще дитиною.</w:t>
      </w:r>
    </w:p>
    <w:p>
      <w:r>
        <w:br/>
        <w:t>Ніжна, вразлива, немов мімоза, з сумовитими очима...</w:t>
      </w:r>
    </w:p>
    <w:p>
      <w:r>
        <w:br/>
        <w:t>Годинами перележувала на спині в траві і вслухувалась в дзвонення якогось стародавнього історичного монастиря,— вслухувалась і плакала, доки з утоми не ослабала.</w:t>
      </w:r>
    </w:p>
    <w:p>
      <w:r>
        <w:br/>
        <w:t>Так бувало деякою порою.</w:t>
      </w:r>
    </w:p>
    <w:p>
      <w:r>
        <w:br/>
        <w:t>А іншою — бувала знов пристрасною, глибоко зворушеною істотою, що пригадує молодих арабських коней: приміром, коли другі діти її запрягали і гнали, немов коня, уперед себе. Се була її найлюбіша забава. Упряжена в шнурки, мчалась, немов батожена, через поля і рови, дико і гарно, і була б з радості та з розпалу летіла, доки б не загинула, наколи б поганяючі не здержували її.</w:t>
      </w:r>
    </w:p>
    <w:p>
      <w:r>
        <w:br/>
        <w:t>Се завсіди пригадують мені торжественні, поважні звуки дзвонів.</w:t>
      </w:r>
    </w:p>
    <w:p>
      <w:r>
        <w:br/>
        <w:t>Одного понурого полудня, коли небозвід прибрався у грізні хмари, пустилася вона в дорогу до міста по наперсток. В дорозі напала її буря, обернула парасоль сподом наверх, зірвала капелюх аж на карк, одначе вона, з личком аж мокрим від дощу, прямувала сміло і відважно до своєї мети.</w:t>
      </w:r>
    </w:p>
    <w:p>
      <w:r>
        <w:br/>
        <w:t>— Ти не боїшся? — питали її в торгівлі.— Лишися тут і пережди, доки буря не устане, а то завіє тебе кудись, ти, дрібна пташино!</w:t>
      </w:r>
    </w:p>
    <w:p>
      <w:r>
        <w:br/>
        <w:t>Маленькі уста викривились гордо і зневажливо.</w:t>
      </w:r>
    </w:p>
    <w:p>
      <w:r>
        <w:br/>
        <w:t>— Ні, я не боюся,— відповіла і вернула назад серед бурі, як прийшла.</w:t>
      </w:r>
    </w:p>
    <w:p>
      <w:r>
        <w:br/>
        <w:t>Мала грудь розходилася з відваги, а сумовиті дитинячі очі, широко отворені, впились кудись в далечину. Чи вона хотіла вгадати рух хмар? Чи збагнути в зойках бурі яку гармонію, мелодію? Чи бачила особливіші форми і з'явища дерев, що вигинались у вихрі?</w:t>
      </w:r>
    </w:p>
    <w:p>
      <w:r>
        <w:br/>
        <w:t>Завсіди пригадують мені се торжественні, поважні звуки дзвонів.</w:t>
      </w:r>
    </w:p>
    <w:p>
      <w:r>
        <w:br/>
        <w:t>Було се сонячної, гарячої літньої днини. Вона пробувала на вакаціях у діда і баби на селі. Лежала над берегом ставу і вдивлялась в його глибінь або в його гладку, немов дзеркало, поверхню серед нервового дожидання. Над ставом гуляли й миготіли мільйони мушок. Великі, з вибалушеними очима жаби повиставлювали свої чотирикутні голови з води, заховуючись нерухомо і хлипаючи знічев'я за мушками. Другі знов голосно вискакували з трави у воду. А те шубовстання лишалось їй в пам'яті, і вона силувалася віддати його звуками.</w:t>
      </w:r>
    </w:p>
    <w:p>
      <w:r>
        <w:br/>
        <w:t>Чорно-сині ластівки літали низько-низенько понад землею, купаючи в льоті рожево-білу грудь, немов з сваволі, що вона аж сміялася з радості. Усе те вона майже їла очима.</w:t>
      </w:r>
    </w:p>
    <w:p>
      <w:r>
        <w:br/>
        <w:t>Недалеко від ставу стояли вулії під штучно, але навмисне для них приладженим тином; довкола чути було жужжання бджіл. Вони влітали й вилітали спішно, моторно, бринячи, одна за другою, хто їм приглядався уважно, і в безладді — хто дивився поквапно.</w:t>
      </w:r>
    </w:p>
    <w:p>
      <w:r>
        <w:br/>
        <w:t>Вона бриніла враз з ними, лежачи на животі, спершись на лікті і уклавши бороду в руки. Бриніли все наново, заперши в собі дух, одностайно, тоншим або нижчим голосом,— се було їй байдуже, якого вони тону надавали... Опісля, поклавши голову в траву, замовкала і вслухувалась в жужжання. Лежала нерухомо, немовби в глибокому сні. Одначе не спала. Вона бачила образи в тонах, відчувала образи в тонах, переживала в уяві з'явища, котрі творила сама: казкові, фантастичні, неможливі, і плакала з смутку невиясненого...</w:t>
      </w:r>
    </w:p>
    <w:p>
      <w:r>
        <w:br/>
        <w:t>. . . . . . . . . . . . . . . . . . . . . . . . . . .</w:t>
      </w:r>
    </w:p>
    <w:p>
      <w:r>
        <w:br/>
        <w:t>Кленучи та відказуючи, бігали парубки по полях, розстелених поза домом та городом, і старались піймати жеребця, котрий не давався їм зловити, котрий кпив собі з них і немовто жартував з ними.</w:t>
      </w:r>
    </w:p>
    <w:p>
      <w:r>
        <w:br/>
        <w:t>До хвилини, в Котрій були віддалені від нього на пару кроків, був він спокійний, пасся в житі, що сягало йому по шию, а коли мали вже схопити за уздечку, що за ним волоклася, блискавкою обертався від них, вибиваючи ногами, що підкови аж зблискотіли, і мчався божевільними скоками крізь хвилююче збіжжя, потрясаючи пишною гривою і топчучи та нівечачи усе, немов якась зловіща сила...</w:t>
      </w:r>
    </w:p>
    <w:p>
      <w:r>
        <w:br/>
        <w:t>Неначе мала кітка, закралася вона хильцем до розвішеної звірини, і в хвилі, коли та знов паслась спокійно, вхопила її незамітно за уздечку.</w:t>
      </w:r>
    </w:p>
    <w:p>
      <w:r>
        <w:br/>
        <w:t>Лячно товклось мале серце, і сама вона аж тремтіла з остраху! Якби кінь тепер обернувся та й тріпнув її ногами?</w:t>
      </w:r>
    </w:p>
    <w:p>
      <w:r>
        <w:br/>
        <w:t>Ба! се було неможливо!</w:t>
      </w:r>
    </w:p>
    <w:p>
      <w:r>
        <w:br/>
        <w:t>І він не вдарив її. Заховувався спокійно і, ведений дрібненькою рукою, ступав слухняно, немов та дитина, доки не дістався у відповідну руку.</w:t>
      </w:r>
    </w:p>
    <w:p>
      <w:r>
        <w:br/>
        <w:t>Тоді мало що не били за те, що таке вчинила та виставилась на таку небезпечність.</w:t>
      </w:r>
    </w:p>
    <w:p>
      <w:r>
        <w:br/>
        <w:t>— Дурню якийсь! Таж він міг би тебе вбити!..</w:t>
      </w:r>
    </w:p>
    <w:p>
      <w:r>
        <w:br/>
        <w:t>Але вона не плакала.</w:t>
      </w:r>
    </w:p>
    <w:p>
      <w:r>
        <w:br/>
        <w:t>Встромивши очі в одну точку і кусаючи нігті, думала вона бог зна над чим!</w:t>
      </w:r>
    </w:p>
    <w:p>
      <w:r>
        <w:br/>
        <w:t>В ній хвилювалося так чудно, чудно: вона неначебто душилася; їй здавалося чимось барвним, перемагаючим, чимось, що пригадувало образи і переходило в тони...</w:t>
      </w:r>
    </w:p>
    <w:p>
      <w:r>
        <w:br/>
        <w:t>* * *</w:t>
      </w:r>
    </w:p>
    <w:p>
      <w:r>
        <w:br/>
        <w:t>Коли мала десять років, строїв у її родичів якийсь переїжджий стройник фортеп'ян. Він був молодий, гарний і чисто аристократичної вдачі. Про нього шептали, що він емігрант і що походить з високого роду.</w:t>
      </w:r>
    </w:p>
    <w:p>
      <w:r>
        <w:br/>
        <w:t>Вона сиділа цілий час у куті, якраз супроти нього, скулена, і приглядалась йому та вслухувалась у викликувані ним сильні акорди.</w:t>
      </w:r>
    </w:p>
    <w:p>
      <w:r>
        <w:br/>
        <w:t>Вони були тільки самі в кімнаті.</w:t>
      </w:r>
    </w:p>
    <w:p>
      <w:r>
        <w:br/>
        <w:t>Він оглянувся за годинником, а що не бачив його в кімнаті, то поспитався її, котра година, причім його очі звернулись на неї з лагідною повагою.</w:t>
      </w:r>
    </w:p>
    <w:p>
      <w:r>
        <w:br/>
        <w:t>Її уся кров вдарила до лиця, серце затовклося сильно, і вона не змогла вимовити ні слова. Якусь хвилинку дивився він на неї зчудовано та дожидаюче, а коли вона не відповідала, звернувся назад до фортеп'яна, причім якийсь меланхолійний усміх промайнув по його лиці. Вона завстидалась і не рухалася з свого сховку.</w:t>
      </w:r>
    </w:p>
    <w:p>
      <w:r>
        <w:br/>
        <w:t>Другого дня прийшов він знов, а вона знов зайняла своє місце, дивлячись пильно на нього.</w:t>
      </w:r>
    </w:p>
    <w:p>
      <w:r>
        <w:br/>
        <w:t>Він пробував, перебирав різні акорди, ударяючи завсіди однаково сильно, сильно й елегантно, як се чинить лиш рука вправна; підстроював, ще й грав, пробуючи заодно наново. Кожний його удар по клавішах і кожний живіший рух його електризували її і виводили з рівноваги.</w:t>
      </w:r>
    </w:p>
    <w:p>
      <w:r>
        <w:br/>
        <w:t>Врешті мусив вже бути задоволений з інструмента, бо почав грати. Зразу недбало, немовби бавився, і одною рукою, більше "piano"[1]. Тони звучали, немов здавлений, пристрастний сміх, так, немов сміх жіночий, одначе не сміх щасливий... Опісля — обидвома руками. І тепер розляглись тони пориваючої, неописаної, якоїсь немов морозячої краси... Те, що грав, була пристрасть, а як грав — зраджувало його яко людину...</w:t>
      </w:r>
    </w:p>
    <w:p>
      <w:r>
        <w:br/>
        <w:t>Зразу стало їй холодно, а опісля — сама не знала, як се прийшло,— почала плакати. Тихо, але цілою душею. Її перемогло знов те щось, що пригадувало образи, переходило в тони і немов душило...</w:t>
      </w:r>
    </w:p>
    <w:p>
      <w:r>
        <w:br/>
        <w:t>Він, побачивши, що вона плаче, перестав грати і дивився на неї здивований. Опісля кликав її до себе.</w:t>
      </w:r>
    </w:p>
    <w:p>
      <w:r>
        <w:br/>
        <w:t>Вона не рухалася... Він підійшов до неї... Вона притиснула долоні до лиця і не рухалася, немов мертва... Він схилився над нею.</w:t>
      </w:r>
    </w:p>
    <w:p>
      <w:r>
        <w:br/>
        <w:t>— Ти плачеш?</w:t>
      </w:r>
    </w:p>
    <w:p>
      <w:r>
        <w:br/>
        <w:t>Мовчала.</w:t>
      </w:r>
    </w:p>
    <w:p>
      <w:r>
        <w:br/>
        <w:t>Він зсунув. Їй лагідно руки з лиця і подивився в очі.</w:t>
      </w:r>
    </w:p>
    <w:p>
      <w:r>
        <w:br/>
        <w:t>— Що тобі?</w:t>
      </w:r>
    </w:p>
    <w:p>
      <w:r>
        <w:br/>
        <w:t>Вона не відповідала.</w:t>
      </w:r>
    </w:p>
    <w:p>
      <w:r>
        <w:br/>
        <w:t>— Чого ти плачеш?</w:t>
      </w:r>
    </w:p>
    <w:p>
      <w:r>
        <w:br/>
        <w:t>— Бо так...</w:t>
      </w:r>
    </w:p>
    <w:p>
      <w:r>
        <w:br/>
        <w:t>— Тобі сподобалась музика? — питав він голосом чогось зміненим.</w:t>
      </w:r>
    </w:p>
    <w:p>
      <w:r>
        <w:br/>
        <w:t>— Я — не знаю...</w:t>
      </w:r>
    </w:p>
    <w:p>
      <w:r>
        <w:br/>
        <w:t>— Але ти любиш, як грають... правда? — казав він далі і так лагідно, немовби мав перед собою заполохану пташину.</w:t>
      </w:r>
    </w:p>
    <w:p>
      <w:r>
        <w:br/>
        <w:t>— Я... не знаю... люблю, люблю!</w:t>
      </w:r>
    </w:p>
    <w:p>
      <w:r>
        <w:br/>
        <w:t>— Штука, котру я тепер грав, зветься "Impromtu Phantasie"[2] Шопена. Чи затямиш собі сю назву?</w:t>
      </w:r>
    </w:p>
    <w:p>
      <w:r>
        <w:br/>
        <w:t>— Наколи повторю... то затямлю.</w:t>
      </w:r>
    </w:p>
    <w:p>
      <w:r>
        <w:br/>
        <w:t>— Коли будеш вчитися музики, то зможеш її грати, одначе пам'ятай — грати її тоді, як будеш вже цілком доросла... як будеш мати більше як двадцять років... Чуєш?</w:t>
      </w:r>
    </w:p>
    <w:p>
      <w:r>
        <w:br/>
        <w:t>— Чую...</w:t>
      </w:r>
    </w:p>
    <w:p>
      <w:r>
        <w:br/>
        <w:t>— Доперва тоді зрозумієш, що говорить кожний звук в тій штуці.</w:t>
      </w:r>
    </w:p>
    <w:p>
      <w:r>
        <w:br/>
        <w:t>Опісля взяв її голівку в свої руки і дивився довго в її великі, сумні, заплакані очі.</w:t>
      </w:r>
    </w:p>
    <w:p>
      <w:r>
        <w:br/>
        <w:t>Якийсь несказанно смутний усміх програв хвилину по його устах.</w:t>
      </w:r>
    </w:p>
    <w:p>
      <w:r>
        <w:br/>
        <w:t>— Я думаю,— говорив він більше до себе,— що ти будеш її краще грати, ніж я, далеко краще!..</w:t>
      </w:r>
    </w:p>
    <w:p>
      <w:r>
        <w:br/>
        <w:t>Опісля оглянув її руки і поцілував їх.</w:t>
      </w:r>
    </w:p>
    <w:p>
      <w:r>
        <w:br/>
        <w:t>— Мені можеш позволити, будуча славо! — сказав він.</w:t>
      </w:r>
    </w:p>
    <w:p>
      <w:r>
        <w:br/>
        <w:t>* * *</w:t>
      </w:r>
    </w:p>
    <w:p>
      <w:r>
        <w:br/>
        <w:t>Коли виросла, була майже гарна.</w:t>
      </w:r>
    </w:p>
    <w:p>
      <w:r>
        <w:br/>
        <w:t>Вона любила чи одного, пристрасно, з пожертвуванням, майже з божевільною любов'ю, однак вона була віроломна натура,— значить, не любила нікого довго. Вона й не подобалася довго мужчинам; її не бажав ніякий мужчина за жінку. Вона була розумна, дотепна, незвичайно багата натура. Займалась малярством, писала, старалась усіма силами заспокоїти в собі ненаситну жадобу краси.</w:t>
      </w:r>
    </w:p>
    <w:p>
      <w:r>
        <w:br/>
        <w:t>Чому се їй ніколи не вдавалось?</w:t>
      </w:r>
    </w:p>
    <w:p>
      <w:r>
        <w:br/>
        <w:t>Відповісти на се питання було б так само тяжко, як і на те, чому і її ні один мужчина не любив довго. Мабуть, не мала вона в собі того, що прив'язує буденних людей на довгий час. Була занадто оригінальна, замало нинішня і не мала в собі нічого з "плебейськості".</w:t>
      </w:r>
    </w:p>
    <w:p>
      <w:r>
        <w:br/>
        <w:t>Чи, може, було се щось інше?</w:t>
      </w:r>
    </w:p>
    <w:p>
      <w:r>
        <w:br/>
        <w:t>Може...</w:t>
      </w:r>
    </w:p>
    <w:p>
      <w:r>
        <w:br/>
        <w:t>Вона стала лише половиною тим, чим обіцювала стати дитиною...</w:t>
      </w:r>
    </w:p>
    <w:p>
      <w:r>
        <w:br/>
        <w:t>* * *</w:t>
      </w:r>
    </w:p>
    <w:p>
      <w:r>
        <w:br/>
        <w:t>Я сама — то та "звихнена слава".</w:t>
      </w:r>
    </w:p>
    <w:p>
      <w:r>
        <w:br/>
        <w:t>Я вижидаю щастя щодня і щогодини.</w:t>
      </w:r>
    </w:p>
    <w:p>
      <w:r>
        <w:br/>
        <w:t>Я відчуваю, як життя лежить переді мною не як щось сумне, безвідрадне, важке до перенесення, але як би один пишний, святочний день, гаряче пульсуючий, приваблюючий, широкий, пориваючий образ або немов яка соната.</w:t>
      </w:r>
    </w:p>
    <w:p>
      <w:r>
        <w:br/>
        <w:t>Так, немов музика.</w:t>
      </w:r>
    </w:p>
    <w:p>
      <w:r>
        <w:br/>
        <w:t>Солодкі, упоюючі, сумовиті звуки. Роздразнюючі, пориваючі, покликуючі, вбиваючі... а одначе!., одначе...</w:t>
      </w:r>
    </w:p>
    <w:p>
      <w:r>
        <w:br/>
        <w:t>Я не вчилася музики ніколи.</w:t>
      </w:r>
    </w:p>
    <w:p>
      <w:r>
        <w:br/>
        <w:t>Я ніколи, ніколи не могла "Impromtu phantasie" сама грати!! Але коли чую її, як другі грають, то душа моя наповнюється слізьми. Що се таке?</w:t>
      </w:r>
    </w:p>
    <w:p>
      <w:r>
        <w:br/>
        <w:t>Що се є, що крізь усей той блиск, котрий хвилює так розкішно крізь мою душу... в'ється щось, немов жалібний креповий флер! І що я помимо того, що в моїх жилах пливе кров будучини, не маю будучини, не маю в житті своїм полудня?</w:t>
      </w:r>
    </w:p>
    <w:p>
      <w:r>
        <w:br/>
        <w:t>. . . . . . . . . . . . . . . . . . . . . . . . . . .</w:t>
      </w:r>
    </w:p>
    <w:p>
      <w:r>
        <w:br/>
        <w:t>Коли чую музику — готова вмирати.</w:t>
      </w:r>
    </w:p>
    <w:p>
      <w:r>
        <w:br/>
        <w:t>Стаю тоді божевільно-відважна, стаю велика, погорджуюча, любляча...</w:t>
      </w:r>
    </w:p>
    <w:p>
      <w:r>
        <w:br/>
        <w:t>Що й залежить на мені, коли лиш музику чую!..</w:t>
      </w:r>
    </w:p>
    <w:p>
      <w:r>
        <w:br/>
        <w:t>1894</w:t>
      </w:r>
    </w:p>
    <w:p>
      <w:r>
        <w:br/>
        <w:t>[1] Тихо (іт.).</w:t>
      </w:r>
    </w:p>
    <w:p>
      <w:r>
        <w:br/>
        <w:t>[2] Фантазія-експромт (фр.)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Impromtu phantasie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