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Ясні зорі</w:t>
      </w:r>
    </w:p>
    <w:p>
      <w:r>
        <w:br/>
        <w:t xml:space="preserve"> Драма на п'ять дій&lt;br /&gt;</w:t>
        <w:br/>
        <w:t>&lt;blockquote&gt;Моїй дорогій Марусі&lt;/blockquote&gt;&lt;br /&gt;</w:t>
        <w:br/>
        <w:t>ЛЮДИ&lt;br /&gt;</w:t>
        <w:br/>
        <w:t>Алі-Баша — багатий пан турецький.&lt;br /&gt;</w:t>
        <w:br/>
        <w:t>Аміна — улюблена його жінка, молода.&lt;br /&gt;</w:t>
        <w:br/>
        <w:t>Фатима — служебка в Аміни, літня.&lt;br /&gt;</w:t>
        <w:br/>
        <w:t>Дмитро — невільник з України, молодий козак.&lt;br /&gt;</w:t>
        <w:br/>
        <w:t>Олена — Дмитрова жінка.&lt;br /&gt;</w:t>
        <w:br/>
        <w:t>Панас — старий невільник з України.&lt;br /&gt;</w:t>
        <w:br/>
        <w:t>Xаліль — ага біля баші, його родич.&lt;br /&gt;</w:t>
        <w:br/>
        <w:t>Доглядач над невільниками.&lt;br /&gt;</w:t>
        <w:br/>
        <w:t>Невільники.&lt;br /&gt;</w:t>
        <w:br/>
        <w:t>Слуги.</w:t>
      </w:r>
    </w:p>
    <w:p>
      <w:r>
        <w:br/>
        <w:t>&lt;blockquote class="cita" style='text-align:left'&gt;&lt;br /&gt;</w:t>
        <w:br/>
        <w:t>Діється в турецькому місті Азові року 167...&lt;/blockquote&gt;</w:t>
      </w:r>
    </w:p>
    <w:p>
      <w:r>
        <w:br/>
        <w:t>ПЕРША ДІЯ&lt;br /&gt;</w:t>
        <w:br/>
        <w:t>Великий панський сад. Посередині водограй, коло його квітник, змережаний стежками. Ззаду, крізь дерева й понад деревами, видко палац турецький.&lt;br /&gt;</w:t>
        <w:br/>
        <w:t>ВИХІД І&lt;br /&gt;</w:t>
        <w:br/>
        <w:t>Невільники-вкраїнці, чоловіка з десять, старших і молодших. Чорна, драна, полатана одежа, хто босий, а хто в постолах. Потомлені бліді обличчя, неголені бороди. В руках лопати. Серед гурту висока постать — сивий, кремезний дід Панас.&lt;br /&gt;</w:t>
        <w:br/>
        <w:t>Вони робили тут у саду: але доглядач кудись пішов, то тепер, самі собі зоставшися, почали співати, свою неволю згадуючи.&lt;br /&gt;</w:t>
        <w:br/>
        <w:t>Невільники&lt;br /&gt;</w:t>
        <w:br/>
        <w:t>(співають)&lt;br /&gt;</w:t>
        <w:br/>
        <w:t>В Цареграді на риночку&lt;br /&gt;</w:t>
        <w:br/>
        <w:t>Ой п'є Байда мед-горілочку.&lt;br /&gt;</w:t>
        <w:br/>
        <w:t>Прийшов до нього цар турецький:&lt;br /&gt;</w:t>
        <w:br/>
        <w:t>"Здоров, здоров, Байдо молодецький!&lt;br /&gt;</w:t>
        <w:br/>
        <w:t>Покинь, Байдо, байдувати,&lt;br /&gt;</w:t>
        <w:br/>
        <w:t>Бери мою дочку та йди царювати!"&lt;br /&gt;</w:t>
        <w:br/>
        <w:t>— Твоя дочка поганая,&lt;br /&gt;</w:t>
        <w:br/>
        <w:t>Гей, а твоя віра, віра проклятая! —&lt;br /&gt;</w:t>
        <w:br/>
        <w:t>Ой як крикне цар турецький&lt;br /&gt;</w:t>
        <w:br/>
        <w:t>Та на свої слуги, слуги молодецькі:&lt;br /&gt;</w:t>
        <w:br/>
        <w:t>"Візьміть Байду, із'яжіте&lt;br /&gt;</w:t>
        <w:br/>
        <w:t>Та й за ребро гаком, гаком зачепіте!"&lt;br /&gt;</w:t>
        <w:br/>
        <w:t>Взяли Байду...1&lt;br /&gt;</w:t>
        <w:br/>
        <w:t>ВИХІД ІI&lt;br /&gt;</w:t>
        <w:br/>
        <w:t>Доглядач&lt;br /&gt;</w:t>
        <w:br/>
        <w:t>(гукає спершу здалека, а потім увіходить).&lt;br /&gt;</w:t>
        <w:br/>
        <w:t>А, ви ізнов пісні!.. От я вам дам!..&lt;br /&gt;</w:t>
        <w:br/>
        <w:t>Я вас навчу цим канчуком, трекляті!&lt;br /&gt;</w:t>
        <w:br/>
        <w:t>(Увіходить, за ним слуга веде невільника Дмитра.)&lt;br /&gt;</w:t>
        <w:br/>
        <w:t>Ідіть сюди ви всі!.. До Панаса. А ти не йди,&lt;br /&gt;</w:t>
        <w:br/>
        <w:t>Зостанься тут!.. Тобі, старий собако,&lt;br /&gt;</w:t>
        <w:br/>
        <w:t>Ще пса привів,— новенького купив&lt;br /&gt;</w:t>
        <w:br/>
        <w:t>Сьогодні я... Дак ти йому що треба&lt;br /&gt;</w:t>
        <w:br/>
        <w:t>Робити тут,— усе і покажи.&lt;br /&gt;</w:t>
        <w:br/>
        <w:t>Панас&lt;br /&gt;</w:t>
        <w:br/>
        <w:t>Лопата ж де? Тут зайвої нема.&lt;br /&gt;</w:t>
        <w:br/>
        <w:t>Доглядач&lt;br /&gt;</w:t>
        <w:br/>
        <w:t>Лопата — ось!&lt;br /&gt;</w:t>
        <w:br/>
        <w:t>(Слуга дає Дмитрові лопату.)&lt;br /&gt;</w:t>
        <w:br/>
        <w:t>Ну, чуєш ти, роби,&lt;br /&gt;</w:t>
        <w:br/>
        <w:t>Та не лінуйсь, гляди, бо буде лихо!&lt;br /&gt;</w:t>
        <w:br/>
        <w:t>А ви сюди за мною йдіть усі!&lt;br /&gt;</w:t>
        <w:br/>
        <w:t>Виходить, за ним слуга й невільники всі опріче Панаса й Дмитpa.&lt;br /&gt;</w:t>
        <w:br/>
        <w:t>ВИХІД ІII&lt;br /&gt;</w:t>
        <w:br/>
        <w:t>Панас&lt;br /&gt;</w:t>
        <w:br/>
        <w:t>Ну вже й народ! Нема йому того,&lt;br /&gt;</w:t>
        <w:br/>
        <w:t>Щоб як сказать по-людському до тебе,-&lt;br /&gt;</w:t>
        <w:br/>
        <w:t>Ні, він "старий собако" зараз каже!&lt;br /&gt;</w:t>
        <w:br/>
        <w:t>Не вилає тебе, то й не дихне! Людці!..&lt;br /&gt;</w:t>
        <w:br/>
        <w:t>А ти, козаче, звідки взявся?&lt;br /&gt;</w:t>
        <w:br/>
        <w:t>Дмитро&lt;br /&gt;</w:t>
        <w:br/>
        <w:t>З базару взявсь.&lt;br /&gt;</w:t>
        <w:br/>
        <w:t>Панас&lt;br /&gt;</w:t>
        <w:br/>
        <w:t>А звідки на базар?&lt;br /&gt;</w:t>
        <w:br/>
        <w:t>Дмитро&lt;br /&gt;</w:t>
        <w:br/>
        <w:t>З турецької тюрми.&lt;br /&gt;</w:t>
        <w:br/>
        <w:t>Панас&lt;br /&gt;</w:t>
        <w:br/>
        <w:t>А в тій тюрязі?&lt;br /&gt;</w:t>
        <w:br/>
        <w:t>Дмитро&lt;br /&gt;</w:t>
        <w:br/>
        <w:t>Та й у тюрму з базару привели.&lt;br /&gt;</w:t>
        <w:br/>
        <w:t>Хіба ще де взялась би товарина?&lt;br /&gt;</w:t>
        <w:br/>
        <w:t>Ми ж тут товар: ми — коні, чи воли!&lt;br /&gt;</w:t>
        <w:br/>
        <w:t>Панас&lt;br /&gt;</w:t>
        <w:br/>
        <w:t>Ох, правда це!.. Впеклась мені неволя!..&lt;br /&gt;</w:t>
        <w:br/>
        <w:t>А я її вже вдруге зазнаю!..&lt;br /&gt;</w:t>
        <w:br/>
        <w:t>Я вперше втік,— тепер же утікати,&lt;br /&gt;</w:t>
        <w:br/>
        <w:t>Постарівшись, не здужаю ніяк...&lt;br /&gt;</w:t>
        <w:br/>
        <w:t>Скажи, а ти давно, козаче, з дому?&lt;br /&gt;</w:t>
        <w:br/>
        <w:t>Дмитро&lt;br /&gt;</w:t>
        <w:br/>
        <w:t>Вже рік минув.&lt;br /&gt;</w:t>
        <w:br/>
        <w:t>Панас&lt;br /&gt;</w:t>
        <w:br/>
        <w:t>Що ж діялося там&lt;br /&gt;</w:t>
        <w:br/>
        <w:t>У нас тоді? Чи й досі на Вкраїні&lt;br /&gt;</w:t>
        <w:br/>
        <w:t>Той Іванець,2 гидка підлиза та,&lt;br /&gt;</w:t>
        <w:br/>
        <w:t>Чи він іще і досі гетьманує?&lt;br /&gt;</w:t>
        <w:br/>
        <w:t>Дмитро&lt;br /&gt;</w:t>
        <w:br/>
        <w:t>Не стерпівши, давно вже розірвав&lt;br /&gt;</w:t>
        <w:br/>
        <w:t>Його народ за зрадництво погане.&lt;br /&gt;</w:t>
        <w:br/>
        <w:t>Панас&lt;br /&gt;</w:t>
        <w:br/>
        <w:t>Туди к чортам! Добувсь таки свого!..&lt;br /&gt;</w:t>
        <w:br/>
        <w:t>Хто ж гетьманом тепера? Дорошенко?3&lt;br /&gt;</w:t>
        <w:br/>
        <w:t>Дмитро&lt;br /&gt;</w:t>
        <w:br/>
        <w:t>На лихо все ще двоє гетьманів:&lt;br /&gt;</w:t>
        <w:br/>
        <w:t>По наш бік, тут — ще Дорошенко й досі,&lt;br /&gt;</w:t>
        <w:br/>
        <w:t>По той бік, там — Демко.&lt;br /&gt;</w:t>
        <w:br/>
        <w:t>Панас&lt;br /&gt;</w:t>
        <w:br/>
        <w:t>Який Демко? Дмитро&lt;br /&gt;</w:t>
        <w:br/>
        <w:t>Не знаєте? Та — Многогрішний.4&lt;br /&gt;</w:t>
        <w:br/>
        <w:t>Панас&lt;br /&gt;</w:t>
        <w:br/>
        <w:t>Он хто!&lt;br /&gt;</w:t>
        <w:br/>
        <w:t>Дмитро&lt;br /&gt;</w:t>
        <w:br/>
        <w:t>Колотиться увесь безщасний край:&lt;br /&gt;</w:t>
        <w:br/>
        <w:t>Нема ладу, бо голови немає...&lt;br /&gt;</w:t>
        <w:br/>
        <w:t>І голова б Петро, та ба!..&lt;br /&gt;</w:t>
        <w:br/>
        <w:t>Доглядачів голос&lt;br /&gt;</w:t>
        <w:br/>
        <w:t>(іздалека)&lt;br /&gt;</w:t>
        <w:br/>
        <w:t>Гей ви!..&lt;br /&gt;</w:t>
        <w:br/>
        <w:t>Нероби ви, собаки, джаври кляті!&lt;br /&gt;</w:t>
        <w:br/>
        <w:t>Вже й кинули робити? Я вам дам!..&lt;br /&gt;</w:t>
        <w:br/>
        <w:t>Панас&lt;br /&gt;</w:t>
        <w:br/>
        <w:t>Берись, а то ще прибіжить і бити!&lt;br /&gt;</w:t>
        <w:br/>
        <w:t>Роблять удвох&lt;br /&gt;</w:t>
        <w:br/>
        <w:t>Уже пішов. Ти тихше гомони.&lt;br /&gt;</w:t>
        <w:br/>
        <w:t>Воно й робить, і розмовляти можна.&lt;br /&gt;</w:t>
        <w:br/>
        <w:t>Та як же звуть тебе?&lt;br /&gt;</w:t>
        <w:br/>
        <w:t>Дмитро&lt;br /&gt;</w:t>
        <w:br/>
        <w:t>Дмитром. А вас?&lt;br /&gt;</w:t>
        <w:br/>
        <w:t>Панас&lt;br /&gt;</w:t>
        <w:br/>
        <w:t>Як був малий — Панасом мати звала,&lt;br /&gt;</w:t>
        <w:br/>
        <w:t>Січовики ж товариші мене&lt;br /&gt;</w:t>
        <w:br/>
        <w:t>Ще й Вершглягом прозвали, бо у мене&lt;br /&gt;</w:t>
        <w:br/>
        <w:t>Такий кулак ще замолоду був,&lt;br /&gt;</w:t>
        <w:br/>
        <w:t>Що як піду я навкулачки биться,&lt;br /&gt;</w:t>
        <w:br/>
        <w:t>Та вдарю раз, то тут тобі і смерть.&lt;br /&gt;</w:t>
        <w:br/>
        <w:t>А ти здобувсь там прізвища якого?&lt;br /&gt;</w:t>
        <w:br/>
        <w:t>Дмитро&lt;br /&gt;</w:t>
        <w:br/>
        <w:t>Та Квіткою прозвали козаки.&lt;br /&gt;</w:t>
        <w:br/>
        <w:t>Панас&lt;br /&gt;</w:t>
        <w:br/>
        <w:t>Туди к чортам!.. Козак, а зветься Квітка!.&lt;br /&gt;</w:t>
        <w:br/>
        <w:t>За віщо ж це тобі таке мення?&lt;br /&gt;</w:t>
        <w:br/>
        <w:t>Хіба за те, що вдався уродливий?..&lt;br /&gt;</w:t>
        <w:br/>
        <w:t>А як же ти в неволю вскочив? га?&lt;br /&gt;</w:t>
        <w:br/>
        <w:t>Дмитро&lt;br /&gt;</w:t>
        <w:br/>
        <w:t>Та як дурний!.. На мене серед степу&lt;br /&gt;</w:t>
        <w:br/>
        <w:t>Наскочила хижацька татарва...&lt;br /&gt;</w:t>
        <w:br/>
        <w:t>Додому я вертавсь!.. У мене дома&lt;br /&gt;</w:t>
        <w:br/>
        <w:t>Дружина й син манюсінький... Чогось&lt;br /&gt;</w:t>
        <w:br/>
        <w:t>Мені тоді додому заманулось...&lt;br /&gt;</w:t>
        <w:br/>
        <w:t>Поїхав сам із Січі, їхав так&lt;br /&gt;</w:t>
        <w:br/>
        <w:t>Безпечно все, і не було і в гадці,&lt;br /&gt;</w:t>
        <w:br/>
        <w:t>Що лихо жде... Кругом широкий степ,&lt;br /&gt;</w:t>
        <w:br/>
        <w:t>Співочії пташки, високе небо&lt;br /&gt;</w:t>
        <w:br/>
        <w:t>Блакитнеє та сонце золоте...&lt;br /&gt;</w:t>
        <w:br/>
        <w:t>Ту бачивши красу, про все забувся&lt;br /&gt;</w:t>
        <w:br/>
        <w:t>І думав я про Грецію, про Рим...&lt;br /&gt;</w:t>
        <w:br/>
        <w:t>Панас&lt;br /&gt;</w:t>
        <w:br/>
        <w:t>Про що?&lt;br /&gt;</w:t>
        <w:br/>
        <w:t>Дмитро&lt;br /&gt;</w:t>
        <w:br/>
        <w:t>Про Рим, про Грецію,— держави&lt;br /&gt;</w:t>
        <w:br/>
        <w:t>Були такі... І думав я собі:&lt;br /&gt;</w:t>
        <w:br/>
        <w:t>Як гарно їх описують поети,&lt;br /&gt;</w:t>
        <w:br/>
        <w:t>Що добре там, що там краса яка!..&lt;br /&gt;</w:t>
        <w:br/>
        <w:t>А в нас хіба чи не краса, не пишна —&lt;br /&gt;</w:t>
        <w:br/>
        <w:t>В степах, гаях, на небі й на землі?&lt;br /&gt;</w:t>
        <w:br/>
        <w:t>Чому ж ніхто і нашої не спише?&lt;br /&gt;</w:t>
        <w:br/>
        <w:t>Якби списав,— ще ліпше це було б,&lt;br /&gt;</w:t>
        <w:br/>
        <w:t>Ніж у того Вергілія, чи в кого...&lt;br /&gt;</w:t>
        <w:br/>
        <w:t>Та тільки що нема кому списать…&lt;br /&gt;</w:t>
        <w:br/>
        <w:t>Панас&lt;br /&gt;</w:t>
        <w:br/>
        <w:t>Мабуть, учивсь ти по великих школах?&lt;br /&gt;</w:t>
        <w:br/>
        <w:t>Дмитро&lt;br /&gt;</w:t>
        <w:br/>
        <w:t>Еге, я вчивсь у Києві... Ото ж&lt;br /&gt;</w:t>
        <w:br/>
        <w:t>І їхав так, про ворогів забувши,&lt;br /&gt;</w:t>
        <w:br/>
        <w:t>Аж гульк — ураз набігла татарва!&lt;br /&gt;</w:t>
        <w:br/>
        <w:t>Я до пуття не встиг і боронитись:&lt;br /&gt;</w:t>
        <w:br/>
        <w:t>Передньому із однії зробив&lt;br /&gt;</w:t>
        <w:br/>
        <w:t>Дві голові, а далі вже й несила:&lt;br /&gt;</w:t>
        <w:br/>
        <w:t>Як облягло дряпіжне вороння,&lt;br /&gt;</w:t>
        <w:br/>
        <w:t>То й не рухнеш рукою... Збили зараз&lt;br /&gt;</w:t>
        <w:br/>
        <w:t>Мене з коня, зв'язали й потягли...&lt;br /&gt;</w:t>
        <w:br/>
        <w:t>Вночі втекти хотів,— не пощастило.&lt;br /&gt;</w:t>
        <w:br/>
        <w:t>Панас&lt;br /&gt;</w:t>
        <w:br/>
        <w:t>Ну, вже й козак! Замисливсь про пташки&lt;br /&gt;</w:t>
        <w:br/>
        <w:t>І вскочив сам у пута!.. От роззява!..&lt;br /&gt;</w:t>
        <w:br/>
        <w:t>Ну, далі що? Розказуй по ряду!&lt;br /&gt;</w:t>
        <w:br/>
        <w:t>Дмитро&lt;br /&gt;</w:t>
        <w:br/>
        <w:t>Дак потягли мене у кляту Кафу,&lt;br /&gt;</w:t>
        <w:br/>
        <w:t>Ненаситну ту прірву, що жере&lt;br /&gt;</w:t>
        <w:br/>
        <w:t>Невільників безщасних тисячами,&lt;br /&gt;</w:t>
        <w:br/>
        <w:t>І мов вола якого продали.&lt;br /&gt;</w:t>
        <w:br/>
        <w:t>Отам було мені погано дуже:&lt;br /&gt;</w:t>
        <w:br/>
        <w:t>Вночі сиди у тій гнилій тюрмі,&lt;br /&gt;</w:t>
        <w:br/>
        <w:t>А вдень роби їм на важкій роботі.&lt;br /&gt;</w:t>
        <w:br/>
        <w:t>Цвілий сухарь, нечистая вода —&lt;br /&gt;</w:t>
        <w:br/>
        <w:t>Ото і ввесь невільницький пожиток,-&lt;br /&gt;</w:t>
        <w:br/>
        <w:t>На закуску — турецькі нагаї.&lt;br /&gt;</w:t>
        <w:br/>
        <w:t>Панас&lt;br /&gt;</w:t>
        <w:br/>
        <w:t>Тут краще нам: годують трохи ліпше,&lt;br /&gt;</w:t>
        <w:br/>
        <w:t>Робота вся в саду, то й волі більш.&lt;br /&gt;</w:t>
        <w:br/>
        <w:t>А ти давно вже козакуєш, хлопче?&lt;br /&gt;</w:t>
        <w:br/>
        <w:t>Дмитро&lt;br /&gt;</w:t>
        <w:br/>
        <w:t>Ні, в Січі раз недовго я побув,&lt;br /&gt;</w:t>
        <w:br/>
        <w:t>Тоді вернувсь та одружився дома,&lt;br /&gt;</w:t>
        <w:br/>
        <w:t>А далі знов до Січі потягло,-&lt;br /&gt;</w:t>
        <w:br/>
        <w:t>Воно бо Січ така принадна з дому!..&lt;br /&gt;</w:t>
        <w:br/>
        <w:t>А як побув,— домівка у думках...&lt;br /&gt;</w:t>
        <w:br/>
        <w:t>В один похід пішов та ще у другий,&lt;br /&gt;</w:t>
        <w:br/>
        <w:t>А там уже й скортіло до своїх.&lt;br /&gt;</w:t>
        <w:br/>
        <w:t>и з їми ще коли побачусь я —&lt;br /&gt;</w:t>
        <w:br/>
        <w:t>З Оленою-голубкою та з сином?&lt;br /&gt;</w:t>
        <w:br/>
        <w:t>Ой, Боже мій!..&lt;br /&gt;</w:t>
        <w:br/>
        <w:t>Панас&lt;br /&gt;</w:t>
        <w:br/>
        <w:t>А козакові так&lt;br /&gt;</w:t>
        <w:br/>
        <w:t>Журитися не личить! Ще й до того&lt;br /&gt;</w:t>
        <w:br/>
        <w:t>За бабою!.. Я вік увесь прожив.&lt;br /&gt;</w:t>
        <w:br/>
        <w:t>А не женивсь і за бабами зроду&lt;br /&gt;</w:t>
        <w:br/>
        <w:t>Я не журивсь,— це не козацька річ.&lt;br /&gt;</w:t>
        <w:br/>
        <w:t>Дмитро&lt;br /&gt;</w:t>
        <w:br/>
        <w:t>Того ж ви так і кажете: ніколи&lt;br /&gt;</w:t>
        <w:br/>
        <w:t>Не знали ви — що в світі та краса,&lt;br /&gt;</w:t>
        <w:br/>
        <w:t>Не відали — що в світі є кохання.&lt;br /&gt;</w:t>
        <w:br/>
        <w:t>А я це знав!.. Я мав!.. І тяжко те&lt;br /&gt;</w:t>
        <w:br/>
        <w:t>Утратити, що мав!.. Моя Олена —&lt;br /&gt;</w:t>
        <w:br/>
        <w:t>Це не така, як іншії жінки:&lt;br /&gt;</w:t>
        <w:br/>
        <w:t>Мов січовик,сміла, і розумна,&lt;br /&gt;</w:t>
        <w:br/>
        <w:t>Письменна ще, бо батько піп навчив&lt;br /&gt;</w:t>
        <w:br/>
        <w:t>Її письма, як дома ще жила...&lt;br /&gt;</w:t>
        <w:br/>
        <w:t>ВИХІД ІV&lt;br /&gt;</w:t>
        <w:br/>
        <w:t>Алі-Баша з Аміною йдуть дуже тихо, за їми трохи позаду, служебка Фатима.&lt;br /&gt;</w:t>
        <w:br/>
        <w:t>Баша&lt;br /&gt;</w:t>
        <w:br/>
        <w:t>Як гарно тут!.. Тобі, мій райський квіте,&lt;br /&gt;</w:t>
        <w:br/>
        <w:t>Я се зробив. Ти, гуріє моя,&lt;br /&gt;</w:t>
        <w:br/>
        <w:t>У захистку сама схотіла жити —&lt;br /&gt;</w:t>
        <w:br/>
        <w:t>І маєш сей палац і пишний сад.&lt;br /&gt;</w:t>
        <w:br/>
        <w:t>Чи ж догодив тобі я цим хоч трохи?&lt;br /&gt;</w:t>
        <w:br/>
        <w:t>Аміна&lt;br /&gt;</w:t>
        <w:br/>
        <w:t>Так, догодив.,. Спасибі.., гарно тут...&lt;br /&gt;</w:t>
        <w:br/>
        <w:t>Баша&lt;br /&gt;</w:t>
        <w:br/>
        <w:t>То радий я, душі моєї світе,&lt;br /&gt;</w:t>
        <w:br/>
        <w:t>Що догодив. Я сам іду сюди&lt;br /&gt;</w:t>
        <w:br/>
        <w:t>Як у Едем, щоб раювать з тобою,&lt;br /&gt;</w:t>
        <w:br/>
        <w:t>О квіточко найкраща у саду Аллаховім!&lt;br /&gt;</w:t>
        <w:br/>
        <w:t>Ти — пахощі солодкі Всіх дум моїх...&lt;br /&gt;</w:t>
        <w:br/>
        <w:t>Найбільша втіха се —&lt;br /&gt;</w:t>
        <w:br/>
        <w:t>Схилитися до пишних уст рожевих,..&lt;br /&gt;</w:t>
        <w:br/>
        <w:t>Проходять усі троє.&lt;br /&gt;</w:t>
        <w:br/>
        <w:t>ВИХІД V&lt;br /&gt;</w:t>
        <w:br/>
        <w:t>Дмитро&lt;br /&gt;</w:t>
        <w:br/>
        <w:t>Хто це пішов?&lt;br /&gt;</w:t>
        <w:br/>
        <w:t>Панас&lt;br /&gt;</w:t>
        <w:br/>
        <w:t>А це наш пан, баша Із жінкою...&lt;br /&gt;</w:t>
        <w:br/>
        <w:t>Це, кажть, найлюбіша,&lt;br /&gt;</w:t>
        <w:br/>
        <w:t>Така, що він їй стежку проміта...&lt;br /&gt;</w:t>
        <w:br/>
        <w:t>Дак у гурті із іншими жінками&lt;br /&gt;</w:t>
        <w:br/>
        <w:t>Не хоче жить, то він їй цей палац&lt;br /&gt;</w:t>
        <w:br/>
        <w:t>Побудував... А ті — по той бік саду...&lt;br /&gt;</w:t>
        <w:br/>
        <w:t>Подейкують, немов би ця з Волині,&lt;br /&gt;</w:t>
        <w:br/>
        <w:t>Та за оці розкоші продалась,&lt;br /&gt;</w:t>
        <w:br/>
        <w:t>Потурчилась, стоптала хрест під ноги...&lt;br /&gt;</w:t>
        <w:br/>
        <w:t>Ненавидна!..&lt;br /&gt;</w:t>
        <w:br/>
        <w:t>ВИХІД VI&lt;br /&gt;</w:t>
        <w:br/>
        <w:t>Доглядач&lt;br /&gt;</w:t>
        <w:br/>
        <w:t>(увіходить)&lt;br /&gt;</w:t>
        <w:br/>
        <w:t>Агов, ідіте, джаври,&lt;br /&gt;</w:t>
        <w:br/>
        <w:t>Сюди мерщій! Підняти поможіть!&lt;br /&gt;</w:t>
        <w:br/>
        <w:t>Усі виходять.&lt;br /&gt;</w:t>
        <w:br/>
        <w:t>ВИХІД VII&lt;br /&gt;</w:t>
        <w:br/>
        <w:t>Аміна з Фатимою вертаються.&lt;br /&gt;</w:t>
        <w:br/>
        <w:t>Аміна&lt;br /&gt;</w:t>
        <w:br/>
        <w:t>От саме як чіпляється до мене,-&lt;br /&gt;</w:t>
        <w:br/>
        <w:t>Такий гидкий мені тоді стає!&lt;br /&gt;</w:t>
        <w:br/>
        <w:t>(Сідає на ослінчику, біля стежки.)&lt;br /&gt;</w:t>
        <w:br/>
        <w:t>Фатима&lt;br /&gt;</w:t>
        <w:br/>
        <w:t>А ти ж колись його таки любила.&lt;br /&gt;</w:t>
        <w:br/>
        <w:t>Аміна&lt;br /&gt;</w:t>
        <w:br/>
        <w:t>Любила? Ні! Здавалось тільки так...&lt;br /&gt;</w:t>
        <w:br/>
        <w:t>То був туман... А справді, то нікого&lt;br /&gt;</w:t>
        <w:br/>
        <w:t>Ніколи я ще не кохала... ні!..&lt;br /&gt;</w:t>
        <w:br/>
        <w:t>Так як могло це статися в нудному,&lt;br /&gt;</w:t>
        <w:br/>
        <w:t>В огидному гаремі, в цій тюрмі?&lt;br /&gt;</w:t>
        <w:br/>
        <w:t>Як з іншими жила укупі,— сварки&lt;br /&gt;</w:t>
        <w:br/>
        <w:t>Та заздрощі та брехні повсякчас –&lt;br /&gt;</w:t>
        <w:br/>
        <w:t>Аж гидко все те згадувати!.. Правда,&lt;br /&gt;</w:t>
        <w:br/>
        <w:t>Тепер уже впокійно, та за те&lt;br /&gt;</w:t>
        <w:br/>
        <w:t>І нудно так: вставати та лягати,&lt;br /&gt;</w:t>
        <w:br/>
        <w:t>Дивитися на мертві мури, сад...&lt;br /&gt;</w:t>
        <w:br/>
        <w:t>Щодня одно, щодня без переміни,&lt;br /&gt;</w:t>
        <w:br/>
        <w:t>Аж сон бере!..&lt;br /&gt;</w:t>
        <w:br/>
        <w:t>Фатима&lt;br /&gt;</w:t>
        <w:br/>
        <w:t>Чого ж тобі іще?&lt;br /&gt;</w:t>
        <w:br/>
        <w:t>В розкошах ти втопаєш: що схотіла,-&lt;br /&gt;</w:t>
        <w:br/>
        <w:t>Все зараз є, велике і мале.&lt;br /&gt;</w:t>
        <w:br/>
        <w:t>Аміна&lt;br /&gt;</w:t>
        <w:br/>
        <w:t>І все мені докучило без міри!&lt;br /&gt;</w:t>
        <w:br/>
        <w:t>Навіщо все воно мені здалось,&lt;br /&gt;</w:t>
        <w:br/>
        <w:t>Коли його так легко добувати?&lt;br /&gt;</w:t>
        <w:br/>
        <w:t>Так нудно це!.. (Змовка.) Хоч би уже гроза&lt;br /&gt;</w:t>
        <w:br/>
        <w:t>Ударила отут та запалила!..&lt;br /&gt;</w:t>
        <w:br/>
        <w:t>То все було б хоч подивиться що!&lt;br /&gt;</w:t>
        <w:br/>
        <w:t>Фатима&lt;br /&gt;</w:t>
        <w:br/>
        <w:t>Хіба ж отак годиться говорити?&lt;br /&gt;</w:t>
        <w:br/>
        <w:t>Вигадуєш ти щось таке страшне.&lt;br /&gt;</w:t>
        <w:br/>
        <w:t>Аміна&lt;br /&gt;</w:t>
        <w:br/>
        <w:t>А що мені до того, чи годиться,&lt;br /&gt;</w:t>
        <w:br/>
        <w:t>Коли мене нудьга бере, нудьга?!&lt;br /&gt;</w:t>
        <w:br/>
        <w:t>Коли я ще ніколи не кохала!..&lt;br /&gt;</w:t>
        <w:br/>
        <w:t>А хочеться кохати... Боже мій!&lt;br /&gt;</w:t>
        <w:br/>
        <w:t>Як хочеться кохати-раювати!..&lt;br /&gt;</w:t>
        <w:br/>
        <w:t>Уся душа до того лине, рветься,&lt;br /&gt;</w:t>
        <w:br/>
        <w:t>Що в світі цім найкраще за усе,&lt;br /&gt;</w:t>
        <w:br/>
        <w:t>До одного, що можна звати щастям&lt;br /&gt;</w:t>
        <w:br/>
        <w:t>Єдиним тут, до раю на землі&lt;br /&gt;</w:t>
        <w:br/>
        <w:t>Оцій нудній без міри,— до кохання!&lt;br /&gt;</w:t>
        <w:br/>
        <w:t>Скажи мені, зазнала ти цього?&lt;br /&gt;</w:t>
        <w:br/>
        <w:t>Фатима&lt;br /&gt;</w:t>
        <w:br/>
        <w:t>Хто, я? Чого?&lt;br /&gt;</w:t>
        <w:br/>
        <w:t>Аміна&lt;br /&gt;</w:t>
        <w:br/>
        <w:t>І мріється, неначе...&lt;br /&gt;</w:t>
        <w:br/>
        <w:t>Вітає мов тут коло мене хтось...&lt;br /&gt;</w:t>
        <w:br/>
        <w:t>То любий, він, він, дорогий, коханий!..&lt;br /&gt;</w:t>
        <w:br/>
        <w:t>Фатима&lt;br /&gt;</w:t>
        <w:br/>
        <w:t>Хто — він?&lt;br /&gt;</w:t>
        <w:br/>
        <w:t>Аміна&lt;br /&gt;</w:t>
        <w:br/>
        <w:t>Хто він? Коханий мій.&lt;br /&gt;</w:t>
        <w:br/>
        <w:t>Фатима&lt;br /&gt;</w:t>
        <w:br/>
        <w:t>Який?&lt;br /&gt;</w:t>
        <w:br/>
        <w:t>Аміна&lt;br /&gt;</w:t>
        <w:br/>
        <w:t>А той, кого я маю покохати.&lt;br /&gt;</w:t>
        <w:br/>
        <w:t>Фатима&lt;br /&gt;</w:t>
        <w:br/>
        <w:t>А що сказав би нам про це баша?&lt;br /&gt;</w:t>
        <w:br/>
        <w:t>Аміна&lt;br /&gt;</w:t>
        <w:br/>
        <w:t>Хай каже він, що хоче! Що до того?&lt;br /&gt;</w:t>
        <w:br/>
        <w:t>І що б же він сказати міг мені?&lt;br /&gt;</w:t>
        <w:br/>
        <w:t>Не може він однять кохання в мене.&lt;br /&gt;</w:t>
        <w:br/>
        <w:t>Фатима&lt;br /&gt;</w:t>
        <w:br/>
        <w:t>Але життя відняти може він.&lt;br /&gt;</w:t>
        <w:br/>
        <w:t>Аміна&lt;br /&gt;</w:t>
        <w:br/>
        <w:t>Життя? То що? Це річ така, кохання,&lt;br /&gt;</w:t>
        <w:br/>
        <w:t>Що дати варт за його і життя.&lt;br /&gt;</w:t>
        <w:br/>
        <w:t>Фатима&lt;br /&gt;</w:t>
        <w:br/>
        <w:t>Коли тобі не страшно, то я знаю&lt;br /&gt;</w:t>
        <w:br/>
        <w:t>Такого тут, що за тобою він&lt;br /&gt;</w:t>
        <w:br/>
        <w:t>Уже давно з кохання пропадає: Халіль-ага...&lt;br /&gt;</w:t>
        <w:br/>
        <w:t>Аміна&lt;br /&gt;</w:t>
        <w:br/>
        <w:t>Що? Геть із ним, гидка,&lt;br /&gt;</w:t>
        <w:br/>
        <w:t>Коли мене не хочеш ти гнівити?&lt;br /&gt;</w:t>
        <w:br/>
        <w:t>(Встає і йде ближче до квітника.)&lt;br /&gt;</w:t>
        <w:br/>
        <w:t>Чому отут не саджено квіток?&lt;br /&gt;</w:t>
        <w:br/>
        <w:t>Фатима&lt;br /&gt;</w:t>
        <w:br/>
        <w:t>Посаджено ж...&lt;br /&gt;</w:t>
        <w:br/>
        <w:t>Аміна&lt;br /&gt;</w:t>
        <w:br/>
        <w:t>Отут, кажу, ще хочу!..&lt;br /&gt;</w:t>
        <w:br/>
        <w:t>Невільників гукни!&lt;br /&gt;</w:t>
        <w:br/>
        <w:t>Фатима&lt;br /&gt;</w:t>
        <w:br/>
        <w:t>А ось ідуть.&lt;br /&gt;</w:t>
        <w:br/>
        <w:t>Скажи сама, де хочеш посадити.&lt;br /&gt;</w:t>
        <w:br/>
        <w:t>ВИХІД VIII&lt;br /&gt;</w:t>
        <w:br/>
        <w:t>Дмитро з Панасом вертаються.&lt;br /&gt;</w:t>
        <w:br/>
        <w:t>Аміна&lt;br /&gt;</w:t>
        <w:br/>
        <w:t>(До Дмитра.)&lt;br /&gt;</w:t>
        <w:br/>
        <w:t>Чому отут не саджено квіток?&lt;br /&gt;</w:t>
        <w:br/>
        <w:t>Тут посадить пахущих, пишних треба!&lt;br /&gt;</w:t>
        <w:br/>
        <w:t>Дмитро мовчки стоїть, не зводячи з неї очей.&lt;br /&gt;</w:t>
        <w:br/>
        <w:t>Чого ж стоїш та дивишся, глухий?&lt;br /&gt;</w:t>
        <w:br/>
        <w:t>(До Фатими.)&lt;br /&gt;</w:t>
        <w:br/>
        <w:t>Ти стала знов? Та ну, ходім же далі!&lt;br /&gt;</w:t>
        <w:br/>
        <w:t>Чи думаєш до ночі бути тут?&lt;br /&gt;</w:t>
        <w:br/>
        <w:t>Фатима&lt;br /&gt;</w:t>
        <w:br/>
        <w:t>Та ти скажи, яких квіток садити,&lt;br /&gt;</w:t>
        <w:br/>
        <w:t>А то ізнов тобі не догодять.&lt;br /&gt;</w:t>
        <w:br/>
        <w:t>Аміна&lt;br /&gt;</w:t>
        <w:br/>
        <w:t>А що мені? Хай садить сам, що хоче,&lt;br /&gt;</w:t>
        <w:br/>
        <w:t>А хоч нехай і зовсім він не садить!..&lt;br /&gt;</w:t>
        <w:br/>
        <w:t>Ходімо ж бо!.. Чого спинилась знов?&lt;br /&gt;</w:t>
        <w:br/>
        <w:t>ВИХІД IX&lt;br /&gt;</w:t>
        <w:br/>
        <w:t>Панас&lt;br /&gt;</w:t>
        <w:br/>
        <w:t>(беручись за лопату)&lt;br /&gt;</w:t>
        <w:br/>
        <w:t>От вигадки!.. Дивись!.. якісь квітки!&lt;br /&gt;</w:t>
        <w:br/>
        <w:t>Які і де у чорта їх садити?&lt;br /&gt;</w:t>
        <w:br/>
        <w:t>Чи чуєш бо?.. Ти остовпів, чи що?&lt;br /&gt;</w:t>
        <w:br/>
        <w:t>Дмитро&lt;br /&gt;</w:t>
        <w:br/>
        <w:t>Яка краса!.. такої зроду я&lt;br /&gt;</w:t>
        <w:br/>
        <w:t>Не бачив ще, та і ніхто запевне...&lt;br /&gt;</w:t>
        <w:br/>
        <w:t>Ані у нас, ані в землі чужій&lt;br /&gt;</w:t>
        <w:br/>
        <w:t>Пишнішої за цю немає квітки!&lt;br /&gt;</w:t>
        <w:br/>
        <w:t>Панас&lt;br /&gt;</w:t>
        <w:br/>
        <w:t>Туди к чортам!.. Дивись, як ізрадів,&lt;br /&gt;</w:t>
        <w:br/>
        <w:t>Мов батька стрів! А що тобі до неї?&lt;br /&gt;</w:t>
        <w:br/>
        <w:t>Дмитро&lt;br /&gt;</w:t>
        <w:br/>
        <w:t>До неї?.. Ні!.. Але вона — краса.&lt;br /&gt;</w:t>
        <w:br/>
        <w:t>Панас&lt;br /&gt;</w:t>
        <w:br/>
        <w:t>Дак що тобі?&lt;br /&gt;</w:t>
        <w:br/>
        <w:t>Дмитро&lt;br /&gt;</w:t>
        <w:br/>
        <w:t>Бо на світі утіха Великая — краса.&lt;br /&gt;</w:t>
        <w:br/>
        <w:t>Панас&lt;br /&gt;</w:t>
        <w:br/>
        <w:t>Яка краса?&lt;br /&gt;</w:t>
        <w:br/>
        <w:t>Дмитро&lt;br /&gt;</w:t>
        <w:br/>
        <w:t>Усякая: краса в блакитнім небі,&lt;br /&gt;</w:t>
        <w:br/>
        <w:t>В зірках ясних, у запашних квітках,&lt;br /&gt;</w:t>
        <w:br/>
        <w:t>пташиному в садочку щебетанні,&lt;br /&gt;</w:t>
        <w:br/>
        <w:t>У личеньку дівочому, в піснях,&lt;br /&gt;</w:t>
        <w:br/>
        <w:t>В степах-полях і вільних, і широких,&lt;br /&gt;</w:t>
        <w:br/>
        <w:t>У Дніпрових безоднях у глибоких,&lt;br /&gt;</w:t>
        <w:br/>
        <w:t>В порогах тих, що, наче звір неситий,&lt;br /&gt;</w:t>
        <w:br/>
        <w:t>Ревуть і б'ють байдак ще недобитий.&lt;br /&gt;</w:t>
        <w:br/>
        <w:t>Куди ні глянь,— усюди та краса,&lt;br /&gt;</w:t>
        <w:br/>
        <w:t>Все повила — і землю й небеса.&lt;br /&gt;</w:t>
        <w:br/>
        <w:t>Панас&lt;br /&gt;</w:t>
        <w:br/>
        <w:t>А гарно, глянь!.. Оце ти розказав,&lt;br /&gt;</w:t>
        <w:br/>
        <w:t>То бачу й я, що правда, бо краса&lt;br /&gt;</w:t>
        <w:br/>
        <w:t>Є і в тому. Роздумавшись отак,&lt;br /&gt;</w:t>
        <w:br/>
        <w:t>Побачиш ти, що Бог таки на світі&lt;br /&gt;</w:t>
        <w:br/>
        <w:t>Все не на зле — на добре сотворив,&lt;br /&gt;</w:t>
        <w:br/>
        <w:t>Не на лихо,— на втіху; то вже люди&lt;br /&gt;</w:t>
        <w:br/>
        <w:t>І добре все на зле переведуть.&lt;br /&gt;</w:t>
        <w:br/>
        <w:t>Дмитро&lt;br /&gt;</w:t>
        <w:br/>
        <w:t>Так, бачите і ви красу природню...&lt;br /&gt;</w:t>
        <w:br/>
        <w:t>І шанувать нам треба ту красу,&lt;br /&gt;</w:t>
        <w:br/>
        <w:t>Хоч би в якій там постаті ні стала...&lt;br /&gt;</w:t>
        <w:br/>
        <w:t>Чи піснею промовила до нас,&lt;br /&gt;</w:t>
        <w:br/>
        <w:t>Чи квіткою, чи пишною блакиттю,&lt;br /&gt;</w:t>
        <w:br/>
        <w:t>Чи вродою жіночою,— однак&lt;br /&gt;</w:t>
        <w:br/>
        <w:t>її ми скрізь повинні шанувати.&lt;br /&gt;</w:t>
        <w:br/>
        <w:t>Панас&lt;br /&gt;</w:t>
        <w:br/>
        <w:t>Цього вже я не втямлю: небеса&lt;br /&gt;</w:t>
        <w:br/>
        <w:t>Рівняєш ти до людської уроди.&lt;br /&gt;</w:t>
        <w:br/>
        <w:t>З великої науки мабуть ти&lt;br /&gt;</w:t>
        <w:br/>
        <w:t>У голову оце заходиш, хлопче?&lt;br /&gt;</w:t>
        <w:br/>
        <w:t>Дмитро&lt;br /&gt;</w:t>
        <w:br/>
        <w:t>Ні, шкоди тут з науки не було...&lt;br /&gt;</w:t>
        <w:br/>
        <w:t>Бо до людей я не рівняю неба&lt;br /&gt;</w:t>
        <w:br/>
        <w:t>Того, де Бог живе, а тільки ту&lt;br /&gt;</w:t>
        <w:br/>
        <w:t>Блакить,що там сія вгорі над нами...&lt;br /&gt;</w:t>
        <w:br/>
        <w:t>Панас&lt;br /&gt;</w:t>
        <w:br/>
        <w:t>Не розберу тебе: раз кажеш ти,-&lt;br /&gt;</w:t>
        <w:br/>
        <w:t>Неначе так, що й правда, подивиться,&lt;br /&gt;</w:t>
        <w:br/>
        <w:t>А вдруге знов, то щось уже не те...&lt;br /&gt;</w:t>
        <w:br/>
        <w:t>Ця панія таки собі вродлива,&lt;br /&gt;</w:t>
        <w:br/>
        <w:t>Та нам же що до неї, як вона&lt;br /&gt;</w:t>
        <w:br/>
        <w:t>Нам панія, ще й клята бусурменка,&lt;br /&gt;</w:t>
        <w:br/>
        <w:t>Ще й зрадниця?.. Он знов ідуть сюди...&lt;br /&gt;</w:t>
        <w:br/>
        <w:t>Дочисть отут, а я піду здобуду&lt;br /&gt;</w:t>
        <w:br/>
        <w:t>Гострішої лопати, ніж оця.&lt;br /&gt;</w:t>
        <w:br/>
        <w:t>А то таку чорти дали копистку,&lt;br /&gt;</w:t>
        <w:br/>
        <w:t>Що не вшкрябнеш нічого, хоч покинь!&lt;br /&gt;</w:t>
        <w:br/>
        <w:t>Виходячи, зустрівається з Халілем і нехотя штовхає його.&lt;br /&gt;</w:t>
        <w:br/>
        <w:t>ВИХІД X&lt;br /&gt;</w:t>
        <w:br/>
        <w:t>Xаліль увіходе.&lt;br /&gt;</w:t>
        <w:br/>
        <w:t>Xаліль&lt;br /&gt;</w:t>
        <w:br/>
        <w:t>Як смієш ти штовхать, гидотний псе?&lt;br /&gt;</w:t>
        <w:br/>
        <w:t>Дивись, хто йде, джавуре кривовірний!..&lt;br /&gt;</w:t>
        <w:br/>
        <w:t>Оце ж тобі! (Б’є.)&lt;br /&gt;</w:t>
        <w:br/>
        <w:t>Панас&lt;br /&gt;</w:t>
        <w:br/>
        <w:t>А щоб ти був пропав!&lt;br /&gt;</w:t>
        <w:br/>
        <w:t>Дмитро&lt;br /&gt;</w:t>
        <w:br/>
        <w:t>За віщо б'єш старого? Він не винен.&lt;br /&gt;</w:t>
        <w:br/>
        <w:t>Хіба тебе штовхнути він хотів?&lt;br /&gt;</w:t>
        <w:br/>
        <w:t>Xаліль&lt;br /&gt;</w:t>
        <w:br/>
        <w:t>А, так!.. То на й тобі!&lt;br /&gt;</w:t>
        <w:br/>
        <w:t>(Заміряється вдарити Дмитра, але той хапа його за руку.)&lt;br /&gt;</w:t>
        <w:br/>
        <w:t>Дмитро&lt;br /&gt;</w:t>
        <w:br/>
        <w:t>Стривай бо трохи!&lt;br /&gt;</w:t>
        <w:br/>
        <w:t>Xаліль&lt;br /&gt;</w:t>
        <w:br/>
        <w:t>Ти смієш так?&lt;br /&gt;</w:t>
        <w:br/>
        <w:t>(Вирива руку й вихоплює кинджала.)&lt;br /&gt;</w:t>
        <w:br/>
        <w:t>ВИХІД XI&lt;br /&gt;</w:t>
        <w:br/>
        <w:t>Аміна з Фатимою ввіходять.&lt;br /&gt;</w:t>
        <w:br/>
        <w:t>Аміна&lt;br /&gt;</w:t>
        <w:br/>
        <w:t>Це що? В моїм саду&lt;br /&gt;</w:t>
        <w:br/>
        <w:t>І ти людей наважився вбивати?&lt;br /&gt;</w:t>
        <w:br/>
        <w:t>Xаліль&lt;br /&gt;</w:t>
        <w:br/>
        <w:t>(спускає руку)&lt;br /&gt;</w:t>
        <w:br/>
        <w:t>Він смів не дать ударити себе.&lt;br /&gt;</w:t>
        <w:br/>
        <w:t>Аміна&lt;br /&gt;</w:t>
        <w:br/>
        <w:t>А ти? ти смів отут буяти в мене?&lt;br /&gt;</w:t>
        <w:br/>
        <w:t>Не смієш ти і увійти сюди!..&lt;br /&gt;</w:t>
        <w:br/>
        <w:t>Віддай мені кинджал!&lt;br /&gt;</w:t>
        <w:br/>
        <w:t>Тим часом Панас одводе Дмитра далі; спершу вони тихо проміж себе розмовляють, а наприкінці сцени з Халілем Панас виходе.&lt;br /&gt;</w:t>
        <w:br/>
        <w:t>Xаліль&lt;br /&gt;</w:t>
        <w:br/>
        <w:t>Навіщо?&lt;br /&gt;</w:t>
        <w:br/>
        <w:t>Аміна&lt;br /&gt;</w:t>
        <w:br/>
        <w:t>Дай же,&lt;br /&gt;</w:t>
        <w:br/>
        <w:t>Коли кажу!&lt;br /&gt;</w:t>
        <w:br/>
        <w:t>Xаліль&lt;br /&gt;</w:t>
        <w:br/>
        <w:t>Моїй цариці я&lt;br /&gt;</w:t>
        <w:br/>
        <w:t>Усе віддам... Віддає. Не слухатись не можу&lt;br /&gt;</w:t>
        <w:br/>
        <w:t>Тебе…&lt;br /&gt;</w:t>
        <w:br/>
        <w:t>(Аміна кидає кинджал у кущі.)&lt;br /&gt;</w:t>
        <w:br/>
        <w:t>Чого ж ти кидаєш його?&lt;br /&gt;</w:t>
        <w:br/>
        <w:t>Аміна&lt;br /&gt;</w:t>
        <w:br/>
        <w:t>Бо щоб його закинуть тільки й здатний,&lt;br /&gt;</w:t>
        <w:br/>
        <w:t>Коли в таких, як ось твої, руках.&lt;br /&gt;</w:t>
        <w:br/>
        <w:t>Xаліль&lt;br /&gt;</w:t>
        <w:br/>
        <w:t>Не будь така до мене неласкава!&lt;br /&gt;</w:t>
        <w:br/>
        <w:t>Я випадку того давно шукав,&lt;br /&gt;</w:t>
        <w:br/>
        <w:t>Щоб слово те сказать тобі, що зараз&lt;br /&gt;</w:t>
        <w:br/>
        <w:t>Наважився промовити... Одна&lt;br /&gt;</w:t>
        <w:br/>
        <w:t>Моїй душі утіха ти й кохання...&lt;br /&gt;</w:t>
        <w:br/>
        <w:t>Аміна&lt;br /&gt;</w:t>
        <w:br/>
        <w:t>Нікчемний, геть! Ще слово хоч одно,-&lt;br /&gt;</w:t>
        <w:br/>
        <w:t>І знатиме баша, що ти промовив!&lt;br /&gt;</w:t>
        <w:br/>
        <w:t>Xаліль&lt;br /&gt;</w:t>
        <w:br/>
        <w:t>Ну, я мовчу... Але, Аміно, знай:&lt;br /&gt;</w:t>
        <w:br/>
        <w:t>Колись таки мене ти будеш слухать,-&lt;br /&gt;</w:t>
        <w:br/>
        <w:t>Тоді усе, що хочу, я скажу...&lt;br /&gt;</w:t>
        <w:br/>
        <w:t>(Виходить.)&lt;br /&gt;</w:t>
        <w:br/>
        <w:t>ВИХІД XII&lt;br /&gt;</w:t>
        <w:br/>
        <w:t>Аміна&lt;br /&gt;</w:t>
        <w:br/>
        <w:t>Нікчемний!.. Він до мене про кохання&lt;br /&gt;</w:t>
        <w:br/>
        <w:t>Насмілився казати!.. О, гидкий!..&lt;br /&gt;</w:t>
        <w:br/>
        <w:t>Фатима&lt;br /&gt;</w:t>
        <w:br/>
        <w:t>Та заспокойсь! Що ж він зробив такого?&lt;br /&gt;</w:t>
        <w:br/>
        <w:t>Аміна&lt;br /&gt;</w:t>
        <w:br/>
        <w:t>Мовчи! Я вже тобі казала й знов&lt;br /&gt;</w:t>
        <w:br/>
        <w:t>Ще раз скажу, але уже востаннє:&lt;br /&gt;</w:t>
        <w:br/>
        <w:t>Не згадуй більш про його ти мені,&lt;br /&gt;</w:t>
        <w:br/>
        <w:t>Коли мою ти хочеш ласку мати!&lt;br /&gt;</w:t>
        <w:br/>
        <w:t>Фатима&lt;br /&gt;</w:t>
        <w:br/>
        <w:t>Не буду вже...&lt;br /&gt;</w:t>
        <w:br/>
        <w:t>Не гнівайсь тільки так!&lt;br /&gt;</w:t>
        <w:br/>
        <w:t>Аміна&lt;br /&gt;</w:t>
        <w:br/>
        <w:t>І як він смів звести на мене очі?!&lt;br /&gt;</w:t>
        <w:br/>
        <w:t>(Обурена ходить який час по стежці туди й сюди, а тоді відразу повертається, підходить до Дмитра й стає перед їм.)&lt;br /&gt;</w:t>
        <w:br/>
        <w:t>Невільнику! тебе я першу тут&lt;br /&gt;</w:t>
        <w:br/>
        <w:t>Не бачила: ти мабуть тут недавно?&lt;br /&gt;</w:t>
        <w:br/>
        <w:t>Дмитро&lt;br /&gt;</w:t>
        <w:br/>
        <w:t>Ще й дня нема.&lt;br /&gt;</w:t>
        <w:br/>
        <w:t>Аміна&lt;br /&gt;</w:t>
        <w:br/>
        <w:t>А, так... нема і дня...&lt;br /&gt;</w:t>
        <w:br/>
        <w:t>Тим я тебе й не помічала перше...&lt;br /&gt;</w:t>
        <w:br/>
        <w:t>А звідки ж ти? з якої ти землі?&lt;br /&gt;</w:t>
        <w:br/>
        <w:t>Дмитро&lt;br /&gt;</w:t>
        <w:br/>
        <w:t>З козацької землі... З землі тієї,&lt;br /&gt;</w:t>
        <w:br/>
        <w:t>Де через вас багато сліз лилось.&lt;br /&gt;</w:t>
        <w:br/>
        <w:t>Аміна&lt;br /&gt;</w:t>
        <w:br/>
        <w:t>Лилося сліз багато через мене?&lt;br /&gt;</w:t>
        <w:br/>
        <w:t>Дмитро&lt;br /&gt;</w:t>
        <w:br/>
        <w:t>Ба ні, не так!.. Лилося через тих,&lt;br /&gt;</w:t>
        <w:br/>
        <w:t>Що ордами на край наш набігають,&lt;br /&gt;</w:t>
        <w:br/>
        <w:t>Плюндруючи, у бран людей беруть,&lt;br /&gt;</w:t>
        <w:br/>
        <w:t>Та через тих, що в їх людей купують&lt;br /&gt;</w:t>
        <w:br/>
        <w:t>І на рабів їх повертають тут.&lt;br /&gt;</w:t>
        <w:br/>
        <w:t>Аміна&lt;br /&gt;</w:t>
        <w:br/>
        <w:t>Хіба рабів не можна купувати?&lt;br /&gt;</w:t>
        <w:br/>
        <w:t>Дмитро&lt;br /&gt;</w:t>
        <w:br/>
        <w:t>А що ж у нас є ліпшого на світі&lt;br /&gt;</w:t>
        <w:br/>
        <w:t>За ту святу, над все найкращу волю?&lt;br /&gt;</w:t>
        <w:br/>
        <w:t>Хто відніма добро це у людей,-&lt;br /&gt;</w:t>
        <w:br/>
        <w:t>Найбільший той єсть лиходій, злочинець.&lt;br /&gt;</w:t>
        <w:br/>
        <w:t>Аміна&lt;br /&gt;</w:t>
        <w:br/>
        <w:t>Чи ба, який!.. Якби оце баша Почув, то він...&lt;br /&gt;</w:t>
        <w:br/>
        <w:t>Дмитро&lt;br /&gt;</w:t>
        <w:br/>
        <w:t>То що? Нехай карає!&lt;br /&gt;</w:t>
        <w:br/>
        <w:t>А правда все ж у мене, а не в його.&lt;br /&gt;</w:t>
        <w:br/>
        <w:t>Коли ж і ти так думаєш, як він,&lt;br /&gt;</w:t>
        <w:br/>
        <w:t>То хоч краса і пишная у тебе,&lt;br /&gt;</w:t>
        <w:br/>
        <w:t>Та з правдою вона не поєдналась.&lt;br /&gt;</w:t>
        <w:br/>
        <w:t>Аміна&lt;br /&gt;</w:t>
        <w:br/>
        <w:t>Невільнику! не забувай, що я...&lt;br /&gt;</w:t>
        <w:br/>
        <w:t>Що кажеш ти... до панії своєї...&lt;br /&gt;</w:t>
        <w:br/>
        <w:t>Дмитро&lt;br /&gt;</w:t>
        <w:br/>
        <w:t>То краще я мовчатиму тепер&lt;br /&gt;</w:t>
        <w:br/>
        <w:t>(Починає робити.)&lt;br /&gt;</w:t>
        <w:br/>
        <w:t>Фатима&lt;br /&gt;</w:t>
        <w:br/>
        <w:t>Його словам ти не дивуйся, пані,&lt;br /&gt;</w:t>
        <w:br/>
        <w:t>Бо в тій землі козацькій всі такі:&lt;br /&gt;</w:t>
        <w:br/>
        <w:t>Ані раба, ні пана в їх немає;&lt;br /&gt;</w:t>
        <w:br/>
        <w:t>Це чула я багато вже разів,&lt;br /&gt;</w:t>
        <w:br/>
        <w:t>Як з бранками-козачками чимало&lt;br /&gt;</w:t>
        <w:br/>
        <w:t>І часто я балакала… від їх&lt;br /&gt;</w:t>
        <w:br/>
        <w:t>І мову їх навчилась розуміти.&lt;br /&gt;</w:t>
        <w:br/>
        <w:t>Аміна&lt;br /&gt;</w:t>
        <w:br/>
        <w:t>(До Дмитра.)&lt;br /&gt;</w:t>
        <w:br/>
        <w:t>Скажи мені, чи є сади у вас?&lt;br /&gt;</w:t>
        <w:br/>
        <w:t>Дмитро&lt;br /&gt;</w:t>
        <w:br/>
        <w:t>Колись наш край увесь як сад той цвів,&lt;br /&gt;</w:t>
        <w:br/>
        <w:t>Як пишний сад великий та багатий,&lt;br /&gt;</w:t>
        <w:br/>
        <w:t>І дивною красою всіх тоді,&lt;br /&gt;</w:t>
        <w:br/>
        <w:t>Мов чарами, приваблював до себе,&lt;br /&gt;</w:t>
        <w:br/>
        <w:t>І раєм був, чи міг би бути він.&lt;br /&gt;</w:t>
        <w:br/>
        <w:t>Та іншиї часи прийшли до його,&lt;br /&gt;</w:t>
        <w:br/>
        <w:t>Зустрілася його недоля зла,&lt;br /&gt;</w:t>
        <w:br/>
        <w:t>Тяжке-важке на його лихо впало,-&lt;br /&gt;</w:t>
        <w:br/>
        <w:t>І пишний сад посохнув та зів'яв,&lt;br /&gt;</w:t>
        <w:br/>
        <w:t>Долина сліз із райської долини&lt;br /&gt;</w:t>
        <w:br/>
        <w:t>Зробилася,— такий мій рідний край!..&lt;br /&gt;</w:t>
        <w:br/>
        <w:t>Але садів таких, як цей, чимало&lt;br /&gt;</w:t>
        <w:br/>
        <w:t>Зосталося в моїй землі й тепер,&lt;br /&gt;</w:t>
        <w:br/>
        <w:t>І так, як цей, чи краще, процвітають.&lt;br /&gt;</w:t>
        <w:br/>
        <w:t>Аміна&lt;br /&gt;</w:t>
        <w:br/>
        <w:t>А в тебе був у ріднім краї сад?&lt;br /&gt;</w:t>
        <w:br/>
        <w:t>Чи вмієш сам ти саду доглядати?&lt;br /&gt;</w:t>
        <w:br/>
        <w:t>Дмитро&lt;br /&gt;</w:t>
        <w:br/>
        <w:t>Любив сади я змалку і умів&lt;br /&gt;</w:t>
        <w:br/>
        <w:t>Кохати їх і добре доглядати.&lt;br /&gt;</w:t>
        <w:br/>
        <w:t>Аміна&lt;br /&gt;</w:t>
        <w:br/>
        <w:t>Коли це так, то я тебе звелю&lt;br /&gt;</w:t>
        <w:br/>
        <w:t>Настановить доглядачем над садом&lt;br /&gt;</w:t>
        <w:br/>
        <w:t>Оцим моїм,— його ти доглядай.&lt;br /&gt;</w:t>
        <w:br/>
        <w:t>Чи догодиш мені ти їм,— побачу.&lt;br /&gt;</w:t>
        <w:br/>
        <w:t>Дмитро&lt;br /&gt;</w:t>
        <w:br/>
        <w:t>Похилий раб повинен догожать.&lt;br /&gt;</w:t>
        <w:br/>
        <w:t>Аміна&lt;br /&gt;</w:t>
        <w:br/>
        <w:t>Не через те... а просто так... я хочу...&lt;br /&gt;</w:t>
        <w:br/>
        <w:t>Дмитро&lt;br /&gt;</w:t>
        <w:br/>
        <w:t>Так через те хіба, що ти — краса?&lt;br /&gt;</w:t>
        <w:br/>
        <w:t>Аміна&lt;br /&gt;</w:t>
        <w:br/>
        <w:t>Зухвальний раб! З таким, як ти, не можна&lt;br /&gt;</w:t>
        <w:br/>
        <w:t>І розмовлять! Фатимо, ну ходім!&lt;br /&gt;</w:t>
        <w:br/>
        <w:t>(Повертається і хоче йти.)&lt;br /&gt;</w:t>
        <w:br/>
        <w:t>ВИХІД XIII&lt;br /&gt;</w:t>
        <w:br/>
        <w:t>Доглядач&lt;br /&gt;</w:t>
        <w:br/>
        <w:t>(надходячи здалека)&lt;br /&gt;</w:t>
        <w:br/>
        <w:t>Чи чуєш! гей! Чи вам позакладало?&lt;br /&gt;</w:t>
        <w:br/>
        <w:t>Іди сюди! Каміння тут носи!&lt;br /&gt;</w:t>
        <w:br/>
        <w:t>От, клятий рід!..&lt;br /&gt;</w:t>
        <w:br/>
        <w:t>Фатима&lt;br /&gt;</w:t>
        <w:br/>
        <w:t>Іди, гука доглядач! Чого ж стоїш?..&lt;br /&gt;</w:t>
        <w:br/>
        <w:t>Щоб лиха не було!&lt;br /&gt;</w:t>
        <w:br/>
        <w:t>Дмитро&lt;br /&gt;</w:t>
        <w:br/>
        <w:t>Та ось же йду!.. Зробитися з людини&lt;br /&gt;</w:t>
        <w:br/>
        <w:t>Твариною!.. Треклятеє життя!..&lt;br /&gt;</w:t>
        <w:br/>
        <w:t>(Виходить.)&lt;br /&gt;</w:t>
        <w:br/>
        <w:t>ВИХІД XIV&lt;br /&gt;</w:t>
        <w:br/>
        <w:t>Аміна&lt;br /&gt;</w:t>
        <w:br/>
        <w:t>Як сміє він так говорить зо мною!&lt;br /&gt;</w:t>
        <w:br/>
        <w:t>Фатима&lt;br /&gt;</w:t>
        <w:br/>
        <w:t>То що хіба? Але ж бо він тобі&lt;br /&gt;</w:t>
        <w:br/>
        <w:t>Негарного тут не сказав нічого.&lt;br /&gt;</w:t>
        <w:br/>
        <w:t>То він красу твою так похвалив.&lt;br /&gt;</w:t>
        <w:br/>
        <w:t>Не дурень він, то й розбира, де гарне.&lt;br /&gt;</w:t>
        <w:br/>
        <w:t>До того ще й з обличчя — бач, який:&lt;br /&gt;</w:t>
        <w:br/>
        <w:t>Хоч у латках, змарнілий у неволі.&lt;br /&gt;</w:t>
        <w:br/>
        <w:t>А тільки глянь, то зараз так і вздриш,&lt;br /&gt;</w:t>
        <w:br/>
        <w:t>Що красень він. А очі так і сяють —&lt;br /&gt;</w:t>
        <w:br/>
        <w:t>От як зірки ясні на небесах,&lt;br /&gt;</w:t>
        <w:br/>
        <w:t>Та так собі і зазирають в душу!&lt;br /&gt;</w:t>
        <w:br/>
        <w:t>Аміна&lt;br /&gt;</w:t>
        <w:br/>
        <w:t>Ти хвалиш так його, немов би ти&lt;br /&gt;</w:t>
        <w:br/>
        <w:t>У його вже і закохалась палко.&lt;br /&gt;</w:t>
        <w:br/>
        <w:t>Фатима&lt;br /&gt;</w:t>
        <w:br/>
        <w:t>Хто — я?.. Авжеж!.. Минулося давно!..&lt;br /&gt;</w:t>
        <w:br/>
        <w:t>А що таки його кохати можна,&lt;br /&gt;</w:t>
        <w:br/>
        <w:t>То правда це.&lt;br /&gt;</w:t>
        <w:br/>
        <w:t>Аміна&lt;br /&gt;</w:t>
        <w:br/>
        <w:t>Його кохати? Ні!&lt;br /&gt;</w:t>
        <w:br/>
        <w:t>Фатима&lt;br /&gt;</w:t>
        <w:br/>
        <w:t>А чом же ні? Що раб він, те байдуже:&lt;br /&gt;</w:t>
        <w:br/>
        <w:t>Чи раб, чи пан,— коханню те дарма.&lt;br /&gt;</w:t>
        <w:br/>
        <w:t>І він ось раб, а завтра викуп прийде&lt;br /&gt;</w:t>
        <w:br/>
        <w:t>За його звідки, з їхньої землі,&lt;br /&gt;</w:t>
        <w:br/>
        <w:t>І буде він не раб, а вільний знову.&lt;br /&gt;</w:t>
        <w:br/>
        <w:t>Аміна&lt;br /&gt;</w:t>
        <w:br/>
        <w:t>Хіба вже йде за його викуп? Де&lt;br /&gt;</w:t>
        <w:br/>
        <w:t>Ти чула це? І скоро має бути?&lt;br /&gt;</w:t>
        <w:br/>
        <w:t>Фатима&lt;br /&gt;</w:t>
        <w:br/>
        <w:t>Hi, це я так...&lt;br /&gt;</w:t>
        <w:br/>
        <w:t>Аміна&lt;br /&gt;</w:t>
        <w:br/>
        <w:t>А, так...&lt;br /&gt;</w:t>
        <w:br/>
        <w:t>Фатима&lt;br /&gt;</w:t>
        <w:br/>
        <w:t>Я про кохання...&lt;br /&gt;</w:t>
        <w:br/>
        <w:t>Аміна&lt;br /&gt;</w:t>
        <w:br/>
        <w:t>Обридла ти мені з оцим своїм&lt;br /&gt;</w:t>
        <w:br/>
        <w:t>Коханням! Все одно й одно торочить!..&lt;br /&gt;</w:t>
        <w:br/>
        <w:t>Така нудьга!&lt;br /&gt;</w:t>
        <w:br/>
        <w:t>Фатима&lt;br /&gt;</w:t>
        <w:br/>
        <w:t>Дак що ж робити нам?&lt;br /&gt;</w:t>
        <w:br/>
        <w:t>Давай співать, чи грати, чи купаться...&lt;br /&gt;</w:t>
        <w:br/>
        <w:t>Аміна&lt;br /&gt;</w:t>
        <w:br/>
        <w:t>А хай йому!..&lt;br /&gt;</w:t>
        <w:br/>
        <w:t>Фатима&lt;br /&gt;</w:t>
        <w:br/>
        <w:t>Ходімо до ставка!&lt;br /&gt;</w:t>
        <w:br/>
        <w:t>Аміна&lt;br /&gt;</w:t>
        <w:br/>
        <w:t>А правду ти казала: в його очі&lt;br /&gt;</w:t>
        <w:br/>
        <w:t>Такі ясні!.. палкі!.. Як гляне він,&lt;br /&gt;</w:t>
        <w:br/>
        <w:t>То так немов... О, як мені увіривсь&lt;br /&gt;</w:t>
        <w:br/>
        <w:t>Оцей Алі!.. Як докуча!..&lt;br /&gt;</w:t>
        <w:br/>
        <w:t>Фатима&lt;br /&gt;</w:t>
        <w:br/>
        <w:t>Аллах!..&lt;br /&gt;</w:t>
        <w:br/>
        <w:t>Та не кричи! Тут люди скрізь,— почують.&lt;br /&gt;</w:t>
        <w:br/>
        <w:t>Аміна&lt;br /&gt;</w:t>
        <w:br/>
        <w:t>Геть одчепись! Хоч буду вже клясти,&lt;br /&gt;</w:t>
        <w:br/>
        <w:t>Коли нічим запомогти не можу!&lt;br /&gt;</w:t>
        <w:br/>
        <w:t>Фатима&lt;br /&gt;</w:t>
        <w:br/>
        <w:t>Та скільки хоч кляни і все роби&lt;br /&gt;</w:t>
        <w:br/>
        <w:t>Що хочеш ти, та тільки стиха, нишком.&lt;br /&gt;</w:t>
        <w:br/>
        <w:t>Так, щоб ніхто й подумати не міг.&lt;br /&gt;</w:t>
        <w:br/>
        <w:t>Аміна&lt;br /&gt;</w:t>
        <w:br/>
        <w:t>І буду я робити — от побачиш!&lt;br /&gt;</w:t>
        <w:br/>
        <w:t>Ой, Боже мій! яка нудьга безмірна!&lt;br /&gt;</w:t>
        <w:br/>
        <w:t>Так хочеться чогось мені... кудись!..&lt;br /&gt;</w:t>
        <w:br/>
        <w:t>Якби були у мене дужі крила,-&lt;br /&gt;</w:t>
        <w:br/>
        <w:t>Ох, як би я полинула!.. туди,&lt;br /&gt;</w:t>
        <w:br/>
        <w:t>Де вільно всім що схочуть, те робити,&lt;br /&gt;</w:t>
        <w:br/>
        <w:t>Де ні рабів немає, ні рабинь…&lt;br /&gt;</w:t>
        <w:br/>
        <w:t>З-за дерев чути, як співає Дмитро:&lt;br /&gt;</w:t>
        <w:br/>
        <w:t>Стоїть явір над водою,&lt;br /&gt;</w:t>
        <w:br/>
        <w:t>В воду похилився;&lt;br /&gt;</w:t>
        <w:br/>
        <w:t>На козака пригодонька,-&lt;br /&gt;</w:t>
        <w:br/>
        <w:t>Козак зажурився.&lt;br /&gt;</w:t>
        <w:br/>
        <w:t>Не хилися, явороньку,-&lt;br /&gt;</w:t>
        <w:br/>
        <w:t>Ще ти зелененький;&lt;br /&gt;</w:t>
        <w:br/>
        <w:t>Не журися, козаченьку,-&lt;br /&gt;</w:t>
        <w:br/>
        <w:t>Ще ти молоденький!&lt;br /&gt;</w:t>
        <w:br/>
        <w:t>Не рад явір хилитися,-&lt;br /&gt;</w:t>
        <w:br/>
        <w:t>Вода корінь миє;&lt;br /&gt;</w:t>
        <w:br/>
        <w:t>Не рад козак журитися,&lt;br /&gt;</w:t>
        <w:br/>
        <w:t>Та серденько ниє.&lt;br /&gt;</w:t>
        <w:br/>
        <w:t>Ой поїхав на чужину&lt;br /&gt;</w:t>
        <w:br/>
        <w:t>Козак молоденький;&lt;br /&gt;</w:t>
        <w:br/>
        <w:t>Оріхове сіделечко&lt;br /&gt;</w:t>
        <w:br/>
        <w:t>Кінь вороненький.&lt;br /&gt;</w:t>
        <w:br/>
        <w:t>Ой поїхав на чужину&lt;br /&gt;</w:t>
        <w:br/>
        <w:t>Та там і загинув,&lt;br /&gt;</w:t>
        <w:br/>
        <w:t>Свою рідну Україну&lt;br /&gt;</w:t>
        <w:br/>
        <w:t>Навіки покинув...&lt;br /&gt;</w:t>
        <w:br/>
        <w:t>Аміна&lt;br /&gt;</w:t>
        <w:br/>
        <w:t>(прислухалася, а потім):&lt;br /&gt;</w:t>
        <w:br/>
        <w:t>Хто це співа?&lt;br /&gt;</w:t>
        <w:br/>
        <w:t>Фатима&lt;br /&gt;</w:t>
        <w:br/>
        <w:t>З невільників якийсь…&lt;br /&gt;</w:t>
        <w:br/>
        <w:t>(Розхиляє кущі і дивиться.)&lt;br /&gt;</w:t>
        <w:br/>
        <w:t>Та цей новий...&lt;br /&gt;</w:t>
        <w:br/>
        <w:t>Аміна&lt;br /&gt;</w:t>
        <w:br/>
        <w:t>(мов до себе)&lt;br /&gt;</w:t>
        <w:br/>
        <w:t>Давно уже не чула&lt;br /&gt;</w:t>
        <w:br/>
        <w:t>Своїх пісень!.. Усе чужі навкруг...&lt;br /&gt;</w:t>
        <w:br/>
        <w:t>Чужі пісні, чужії люди... Боже!&lt;br /&gt;</w:t>
        <w:br/>
        <w:t>Чого ж вона, ця пісня, серце рве?&lt;br /&gt;</w:t>
        <w:br/>
        <w:t>Малою ще... я чула там її...&lt;br /&gt;</w:t>
        <w:br/>
        <w:t>Серед садків... де батько й ненька рідні...&lt;br /&gt;</w:t>
        <w:br/>
        <w:t>Забула їх... цуралася...&lt;br /&gt;</w:t>
        <w:br/>
        <w:t>Фатима&lt;br /&gt;</w:t>
        <w:br/>
        <w:t>Кого&lt;br /&gt;</w:t>
        <w:br/>
        <w:t>Цуралася? Що ти таке говориш?&lt;br /&gt;</w:t>
        <w:br/>
        <w:t>Не розберу...&lt;br /&gt;</w:t>
        <w:br/>
        <w:t>Аміна&lt;br /&gt;</w:t>
        <w:br/>
        <w:t>(так саме)&lt;br /&gt;</w:t>
        <w:br/>
        <w:t>Ні, не цуралась, ні!..&lt;br /&gt;</w:t>
        <w:br/>
        <w:t>А тільки так... Як серце заболіло!..&lt;br /&gt;</w:t>
        <w:br/>
        <w:t>Фатима&lt;br /&gt;</w:t>
        <w:br/>
        <w:t>Та що тобі? чого ти так...&lt;br /&gt;</w:t>
        <w:br/>
        <w:t>Аміна&lt;br /&gt;</w:t>
        <w:br/>
        <w:t>Нічого!..&lt;br /&gt;</w:t>
        <w:br/>
        <w:t>Ой, Боже мій! навіщо він співа!&lt;br /&gt;</w:t>
        <w:br/>
        <w:t>Навіщо він нагадує минуле!..&lt;br /&gt;</w:t>
        <w:br/>
        <w:t>(Виходить.)&lt;br /&gt;</w:t>
        <w:br/>
        <w:t>ВИХІД XV&lt;br /&gt;</w:t>
        <w:br/>
        <w:t>Фатима&lt;br /&gt;</w:t>
        <w:br/>
        <w:t>(сама)&lt;br /&gt;</w:t>
        <w:br/>
        <w:t>Щось їй таке подіялось... А ну,-&lt;br /&gt;</w:t>
        <w:br/>
        <w:t>Чи не його накинула ти оком?..&lt;br /&gt;</w:t>
        <w:br/>
        <w:t>Так я зведу докупи вас,— тоді,&lt;br /&gt;</w:t>
        <w:br/>
        <w:t>Що схочу вже, то те й зроблю з тобою:&lt;br /&gt;</w:t>
        <w:br/>
        <w:t>І золото, й дарунки — буде все!&lt;br /&gt;</w:t>
        <w:br/>
        <w:t>Я знаю це,— вже ти мені не перша...&lt;br /&gt;</w:t>
        <w:br/>
        <w:t>От тільки те, що страшно тут баші...&lt;br /&gt;</w:t>
        <w:br/>
        <w:t>Ну, та дарма!.. Я бачила й страшніше!..&lt;br /&gt;</w:t>
        <w:br/>
        <w:t>(Виходить.)&lt;br /&gt;</w:t>
        <w:br/>
        <w:t>ВИХІД XVI&lt;br /&gt;</w:t>
        <w:br/>
        <w:t>Дмитро й Панас приходять і починають робити; ще кілька невільників стають до роботи віддалік окремою купкою.&lt;br /&gt;</w:t>
        <w:br/>
        <w:t>Панас&lt;br /&gt;</w:t>
        <w:br/>
        <w:t>Коли б уже обід той швидше був,&lt;br /&gt;</w:t>
        <w:br/>
        <w:t>То б одпочив!&lt;br /&gt;</w:t>
        <w:br/>
        <w:t>Невільник&lt;br /&gt;</w:t>
        <w:br/>
        <w:t>А що, втомились, діду?&lt;br /&gt;</w:t>
        <w:br/>
        <w:t>Панас&lt;br /&gt;</w:t>
        <w:br/>
        <w:t>Таки втомивсь!.. Сіпака-бусурмен&lt;br /&gt;</w:t>
        <w:br/>
        <w:t>Усячину вигадує на втіху&lt;br /&gt;</w:t>
        <w:br/>
        <w:t>Собі, а ги — роби! От і тепер:&lt;br /&gt;</w:t>
        <w:br/>
        <w:t>Ще тут квітки садити загадала!&lt;br /&gt;</w:t>
        <w:br/>
        <w:t>Невільник 1&lt;br /&gt;</w:t>
        <w:br/>
        <w:t>Сама взяла б та й посадила їх,&lt;br /&gt;</w:t>
        <w:br/>
        <w:t>Коли вже їй так дуже заманулось.&lt;br /&gt;</w:t>
        <w:br/>
        <w:t>Невільник 2&lt;br /&gt;</w:t>
        <w:br/>
        <w:t>Це панія? Ну, ця посадить!., так!..&lt;br /&gt;</w:t>
        <w:br/>
        <w:t>Дмитро&lt;br /&gt;</w:t>
        <w:br/>
        <w:t>Та де і нам ще невелике діло.&lt;br /&gt;</w:t>
        <w:br/>
        <w:t>Панас&lt;br /&gt;</w:t>
        <w:br/>
        <w:t>Ото ж хоч це мале та й зробить хай!&lt;br /&gt;</w:t>
        <w:br/>
        <w:t>А то все нам на їх, чортів, робити!&lt;br /&gt;</w:t>
        <w:br/>
        <w:t>Дмитро&lt;br /&gt;</w:t>
        <w:br/>
        <w:t>Чи тут вона давно... в цього баші?&lt;br /&gt;</w:t>
        <w:br/>
        <w:t>Панас&lt;br /&gt;</w:t>
        <w:br/>
        <w:t>А враг те зна!.. Мені про це байдуже!&lt;br /&gt;</w:t>
        <w:br/>
        <w:t>Дмитро&lt;br /&gt;</w:t>
        <w:br/>
        <w:t>Щасливий він!&lt;br /&gt;</w:t>
        <w:br/>
        <w:t>Панас&lt;br /&gt;</w:t>
        <w:br/>
        <w:t>Таке!.. Чого це так?&lt;br /&gt;</w:t>
        <w:br/>
        <w:t>Дмитро&lt;br /&gt;</w:t>
        <w:br/>
        <w:t>Того, що є така краса у його.&lt;br /&gt;</w:t>
        <w:br/>
        <w:t>Панас&lt;br /&gt;</w:t>
        <w:br/>
        <w:t>Ну, хлопче, ти й охочий до жінок!..&lt;br /&gt;</w:t>
        <w:br/>
        <w:t>А що — тебе киями товариство&lt;br /&gt;</w:t>
        <w:br/>
        <w:t>Не парило, як ти у Січі був,&lt;br /&gt;</w:t>
        <w:br/>
        <w:t>За те, що ти скакав моторно в гречку?&lt;br /&gt;</w:t>
        <w:br/>
        <w:t>Дмитро&lt;br /&gt;</w:t>
        <w:br/>
        <w:t>(сміючись)&lt;br /&gt;</w:t>
        <w:br/>
        <w:t>Не парило, бо й ні за що було.&lt;br /&gt;</w:t>
        <w:br/>
        <w:t>А що це вам таке здалося, діду?&lt;br /&gt;</w:t>
        <w:br/>
        <w:t>Панас&lt;br /&gt;</w:t>
        <w:br/>
        <w:t>Та бач... як тут послухати тебе,&lt;br /&gt;</w:t>
        <w:br/>
        <w:t>То чоловік подумає, що в Січі&lt;br /&gt;</w:t>
        <w:br/>
        <w:t>Продражнено тебе вже бабієм.&lt;br /&gt;</w:t>
        <w:br/>
        <w:t>Дмитро&lt;br /&gt;</w:t>
        <w:br/>
        <w:t>Ну, хай би хто посмів!.. Про цю ж туркеню&lt;br /&gt;</w:t>
        <w:br/>
        <w:t>Я тим кажу, що це краса така,&lt;br /&gt;</w:t>
        <w:br/>
        <w:t>Що, мабуть, світ такої ще не бачив...&lt;br /&gt;</w:t>
        <w:br/>
        <w:t>Панас&lt;br /&gt;</w:t>
        <w:br/>
        <w:t>Туди к чортам!.. Ти щось таке верзеш,&lt;br /&gt;</w:t>
        <w:br/>
        <w:t>Що вже воно і купи не держиться…&lt;br /&gt;</w:t>
        <w:br/>
        <w:t>Та хай їй цур!..&lt;br /&gt;</w:t>
        <w:br/>
        <w:t>Доглядач надходить і, побачивши, що двоє з тії купки невільників стоять і не роблять, кидається до їх і б'є канчуком.&lt;br /&gt;</w:t>
        <w:br/>
        <w:t>Доглядач&lt;br /&gt;</w:t>
        <w:br/>
        <w:t>А знаєш ти, робити?..&lt;br /&gt;</w:t>
        <w:br/>
        <w:t>А знаєш ти, треклята псино, га?..&lt;br /&gt;</w:t>
        <w:br/>
        <w:t>І ти за їм?.. На ж і тобі такого!&lt;br /&gt;</w:t>
        <w:br/>
        <w:t>(Б'є й другого, ті кидаються робити.)&lt;br /&gt;</w:t>
        <w:br/>
        <w:t>Глядіть мені, робіть, бо як вернусь&lt;br /&gt;</w:t>
        <w:br/>
        <w:t>Та буде тут не зроблено, то... знаєш!..&lt;br /&gt;</w:t>
        <w:br/>
        <w:t>(Іде.)&lt;br /&gt;</w:t>
        <w:br/>
        <w:t>ВИХІД XVII&lt;br /&gt;</w:t>
        <w:br/>
        <w:t>Спершу Невільники мовчать, поки доглядача видко, а як він покрився поміж деревами, тоді знімається гомін:&lt;br /&gt;</w:t>
        <w:br/>
        <w:t>Невільник 1&lt;br /&gt;</w:t>
        <w:br/>
        <w:t>Треклятий кат!&lt;br /&gt;</w:t>
        <w:br/>
        <w:t>Невільник 2&lt;br /&gt;</w:t>
        <w:br/>
        <w:t>Все тільки биться й зна!&lt;br /&gt;</w:t>
        <w:br/>
        <w:t>Хвилиночки немає відпочину!&lt;br /&gt;</w:t>
        <w:br/>
        <w:t>Так і уздрить!&lt;br /&gt;</w:t>
        <w:br/>
        <w:t>Невільник З&lt;br /&gt;</w:t>
        <w:br/>
        <w:t>Не дурно зрадник! Всі&lt;br /&gt;</w:t>
        <w:br/>
        <w:t>Ці зрадники такі: за турків гірші.&lt;br /&gt;</w:t>
        <w:br/>
        <w:t>Невільник 4&lt;br /&gt;</w:t>
        <w:br/>
        <w:t>От, ідольський!.. бодай ти луснув був!&lt;br /&gt;</w:t>
        <w:br/>
        <w:t>Невільник 5&lt;br /&gt;</w:t>
        <w:br/>
        <w:t>Ще ж, братчики, сьогодні і неділя!&lt;br /&gt;</w:t>
        <w:br/>
        <w:t>Невільник 1&lt;br /&gt;</w:t>
        <w:br/>
        <w:t>Та ну? невже?&lt;br /&gt;</w:t>
        <w:br/>
        <w:t>Невільник 2&lt;br /&gt;</w:t>
        <w:br/>
        <w:t>Неділя! так і є!&lt;br /&gt;</w:t>
        <w:br/>
        <w:t>Невільник З&lt;br /&gt;</w:t>
        <w:br/>
        <w:t>Ой проклята неволя бусурменська!&lt;br /&gt;</w:t>
        <w:br/>
        <w:t>В неділю — й то роби на їх, як віл!&lt;br /&gt;</w:t>
        <w:br/>
        <w:t>Панас&lt;br /&gt;</w:t>
        <w:br/>
        <w:t>А що, гаразд туркеня гарна б'ється?&lt;br /&gt;</w:t>
        <w:br/>
        <w:t>Дмитро&lt;br /&gt;</w:t>
        <w:br/>
        <w:t>Та що це ви туркенею мені&lt;br /&gt;</w:t>
        <w:br/>
        <w:t>Взялися вже і очі вибивати?&lt;br /&gt;</w:t>
        <w:br/>
        <w:t>Облиште це!.. А думати про те&lt;br /&gt;</w:t>
        <w:br/>
        <w:t>Давайте ми, щоб утікати звідси!&lt;br /&gt;</w:t>
        <w:br/>
        <w:t>Невільник 1&lt;br /&gt;</w:t>
        <w:br/>
        <w:t>Втечеш!.. Атож!..&lt;br /&gt;</w:t>
        <w:br/>
        <w:t>Невільник 2&lt;br /&gt;</w:t>
        <w:br/>
        <w:t>Така і варта в нас!&lt;br /&gt;</w:t>
        <w:br/>
        <w:t>Дмитро&lt;br /&gt;</w:t>
        <w:br/>
        <w:t>До втеку ніч.&lt;br /&gt;</w:t>
        <w:br/>
        <w:t>Невільник З&lt;br /&gt;</w:t>
        <w:br/>
        <w:t>Такі вночі кайдани,&lt;br /&gt;</w:t>
        <w:br/>
        <w:t>Щоб утекти!&lt;br /&gt;</w:t>
        <w:br/>
        <w:t>Дмитро&lt;br /&gt;</w:t>
        <w:br/>
        <w:t>Кували люди їх,&lt;br /&gt;</w:t>
        <w:br/>
        <w:t>То і розбить подужають їх люди.&lt;br /&gt;</w:t>
        <w:br/>
        <w:t>Панас&lt;br /&gt;</w:t>
        <w:br/>
        <w:t>Хоч сміливий, та молодий ще ти:&lt;br /&gt;</w:t>
        <w:br/>
        <w:t>Хоч би з тюрми і викрались ми нишком,&lt;br /&gt;</w:t>
        <w:br/>
        <w:t>То далі що? Куди і як тікать?&lt;br /&gt;</w:t>
        <w:br/>
        <w:t>Дмитро&lt;br /&gt;</w:t>
        <w:br/>
        <w:t>Куди тікать? Хіба вам степу мало?&lt;br /&gt;</w:t>
        <w:br/>
        <w:t>Невільник 4&lt;br /&gt;</w:t>
        <w:br/>
        <w:t>Та звідси як нам вирватись — скажи!&lt;br /&gt;</w:t>
        <w:br/>
        <w:t>Невільник 5&lt;br /&gt;</w:t>
        <w:br/>
        <w:t>Цього навчи!&lt;br /&gt;</w:t>
        <w:br/>
        <w:t>Дмитро&lt;br /&gt;</w:t>
        <w:br/>
        <w:t>Я й сам іще не знаю.&lt;br /&gt;</w:t>
        <w:br/>
        <w:t>Але коли кайдани і тюрма,&lt;br /&gt;</w:t>
        <w:br/>
        <w:t>Доглядачів батіг, його знущання&lt;br /&gt;</w:t>
        <w:br/>
        <w:t>Докучили вже нам, товариші,&lt;br /&gt;</w:t>
        <w:br/>
        <w:t>Як хочемо побачити ми кревних,&lt;br /&gt;</w:t>
        <w:br/>
        <w:t>Як хочемо побачить рідний край&lt;br /&gt;</w:t>
        <w:br/>
        <w:t>І волі знов козацької зазнати,&lt;br /&gt;</w:t>
        <w:br/>
        <w:t>То знайдемо, як можна це зробить!&lt;br /&gt;</w:t>
        <w:br/>
        <w:t>Невільники&lt;br /&gt;</w:t>
        <w:br/>
        <w:t>— А правда! так!&lt;br /&gt;</w:t>
        <w:br/>
        <w:t>— Саме покаже діло!&lt;br /&gt;</w:t>
        <w:br/>
        <w:t>— Аби схотів!&lt;br /&gt;</w:t>
        <w:br/>
        <w:t>— І Бог поможе нам!&lt;br /&gt;</w:t>
        <w:br/>
        <w:t>Усі разом&lt;br /&gt;</w:t>
        <w:br/>
        <w:t>Навчай же нас!.. Ми за тобою всі!&lt;br /&gt;</w:t>
        <w:br/>
        <w:t>Дмитро&lt;br /&gt;</w:t>
        <w:br/>
        <w:t>Коли ви так,— то будемо на волі!&lt;br /&gt;</w:t>
        <w:br/>
        <w:t>ЗавісаДРУГА ДІЯ&lt;br /&gt;</w:t>
        <w:br/>
        <w:t>Альтана в саду гарно вбрана, з канапою. Одні двері проти глядачів, другі — праворуч од їх.&lt;br /&gt;</w:t>
        <w:br/>
        <w:t>ВИХІД I&lt;br /&gt;</w:t>
        <w:br/>
        <w:t>Аміна, схилившись на канапі, в руках гитара; вона іноді перебирає на їй струни. Фатима стоїть, прихилившися до вікна.&lt;br /&gt;</w:t>
        <w:br/>
        <w:t>Фатима&lt;br /&gt;</w:t>
        <w:br/>
        <w:t>Ти як мала дитина нетерпляча.&lt;br /&gt;</w:t>
        <w:br/>
        <w:t>Аміна&lt;br /&gt;</w:t>
        <w:br/>
        <w:t>Та годі вже!.. Мій Боже!.. чула все!..&lt;br /&gt;</w:t>
        <w:br/>
        <w:t>Сама ж мене до того нахиляла.&lt;br /&gt;</w:t>
        <w:br/>
        <w:t>Фатима&lt;br /&gt;</w:t>
        <w:br/>
        <w:t>Оттак!.. Коли ж я це робила? га?&lt;br /&gt;</w:t>
        <w:br/>
        <w:t>Аміна&lt;br /&gt;</w:t>
        <w:br/>
        <w:t>Сама ж мені казала, що кохання&lt;br /&gt;</w:t>
        <w:br/>
        <w:t>Рабів не зна!..&lt;br /&gt;</w:t>
        <w:br/>
        <w:t>Фатима&lt;br /&gt;</w:t>
        <w:br/>
        <w:t>Казала,— ну, дак що?&lt;br /&gt;</w:t>
        <w:br/>
        <w:t>Але коли його кохати хочеш,&lt;br /&gt;</w:t>
        <w:br/>
        <w:t>То треба так робити, щоб ніхто&lt;br /&gt;</w:t>
        <w:br/>
        <w:t>Про це не міг довідатись ніколи.&lt;br /&gt;</w:t>
        <w:br/>
        <w:t>А ти того не знаєш: дай та й дай!&lt;br /&gt;</w:t>
        <w:br/>
        <w:t>Аміна&lt;br /&gt;</w:t>
        <w:br/>
        <w:t>Жалю нема у тебе!.. Не кохала&lt;br /&gt;</w:t>
        <w:br/>
        <w:t>Нікого ти ніколи, мабуть,— тим&lt;br /&gt;</w:t>
        <w:br/>
        <w:t>Не відаєш того, яка це мука,&lt;br /&gt;</w:t>
        <w:br/>
        <w:t>Кохаючи, і дожидать отак!&lt;br /&gt;</w:t>
        <w:br/>
        <w:t>Ти ж зрозумій: все думати про його&lt;br /&gt;</w:t>
        <w:br/>
        <w:t>І ні про що вже більше не могти,&lt;br /&gt;</w:t>
        <w:br/>
        <w:t>І знать, що він тут близько є, і знати,&lt;br /&gt;</w:t>
        <w:br/>
        <w:t>Що бачитись я все ж не можу з ним,&lt;br /&gt;</w:t>
        <w:br/>
        <w:t>Не можу з ним, з коханим, розмовляти!..&lt;br /&gt;</w:t>
        <w:br/>
        <w:t>Вночі і вдень, щомиті — все один&lt;br /&gt;</w:t>
        <w:br/>
        <w:t>Огонь в душі і тілі почувати&lt;br /&gt;</w:t>
        <w:br/>
        <w:t>ї не могти огонь той погасить&lt;br /&gt;</w:t>
        <w:br/>
        <w:t>В коханого в обіймах,— мука це!&lt;br /&gt;</w:t>
        <w:br/>
        <w:t>Фатима&lt;br /&gt;</w:t>
        <w:br/>
        <w:t>Та ось баша уже ж поїде скоро,-&lt;br /&gt;</w:t>
        <w:br/>
        <w:t>Тоді Дмитра й покличу я тобі.&lt;br /&gt;</w:t>
        <w:br/>
        <w:t>Аміна&lt;br /&gt;</w:t>
        <w:br/>
        <w:t>Не хочу ждать! Бо на світі коханням&lt;br /&gt;</w:t>
        <w:br/>
        <w:t>Упитися — то тільки й щастя є.&lt;br /&gt;</w:t>
        <w:br/>
        <w:t>Нема цього, то і життя немає,&lt;br /&gt;</w:t>
        <w:br/>
        <w:t>І мертві дні минають без пуття.&lt;br /&gt;</w:t>
        <w:br/>
        <w:t>Не хочу так!..&lt;br /&gt;</w:t>
        <w:br/>
        <w:t>Фатима&lt;br /&gt;</w:t>
        <w:br/>
        <w:t>Так страшно ж, небезпечно!&lt;br /&gt;</w:t>
        <w:br/>
        <w:t>Аміна&lt;br /&gt;</w:t>
        <w:br/>
        <w:t>Чи варт про це і думати? Забудь!&lt;br /&gt;</w:t>
        <w:br/>
        <w:t>Страшнішого над смерть страшну немає,&lt;br /&gt;</w:t>
        <w:br/>
        <w:t>А як нема кохання,— смерть — життя.&lt;br /&gt;</w:t>
        <w:br/>
        <w:t>Фатима&lt;br /&gt;</w:t>
        <w:br/>
        <w:t>Атож! Мені життя й без того любе.&lt;br /&gt;</w:t>
        <w:br/>
        <w:t>А як баша дізнавсь,— нам смерть обом.&lt;br /&gt;</w:t>
        <w:br/>
        <w:t>Ти за своє кохання вмреш,— як знаєш!&lt;br /&gt;</w:t>
        <w:br/>
        <w:t>А защо ж я вмирати буду? Ні!&lt;br /&gt;</w:t>
        <w:br/>
        <w:t>Перечасуй: баша поїде скоро...&lt;br /&gt;</w:t>
        <w:br/>
        <w:t>Аміна&lt;br /&gt;</w:t>
        <w:br/>
        <w:t>Ой, Боже мій, ізнову той баша!&lt;br /&gt;</w:t>
        <w:br/>
        <w:t>Та не кажи про його, не нагадуй!&lt;br /&gt;</w:t>
        <w:br/>
        <w:t>Я те усе вже чула, знаю все,&lt;br /&gt;</w:t>
        <w:br/>
        <w:t>Але ні знать, ні чуть його не хочу!&lt;br /&gt;</w:t>
        <w:br/>
        <w:t>(Мовчанка. Далі Аміна відразу підводиться й каже благаючи):&lt;br /&gt;</w:t>
        <w:br/>
        <w:t>Поклич його!., послухайся, поклич!..&lt;br /&gt;</w:t>
        <w:br/>
        <w:t>Прошу тебе, Фатимо люба! добра!..&lt;br /&gt;</w:t>
        <w:br/>
        <w:t>Я дам тобі за це що схочеш, все!&lt;br /&gt;</w:t>
        <w:br/>
        <w:t>Вподобала ти з золотом намисто,-&lt;br /&gt;</w:t>
        <w:br/>
        <w:t>Візьми його!.. Що хочеш, те й візьми&lt;br /&gt;</w:t>
        <w:br/>
        <w:t>З окрас моїх, з одежі, та послухай!..&lt;br /&gt;</w:t>
        <w:br/>
        <w:t>Та тут нема й страшного, бо баша&lt;br /&gt;</w:t>
        <w:br/>
        <w:t>Аж на тому дворі й не прийде скоро,&lt;br /&gt;</w:t>
        <w:br/>
        <w:t>Бо, мабуть, спить.&lt;br /&gt;</w:t>
        <w:br/>
        <w:t>Фатима&lt;br /&gt;</w:t>
        <w:br/>
        <w:t>Ой-ой, боюся дуже!&lt;br /&gt;</w:t>
        <w:br/>
        <w:t>Та вже піду,— немає що робить!&lt;br /&gt;</w:t>
        <w:br/>
        <w:t>Аміна&lt;br /&gt;</w:t>
        <w:br/>
        <w:t>(схоплюється й кидається обнімати Фатиму)&lt;br /&gt;</w:t>
        <w:br/>
        <w:t>Фатимочко моя! яка ти добра!..&lt;br /&gt;</w:t>
        <w:br/>
        <w:t>Іди ж! не гайсь!&lt;br /&gt;</w:t>
        <w:br/>
        <w:t>Фатима&lt;br /&gt;</w:t>
        <w:br/>
        <w:t>Та вже ж іду!&lt;br /&gt;</w:t>
        <w:br/>
        <w:t>Аміна&lt;br /&gt;</w:t>
        <w:br/>
        <w:t>А як&lt;br /&gt;</w:t>
        <w:br/>
        <w:t>Ти думаєш: чи схоче він прийти?&lt;br /&gt;</w:t>
        <w:br/>
        <w:t>Я ж так із ним ще мало розмовляла...&lt;br /&gt;</w:t>
        <w:br/>
        <w:t>Фатима&lt;br /&gt;</w:t>
        <w:br/>
        <w:t>Та ви ж в саду стрівалися частенько...&lt;br /&gt;</w:t>
        <w:br/>
        <w:t>Аміна&lt;br /&gt;</w:t>
        <w:br/>
        <w:t>Та ніяк все було й поговорить...&lt;br /&gt;</w:t>
        <w:br/>
        <w:t>Раз тільки ми розмовилися більше:&lt;br /&gt;</w:t>
        <w:br/>
        <w:t>Як звать його сказав і звідки він...&lt;br /&gt;</w:t>
        <w:br/>
        <w:t>Та так почав мою красу хвалити!..&lt;br /&gt;</w:t>
        <w:br/>
        <w:t>А я: забув, що ти невільник тут,&lt;br /&gt;</w:t>
        <w:br/>
        <w:t>Що пані — я!.. А він мені на те:&lt;br /&gt;</w:t>
        <w:br/>
        <w:t>Забути все, тебе уздрівши, можна...&lt;br /&gt;</w:t>
        <w:br/>
        <w:t>Фатима&lt;br /&gt;</w:t>
        <w:br/>
        <w:t>Ну й прийде він,— хіба ж і так не видно?&lt;br /&gt;</w:t>
        <w:br/>
        <w:t>Аміна&lt;br /&gt;</w:t>
        <w:br/>
        <w:t>Ну йди ж бо! йди, Фатимочко!..&lt;br /&gt;</w:t>
        <w:br/>
        <w:t>Фатима&lt;br /&gt;</w:t>
        <w:br/>
        <w:t>Та йду ж! Виходе.&lt;br /&gt;</w:t>
        <w:br/>
        <w:t>ВИХІД II&lt;br /&gt;</w:t>
        <w:br/>
        <w:t>Аміна&lt;br /&gt;</w:t>
        <w:br/>
        <w:t>(падає на канапу)&lt;br /&gt;</w:t>
        <w:br/>
        <w:t>Ох, голова у мене туманіє…&lt;br /&gt;</w:t>
        <w:br/>
        <w:t>(Затуляє очі руками.)&lt;br /&gt;</w:t>
        <w:br/>
        <w:t>Чи прийде він?.. Він прийде!.. прийде!.. так!..&lt;br /&gt;</w:t>
        <w:br/>
        <w:t>ВИХІД III&lt;br /&gt;</w:t>
        <w:br/>
        <w:t>Халіль увіходе. Аміна відразу підводиться й стає.&lt;br /&gt;</w:t>
        <w:br/>
        <w:t>Xаліль&lt;br /&gt;</w:t>
        <w:br/>
        <w:t>Аллах послав мені своєї ласки,&lt;br /&gt;</w:t>
        <w:br/>
        <w:t>Що я здолав побачити тебе.&lt;br /&gt;</w:t>
        <w:br/>
        <w:t>Я кілька день уже того пильную&lt;br /&gt;</w:t>
        <w:br/>
        <w:t>І ось тепер...&lt;br /&gt;</w:t>
        <w:br/>
        <w:t>Аміна&lt;br /&gt;</w:t>
        <w:br/>
        <w:t>Як смів ти цей поріг&lt;br /&gt;</w:t>
        <w:br/>
        <w:t>Переступить?&lt;br /&gt;</w:t>
        <w:br/>
        <w:t>Xаліль&lt;br /&gt;</w:t>
        <w:br/>
        <w:t>Ще й на страшніше діло&lt;br /&gt;</w:t>
        <w:br/>
        <w:t>Нам смілості кохання додає.&lt;br /&gt;</w:t>
        <w:br/>
        <w:t>Аміна&lt;br /&gt;</w:t>
        <w:br/>
        <w:t>Я слухати тебе не хочу зовсім.&lt;br /&gt;</w:t>
        <w:br/>
        <w:t>Xаліль&lt;br /&gt;</w:t>
        <w:br/>
        <w:t>Не будь така і вислухай мої&lt;br /&gt;</w:t>
        <w:br/>
        <w:t>Благання ті, що рвуться в мене з серця.&lt;br /&gt;</w:t>
        <w:br/>
        <w:t>Аміна&lt;br /&gt;</w:t>
        <w:br/>
        <w:t>І бачити тебе не хочу я,&lt;br /&gt;</w:t>
        <w:br/>
        <w:t>Не смієш ти зо мною й говорити.&lt;br /&gt;</w:t>
        <w:br/>
        <w:t>Xаліль&lt;br /&gt;</w:t>
        <w:br/>
        <w:t>О, вислухай, як мучиться душа!&lt;br /&gt;</w:t>
        <w:br/>
        <w:t>Твоя краса мене опанувала,-&lt;br /&gt;</w:t>
        <w:br/>
        <w:t>І ночі й дні спокою все нема...&lt;br /&gt;</w:t>
        <w:br/>
        <w:t>Все ти в думках... Зласкався бо, Аміно!&lt;br /&gt;</w:t>
        <w:br/>
        <w:t>Коли твої уста до уст моїх&lt;br /&gt;</w:t>
        <w:br/>
        <w:t>Не схилиш ти, жорстокая, то з муки&lt;br /&gt;</w:t>
        <w:br/>
        <w:t>Загину я.&lt;br /&gt;</w:t>
        <w:br/>
        <w:t>Аміна&lt;br /&gt;</w:t>
        <w:br/>
        <w:t>А що мені? Загинь!&lt;br /&gt;</w:t>
        <w:br/>
        <w:t>Xаліль&lt;br /&gt;</w:t>
        <w:br/>
        <w:t>За віщо ти ненавидиш мене?..&lt;br /&gt;</w:t>
        <w:br/>
        <w:t>Аміна&lt;br /&gt;</w:t>
        <w:br/>
        <w:t>Ненавиджу?.. Тобою я гордую!&lt;br /&gt;</w:t>
        <w:br/>
        <w:t>Xаліль&lt;br /&gt;</w:t>
        <w:br/>
        <w:t>Та за що ж це?&lt;br /&gt;</w:t>
        <w:br/>
        <w:t>Аміна&lt;br /&gt;</w:t>
        <w:br/>
        <w:t>Бо ти мені гидкий.&lt;br /&gt;</w:t>
        <w:br/>
        <w:t>Скажу баші, що ти у мене був,&lt;br /&gt;</w:t>
        <w:br/>
        <w:t>Занапащу тебе єдиним словом...&lt;br /&gt;</w:t>
        <w:br/>
        <w:t>Але того не хочу — геть іди!&lt;br /&gt;</w:t>
        <w:br/>
        <w:t>Xаліль&lt;br /&gt;</w:t>
        <w:br/>
        <w:t>Дак я ж тебе коритися навчу,&lt;br /&gt;</w:t>
        <w:br/>
        <w:t>І будеш ти моєю по неволі!..&lt;br /&gt;</w:t>
        <w:br/>
        <w:t>Кидається до неї. Але Аміна в ту мить вихоплює кинджал і б'є Халіля та він затуляється рукою, і вона його ранить у руку. Він одскакує.&lt;br /&gt;</w:t>
        <w:br/>
        <w:t>Аміна&lt;br /&gt;</w:t>
        <w:br/>
        <w:t>Гидотний, геть!.. а то умреш ти тут!&lt;br /&gt;</w:t>
        <w:br/>
        <w:t>Xаліль&lt;br /&gt;</w:t>
        <w:br/>
        <w:t>Ти дряпаєш, мов тая дика кішка.&lt;br /&gt;</w:t>
        <w:br/>
        <w:t>Та не тобі подужати мене,&lt;br /&gt;</w:t>
        <w:br/>
        <w:t>І я тобі ще кігті повтинаю!..&lt;br /&gt;</w:t>
        <w:br/>
        <w:t>(Виходе.)&lt;br /&gt;</w:t>
        <w:br/>
        <w:t>ВИХІД IV&lt;br /&gt;</w:t>
        <w:br/>
        <w:t>Аміна&lt;br /&gt;</w:t>
        <w:br/>
        <w:t>(сама)&lt;br /&gt;</w:t>
        <w:br/>
        <w:t>О, Господи! які тяжкі образи&lt;br /&gt;</w:t>
        <w:br/>
        <w:t>Терплю я тут!.. Сказати все баші?..&lt;br /&gt;</w:t>
        <w:br/>
        <w:t>Так гидко це!., і він його замучить,&lt;br /&gt;</w:t>
        <w:br/>
        <w:t>А крові я не хочу... Хай живе!&lt;br /&gt;</w:t>
        <w:br/>
        <w:t>(Кидає кинджал і падає на канапу.)&lt;br /&gt;</w:t>
        <w:br/>
        <w:t>ВИХІД V&lt;br /&gt;</w:t>
        <w:br/>
        <w:t>Дмитро тихо ввіходе й спиняється біля порогу.&lt;br /&gt;</w:t>
        <w:br/>
        <w:t>Дмитро&lt;br /&gt;</w:t>
        <w:br/>
        <w:t>Звеліла ти, щоб я прийшов до тебе...&lt;br /&gt;</w:t>
        <w:br/>
        <w:t>Аміна&lt;br /&gt;</w:t>
        <w:br/>
        <w:t>(стрепенувшись, підводиться)&lt;br /&gt;</w:t>
        <w:br/>
        <w:t>Це ти... еге... казала, щоб прийшов...&lt;br /&gt;</w:t>
        <w:br/>
        <w:t>Дмитро&lt;br /&gt;</w:t>
        <w:br/>
        <w:t>Я слухаю, що пані загадає.&lt;br /&gt;</w:t>
        <w:br/>
        <w:t>Аміна&lt;br /&gt;</w:t>
        <w:br/>
        <w:t>Ні не на те... покликала... я хочу&lt;br /&gt;</w:t>
        <w:br/>
        <w:t>Щось розпитать...&lt;br /&gt;</w:t>
        <w:br/>
        <w:t>Дмитро&lt;br /&gt;</w:t>
        <w:br/>
        <w:t>Питайсь, ласкава пані.&lt;br /&gt;</w:t>
        <w:br/>
        <w:t>Аміна&lt;br /&gt;</w:t>
        <w:br/>
        <w:t>Чи тут тобі погано жити в нас?&lt;br /&gt;</w:t>
        <w:br/>
        <w:t>Дмитро&lt;br /&gt;</w:t>
        <w:br/>
        <w:t>В неволі скрізь погано. Чи буває&lt;br /&gt;</w:t>
        <w:br/>
        <w:t>Кому у їй та гарно? Я не чув.&lt;br /&gt;</w:t>
        <w:br/>
        <w:t>Бо воля є найбільше в світі щастя,&lt;br /&gt;</w:t>
        <w:br/>
        <w:t>І в кого скарб однято цей,— тому&lt;br /&gt;</w:t>
        <w:br/>
        <w:t>Безщасному і сонце пригасає.&lt;br /&gt;</w:t>
        <w:br/>
        <w:t>Аміна&lt;br /&gt;</w:t>
        <w:br/>
        <w:t>Що воля скарб великий, щастя — так,&lt;br /&gt;</w:t>
        <w:br/>
        <w:t>Та єсть іще одно найбільше щастя.&lt;br /&gt;</w:t>
        <w:br/>
        <w:t>Дмитро&lt;br /&gt;</w:t>
        <w:br/>
        <w:t>Не відаю яке,— скажи мені.&lt;br /&gt;</w:t>
        <w:br/>
        <w:t>Аміна&lt;br /&gt;</w:t>
        <w:br/>
        <w:t>Кохаючи, всю душу віддавати.&lt;br /&gt;</w:t>
        <w:br/>
        <w:t>І в кого є це щастя,— забува&lt;br /&gt;</w:t>
        <w:br/>
        <w:t>Той про усе, і навіть про неволю.&lt;br /&gt;</w:t>
        <w:br/>
        <w:t>Дмитро&lt;br /&gt;</w:t>
        <w:br/>
        <w:t>Неволю? Ні!&lt;br /&gt;</w:t>
        <w:br/>
        <w:t>Аміна&lt;br /&gt;</w:t>
        <w:br/>
        <w:t>Серед кохання втіх...&lt;br /&gt;</w:t>
        <w:br/>
        <w:t>Дмитро&lt;br /&gt;</w:t>
        <w:br/>
        <w:t>Ні, він щодня про те все думать буде,&lt;br /&gt;</w:t>
        <w:br/>
        <w:t>Що він є раб, купований, як віл,&lt;br /&gt;</w:t>
        <w:br/>
        <w:t>Що мусить він робить, як товарина;&lt;br /&gt;</w:t>
        <w:br/>
        <w:t>Коли ж йому судилось на віку&lt;br /&gt;</w:t>
        <w:br/>
        <w:t>Ззирнутися з коханими очима,-&lt;br /&gt;</w:t>
        <w:br/>
        <w:t>Так прийде пан і навіть не спита,&lt;br /&gt;</w:t>
        <w:br/>
        <w:t>Що дума раб, що може почувати,&lt;br /&gt;</w:t>
        <w:br/>
        <w:t>А на базар його звелить вести&lt;br /&gt;</w:t>
        <w:br/>
        <w:t>З налигачем на шиї, щоб продати&lt;br /&gt;</w:t>
        <w:br/>
        <w:t>І розрізнить з коханням тим навік.&lt;br /&gt;</w:t>
        <w:br/>
        <w:t>Аміна&lt;br /&gt;</w:t>
        <w:br/>
        <w:t>Це правда все. Але бува кохання,&lt;br /&gt;</w:t>
        <w:br/>
        <w:t>Що гинуть всі кайдани перед їм:&lt;br /&gt;</w:t>
        <w:br/>
        <w:t>Так, ніби є вони про людське око,&lt;br /&gt;</w:t>
        <w:br/>
        <w:t>А справді їх, тих пут, уже нема...&lt;br /&gt;</w:t>
        <w:br/>
        <w:t>Мовчанка.&lt;br /&gt;</w:t>
        <w:br/>
        <w:t>Чому ж мовчиш? хіба не хочеш ти&lt;br /&gt;</w:t>
        <w:br/>
        <w:t>Відмовити, зо мною розмовляти?&lt;br /&gt;</w:t>
        <w:br/>
        <w:t>Бо я тобі турецька пані зла!..&lt;br /&gt;</w:t>
        <w:br/>
        <w:t>Не думай так: таке ж у мене серце&lt;br /&gt;</w:t>
        <w:br/>
        <w:t>У грудях цих, як у твоїх — твоє,&lt;br /&gt;</w:t>
        <w:br/>
        <w:t>І можу я те горе зрозуміти,&lt;br /&gt;</w:t>
        <w:br/>
        <w:t>Що в серці ти своєму заховав.&lt;br /&gt;</w:t>
        <w:br/>
        <w:t>Дмитро&lt;br /&gt;</w:t>
        <w:br/>
        <w:t>Що в серці я сховав? А що до серця&lt;br /&gt;</w:t>
        <w:br/>
        <w:t>Мого тобі? Навіщо буду я&lt;br /&gt;</w:t>
        <w:br/>
        <w:t>Казати те тобі, чого нікому&lt;br /&gt;</w:t>
        <w:br/>
        <w:t>Не хочу я казати й не скажу?&lt;br /&gt;</w:t>
        <w:br/>
        <w:t>Аміна&lt;br /&gt;</w:t>
        <w:br/>
        <w:t>На те скажи, щоб з рідною душею&lt;br /&gt;</w:t>
        <w:br/>
        <w:t>Сумна душа ділитися могла&lt;br /&gt;</w:t>
        <w:br/>
        <w:t>Своїм жалем, надіями, чи сумом.&lt;br /&gt;</w:t>
        <w:br/>
        <w:t>Коли бува, що нікому звіряти&lt;br /&gt;</w:t>
        <w:br/>
        <w:t>Свої думки: нема навкруг людей,&lt;br /&gt;</w:t>
        <w:br/>
        <w:t>Чи хоч і є, та рідної такої&lt;br /&gt;</w:t>
        <w:br/>
        <w:t>Нема душі, щоб лихом і добром&lt;br /&gt;</w:t>
        <w:br/>
        <w:t>Могла душа із нею поділятись,&lt;br /&gt;</w:t>
        <w:br/>
        <w:t>Тоді свої жалі людина та&lt;br /&gt;</w:t>
        <w:br/>
        <w:t>Звіря якій тварині безсловесній,&lt;br /&gt;</w:t>
        <w:br/>
        <w:t>Чи навіть і ростині неживій...&lt;br /&gt;</w:t>
        <w:br/>
        <w:t>А ти мені не хочеш те сказати,&lt;br /&gt;</w:t>
        <w:br/>
        <w:t>Що я, тебе жаліючи, прошу.&lt;br /&gt;</w:t>
        <w:br/>
        <w:t>Дмитро&lt;br /&gt;</w:t>
        <w:br/>
        <w:t>Та що ж тобі я ще казати мушу?&lt;br /&gt;</w:t>
        <w:br/>
        <w:t>Аміна&lt;br /&gt;</w:t>
        <w:br/>
        <w:t>Скажи мені, чи міг би ти коли,&lt;br /&gt;</w:t>
        <w:br/>
        <w:t>Невільником зоставшись, покохати?&lt;br /&gt;</w:t>
        <w:br/>
        <w:t>Дмитро&lt;br /&gt;</w:t>
        <w:br/>
        <w:t>Навіщо ти питаєшся про це?&lt;br /&gt;</w:t>
        <w:br/>
        <w:t>Аміна&lt;br /&gt;</w:t>
        <w:br/>
        <w:t>Бо хочу знать. Коли б оце до тебе&lt;br /&gt;</w:t>
        <w:br/>
        <w:t>Жіночії озвались очі й ти&lt;br /&gt;</w:t>
        <w:br/>
        <w:t>Уздрів би в їх своєму серцю рідне,-&lt;br /&gt;</w:t>
        <w:br/>
        <w:t>Невже й тоді твої палкі уста&lt;br /&gt;</w:t>
        <w:br/>
        <w:t>Не випили б кохання з уст солодких&lt;br /&gt;</w:t>
        <w:br/>
        <w:t>Мовчиш ти знов... Чи, може, в цій землі&lt;br /&gt;</w:t>
        <w:br/>
        <w:t>Не міг би ти знайти такої вроди,&lt;br /&gt;</w:t>
        <w:br/>
        <w:t>Щоб покохать?.. Тут, може, всі бридкі?&lt;br /&gt;</w:t>
        <w:br/>
        <w:t>Дмитро&lt;br /&gt;</w:t>
        <w:br/>
        <w:t>Бридкі? О, ні!..&lt;br /&gt;</w:t>
        <w:br/>
        <w:t>Аміна&lt;br /&gt;</w:t>
        <w:br/>
        <w:t>Зустрів і тут вродливу?&lt;br /&gt;</w:t>
        <w:br/>
        <w:t>Дмитро&lt;br /&gt;</w:t>
        <w:br/>
        <w:t>А може, й так…&lt;br /&gt;</w:t>
        <w:br/>
        <w:t>Аміна&lt;br /&gt;</w:t>
        <w:br/>
        <w:t>А де? коли ти бачив?&lt;br /&gt;</w:t>
        <w:br/>
        <w:t>Яка вона?.. Кажи ж бо ти!&lt;br /&gt;</w:t>
        <w:br/>
        <w:t>Дмитро&lt;br /&gt;</w:t>
        <w:br/>
        <w:t>Така,&lt;br /&gt;</w:t>
        <w:br/>
        <w:t>Що мов зоря засяє, як погляне,&lt;br /&gt;</w:t>
        <w:br/>
        <w:t>світ увесь поліпшає немов,&lt;br /&gt;</w:t>
        <w:br/>
        <w:t>І всі квітки найкращі, найпишніші&lt;br /&gt;</w:t>
        <w:br/>
        <w:t>Схиляються покірно їй до ніг,&lt;br /&gt;</w:t>
        <w:br/>
        <w:t>І певно, що на всім широкім світі&lt;br /&gt;</w:t>
        <w:br/>
        <w:t>Їй рівної уже нема ніде...&lt;br /&gt;</w:t>
        <w:br/>
        <w:t>Аміна&lt;br /&gt;</w:t>
        <w:br/>
        <w:t>О, мабуть, то краса велика дуже!&lt;br /&gt;</w:t>
        <w:br/>
        <w:t>Щаслива ж та, що славиш так її.&lt;br /&gt;</w:t>
        <w:br/>
        <w:t>Скажи ж мені, де стрів її, де бачив&lt;br /&gt;</w:t>
        <w:br/>
        <w:t>Оту красу, такую осяйну?&lt;br /&gt;</w:t>
        <w:br/>
        <w:t>Дмитро&lt;br /&gt;</w:t>
        <w:br/>
        <w:t>Невільник я, то я мовчати буду.&lt;br /&gt;</w:t>
        <w:br/>
        <w:t>Аміна&lt;br /&gt;</w:t>
        <w:br/>
        <w:t>Облиш! Забудь невільництво гидке!&lt;br /&gt;</w:t>
        <w:br/>
        <w:t>Хто та краса — я хочу, хочу знати!&lt;br /&gt;</w:t>
        <w:br/>
        <w:t>Дмитро&lt;br /&gt;</w:t>
        <w:br/>
        <w:t>Ота краса — це ти!&lt;br /&gt;</w:t>
        <w:br/>
        <w:t>Аміна&lt;br /&gt;</w:t>
        <w:br/>
        <w:t>(затуля очі рукою й падає на канапу)&lt;br /&gt;</w:t>
        <w:br/>
        <w:t>Що ж ти сказав!..&lt;br /&gt;</w:t>
        <w:br/>
        <w:t>ВИХІД VI&lt;br /&gt;</w:t>
        <w:br/>
        <w:t>Фатима&lt;br /&gt;</w:t>
        <w:br/>
        <w:t>(вбігає перелякана)&lt;br /&gt;</w:t>
        <w:br/>
        <w:t>Ой лихо!, пан іде!., баша іде!..&lt;br /&gt;</w:t>
        <w:br/>
        <w:t>От я ж тобі казала,— буде лихо,-&lt;br /&gt;</w:t>
        <w:br/>
        <w:t>Оце воно і сталося!.. Аллах!&lt;br /&gt;</w:t>
        <w:br/>
        <w:t>Аміна&lt;br /&gt;</w:t>
        <w:br/>
        <w:t>Чого ти так кричиш? Чи він далеко?&lt;br /&gt;</w:t>
        <w:br/>
        <w:t>Фатима&lt;br /&gt;</w:t>
        <w:br/>
        <w:t>Ось-ось уже... на стежці... зараз тут...&lt;br /&gt;</w:t>
        <w:br/>
        <w:t>Аміна&lt;br /&gt;</w:t>
        <w:br/>
        <w:t>Якими він дверима йде?&lt;br /&gt;</w:t>
        <w:br/>
        <w:t>Фатима&lt;br /&gt;</w:t>
        <w:br/>
        <w:t>(показує ті, що їми ввійшла)&lt;br /&gt;</w:t>
        <w:br/>
        <w:t>Сюдою...&lt;br /&gt;</w:t>
        <w:br/>
        <w:t>Аллах! Що ж ми робитимем тепер?&lt;br /&gt;</w:t>
        <w:br/>
        <w:t>Аміна&lt;br /&gt;</w:t>
        <w:br/>
        <w:t>Та цить бо ти! чого кричиш без діла?..&lt;br /&gt;</w:t>
        <w:br/>
        <w:t>(До Дмитра, відчиняючи ті двері, що збоку.)&lt;br /&gt;</w:t>
        <w:br/>
        <w:t>Іди сюди! Ти пройдеш у квітник —&lt;br /&gt;</w:t>
        <w:br/>
        <w:t>Тут поблизу... Зостаньсь там і з квітками&lt;br /&gt;</w:t>
        <w:br/>
        <w:t>Ти щось роби,-— мов звелено тобі...&lt;br /&gt;</w:t>
        <w:br/>
        <w:t>І дожидайсь, що я тебе покличу!&lt;br /&gt;</w:t>
        <w:br/>
        <w:t>Дмитро виходить. Аміна зачинає за ним двері, а тоді сідає на тую ж канапу.&lt;br /&gt;</w:t>
        <w:br/>
        <w:t>ВИХІД VIІ&lt;br /&gt;</w:t>
        <w:br/>
        <w:t>Баша ввіходить і махає рукою на Фатиму; та виходе.&lt;br /&gt;</w:t>
        <w:br/>
        <w:t>Баша&lt;br /&gt;</w:t>
        <w:br/>
        <w:t>Зорю мого і розуму й душі.&lt;br /&gt;</w:t>
        <w:br/>
        <w:t>Знайшов в її гніздечку запашному.&lt;br /&gt;</w:t>
        <w:br/>
        <w:t>Сідає біля Аміни,&lt;br /&gt;</w:t>
        <w:br/>
        <w:t>Аллах мужам на втіху дав жінок,&lt;br /&gt;</w:t>
        <w:br/>
        <w:t>На те, щоб муж од праці, від турботи,&lt;br /&gt;</w:t>
        <w:br/>
        <w:t>Од клопоту тяжкого на війні —&lt;br /&gt;</w:t>
        <w:br/>
        <w:t>Розважити себе міг дома любо,&lt;br /&gt;</w:t>
        <w:br/>
        <w:t>Втішаючись з жіночої краси.&lt;br /&gt;</w:t>
        <w:br/>
        <w:t>Як серед трав, дерев квітки пахущі,&lt;br /&gt;</w:t>
        <w:br/>
        <w:t>Так між людьми і чепурні жінки:&lt;br /&gt;</w:t>
        <w:br/>
        <w:t>Сотворено ростини ті на діло,&lt;br /&gt;</w:t>
        <w:br/>
        <w:t>Квітки ж Аллах на втіху сотворив.&lt;br /&gt;</w:t>
        <w:br/>
        <w:t>Аміна&lt;br /&gt;</w:t>
        <w:br/>
        <w:t>На втіху? так? Та й годі, господарю?&lt;br /&gt;</w:t>
        <w:br/>
        <w:t>Сказав би так жіночий розум мій,&lt;br /&gt;</w:t>
        <w:br/>
        <w:t>Шануючи твоє високе слово:&lt;br /&gt;</w:t>
        <w:br/>
        <w:t>Ми знаємо ще і таких жінок,&lt;br /&gt;</w:t>
        <w:br/>
        <w:t>Що втіхою були і діло знали:&lt;br /&gt;</w:t>
        <w:br/>
        <w:t>От Солиман Хуррем-султаншу мав,5&lt;br /&gt;</w:t>
        <w:br/>
        <w:t>Удвох із ним вона в нас царювала.&lt;br /&gt;</w:t>
        <w:br/>
        <w:t>Баша&lt;br /&gt;</w:t>
        <w:br/>
        <w:t>Моїх очей найкращая зоря&lt;br /&gt;</w:t>
        <w:br/>
        <w:t>Про Россу6 ту нехай мені не каже,&lt;br /&gt;</w:t>
        <w:br/>
        <w:t>Бо тільки зло робила в нас вона.&lt;br /&gt;</w:t>
        <w:br/>
        <w:t>Ні, не на те жінки, щоб власним робом&lt;br /&gt;</w:t>
        <w:br/>
        <w:t>І розумом своїм діла робить,&lt;br /&gt;</w:t>
        <w:br/>
        <w:t>Але на те, щоб мужові коритись,&lt;br /&gt;</w:t>
        <w:br/>
        <w:t>Йому за втіху бути і не більш.&lt;br /&gt;</w:t>
        <w:br/>
        <w:t>На це вони повинні положити&lt;br /&gt;</w:t>
        <w:br/>
        <w:t>Свою красу і розум, і життя.&lt;br /&gt;</w:t>
        <w:br/>
        <w:t>Аллах це так звелів, так мусить бути.&lt;br /&gt;</w:t>
        <w:br/>
        <w:t>Аміна&lt;br /&gt;</w:t>
        <w:br/>
        <w:t>А чоловік — чим мусить бути він?&lt;br /&gt;</w:t>
        <w:br/>
        <w:t>Баша&lt;br /&gt;</w:t>
        <w:br/>
        <w:t>Аллах звелів, щоб він був жінці паном,&lt;br /&gt;</w:t>
        <w:br/>
        <w:t>Та й добрим ще, бо скоро хоче він,&lt;br /&gt;</w:t>
        <w:br/>
        <w:t>Щоб квіточка його цвіла на втіху&lt;br /&gt;</w:t>
        <w:br/>
        <w:t>Йому в житті, то вже ж повинен він&lt;br /&gt;</w:t>
        <w:br/>
        <w:t>Доглянути її І так зробити,&lt;br /&gt;</w:t>
        <w:br/>
        <w:t>Щоб у добрі вона жила й могла&lt;br /&gt;</w:t>
        <w:br/>
        <w:t>Свою красу викохувать. Оттак-о&lt;br /&gt;</w:t>
        <w:br/>
        <w:t>Сю квіточку мою (пригорта її) і я силкуюсь&lt;br /&gt;</w:t>
        <w:br/>
        <w:t>У щасті тут викохувати. Так?&lt;br /&gt;</w:t>
        <w:br/>
        <w:t>Адже це так?&lt;br /&gt;</w:t>
        <w:br/>
        <w:t>Аміна&lt;br /&gt;</w:t>
        <w:br/>
        <w:t>Так, господарю, правда.&lt;br /&gt;</w:t>
        <w:br/>
        <w:t>Ти тут зробив мені маленький рай,&lt;br /&gt;</w:t>
        <w:br/>
        <w:t>І зовсім би було гаразд у ньому,&lt;br /&gt;</w:t>
        <w:br/>
        <w:t>Та ще одна тут недогода є.&lt;br /&gt;</w:t>
        <w:br/>
        <w:t>Баша&lt;br /&gt;</w:t>
        <w:br/>
        <w:t>Яка? Скажи,— її не буде зараз.&lt;br /&gt;</w:t>
        <w:br/>
        <w:t>Аміна&lt;br /&gt;</w:t>
        <w:br/>
        <w:t>Доглядач сей — не знає саду він,&lt;br /&gt;</w:t>
        <w:br/>
        <w:t>Не знає, як його кохати треба:&lt;br /&gt;</w:t>
        <w:br/>
        <w:t>Що зроблено було до нього ще,&lt;br /&gt;</w:t>
        <w:br/>
        <w:t>То те і є,— нічого сам не вміє.&lt;br /&gt;</w:t>
        <w:br/>
        <w:t>Баша&lt;br /&gt;</w:t>
        <w:br/>
        <w:t>Моторний же та працьовитий він.&lt;br /&gt;</w:t>
        <w:br/>
        <w:t>Аміна&lt;br /&gt;</w:t>
        <w:br/>
        <w:t>Та клопітний: все клопоту такого&lt;br /&gt;</w:t>
        <w:br/>
        <w:t>Наробить він, ладу ж рабам не дасть&lt;br /&gt;</w:t>
        <w:br/>
        <w:t>Без діла все тут робиться у нього.&lt;br /&gt;</w:t>
        <w:br/>
        <w:t>Я не люблю його, поганий він!..&lt;br /&gt;</w:t>
        <w:br/>
        <w:t>Не хочу в сад ходити через нього!&lt;br /&gt;</w:t>
        <w:br/>
        <w:t>Баша&lt;br /&gt;</w:t>
        <w:br/>
        <w:t>Я б іншого сюди настановив,&lt;br /&gt;</w:t>
        <w:br/>
        <w:t>Та тільки щось нема такого в мене.&lt;br /&gt;</w:t>
        <w:br/>
        <w:t>Аміна&lt;br /&gt;</w:t>
        <w:br/>
        <w:t>Та в тебе ж слуг багато всяких є.&lt;br /&gt;</w:t>
        <w:br/>
        <w:t>Баша&lt;br /&gt;</w:t>
        <w:br/>
        <w:t>А щоб і сад він знав,— того й немає.&lt;br /&gt;</w:t>
        <w:br/>
        <w:t>Аміна&lt;br /&gt;</w:t>
        <w:br/>
        <w:t>Ти пригадай гарненько,— може, й є.&lt;br /&gt;</w:t>
        <w:br/>
        <w:t>Баша&lt;br /&gt;</w:t>
        <w:br/>
        <w:t>Я згадую, та ні — нема та й годі.&lt;br /&gt;</w:t>
        <w:br/>
        <w:t>Аміна&lt;br /&gt;</w:t>
        <w:br/>
        <w:t>He хочеш ти зробити, як прошу,&lt;br /&gt;</w:t>
        <w:br/>
        <w:t>То й кажеш так. Але ж мені Фатима&lt;br /&gt;</w:t>
        <w:br/>
        <w:t>Казала вже, що є такий один.&lt;br /&gt;</w:t>
        <w:br/>
        <w:t>Баша&lt;br /&gt;</w:t>
        <w:br/>
        <w:t>А хто ж то є? Його не знаю,— певне&lt;br /&gt;</w:t>
        <w:br/>
        <w:t>Побріхує твоя Фатима.&lt;br /&gt;</w:t>
        <w:br/>
        <w:t>Аміна&lt;br /&gt;</w:t>
        <w:br/>
        <w:t>Ні,&lt;br /&gt;</w:t>
        <w:br/>
        <w:t>Та тільки я забулася, про кого&lt;br /&gt;</w:t>
        <w:br/>
        <w:t>Вона мені казала... От... Стривай…&lt;br /&gt;</w:t>
        <w:br/>
        <w:t>Подумаю... А так, уже згадала:&lt;br /&gt;</w:t>
        <w:br/>
        <w:t>Є в нас такий невільник, що його&lt;br /&gt;</w:t>
        <w:br/>
        <w:t>Приведено недавно?&lt;br /&gt;</w:t>
        <w:br/>
        <w:t>Баша&lt;br /&gt;</w:t>
        <w:br/>
        <w:t>Є, Аміно.&lt;br /&gt;</w:t>
        <w:br/>
        <w:t>Аміна&lt;br /&gt;</w:t>
        <w:br/>
        <w:t>Так він, чи що,— Фатима каже,— був&lt;br /&gt;</w:t>
        <w:br/>
        <w:t>Неначе десь раніше садівничим.&lt;br /&gt;</w:t>
        <w:br/>
        <w:t>Баша&lt;br /&gt;</w:t>
        <w:br/>
        <w:t>Ну, знаю я його. Та він джавур.&lt;br /&gt;</w:t>
        <w:br/>
        <w:t>Аміна&lt;br /&gt;</w:t>
        <w:br/>
        <w:t>Хіба джавур? Ну, я цього не знала.&lt;br /&gt;</w:t>
        <w:br/>
        <w:t>Але ж і цей доглядач, що тепер,&lt;br /&gt;</w:t>
        <w:br/>
        <w:t>І він джавур.&lt;br /&gt;</w:t>
        <w:br/>
        <w:t>Баша&lt;br /&gt;</w:t>
        <w:br/>
        <w:t>Такий він був, тепер же&lt;br /&gt;</w:t>
        <w:br/>
        <w:t>Він молиться пророкові, як ми.&lt;br /&gt;</w:t>
        <w:br/>
        <w:t>Джавури ці, як стануть правовірні,&lt;br /&gt;</w:t>
        <w:br/>
        <w:t>То робиться народ путящий з них,&lt;br /&gt;</w:t>
        <w:br/>
        <w:t>А поки він у кривовірстві ходить,-&lt;br /&gt;</w:t>
        <w:br/>
        <w:t>Це гадина, і треба берегтись,&lt;br /&gt;</w:t>
        <w:br/>
        <w:t>Пильнуючи, щоб не вкусила часом.&lt;br /&gt;</w:t>
        <w:br/>
        <w:t>Та я уже сказав тобі: зроблю.&lt;br /&gt;</w:t>
        <w:br/>
        <w:t>Коли нема тут іншого такого,-&lt;br /&gt;</w:t>
        <w:br/>
        <w:t>Довідаюсь, чи діло тямить цей,&lt;br /&gt;</w:t>
        <w:br/>
        <w:t>Тоді його настановлю: а може,&lt;br /&gt;</w:t>
        <w:br/>
        <w:t>Як він уздрить, що так зробили з ним,&lt;br /&gt;</w:t>
        <w:br/>
        <w:t>То саме це й прихилить до пророка&lt;br /&gt;</w:t>
        <w:br/>
        <w:t>Його тоді. Тепер піду.&lt;br /&gt;</w:t>
        <w:br/>
        <w:t>Аміна&lt;br /&gt;</w:t>
        <w:br/>
        <w:t>Куди?&lt;br /&gt;</w:t>
        <w:br/>
        <w:t>Баша&lt;br /&gt;</w:t>
        <w:br/>
        <w:t>Та прибули сьогодні з Лехистану,&lt;br /&gt;</w:t>
        <w:br/>
        <w:t>Із польської землі, до нас посли...&lt;br /&gt;</w:t>
        <w:br/>
        <w:t>Аміна&lt;br /&gt;</w:t>
        <w:br/>
        <w:t>А з дому ти вже не поїдеш? ні?&lt;br /&gt;</w:t>
        <w:br/>
        <w:t>Баша&lt;br /&gt;</w:t>
        <w:br/>
        <w:t>Ні, мушу я поїхати на місяць,&lt;br /&gt;</w:t>
        <w:br/>
        <w:t>Та не тепер, а тижнів так за два,&lt;br /&gt;</w:t>
        <w:br/>
        <w:t>Чи, може, й більш... Тобі це сумно буде.&lt;br /&gt;</w:t>
        <w:br/>
        <w:t>Та що робить!.. Повинність!.. Ну, піду.&lt;br /&gt;</w:t>
        <w:br/>
        <w:t>Здорова будь, моя трояндо пишна,&lt;br /&gt;</w:t>
        <w:br/>
        <w:t>Та не сумуй без мене тут сама.&lt;br /&gt;</w:t>
        <w:br/>
        <w:t>(Цілує її й виходе.)&lt;br /&gt;</w:t>
        <w:br/>
        <w:t>ВИХІД VIІІ&lt;br /&gt;</w:t>
        <w:br/>
        <w:t>Фатима&lt;br /&gt;</w:t>
        <w:br/>
        <w:t>(ввіходе)&lt;br /&gt;</w:t>
        <w:br/>
        <w:t>Уже пішов?&lt;br /&gt;</w:t>
        <w:br/>
        <w:t>Аміна&lt;br /&gt;</w:t>
        <w:br/>
        <w:t>Скажи мені, Фатимо,&lt;br /&gt;</w:t>
        <w:br/>
        <w:t>Тебе давно вже з рідної землі&lt;br /&gt;</w:t>
        <w:br/>
        <w:t>Взяли?&lt;br /&gt;</w:t>
        <w:br/>
        <w:t>Фатима&lt;br /&gt;</w:t>
        <w:br/>
        <w:t>Давно! Дитиною малою Год десятьох...&lt;br /&gt;</w:t>
        <w:br/>
        <w:t>Аміна&lt;br /&gt;</w:t>
        <w:br/>
        <w:t>До всього звикла ти.&lt;br /&gt;</w:t>
        <w:br/>
        <w:t>А я... ще так недавно інші думи&lt;br /&gt;</w:t>
        <w:br/>
        <w:t>У голові були... цвіли в душі,&lt;br /&gt;</w:t>
        <w:br/>
        <w:t>Пишалися надії інші... Боже!&lt;br /&gt;</w:t>
        <w:br/>
        <w:t>П'ять років ще не проминуло... так..&lt;br /&gt;</w:t>
        <w:br/>
        <w:t>Я згадую... я пам'ятаю,— мати&lt;br /&gt;</w:t>
        <w:br/>
        <w:t>В нас батькові дружиною була,&lt;br /&gt;</w:t>
        <w:br/>
        <w:t>Порадниця у хаті,— не рабиня,&lt;br /&gt;</w:t>
        <w:br/>
        <w:t>Не забавка... гаремів там нема,&lt;br /&gt;</w:t>
        <w:br/>
        <w:t>Там вільні всі у нас жінки й дівчата,&lt;br /&gt;</w:t>
        <w:br/>
        <w:t>Там вільною і я була... і я!..&lt;br /&gt;</w:t>
        <w:br/>
        <w:t>Я іншою була... Страшне нещастя&lt;br /&gt;</w:t>
        <w:br/>
        <w:t>Мене сюди перенесло, і я&lt;br /&gt;</w:t>
        <w:br/>
        <w:t>Так мучилась була з початку, далі ж&lt;br /&gt;</w:t>
        <w:br/>
        <w:t>Звикати вже потроху почала...&lt;br /&gt;</w:t>
        <w:br/>
        <w:t>І все воно перемінилось якось...&lt;br /&gt;</w:t>
        <w:br/>
        <w:t>І страшно так змінилося... Чогось&lt;br /&gt;</w:t>
        <w:br/>
        <w:t>Відміна ця мені страшною стала&lt;br /&gt;</w:t>
        <w:br/>
        <w:t>Здаватися...&lt;br /&gt;</w:t>
        <w:br/>
        <w:t>Фатима&lt;br /&gt;</w:t>
        <w:br/>
        <w:t>Та ти про віщо це&lt;br /&gt;</w:t>
        <w:br/>
        <w:t>Говориш так? Щось я не розбираю.&lt;br /&gt;</w:t>
        <w:br/>
        <w:t>Кажи простіш!&lt;br /&gt;</w:t>
        <w:br/>
        <w:t>Аміна&lt;br /&gt;</w:t>
        <w:br/>
        <w:t>Встає у серці знов...&lt;br /&gt;</w:t>
        <w:br/>
        <w:t>Фатима&lt;br /&gt;</w:t>
        <w:br/>
        <w:t>Та що встає?&lt;br /&gt;</w:t>
        <w:br/>
        <w:t>Аміна&lt;br /&gt;</w:t>
        <w:br/>
        <w:t>Те чуття, що я&lt;br /&gt;</w:t>
        <w:br/>
        <w:t>Не забавка якась, що я людина,&lt;br /&gt;</w:t>
        <w:br/>
        <w:t>Що хочу я так жити, як і всі:&lt;br /&gt;</w:t>
        <w:br/>
        <w:t>по-людському, своїм життям щоб жити.&lt;br /&gt;</w:t>
        <w:br/>
        <w:t>Фатима&lt;br /&gt;</w:t>
        <w:br/>
        <w:t>Та і на це є способи у нас,&lt;br /&gt;</w:t>
        <w:br/>
        <w:t>Бо не на все і в чоловіка очі:&lt;br /&gt;</w:t>
        <w:br/>
        <w:t>Уміючи, одуримо й його.&lt;br /&gt;</w:t>
        <w:br/>
        <w:t>Аміна&lt;br /&gt;</w:t>
        <w:br/>
        <w:t>Дурити — от!.. Це — красти право жити!&lt;br /&gt;</w:t>
        <w:br/>
        <w:t>Оце і є те саме, що мене&lt;br /&gt;</w:t>
        <w:br/>
        <w:t>Обурює та гнітить нестерпуче!&lt;br /&gt;</w:t>
        <w:br/>
        <w:t>Повинна я була сьогодні тут&lt;br /&gt;</w:t>
        <w:br/>
        <w:t>Лукавити, брехати, хитрувати,&lt;br /&gt;</w:t>
        <w:br/>
        <w:t>Мов ще люблю його, щоб він Дмитра&lt;br /&gt;</w:t>
        <w:br/>
        <w:t>Настановив тут саду доглядати,&lt;br /&gt;</w:t>
        <w:br/>
        <w:t>Бо так вільніш кохаться буде нам...&lt;br /&gt;</w:t>
        <w:br/>
        <w:t>О, як мені це гидко все!&lt;br /&gt;</w:t>
        <w:br/>
        <w:t>Фатима&lt;br /&gt;</w:t>
        <w:br/>
        <w:t>Байдуже!&lt;br /&gt;</w:t>
        <w:br/>
        <w:t>Вже так воно ведеться завсігди,&lt;br /&gt;</w:t>
        <w:br/>
        <w:t>Що як собі кого наглядить жінка&lt;br /&gt;</w:t>
        <w:br/>
        <w:t>Любішого, то нищечком грішить&lt;br /&gt;</w:t>
        <w:br/>
        <w:t>І мусить же дурити чоловіка.&lt;br /&gt;</w:t>
        <w:br/>
        <w:t>Аміна&lt;br /&gt;</w:t>
        <w:br/>
        <w:t>Облиш, мене не розумієш ти!..&lt;br /&gt;</w:t>
        <w:br/>
        <w:t>Ой, Боже мій! Як тяжко-важко жити&lt;br /&gt;</w:t>
        <w:br/>
        <w:t>Серед людей, що простих слів твоїх,&lt;br /&gt;</w:t>
        <w:br/>
        <w:t>Що дум твоїх найкращих, найсвятіших,&lt;br /&gt;</w:t>
        <w:br/>
        <w:t>Тих, що без них нема тобі й життя,&lt;br /&gt;</w:t>
        <w:br/>
        <w:t>Вони цілком не розуміють, зовсім!&lt;br /&gt;</w:t>
        <w:br/>
        <w:t>Як страшно це: живеш як у пустині,&lt;br /&gt;</w:t>
        <w:br/>
        <w:t>А люди скрізь... Ой Боже, правий мій!&lt;br /&gt;</w:t>
        <w:br/>
        <w:t>Душа вмира, проймає серце холод…&lt;br /&gt;</w:t>
        <w:br/>
        <w:t>(Сідає, зіпершись на лікоть, і змовкає. Потім, одразу стрепенувшись)&lt;br /&gt;</w:t>
        <w:br/>
        <w:t>А все ж його кохати буду я!&lt;br /&gt;</w:t>
        <w:br/>
        <w:t>А все ж його не можу не кохати!..&lt;br /&gt;</w:t>
        <w:br/>
        <w:t>Поклич мерщій, Фатимо! клич його!&lt;br /&gt;</w:t>
        <w:br/>
        <w:t>(Фатима виходе в двері збоку.)&lt;br /&gt;</w:t>
        <w:br/>
        <w:t>ВИХІД ІX&lt;br /&gt;</w:t>
        <w:br/>
        <w:t>Дмитро&lt;br /&gt;</w:t>
        <w:br/>
        <w:t>(ввіходить)&lt;br /&gt;</w:t>
        <w:br/>
        <w:t>Аміна&lt;br /&gt;</w:t>
        <w:br/>
        <w:t>Ізнов удвох ми можем розмовляти.&lt;br /&gt;</w:t>
        <w:br/>
        <w:t>Іди ж сюди! Зневисний пішов.&lt;br /&gt;</w:t>
        <w:br/>
        <w:t>Невже мене не зрозумів ти досі?&lt;br /&gt;</w:t>
        <w:br/>
        <w:t>Невже того не бачиш ти, що є?</w:t>
      </w:r>
    </w:p>
    <w:p>
      <w:r>
        <w:br/>
        <w:t>Дмитро&lt;br /&gt;</w:t>
        <w:br/>
        <w:t>Невільник я... Невільникові ж важко&lt;br /&gt;</w:t>
        <w:br/>
        <w:t>І бачити, і розуміти все:&lt;br /&gt;</w:t>
        <w:br/>
        <w:t>Хоть бачить він,— боїться помилитись.&lt;br /&gt;</w:t>
        <w:br/>
        <w:t>Боїться він сягнути далі, ніж&lt;br /&gt;</w:t>
        <w:br/>
        <w:t>Дозволено. Хоч візьметься у нього&lt;br /&gt;</w:t>
        <w:br/>
        <w:t>Вогнем палким уся душа й згорить,--&lt;br /&gt;</w:t>
        <w:br/>
        <w:t>Мовчати все ж він буде й те ховати.&lt;br /&gt;</w:t>
        <w:br/>
        <w:t>Аміна&lt;br /&gt;</w:t>
        <w:br/>
        <w:t>Примушуєш мене казати —хай!&lt;br /&gt;</w:t>
        <w:br/>
        <w:t>Це зараз той пішов, кого найбільше&lt;br /&gt;</w:t>
        <w:br/>
        <w:t>Ненавиджу тепер.&lt;br /&gt;</w:t>
        <w:br/>
        <w:t>Дмитро&lt;br /&gt;</w:t>
        <w:br/>
        <w:t>За віщо ж то?&lt;br /&gt;</w:t>
        <w:br/>
        <w:t>Аміна&lt;br /&gt;</w:t>
        <w:br/>
        <w:t>За те, що я людина й хочу жити&lt;br /&gt;</w:t>
        <w:br/>
        <w:t>По-людському, не так, як тут живуть,&lt;br /&gt;</w:t>
        <w:br/>
        <w:t>А він мені насмілився казати,&lt;br /&gt;</w:t>
        <w:br/>
        <w:t>Що забавка я, іграшка, йому&lt;br /&gt;</w:t>
        <w:br/>
        <w:t>Сотворена на панську втіху тільки,&lt;br /&gt;</w:t>
        <w:br/>
        <w:t>На те, щоб він зо мною граться міг,&lt;br /&gt;</w:t>
        <w:br/>
        <w:t>Як схочеться йому, як заманеться,&lt;br /&gt;</w:t>
        <w:br/>
        <w:t>А далі і забув на час якийсь,&lt;br /&gt;</w:t>
        <w:br/>
        <w:t>Аж поки знов ще заманеться гратись!&lt;br /&gt;</w:t>
        <w:br/>
        <w:t>За це його ненавиджу тепер.&lt;br /&gt;</w:t>
        <w:br/>
        <w:t>Іще за те, що іншим почуванням&lt;br /&gt;</w:t>
        <w:br/>
        <w:t>Тепер мені всю душу обніма,&lt;br /&gt;</w:t>
        <w:br/>
        <w:t>А він, як пан, порядкувати хоче&lt;br /&gt;</w:t>
        <w:br/>
        <w:t>В моїй душі. То і за це його&lt;br /&gt;</w:t>
        <w:br/>
        <w:t>Ненавиджу!..&lt;br /&gt;</w:t>
        <w:br/>
        <w:t>Ти кажеш,— ти невільник...&lt;br /&gt;</w:t>
        <w:br/>
        <w:t>Не хочу я щоб ти мені й зоставсь&lt;br /&gt;</w:t>
        <w:br/>
        <w:t>Невільником...&lt;br /&gt;</w:t>
        <w:br/>
        <w:t>Дмитро&lt;br /&gt;</w:t>
        <w:br/>
        <w:t>А чим же можу бути?..&lt;br /&gt;</w:t>
        <w:br/>
        <w:t>Аміна&lt;br /&gt;</w:t>
        <w:br/>
        <w:t>Надією і сонечком ясним,&lt;br /&gt;</w:t>
        <w:br/>
        <w:t>Моїм очам єдиним світом-сянням,&lt;br /&gt;</w:t>
        <w:br/>
        <w:t>Моїй душі єдиним сподіванням,&lt;br /&gt;</w:t>
        <w:br/>
        <w:t>Утіхою, коханням, щастям — всім!..&lt;br /&gt;</w:t>
        <w:br/>
        <w:t>Дмитро&lt;br /&gt;</w:t>
        <w:br/>
        <w:t>(кидається до неї)&lt;br /&gt;</w:t>
        <w:br/>
        <w:t>Ні, годі вже!., мовчать немає сили!..&lt;br /&gt;</w:t>
        <w:br/>
        <w:t>Моя красо, мій квіте запашний!&lt;br /&gt;</w:t>
        <w:br/>
        <w:t>Чиї б уста мовчати тут здоліли?..&lt;br /&gt;</w:t>
        <w:br/>
        <w:t>Люблю тебе безмірно, раю мій!&lt;br /&gt;</w:t>
        <w:br/>
        <w:t>(Пригорта її)&lt;br /&gt;</w:t>
        <w:br/>
        <w:t>Аміна&lt;br /&gt;</w:t>
        <w:br/>
        <w:t>Коханий мій!.. Люби, єдиний, милий!.&lt;br /&gt;</w:t>
        <w:br/>
        <w:t>З тобою рай, мій світоньку ясний!..&lt;br /&gt;</w:t>
        <w:br/>
        <w:t>Схиляється йому на плече.&lt;br /&gt;</w:t>
        <w:br/>
        <w:t>Завіса&lt;br /&gt;</w:t>
        <w:br/>
        <w:t>ТРЕТЯ ДІЯ&lt;br /&gt;</w:t>
        <w:br/>
        <w:t>Сад. Інше місце, ніж у першій дії.&lt;br /&gt;</w:t>
        <w:br/>
        <w:t>ВИХІД І&lt;br /&gt;</w:t>
        <w:br/>
        <w:t>Панас з Молодим Невільником.&lt;br /&gt;</w:t>
        <w:br/>
        <w:t>Панас&lt;br /&gt;</w:t>
        <w:br/>
        <w:t>Ні, я його побачивши ще спершу,&lt;br /&gt;</w:t>
        <w:br/>
        <w:t>Послухавши його, вже догадавсь,&lt;br /&gt;</w:t>
        <w:br/>
        <w:t>Що січовик із нього недотепний.&lt;br /&gt;</w:t>
        <w:br/>
        <w:t>Невільник&lt;br /&gt;</w:t>
        <w:br/>
        <w:t>Чому?&lt;br /&gt;</w:t>
        <w:br/>
        <w:t>Панас&lt;br /&gt;</w:t>
        <w:br/>
        <w:t>Тому, що надто вже жінок&lt;br /&gt;</w:t>
        <w:br/>
        <w:t>Він полюбля та казна-що верзяка:&lt;br /&gt;</w:t>
        <w:br/>
        <w:t>Рівня красу жіночу до небес&lt;br /&gt;</w:t>
        <w:br/>
        <w:t>І там іще таке він докладає,&lt;br /&gt;</w:t>
        <w:br/>
        <w:t>Що доладу й не розбереш його...&lt;br /&gt;</w:t>
        <w:br/>
        <w:t>Невільник&lt;br /&gt;</w:t>
        <w:br/>
        <w:t>А цитьте! он він сам іде.&lt;br /&gt;</w:t>
        <w:br/>
        <w:t>Панас&lt;br /&gt;</w:t>
        <w:br/>
        <w:t>Іди вже&lt;br /&gt;</w:t>
        <w:br/>
        <w:t>Підгонити,— доглядачем зробивсь!..&lt;br /&gt;</w:t>
        <w:br/>
        <w:t>Схотілося турецької розкоші,&lt;br /&gt;</w:t>
        <w:br/>
        <w:t>Про те й забув, як верещав колись:&lt;br /&gt;</w:t>
        <w:br/>
        <w:t>"Утечемо! вас визволю на волю!"&lt;br /&gt;</w:t>
        <w:br/>
        <w:t>Тепер йому вже те не в голові,&lt;br /&gt;</w:t>
        <w:br/>
        <w:t>Уже ніяк не згадує про втеки.&lt;br /&gt;</w:t>
        <w:br/>
        <w:t>ВИХІД ІІ&lt;br /&gt;</w:t>
        <w:br/>
        <w:t>Дмитро&lt;br /&gt;</w:t>
        <w:br/>
        <w:t>(підходить до них)&lt;br /&gt;</w:t>
        <w:br/>
        <w:t>От Богові хвала,— сьогодні день&lt;br /&gt;</w:t>
        <w:br/>
        <w:t>Удався не душний, робити легше.&lt;br /&gt;</w:t>
        <w:br/>
        <w:t>Панас&lt;br /&gt;</w:t>
        <w:br/>
        <w:t>А що тобі?.. Адже не робиш сам!&lt;br /&gt;</w:t>
        <w:br/>
        <w:t>Бо ти тепер уже, бач, пан, доглядач!&lt;br /&gt;</w:t>
        <w:br/>
        <w:t>Дмитро&lt;br /&gt;</w:t>
        <w:br/>
        <w:t>Воно і я, сказати так, роблю...&lt;br /&gt;</w:t>
        <w:br/>
        <w:t>А хоч би й ні, дак і не в тім же сила,&lt;br /&gt;</w:t>
        <w:br/>
        <w:t>Не сам же я — он роблять люди скрізь,&lt;br /&gt;</w:t>
        <w:br/>
        <w:t>То й носила Господь людям полегкість,-&lt;br /&gt;</w:t>
        <w:br/>
        <w:t>Чому ж за це не дякувать йому?&lt;br /&gt;</w:t>
        <w:br/>
        <w:t>Панас&lt;br /&gt;</w:t>
        <w:br/>
        <w:t>Пророкові подякувати треба,&lt;br /&gt;</w:t>
        <w:br/>
        <w:t>Аллахові тому, чи кат їх зна,&lt;br /&gt;</w:t>
        <w:br/>
        <w:t>Як звуться ще вони — ті, бусурменські!..&lt;br /&gt;</w:t>
        <w:br/>
        <w:t>Дмитро&lt;br /&gt;</w:t>
        <w:br/>
        <w:t>Бог, діду, скрізь один.&lt;br /&gt;</w:t>
        <w:br/>
        <w:t>Панас&lt;br /&gt;</w:t>
        <w:br/>
        <w:t>Який же Бог?&lt;br /&gt;</w:t>
        <w:br/>
        <w:t>Дмитро&lt;br /&gt;</w:t>
        <w:br/>
        <w:t>Той Бог, що цю багату землю й небо&lt;br /&gt;</w:t>
        <w:br/>
        <w:t>Високе блакитне сотворив,&lt;br /&gt;</w:t>
        <w:br/>
        <w:t>Той, що вдихнув живую душу в тіло.&lt;br /&gt;</w:t>
        <w:br/>
        <w:t>Панас&lt;br /&gt;</w:t>
        <w:br/>
        <w:t>То це й Аллах по-твоєму — він Бог?&lt;br /&gt;</w:t>
        <w:br/>
        <w:t>Дмитро&lt;br /&gt;</w:t>
        <w:br/>
        <w:t>Ми кажем: Бог по-своєму про Бога,&lt;br /&gt;</w:t>
        <w:br/>
        <w:t>Вони про те ж по-своєму: Аллах.&lt;br /&gt;</w:t>
        <w:br/>
        <w:t>Панас&lt;br /&gt;</w:t>
        <w:br/>
        <w:t>О, ба! о, ба!.. Оце тебе послухать,&lt;br /&gt;</w:t>
        <w:br/>
        <w:t>То все одно, що наш, що бусурмен.&lt;br /&gt;</w:t>
        <w:br/>
        <w:t>То це одна, по-твоєму, і віра&lt;br /&gt;</w:t>
        <w:br/>
        <w:t>Що в нас, що в них?&lt;br /&gt;</w:t>
        <w:br/>
        <w:t>Дмитро&lt;br /&gt;</w:t>
        <w:br/>
        <w:t>Ні, віра не одна:&lt;br /&gt;</w:t>
        <w:br/>
        <w:t>Бо ми отак про Бога розумієм,&lt;br /&gt;</w:t>
        <w:br/>
        <w:t>Вони ж про це по-своєму.&lt;br /&gt;</w:t>
        <w:br/>
        <w:t>Панас&lt;br /&gt;</w:t>
        <w:br/>
        <w:t>А ти ж&lt;br /&gt;</w:t>
        <w:br/>
        <w:t>Пророка — як, чи добре розумієш?&lt;br /&gt;</w:t>
        <w:br/>
        <w:t>Дмитро&lt;br /&gt;</w:t>
        <w:br/>
        <w:t>Даремне це говорите ви так.&lt;br /&gt;</w:t>
        <w:br/>
        <w:t>Я не зробив вам, діду, зла й нікому&lt;br /&gt;</w:t>
        <w:br/>
        <w:t>Із наших тут ще не зробив, а ви&lt;br /&gt;</w:t>
        <w:br/>
        <w:t>Так кривдите мене. За віщо ж, діду?&lt;br /&gt;</w:t>
        <w:br/>
        <w:t>Панас&lt;br /&gt;</w:t>
        <w:br/>
        <w:t>За те, що ти у зрадники пошивсь!&lt;br /&gt;</w:t>
        <w:br/>
        <w:t>Всіх присягавсь ти вивести з неволі,&lt;br /&gt;</w:t>
        <w:br/>
        <w:t>Тепер же сам батіг у руки взяв.&lt;br /&gt;</w:t>
        <w:br/>
        <w:t>Дмитро&lt;br /&gt;</w:t>
        <w:br/>
        <w:t>(збентежений )&lt;br /&gt;</w:t>
        <w:br/>
        <w:t>Час не прийшов... Ви ж знаєте, що змоги&lt;br /&gt;</w:t>
        <w:br/>
        <w:t>В нас не було... Казали ж ви самі,&lt;br /&gt;</w:t>
        <w:br/>
        <w:t>Щоб підождать,— хай куди-небудь з дому&lt;br /&gt;</w:t>
        <w:br/>
        <w:t>На час який поїде цей баша.&lt;br /&gt;</w:t>
        <w:br/>
        <w:t>Панас&lt;br /&gt;</w:t>
        <w:br/>
        <w:t>Та це то так... Та тільки бачу добре,&lt;br /&gt;</w:t>
        <w:br/>
        <w:t>Що якби він поїхав, то й тоді б&lt;br /&gt;</w:t>
        <w:br/>
        <w:t>Не поспішавсь ти, хлопче, до утеку...&lt;br /&gt;</w:t>
        <w:br/>
        <w:t>Догадуюсь, куди ти стежку топчеш,&lt;br /&gt;</w:t>
        <w:br/>
        <w:t>Це видно вже!&lt;br /&gt;</w:t>
        <w:br/>
        <w:t>Дмитро&lt;br /&gt;</w:t>
        <w:br/>
        <w:t>Нікуди не топчу,&lt;br /&gt;</w:t>
        <w:br/>
        <w:t>А думаю, що й віри не ламавши&lt;br /&gt;</w:t>
        <w:br/>
        <w:t>Доглянути тут можна саду.&lt;br /&gt;</w:t>
        <w:br/>
        <w:t>Панас&lt;br /&gt;</w:t>
        <w:br/>
        <w:t>Так!..&lt;br /&gt;</w:t>
        <w:br/>
        <w:t>Говориш ти це гарно!.. Добре діло,&lt;br /&gt;</w:t>
        <w:br/>
        <w:t>Коли б воно й зробилось так усе.&lt;br /&gt;</w:t>
        <w:br/>
        <w:t>Та тільки щось, нема на те надії.&lt;br /&gt;</w:t>
        <w:br/>
        <w:t>То я скажу: гей, Дмитре, бережись!&lt;br /&gt;</w:t>
        <w:br/>
        <w:t>Не попускай отруті бусурменській,&lt;br /&gt;</w:t>
        <w:br/>
        <w:t>Розкошам тим та ласощам гидким,&lt;br /&gt;</w:t>
        <w:br/>
        <w:t>Залазити в твою козацьку душу.&lt;br /&gt;</w:t>
        <w:br/>
        <w:t>На те тебе і садівничим тут&lt;br /&gt;</w:t>
        <w:br/>
        <w:t>Ізроблено, щоб ти порядкувати&lt;br /&gt;</w:t>
        <w:br/>
        <w:t>Звикав, привчавсь над братом-козаком.&lt;br /&gt;</w:t>
        <w:br/>
        <w:t>Невільником ти з примусу робив,&lt;br /&gt;</w:t>
        <w:br/>
        <w:t>Тепер же ти годити будеш туркам.&lt;br /&gt;</w:t>
        <w:br/>
        <w:t>Оце й вона, ота страшна отрута,&lt;br /&gt;</w:t>
        <w:br/>
        <w:t>Що душу вб'є твою і призведе,&lt;br /&gt;</w:t>
        <w:br/>
        <w:t>Що станеш ти потурнаком потроху.&lt;br /&gt;</w:t>
        <w:br/>
        <w:t>Держись гаразд, бо впасти дуже легко&lt;br /&gt;</w:t>
        <w:br/>
        <w:t>Оце й усе, а більше вже й нема.&lt;br /&gt;</w:t>
        <w:br/>
        <w:t>Дмитро&lt;br /&gt;</w:t>
        <w:br/>
        <w:t>Не хочу я, не думаю я впасти,&lt;br /&gt;</w:t>
        <w:br/>
        <w:t>Та й падати нема чого мені:&lt;br /&gt;</w:t>
        <w:br/>
        <w:t>Нічого я не зрікся і тепер&lt;br /&gt;</w:t>
        <w:br/>
        <w:t>Зоставсь такий, який я був і перше,&lt;br /&gt;</w:t>
        <w:br/>
        <w:t>Зостануся таким і далі.&lt;br /&gt;</w:t>
        <w:br/>
        <w:t>Панас&lt;br /&gt;</w:t>
        <w:br/>
        <w:t>Добре!&lt;br /&gt;</w:t>
        <w:br/>
        <w:t>Дай, Боже, щоб справдилося воно!.&lt;br /&gt;</w:t>
        <w:br/>
        <w:t>А що, чи вже обідати іти?&lt;br /&gt;</w:t>
        <w:br/>
        <w:t>Дмитро&lt;br /&gt;</w:t>
        <w:br/>
        <w:t>Я кликати прийшов вас до обіду.&lt;br /&gt;</w:t>
        <w:br/>
        <w:t>Панас&lt;br /&gt;</w:t>
        <w:br/>
        <w:t>(до невільника)&lt;br /&gt;</w:t>
        <w:br/>
        <w:t>Покинь! ходім, бо підживитись час.&lt;br /&gt;</w:t>
        <w:br/>
        <w:t>Невільник&lt;br /&gt;</w:t>
        <w:br/>
        <w:t>Та так, бо щось воно вже трохи теє...&lt;br /&gt;</w:t>
        <w:br/>
        <w:t>ВИХІД ІІІ&lt;br /&gt;</w:t>
        <w:br/>
        <w:t>Дмитро&lt;br /&gt;</w:t>
        <w:br/>
        <w:t>(сам, дивлячись у слід Панасові та молодому невільникові)&lt;br /&gt;</w:t>
        <w:br/>
        <w:t>Цураєтесь мене? За віщо ж це?&lt;br /&gt;</w:t>
        <w:br/>
        <w:t>Не зрадник я і зла вам не зробив...&lt;br /&gt;</w:t>
        <w:br/>
        <w:t>А важко так на серці, мов би й справді&lt;br /&gt;</w:t>
        <w:br/>
        <w:t>Я винен чимсь... та й дуже... Боже, правий!&lt;br /&gt;</w:t>
        <w:br/>
        <w:t>(Мовчить.)&lt;br /&gt;</w:t>
        <w:br/>
        <w:t>А може, й так? А може, й є провина?&lt;br /&gt;</w:t>
        <w:br/>
        <w:t>Хіба ж не гріх робити так, як я?&lt;br /&gt;</w:t>
        <w:br/>
        <w:t>Свій рідний край і жінку, і дитину&lt;br /&gt;</w:t>
        <w:br/>
        <w:t>Покинув я, я відцурався їх...&lt;br /&gt;</w:t>
        <w:br/>
        <w:t>Якби раніш хто смів мені сказати,&lt;br /&gt;</w:t>
        <w:br/>
        <w:t>Що так зроблю,— кривавим боєм я&lt;br /&gt;</w:t>
        <w:br/>
        <w:t>Напасника скарав би за образу!..&lt;br /&gt;</w:t>
        <w:br/>
        <w:t>А от тепер і сталось... Боже мій!&lt;br /&gt;</w:t>
        <w:br/>
        <w:t>Я бачу — гріх.. Мовчить. Але ж яка краса!&lt;br /&gt;</w:t>
        <w:br/>
        <w:t>Так і сліпить!.. Чи можна ж не кохати?&lt;br /&gt;</w:t>
        <w:br/>
        <w:t>Оленочко, моя дружино вірна,&lt;br /&gt;</w:t>
        <w:br/>
        <w:t>Прости мене! Я не цуравсь тебе,&lt;br /&gt;</w:t>
        <w:br/>
        <w:t>А це мене страшна нелюдська сила&lt;br /&gt;</w:t>
        <w:br/>
        <w:t>Безмірная вхопила й затягла.&lt;br /&gt;</w:t>
        <w:br/>
        <w:t>І добра ти, і гарна, і голубка,&lt;br /&gt;</w:t>
        <w:br/>
        <w:t>І зіркою мені сіяєш ти,-&lt;br /&gt;</w:t>
        <w:br/>
        <w:t>Дак тут краса така ясна, як сонце,&lt;br /&gt;</w:t>
        <w:br/>
        <w:t>Як позирнеш, то й сили вже нема:&lt;br /&gt;</w:t>
        <w:br/>
        <w:t>Душа горить, а розум туманіє,&lt;br /&gt;</w:t>
        <w:br/>
        <w:t>І гріх тоді здається не гріхом.&lt;br /&gt;</w:t>
        <w:br/>
        <w:t>ВИХІД ІV&lt;br /&gt;</w:t>
        <w:br/>
        <w:t>Фатима&lt;br /&gt;</w:t>
        <w:br/>
        <w:t>(ввіходить)&lt;br /&gt;</w:t>
        <w:br/>
        <w:t>Ти тут, а я тебе шукала всюди,&lt;br /&gt;</w:t>
        <w:br/>
        <w:t>Мене вона послала: ти приходь&lt;br /&gt;</w:t>
        <w:br/>
        <w:t>На ввечері, а по обіді завтра&lt;br /&gt;</w:t>
        <w:br/>
        <w:t>Ізнов у ту ж альтану й жди.&lt;br /&gt;</w:t>
        <w:br/>
        <w:t>Хоче йти.&lt;br /&gt;</w:t>
        <w:br/>
        <w:t>Дмитро&lt;br /&gt;</w:t>
        <w:br/>
        <w:t>Стривай!&lt;br /&gt;</w:t>
        <w:br/>
        <w:t>Чого ти так тікаєш?&lt;br /&gt;</w:t>
        <w:br/>
        <w:t>Чи здорова Вона? Скажи!&lt;br /&gt;</w:t>
        <w:br/>
        <w:t>А робить що вона?&lt;br /&gt;</w:t>
        <w:br/>
        <w:t>Чи ще чого до мене не казала?&lt;br /&gt;</w:t>
        <w:br/>
        <w:t>Ти, може, що забула, то згадай!&lt;br /&gt;</w:t>
        <w:br/>
        <w:t>Фатима&lt;br /&gt;</w:t>
        <w:br/>
        <w:t>Здорова, вже ж... недьгує за тобою...&lt;br /&gt;</w:t>
        <w:br/>
        <w:t>Що казано — тобі сказала я:&lt;br /&gt;</w:t>
        <w:br/>
        <w:t>Щоб ти її в альтані дожидався,-&lt;br /&gt;</w:t>
        <w:br/>
        <w:t>Хіба тобі ще мало і цього?&lt;br /&gt;</w:t>
        <w:br/>
        <w:t>Дмитро&lt;br /&gt;</w:t>
        <w:br/>
        <w:t>То певно вже баша не їде нині?&lt;br /&gt;</w:t>
        <w:br/>
        <w:t>Фатима&lt;br /&gt;</w:t>
        <w:br/>
        <w:t>Зоставсь на день, а завтра виїздить&lt;br /&gt;</w:t>
        <w:br/>
        <w:t>Уранці він... Коли ж одміна буде&lt;br /&gt;</w:t>
        <w:br/>
        <w:t>То знов тоді я прибіжу й скажу.&lt;br /&gt;</w:t>
        <w:br/>
        <w:t>(Виходить.)&lt;br /&gt;</w:t>
        <w:br/>
        <w:t>ВИХІД V&lt;br /&gt;</w:t>
        <w:br/>
        <w:t>Дмитро&lt;br /&gt;</w:t>
        <w:br/>
        <w:t>(сам)&lt;br /&gt;</w:t>
        <w:br/>
        <w:t>Уранці він поїде — це вже певне...&lt;br /&gt;</w:t>
        <w:br/>
        <w:t>Колись я ждав як щастя дня цього,-&lt;br /&gt;</w:t>
        <w:br/>
        <w:t>А що ж тепер?.. Я кривсь од товариства,&lt;br /&gt;</w:t>
        <w:br/>
        <w:t>Їм не казав, що від'їздить баша,&lt;br /&gt;</w:t>
        <w:br/>
        <w:t>Але ж вони довідаються завтра,&lt;br /&gt;</w:t>
        <w:br/>
        <w:t>Зберуться всі і скажуть: час прийшов,&lt;br /&gt;</w:t>
        <w:br/>
        <w:t>Повинен ти із нами утікати,-&lt;br /&gt;</w:t>
        <w:br/>
        <w:t>Ти сам казав, сам нас на те підняв!..&lt;br /&gt;</w:t>
        <w:br/>
        <w:t>І що ж я їм? Що я сказати можу?&lt;br /&gt;</w:t>
        <w:br/>
        <w:t>Не здужаю покинути її:&lt;br /&gt;</w:t>
        <w:br/>
        <w:t>Недовгий час із нею раювання&lt;br /&gt;</w:t>
        <w:br/>
        <w:t>Кайданами до неї прикував&lt;br /&gt;</w:t>
        <w:br/>
        <w:t>Мене всього!.. Покинуть товариство,&lt;br /&gt;</w:t>
        <w:br/>
        <w:t>Зостатися — це ж зрадити своїх!&lt;br /&gt;</w:t>
        <w:br/>
        <w:t>А що ж мені було гидчіш од зради?&lt;br /&gt;</w:t>
        <w:br/>
        <w:t>Невже ж тепер я відмінився так,&lt;br /&gt;</w:t>
        <w:br/>
        <w:t>Що став не той? О, Боже всемогучий!&lt;br /&gt;</w:t>
        <w:br/>
        <w:t>За віщо ти мене сим раюванням&lt;br /&gt;</w:t>
        <w:br/>
        <w:t>Так велико, так тяжко покарав?!.&lt;br /&gt;</w:t>
        <w:br/>
        <w:t>ВИХІД VI&lt;br /&gt;</w:t>
        <w:br/>
        <w:t>Жінка в турецькій простій одежі з накриттям увіходить, озираючись туди й сюди; помітивши Дмитра, підходить до нього швидко збоку, так, що Дмитро її не бачить.&lt;br /&gt;</w:t>
        <w:br/>
        <w:t>Жінка&lt;br /&gt;</w:t>
        <w:br/>
        <w:t>Таки знайшла тебе!&lt;br /&gt;</w:t>
        <w:br/>
        <w:t>Здоров був, Дмитре!&lt;br /&gt;</w:t>
        <w:br/>
        <w:t>Дмитро&lt;br /&gt;</w:t>
        <w:br/>
        <w:t>(кинувшися з несподіванки)&lt;br /&gt;</w:t>
        <w:br/>
        <w:t>Хто ти така? Чого сюди прийшла?&lt;br /&gt;</w:t>
        <w:br/>
        <w:t>Чого тобі в цьому садові треба?&lt;br /&gt;</w:t>
        <w:br/>
        <w:t>Жінка&lt;br /&gt;</w:t>
        <w:br/>
        <w:t>Тебе.&lt;br /&gt;</w:t>
        <w:br/>
        <w:t>Дмитро&lt;br /&gt;</w:t>
        <w:br/>
        <w:t>Мене? Хіба мене ти знаєш?&lt;br /&gt;</w:t>
        <w:br/>
        <w:t>Жінка&lt;br /&gt;</w:t>
        <w:br/>
        <w:t>А знаю, вже ж... Ти в Тальниківці жив,&lt;br /&gt;</w:t>
        <w:br/>
        <w:t>Покинув ти там жінку і дитину,&lt;br /&gt;</w:t>
        <w:br/>
        <w:t>Дмитро&lt;br /&gt;</w:t>
        <w:br/>
        <w:t>(вражений)&lt;br /&gt;</w:t>
        <w:br/>
        <w:t>Хто ти така, що знаєш так мене?&lt;br /&gt;</w:t>
        <w:br/>
        <w:t>Хто ти, що все це відаєш? Кажи!..&lt;br /&gt;</w:t>
        <w:br/>
        <w:t>Жінка&lt;br /&gt;</w:t>
        <w:br/>
        <w:t>Я знаю й більш: іще той день я знаю,&lt;br /&gt;</w:t>
        <w:br/>
        <w:t>Як з жінкою, з дитиною прощавсь,&lt;br /&gt;</w:t>
        <w:br/>
        <w:t>Самотними їх дома покидавши,&lt;br /&gt;</w:t>
        <w:br/>
        <w:t>І вирвавсь ти і скочив на коня,&lt;br /&gt;</w:t>
        <w:br/>
        <w:t>Полинув, зник... Мене ж саму покинув..&lt;br /&gt;</w:t>
        <w:br/>
        <w:t>Невже ж мене ще й досі не пізнав?!.&lt;br /&gt;</w:t>
        <w:br/>
        <w:t>(Відкидає накриття.)&lt;br /&gt;</w:t>
        <w:br/>
        <w:t>Дмитро&lt;br /&gt;</w:t>
        <w:br/>
        <w:t>(вжахнувшись)&lt;br /&gt;</w:t>
        <w:br/>
        <w:t>Олено,— ти?!. Чи це мара, мій Боже?&lt;br /&gt;</w:t>
        <w:br/>
        <w:t>Олена&lt;br /&gt;</w:t>
        <w:br/>
        <w:t>Це не мара, дружина це твоя&lt;br /&gt;</w:t>
        <w:br/>
        <w:t>Прийшла... О, мій коханий, мій єдиний!&lt;br /&gt;</w:t>
        <w:br/>
        <w:t>Я не могла без тебе жити, я&lt;br /&gt;</w:t>
        <w:br/>
        <w:t>Прилинула, щоб вирвати з неволі&lt;br /&gt;</w:t>
        <w:br/>
        <w:t>Тебе.&lt;br /&gt;</w:t>
        <w:br/>
        <w:t>(Кидається йому на груди)&lt;br /&gt;</w:t>
        <w:br/>
        <w:t>Дмитро&lt;br /&gt;</w:t>
        <w:br/>
        <w:t>Ой цить, бо ще почує хто!..&lt;br /&gt;</w:t>
        <w:br/>
        <w:t>Стривай, а то щоб хто ще не побачив...&lt;br /&gt;</w:t>
        <w:br/>
        <w:t>Олена&lt;br /&gt;</w:t>
        <w:br/>
        <w:t>(випускає його з рук)&lt;br /&gt;</w:t>
        <w:br/>
        <w:t>А як тебе шукала я, коханий!&lt;br /&gt;</w:t>
        <w:br/>
        <w:t>Дмитро&lt;br /&gt;</w:t>
        <w:br/>
        <w:t>(збентежений)&lt;br /&gt;</w:t>
        <w:br/>
        <w:t>Та як же це ти опинилась тут?</w:t>
      </w:r>
    </w:p>
    <w:p>
      <w:r>
        <w:br/>
        <w:t>Олена&lt;br /&gt;</w:t>
        <w:br/>
        <w:t>Я розкажу... Як я страшне почула:&lt;br /&gt;</w:t>
        <w:br/>
        <w:t>В неволі ти... Я думала, що вмру...&lt;br /&gt;</w:t>
        <w:br/>
        <w:t>Я кинулась, на викуп добула,&lt;br /&gt;</w:t>
        <w:br/>
        <w:t>Позичивши, попродавши, що можна...&lt;br /&gt;</w:t>
        <w:br/>
        <w:t>Бувай здоров, мій синочку маленький!&lt;br /&gt;</w:t>
        <w:br/>
        <w:t>Я батенька твого шукати йду.&lt;br /&gt;</w:t>
        <w:br/>
        <w:t>Матусенько, прощай! гляди онука!..&lt;br /&gt;</w:t>
        <w:br/>
        <w:t>Ой, Боже мій, як мати не пускала!..&lt;br /&gt;</w:t>
        <w:br/>
        <w:t>Небитими степами я пішла.&lt;br /&gt;</w:t>
        <w:br/>
        <w:t>Хоч страшно йти, та помагає Бог.&lt;br /&gt;</w:t>
        <w:br/>
        <w:t>І він мене направив ночувати&lt;br /&gt;</w:t>
        <w:br/>
        <w:t>До пана в двір,— до турків їхав пан&lt;br /&gt;</w:t>
        <w:br/>
        <w:t>Послом од нас... Навколішки я впала,&lt;br /&gt;</w:t>
        <w:br/>
        <w:t>Благаючи, щоб він мене узяв&lt;br /&gt;</w:t>
        <w:br/>
        <w:t>До табору свого,— і він послухав,-&lt;br /&gt;</w:t>
        <w:br/>
        <w:t>Хай віку Бог йому за те продовжить!&lt;br /&gt;</w:t>
        <w:br/>
        <w:t>Оттако я і опинилась тут.&lt;br /&gt;</w:t>
        <w:br/>
        <w:t>Два тижні тут шукала все тебе —&lt;br /&gt;</w:t>
        <w:br/>
        <w:t>І це знайшла, щоб вирвати з неволі.&lt;br /&gt;</w:t>
        <w:br/>
        <w:t>Як їхати посел додому буде,-&lt;br /&gt;</w:t>
        <w:br/>
        <w:t>Укупі з ним поїхали б і ми,&lt;br /&gt;</w:t>
        <w:br/>
        <w:t>Якби твій пан за викуп мій тебе&lt;br /&gt;</w:t>
        <w:br/>
        <w:t>Пустив; коли ж заправить він ще більше,&lt;br /&gt;</w:t>
        <w:br/>
        <w:t>Зостанусь я, робитиму йому&lt;br /&gt;</w:t>
        <w:br/>
        <w:t>І викуп твій я зароблю у нього.&lt;br /&gt;</w:t>
        <w:br/>
        <w:t>ВИХІД VІІ&lt;br /&gt;</w:t>
        <w:br/>
        <w:t>Фатима надходе, але вздрівши, що Дмитро з Оленою розмовляють, ховається в кущі, щоб підслухати.&lt;br /&gt;</w:t>
        <w:br/>
        <w:t>Олена&lt;br /&gt;</w:t>
        <w:br/>
        <w:t>Чого ж мовчиш ти, милий? Ти такий,&lt;br /&gt;</w:t>
        <w:br/>
        <w:t>Мов би мені ти, Дмитрику, й не радий.&lt;br /&gt;</w:t>
        <w:br/>
        <w:t>Не поспитав про сина ти мене,&lt;br /&gt;</w:t>
        <w:br/>
        <w:t>Про матінку... Моя порадо люба,-&lt;br /&gt;</w:t>
        <w:br/>
        <w:t>Дружинонько!., промов же слово ти!&lt;br /&gt;</w:t>
        <w:br/>
        <w:t>Я довго так була без тебе, ждала,&lt;br /&gt;</w:t>
        <w:br/>
        <w:t>Далекий шлях степами я пройшла,&lt;br /&gt;</w:t>
        <w:br/>
        <w:t>Щоб глянути на тебе, щоб почути&lt;br /&gt;</w:t>
        <w:br/>
        <w:t>Те слово знов,— скажи ж мені його!..&lt;br /&gt;</w:t>
        <w:br/>
        <w:t>Дмитро мовчить.&lt;br /&gt;</w:t>
        <w:br/>
        <w:t>Мовчиш?.. Мені не знаєш що сказати?&lt;br /&gt;</w:t>
        <w:br/>
        <w:t>Так довго ми не бачились, і ти&lt;br /&gt;</w:t>
        <w:br/>
        <w:t>Ласкавого словечка пригадати&lt;br /&gt;</w:t>
        <w:br/>
        <w:t>Не здужаєш, не можеш ізнайти,&lt;br /&gt;</w:t>
        <w:br/>
        <w:t>Щоб вірную дружину привітати?&lt;br /&gt;</w:t>
        <w:br/>
        <w:t>Чого ж це?.. Що тобі?.. Скажи мені!&lt;br /&gt;</w:t>
        <w:br/>
        <w:t>ВИХІД VІІІ&lt;br /&gt;</w:t>
        <w:br/>
        <w:t>Панас&lt;br /&gt;</w:t>
        <w:br/>
        <w:t>(вертається)&lt;br /&gt;</w:t>
        <w:br/>
        <w:t>А це ще що?.. Чого це тут жінота?..&lt;br /&gt;</w:t>
        <w:br/>
        <w:t>Та ти, бачу, потурчився украй:&lt;br /&gt;</w:t>
        <w:br/>
        <w:t>До панії любенько стежку топче&lt;br /&gt;</w:t>
        <w:br/>
        <w:t>І цю сюди приводить у садок.&lt;br /&gt;</w:t>
        <w:br/>
        <w:t>Дмитро&lt;br /&gt;</w:t>
        <w:br/>
        <w:t>Не смійте ви того казати, діду!&lt;br /&gt;</w:t>
        <w:br/>
        <w:t>Панас&lt;br /&gt;</w:t>
        <w:br/>
        <w:t>Який страшний!.. А не ходи туди!..&lt;br /&gt;</w:t>
        <w:br/>
        <w:t>Я бачив сам, як позавчора нишком&lt;br /&gt;</w:t>
        <w:br/>
        <w:t>В альтаночку до неї ти сховавсь.&lt;br /&gt;</w:t>
        <w:br/>
        <w:t>Олена&lt;br /&gt;</w:t>
        <w:br/>
        <w:t>Так он воно!.. Так он чого стріваєш&lt;br /&gt;</w:t>
        <w:br/>
        <w:t>Немов чужу свою дружину ти!..&lt;br /&gt;</w:t>
        <w:br/>
        <w:t>Та, може, ні, це помилка,— скажи бо!..&lt;br /&gt;</w:t>
        <w:br/>
        <w:t>Мій Дмитрику, скажи,— дід помиливсь?&lt;br /&gt;</w:t>
        <w:br/>
        <w:t>Дмитро мовчить.&lt;br /&gt;</w:t>
        <w:br/>
        <w:t>Мовчить... то то вже правда?.. Боже милий!..&lt;br /&gt;</w:t>
        <w:br/>
        <w:t>(Хапається за голову і прихиляється до дерева.)&lt;br /&gt;</w:t>
        <w:br/>
        <w:t>Панас&lt;br /&gt;</w:t>
        <w:br/>
        <w:t>Дак он це що! Це жіночка його!..&lt;br /&gt;</w:t>
        <w:br/>
        <w:t>А я гадав, що це яка туркеня...&lt;br /&gt;</w:t>
        <w:br/>
        <w:t>Біднесенька! Забилася сюди,&lt;br /&gt;</w:t>
        <w:br/>
        <w:t>А тут таке... Вертайся на Вкраїну:&lt;br /&gt;</w:t>
        <w:br/>
        <w:t>Вже він не твій, уже пропав навік!&lt;br /&gt;</w:t>
        <w:br/>
        <w:t>Олена&lt;br /&gt;</w:t>
        <w:br/>
        <w:t>Пропав навік!.. Одно сіяло сонце&lt;br /&gt;</w:t>
        <w:br/>
        <w:t>І згасло вже, бо світить не мені,&lt;br /&gt;</w:t>
        <w:br/>
        <w:t>Закрилося від мене туманами...&lt;br /&gt;</w:t>
        <w:br/>
        <w:t>Скрізь темно, ніч... Але ж за віщо це?&lt;br /&gt;</w:t>
        <w:br/>
        <w:t>За віщо ти свою дружину вірну&lt;br /&gt;</w:t>
        <w:br/>
        <w:t>Міг промінять отут на бусурменку?&lt;br /&gt;</w:t>
        <w:br/>
        <w:t>Чому мовчиш? Не відмовляєш чом&lt;br /&gt;</w:t>
        <w:br/>
        <w:t>Ти, зраднику?! Ні, Боже мій, не те&lt;br /&gt;</w:t>
        <w:br/>
        <w:t>Хотіла я сказати, ні!.. Спиняється. Покинув,&lt;br /&gt;</w:t>
        <w:br/>
        <w:t>Зрікаєшся... Та ні! Не можна ж так!..&lt;br /&gt;</w:t>
        <w:br/>
        <w:t>Не можу я... Ой, Господи, хотiла&lt;br /&gt;</w:t>
        <w:br/>
        <w:t>Сказати щось — i слова не знайду…&lt;br /&gt;</w:t>
        <w:br/>
        <w:t>Я все життя віддам, щоб повернути&lt;br /&gt;</w:t>
        <w:br/>
        <w:t>Iзнов тебе... кохаю над життя…&lt;br /&gt;</w:t>
        <w:br/>
        <w:t>Вона ж не дасть свого життя за тебе,&lt;br /&gt;</w:t>
        <w:br/>
        <w:t>Вона тебе кохать не може так…&lt;br /&gt;</w:t>
        <w:br/>
        <w:t>Хоч як вона нехай тебе кохає,&lt;br /&gt;</w:t>
        <w:br/>
        <w:t>А все її я переважу в тім!&lt;br /&gt;</w:t>
        <w:br/>
        <w:t>Панас&lt;br /&gt;</w:t>
        <w:br/>
        <w:t>А вже ж, що так! То ж жінка, то дружина!.&lt;br /&gt;</w:t>
        <w:br/>
        <w:t>Олена&lt;br /&gt;</w:t>
        <w:br/>
        <w:t>Та не мовчи ж! озвися хоч слівцем!&lt;br /&gt;</w:t>
        <w:br/>
        <w:t>Дмитро&lt;br /&gt;</w:t>
        <w:br/>
        <w:t>Що я скажу? Що я найбезщасніший&lt;br /&gt;</w:t>
        <w:br/>
        <w:t>Тепер за всіх?&lt;br /&gt;</w:t>
        <w:br/>
        <w:t>Олена.&lt;br /&gt;</w:t>
        <w:br/>
        <w:t>Найбезщасніший ти?&lt;br /&gt;</w:t>
        <w:br/>
        <w:t>I принесла нещастя я? Ой, Боже!&lt;br /&gt;</w:t>
        <w:br/>
        <w:t>Я ж думала, що щастя принесу!..&lt;br /&gt;</w:t>
        <w:br/>
        <w:t>Гаразд! Щоб ти щасливий бути міг,&lt;br /&gt;</w:t>
        <w:br/>
        <w:t>Я відціля піду, вернусь до сина,&lt;br /&gt;</w:t>
        <w:br/>
        <w:t>Самотная свій вік важкий звікую.&lt;br /&gt;</w:t>
        <w:br/>
        <w:t>Панас&lt;br /&gt;</w:t>
        <w:br/>
        <w:t>(До Дмитра.)&lt;br /&gt;</w:t>
        <w:br/>
        <w:t>Пускай її,— нехай собі iде!&lt;br /&gt;</w:t>
        <w:br/>
        <w:t>Не вернеться: далеко Україна…&lt;br /&gt;</w:t>
        <w:br/>
        <w:t>А може, й так, що стрінуть у степах&lt;br /&gt;</w:t>
        <w:br/>
        <w:t>Її вовки, голодні сіроманці,&lt;br /&gt;</w:t>
        <w:br/>
        <w:t>I рознесуть кісті її в яри…&lt;br /&gt;</w:t>
        <w:br/>
        <w:t>Дмитро здригається.&lt;br /&gt;</w:t>
        <w:br/>
        <w:t>Олена&lt;br /&gt;</w:t>
        <w:br/>
        <w:t>Оце була б меніг найкраща доля:&lt;br /&gt;</w:t>
        <w:br/>
        <w:t>Вiдразу смерть, не мучитися вік.&lt;br /&gt;</w:t>
        <w:br/>
        <w:t>Панас&lt;br /&gt;</w:t>
        <w:br/>
        <w:t>А то бува, як Бог не пожаліє,&lt;br /&gt;</w:t>
        <w:br/>
        <w:t>Та у степу наскочить татарва,&lt;br /&gt;</w:t>
        <w:br/>
        <w:t>То забере, в ясир її потягне,&lt;br /&gt;</w:t>
        <w:br/>
        <w:t>I купить пан якийсь її в гарем —&lt;br /&gt;</w:t>
        <w:br/>
        <w:t>От, може, цей твій пан їі і візьме…&lt;br /&gt;</w:t>
        <w:br/>
        <w:t>Це, знаєш, би було: твій пан би взяв&lt;br /&gt;</w:t>
        <w:br/>
        <w:t>Її собі — з душі знущаться й з тіла:&lt;br /&gt;</w:t>
        <w:br/>
        <w:t>Це буде так, мов помінялись ви,&lt;br /&gt;</w:t>
        <w:br/>
        <w:t>Бо візьме пан її, ти ж — панську жінку.&lt;br /&gt;</w:t>
        <w:br/>
        <w:t>Дмитро&lt;br /&gt;</w:t>
        <w:br/>
        <w:t>Ой, Боже мій!..&lt;br /&gt;</w:t>
        <w:br/>
        <w:t>Панас&lt;br /&gt;</w:t>
        <w:br/>
        <w:t>Ти Бога тут не клич,&lt;br /&gt;</w:t>
        <w:br/>
        <w:t>Бо щастя це твоє без Бога краще.&lt;br /&gt;</w:t>
        <w:br/>
        <w:t>Та тільки ось: чи буде щастя те,&lt;br /&gt;</w:t>
        <w:br/>
        <w:t>Як знатимеш, що твій єдиний син&lt;br /&gt;</w:t>
        <w:br/>
        <w:t>Без матері конає десь, а мати…&lt;br /&gt;</w:t>
        <w:br/>
        <w:t>Ще гіршеє терпить вона, бо з неї&lt;br /&gt;</w:t>
        <w:br/>
        <w:t>Знущається в гаремі бусурмен?&lt;br /&gt;</w:t>
        <w:br/>
        <w:t>Дмитро&lt;br /&gt;</w:t>
        <w:br/>
        <w:t>(стрепенувшись)&lt;br /&gt;</w:t>
        <w:br/>
        <w:t>Чого мене лякаєте страшним?&lt;br /&gt;</w:t>
        <w:br/>
        <w:t>Самі його вигадуєте нащо?&lt;br /&gt;</w:t>
        <w:br/>
        <w:t>Панас&lt;br /&gt;</w:t>
        <w:br/>
        <w:t>Авжеж! авжеж! це вигадки дурні!..&lt;br /&gt;</w:t>
        <w:br/>
        <w:t>Кохайся тут, милуйся тут, забудь&lt;br /&gt;</w:t>
        <w:br/>
        <w:t>Ти рідний край й віру, жінку й сина&lt;br /&gt;</w:t>
        <w:br/>
        <w:t>Усе забудь: все затопчи, зробись&lt;br /&gt;</w:t>
        <w:br/>
        <w:t>Потурнаком, ізрадником гидким,&lt;br /&gt;</w:t>
        <w:br/>
        <w:t>Своїх людей, братів своїх — рабами&lt;br /&gt;</w:t>
        <w:br/>
        <w:t>Ти пороби, зробись над ними паном,&lt;br /&gt;</w:t>
        <w:br/>
        <w:t>Та вже тоді й щасливий будь собд!&lt;br /&gt;</w:t>
        <w:br/>
        <w:t>Дмитро&lt;br /&gt;</w:t>
        <w:br/>
        <w:t>І буду!&lt;br /&gt;</w:t>
        <w:br/>
        <w:t>Олена&lt;br /&gt;</w:t>
        <w:br/>
        <w:t>Ні, не будеш ти, безщасний!&lt;br /&gt;</w:t>
        <w:br/>
        <w:t>Одурений оманою в цей час,&lt;br /&gt;</w:t>
        <w:br/>
        <w:t>Засліплений, ти бачити не хочеш&lt;br /&gt;</w:t>
        <w:br/>
        <w:t>Тії біди що дожида тебе,&lt;br /&gt;</w:t>
        <w:br/>
        <w:t>Немов той звір, що здобич дожидає&lt;br /&gt;</w:t>
        <w:br/>
        <w:t>Хай місяць рік втішатимешся ти&lt;br /&gt;</w:t>
        <w:br/>
        <w:t>Тим краденим своїм непевним щастям&lt;br /&gt;</w:t>
        <w:br/>
        <w:t>А далі їй докучить, і вона&lt;br /&gt;</w:t>
        <w:br/>
        <w:t>На іншого тебе вже проміняє.&lt;br /&gt;</w:t>
        <w:br/>
        <w:t>І будеш знов згордованим рабом&lt;br /&gt;</w:t>
        <w:br/>
        <w:t>Хилитися під нагаєм турецьким.&lt;br /&gt;</w:t>
        <w:br/>
        <w:t>Панас&lt;br /&gt;</w:t>
        <w:br/>
        <w:t>Так, дочко, так!.. Кажи йому, кажи!..&lt;br /&gt;</w:t>
        <w:br/>
        <w:t>Дмитро&lt;br /&gt;</w:t>
        <w:br/>
        <w:t>Ти все мені нещастя пророкуєш.&lt;br /&gt;</w:t>
        <w:br/>
        <w:t>Олена&lt;br /&gt;</w:t>
        <w:br/>
        <w:t>Згадаєш ти свій рідний край тоді,&lt;br /&gt;</w:t>
        <w:br/>
        <w:t>Згадаєш ти усе, що мав колись.&lt;br /&gt;</w:t>
        <w:br/>
        <w:t>Тоді тебе немов якая сила&lt;br /&gt;</w:t>
        <w:br/>
        <w:t>До тих степів, лісів, зелених лук&lt;br /&gt;</w:t>
        <w:br/>
        <w:t>Потягне враз; своїм диханням вільним&lt;br /&gt;</w:t>
        <w:br/>
        <w:t>На тебе степ дихне; Дніпро старий&lt;br /&gt;</w:t>
        <w:br/>
        <w:t>Мов зашумить порогами до тебе,&lt;br /&gt;</w:t>
        <w:br/>
        <w:t>І запашніш запахнуть рідні квіти&lt;br /&gt;</w:t>
        <w:br/>
        <w:t>За всі чужі, хоч пишнії квітки,&lt;br /&gt;</w:t>
        <w:br/>
        <w:t>Що так тебе сп'янили тут на час.&lt;br /&gt;</w:t>
        <w:br/>
        <w:t>Безмірною нудьгою занудьгуєш&lt;br /&gt;</w:t>
        <w:br/>
        <w:t>За піснею, що дома ти співав,&lt;br /&gt;</w:t>
        <w:br/>
        <w:t>За рідними, що дома ти покинув...&lt;br /&gt;</w:t>
        <w:br/>
        <w:t>Почуєш ти, мов з Січі хтось гука:&lt;br /&gt;</w:t>
        <w:br/>
        <w:t>Сюди! ставай за рідний край, за волю!&lt;br /&gt;</w:t>
        <w:br/>
        <w:t>Почуєш ти і кинешся, й на плечі&lt;br /&gt;</w:t>
        <w:br/>
        <w:t>Тобі нагай турецький упаде!..&lt;br /&gt;</w:t>
        <w:br/>
        <w:t>Ти вирватись з неволі не здолаєш&lt;br /&gt;</w:t>
        <w:br/>
        <w:t>І проклянеш той час, що зрікся ти&lt;br /&gt;</w:t>
        <w:br/>
        <w:t>І рідної країни й волі... Боже!..&lt;br /&gt;</w:t>
        <w:br/>
        <w:t>Така страшна, така несвітська мука,&lt;br /&gt;</w:t>
        <w:br/>
        <w:t>Найгіршая за муки всі людські,&lt;br /&gt;</w:t>
        <w:br/>
        <w:t>Тоді тобі пригнітить бідне серце,&lt;br /&gt;</w:t>
        <w:br/>
        <w:t>Що тільки я подумаю про те,-&lt;br /&gt;</w:t>
        <w:br/>
        <w:t>Моя душа вже гине, рветься з жалю.&lt;br /&gt;</w:t>
        <w:br/>
        <w:t>О любий мій, коханий, дорогий!&lt;br /&gt;</w:t>
        <w:br/>
        <w:t>Повір мені, повір і схаменися!&lt;br /&gt;</w:t>
        <w:br/>
        <w:t>Про душу ти свою забув,— згадай:&lt;br /&gt;</w:t>
        <w:br/>
        <w:t>Найбільшая у Бога буде кара –&lt;br /&gt;</w:t>
        <w:br/>
        <w:t>То зрадникам! Мій Дмитре, схаменись!&lt;br /&gt;</w:t>
        <w:br/>
        <w:t>Дмитро&lt;br /&gt;</w:t>
        <w:br/>
        <w:t>(кидається до Олени)&lt;br /&gt;</w:t>
        <w:br/>
        <w:t>Оленочко моя!.. голубко!.. серце!..&lt;br /&gt;</w:t>
        <w:br/>
        <w:t>Прости мене! я збожеволів був!..&lt;br /&gt;</w:t>
        <w:br/>
        <w:t>Як думати я міг хоч би хвилину,&lt;br /&gt;</w:t>
        <w:br/>
        <w:t>Щоб рідний край, щоб вірную тебе&lt;br /&gt;</w:t>
        <w:br/>
        <w:t>Хоч на яку ясну красу зміняти!&lt;br /&gt;</w:t>
        <w:br/>
        <w:t>Забудь, що я казав: то був не я!&lt;br /&gt;</w:t>
        <w:br/>
        <w:t>Геть звідціля! Тікаймо швидше, швидше!&lt;br /&gt;</w:t>
        <w:br/>
        <w:t>Не віддадуть мене за викуп тут:&lt;br /&gt;</w:t>
        <w:br/>
        <w:t>Рятуючись, всі мусимо тікати.&lt;br /&gt;</w:t>
        <w:br/>
        <w:t>Олена&lt;br /&gt;</w:t>
        <w:br/>
        <w:t>Я знала це... Я знала — буде так...&lt;br /&gt;</w:t>
        <w:br/>
        <w:t>Мій соколе!.. Яка я рада знов!..&lt;br /&gt;</w:t>
        <w:br/>
        <w:t>Панас&lt;br /&gt;</w:t>
        <w:br/>
        <w:t>Оце й мене ви, діти, призвели,&lt;br /&gt;</w:t>
        <w:br/>
        <w:t>Що плачу я... Це, дочко ти зробила:&lt;br /&gt;</w:t>
        <w:br/>
        <w:t>В твоїх устах ожив наш рідний край...&lt;br /&gt;</w:t>
        <w:br/>
        <w:t>Згадалося... усе — кайдани й воля...&lt;br /&gt;</w:t>
        <w:br/>
        <w:t>оч я й старий, а от немов дитя...&lt;br /&gt;</w:t>
        <w:br/>
        <w:t>Ну й жіночка у тебе, Дмитре-брате!&lt;br /&gt;</w:t>
        <w:br/>
        <w:t>За нею й я пішов би хоч куди.&lt;br /&gt;</w:t>
        <w:br/>
        <w:t>Дмитро&lt;br /&gt;</w:t>
        <w:br/>
        <w:t>І підемо!.. Баша уранці їде,&lt;br /&gt;</w:t>
        <w:br/>
        <w:t>А ми у степ — і хай поможе Бог!&lt;br /&gt;</w:t>
        <w:br/>
        <w:t>Панас&lt;br /&gt;</w:t>
        <w:br/>
        <w:t>Бог помага кайдани розбивать&lt;br /&gt;</w:t>
        <w:br/>
        <w:t>Завіса&lt;br /&gt;</w:t>
        <w:br/>
        <w:t>ЧЕТВЕРТА ДІЯ&lt;br /&gt;</w:t>
        <w:br/>
        <w:t>Сад. Те місце, що і в третій дії. Смеркає.&lt;br /&gt;</w:t>
        <w:br/>
        <w:t>ВИХІД І&lt;br /&gt;</w:t>
        <w:br/>
        <w:t>Аміна та Фатима увіходять.&lt;br /&gt;</w:t>
        <w:br/>
        <w:t>Аміна&lt;br /&gt;</w:t>
        <w:br/>
        <w:t>Ти кажеш, тут вони зустрітись мають?&lt;br /&gt;</w:t>
        <w:br/>
        <w:t>Фатима&lt;br /&gt;</w:t>
        <w:br/>
        <w:t>Вмовлялися, що прийде в цей куток,&lt;br /&gt;</w:t>
        <w:br/>
        <w:t>Як смеркнеться, ся жінка, та й укупі&lt;br /&gt;</w:t>
        <w:br/>
        <w:t>Тікати всім... Ти так уся й тремтиш...&lt;br /&gt;</w:t>
        <w:br/>
        <w:t>Аміна&lt;br /&gt;</w:t>
        <w:br/>
        <w:t>Ти думаєш,— з страху, з жалю дурного?&lt;br /&gt;</w:t>
        <w:br/>
        <w:t>Ні, я тремчу, бо хочу мститись я!&lt;br /&gt;</w:t>
        <w:br/>
        <w:t>Бо від ції пекельної жадоби&lt;br /&gt;</w:t>
        <w:br/>
        <w:t>Горить мені у голові, в грудях!..&lt;br /&gt;</w:t>
        <w:br/>
        <w:t>Я вся горю!.. О, хочу я помститись&lt;br /&gt;</w:t>
        <w:br/>
        <w:t>Над зрадником!.. Так зрадити мене!&lt;br /&gt;</w:t>
        <w:br/>
        <w:t>Все віддала йому, що можна дати&lt;br /&gt;</w:t>
        <w:br/>
        <w:t>Кохаючи!.. Усе я-віддала!..&lt;br /&gt;</w:t>
        <w:br/>
        <w:t>Скорилась я усім його бажанням.&lt;br /&gt;</w:t>
        <w:br/>
        <w:t>Забула я, що він невільник, раб,&lt;br /&gt;</w:t>
        <w:br/>
        <w:t>Із темної його узявши ночі,&lt;br /&gt;</w:t>
        <w:br/>
        <w:t>Я підняла аж до ясного дня&lt;br /&gt;</w:t>
        <w:br/>
        <w:t>Вщасливила його, йому, рабові,&lt;br /&gt;</w:t>
        <w:br/>
        <w:t>Зробилася рабою я сама,-&lt;br /&gt;</w:t>
        <w:br/>
        <w:t>І зрадив він!.. І він мене ізрадив!..&lt;br /&gt;</w:t>
        <w:br/>
        <w:t>На світі цім чи є гидчіше що,&lt;br /&gt;</w:t>
        <w:br/>
        <w:t>Є гірше що за це злочинство чорне?&lt;br /&gt;</w:t>
        <w:br/>
        <w:t>Нема! Кажу: нема!.. І заробив&lt;br /&gt;</w:t>
        <w:br/>
        <w:t>Найбільшої собі за те він кари!..&lt;br /&gt;</w:t>
        <w:br/>
        <w:t>І я помщусь! О, страшно я помщусь&lt;br /&gt;</w:t>
        <w:br/>
        <w:t>Над обома!&lt;br /&gt;</w:t>
        <w:br/>
        <w:t>Фатима&lt;br /&gt;</w:t>
        <w:br/>
        <w:t>Та защо ж кара й жінці?&lt;br /&gt;</w:t>
        <w:br/>
        <w:t>Як добрая вона сюди прийшла,&lt;br /&gt;</w:t>
        <w:br/>
        <w:t>Щоб визволить з неволі чоловіка.&lt;br /&gt;</w:t>
        <w:br/>
        <w:t>Яка ж її провина тут? Адже&lt;br /&gt;</w:t>
        <w:br/>
        <w:t>Якби свого любила чоловіка,&lt;br /&gt;</w:t>
        <w:br/>
        <w:t>Зробила б так запевне й ти тоді.&lt;br /&gt;</w:t>
        <w:br/>
        <w:t>Здається, що нема її провини.&lt;br /&gt;</w:t>
        <w:br/>
        <w:t>Аміна&lt;br /&gt;</w:t>
        <w:br/>
        <w:t>Говориш ти: нема? нема? Скажи:&lt;br /&gt;</w:t>
        <w:br/>
        <w:t>Ти бачила: вони тут цілувались?&lt;br /&gt;</w:t>
        <w:br/>
        <w:t>Фатима&lt;br /&gt;</w:t>
        <w:br/>
        <w:t>Еге, було... Здається, що було.&lt;br /&gt;</w:t>
        <w:br/>
        <w:t>Аміна&lt;br /&gt;</w:t>
        <w:br/>
        <w:t>А, бач, було!.. О, кляті! цілуватись!..&lt;br /&gt;</w:t>
        <w:br/>
        <w:t>Як смів її він цілувать, коли&lt;br /&gt;</w:t>
        <w:br/>
        <w:t>Він цілував мене? Вона як сміла,&lt;br /&gt;</w:t>
        <w:br/>
        <w:t>Як зважилась торкатися до нього?&lt;br /&gt;</w:t>
        <w:br/>
        <w:t>Тут я його люблю, тут я кохаю!..&lt;br /&gt;</w:t>
        <w:br/>
        <w:t>Хіба вона його отак, як я&lt;br /&gt;</w:t>
        <w:br/>
        <w:t>Любитиме? Чи може? Ну, кажи!&lt;br /&gt;</w:t>
        <w:br/>
        <w:t>Фатима&lt;br /&gt;</w:t>
        <w:br/>
        <w:t>Та, мабуть, же виходить так, що може.&lt;br /&gt;</w:t>
        <w:br/>
        <w:t>Адже вона шлях довгий і страшний&lt;br /&gt;</w:t>
        <w:br/>
        <w:t>Сюди пройшла, нічого не злякалась.&lt;br /&gt;</w:t>
        <w:br/>
        <w:t>З усіх країн далеких і близьких&lt;br /&gt;</w:t>
        <w:br/>
        <w:t>Багато є у нас усяких бранців,&lt;br /&gt;</w:t>
        <w:br/>
        <w:t>А чи було багато тих жінок,&lt;br /&gt;</w:t>
        <w:br/>
        <w:t>Що їх сюди приходили шукати?&lt;br /&gt;</w:t>
        <w:br/>
        <w:t>Аміна&lt;br /&gt;</w:t>
        <w:br/>
        <w:t>(помовчавши трохи, помалу)&lt;br /&gt;</w:t>
        <w:br/>
        <w:t>Так, правду їй сказала... Любить дуже..&lt;br /&gt;</w:t>
        <w:br/>
        <w:t>Відразу палко.&lt;br /&gt;</w:t>
        <w:br/>
        <w:t>Та я того не хочу, щоб вона&lt;br /&gt;</w:t>
        <w:br/>
        <w:t>Любила так!.. Не хочу, щоб і він&lt;br /&gt;</w:t>
        <w:br/>
        <w:t>Любив її! Мені він присягався,&lt;br /&gt;</w:t>
        <w:br/>
        <w:t>Що тільки я сама в його душі!..&lt;br /&gt;</w:t>
        <w:br/>
        <w:t>А, зраднику! Ти думав — так минеться!.&lt;br /&gt;</w:t>
        <w:br/>
        <w:t>Помилишся!.. Я покажу тобі!..&lt;br /&gt;</w:t>
        <w:br/>
        <w:t>Я губи ті, що сміли цілувати&lt;br /&gt;</w:t>
        <w:br/>
        <w:t>Вони мене,— геть випечу вогнем,-&lt;br /&gt;</w:t>
        <w:br/>
        <w:t>Хай більше вже нікого не цілують!&lt;br /&gt;</w:t>
        <w:br/>
        <w:t>Я руки ті, що сміли обнімати,&lt;br /&gt;</w:t>
        <w:br/>
        <w:t>їх катові оддам, щоб одрубав,-&lt;br /&gt;</w:t>
        <w:br/>
        <w:t>Щоб більше вже не обняли нікого!&lt;br /&gt;</w:t>
        <w:br/>
        <w:t>Я очі ті, що так мене дурили,-&lt;br /&gt;</w:t>
        <w:br/>
        <w:t>Сама тобі їх повиймаю геть!&lt;br /&gt;</w:t>
        <w:br/>
        <w:t>Вже більше ти нікого не одуриш!&lt;br /&gt;</w:t>
        <w:br/>
        <w:t>Тоді іди! Кохайсь із нею ти!&lt;br /&gt;</w:t>
        <w:br/>
        <w:t>Цілуй без уст і без очей дивися&lt;br /&gt;</w:t>
        <w:br/>
        <w:t>Ти на її красу і пригортай&lt;br /&gt;</w:t>
        <w:br/>
        <w:t>На груди ти її — без рук!..&lt;br /&gt;</w:t>
        <w:br/>
        <w:t>Фатима&lt;br /&gt;</w:t>
        <w:br/>
        <w:t>Аллах!&lt;br /&gt;</w:t>
        <w:br/>
        <w:t>Навіщо ж так уже карати страшно?&lt;br /&gt;</w:t>
        <w:br/>
        <w:t>То ж світове: любив, тоді покинув —&lt;br /&gt;</w:t>
        <w:br/>
        <w:t>Чоловіки вже зроду всі такі.&lt;br /&gt;</w:t>
        <w:br/>
        <w:t>Нема чого так тяжко тим журитись.&lt;br /&gt;</w:t>
        <w:br/>
        <w:t>Хіба уже більш нікого й кохати?&lt;br /&gt;</w:t>
        <w:br/>
        <w:t>Аміна&lt;br /&gt;</w:t>
        <w:br/>
        <w:t>Облиш!.. Хіба ти розумієш це?&lt;br /&gt;</w:t>
        <w:br/>
        <w:t>А ти мене не покарав хіба?&lt;br /&gt;</w:t>
        <w:br/>
        <w:t>Ой, Боже мій!.. Ой, Боже мій єдиний!&lt;br /&gt;</w:t>
        <w:br/>
        <w:t>За віщо ж це усе? За віщо я&lt;br /&gt;</w:t>
        <w:br/>
        <w:t>Терпіти цю повинна муку?&lt;br /&gt;</w:t>
        <w:br/>
        <w:t>Чом Всі на світі те щастя мають, щастя,&lt;br /&gt;</w:t>
        <w:br/>
        <w:t>А я його не мала ще ніколи?!.&lt;br /&gt;</w:t>
        <w:br/>
        <w:t>Я крихітку була придбала й ту&lt;br /&gt;</w:t>
        <w:br/>
        <w:t>Віднято вже... За віщо це?&lt;br /&gt;</w:t>
        <w:br/>
        <w:t>Фатима&lt;br /&gt;</w:t>
        <w:br/>
        <w:t>Та годі,&lt;br /&gt;</w:t>
        <w:br/>
        <w:t>Бо вже ось-ось вони сюди надійдуть,&lt;br /&gt;</w:t>
        <w:br/>
        <w:t>Та й інший хто щоб не почув бува...&lt;br /&gt;</w:t>
        <w:br/>
        <w:t>Аміна&lt;br /&gt;</w:t>
        <w:br/>
        <w:t>(ходе кілька часу туди й сюди, заспокоюючись)&lt;br /&gt;</w:t>
        <w:br/>
        <w:t>Мовчатиму... Нехай вони ідуть...&lt;br /&gt;</w:t>
        <w:br/>
        <w:t>Пильнуй же там, і як вона увійде,&lt;br /&gt;</w:t>
        <w:br/>
        <w:t>То хвіртку ти мерщій замкни й біжи&lt;br /&gt;</w:t>
        <w:br/>
        <w:t>Та пана клич.&lt;br /&gt;</w:t>
        <w:br/>
        <w:t>Фатима&lt;br /&gt;</w:t>
        <w:br/>
        <w:t>А ти йому казала&lt;br /&gt;</w:t>
        <w:br/>
        <w:t>Про це, чи ні?&lt;br /&gt;</w:t>
        <w:br/>
        <w:t>Аміна&lt;br /&gt;</w:t>
        <w:br/>
        <w:t>Умовила його&lt;br /&gt;</w:t>
        <w:br/>
        <w:t>Зостатися цей день, а не казала&lt;br /&gt;</w:t>
        <w:br/>
        <w:t>Йому чого.&lt;br /&gt;</w:t>
        <w:br/>
        <w:t>Фатима&lt;br /&gt;</w:t>
        <w:br/>
        <w:t>Ти за кущі сховайсь,&lt;br /&gt;</w:t>
        <w:br/>
        <w:t>От за оці,— отут не буде видко:&lt;br /&gt;</w:t>
        <w:br/>
        <w:t>Невільники іще не всі з роботи&lt;br /&gt;</w:t>
        <w:br/>
        <w:t>Відсіль пішли, бо гомін у саду...&lt;br /&gt;</w:t>
        <w:br/>
        <w:t>Не зараз ти до їх виходь, загайся,&lt;br /&gt;</w:t>
        <w:br/>
        <w:t>Бо поки ще ту хвиртку я замкну&lt;br /&gt;</w:t>
        <w:br/>
        <w:t>Та збігаю до пана поки...&lt;br /&gt;</w:t>
        <w:br/>
        <w:t>Аміна&lt;br /&gt;</w:t>
        <w:br/>
        <w:t>Добре!&lt;br /&gt;</w:t>
        <w:br/>
        <w:t>Хай з слугами іде баша, не сам...&lt;br /&gt;</w:t>
        <w:br/>
        <w:t>Не гається нехай, а прийде швидко,&lt;br /&gt;</w:t>
        <w:br/>
        <w:t>Щоб не втекли вони. Скажи йому&lt;br /&gt;</w:t>
        <w:br/>
        <w:t>Там що страшне... таке, щоб він одразу&lt;br /&gt;</w:t>
        <w:br/>
        <w:t>Прибіг... Іди ж!&lt;br /&gt;</w:t>
        <w:br/>
        <w:t>Фатима&lt;br /&gt;</w:t>
        <w:br/>
        <w:t>Та вже ж іду, іду!..&lt;br /&gt;</w:t>
        <w:br/>
        <w:t>(Виходить, Аміна стає за кущі.)&lt;br /&gt;</w:t>
        <w:br/>
        <w:t>ВИХІД ІІ&lt;br /&gt;</w:t>
        <w:br/>
        <w:t>Дмитро&lt;br /&gt;</w:t>
        <w:br/>
        <w:t>(сам увіходить)&lt;br /&gt;</w:t>
        <w:br/>
        <w:t>Нема її... Чи їй чого лихого&lt;br /&gt;</w:t>
        <w:br/>
        <w:t>Не трапилось? Тут може бути все...&lt;br /&gt;</w:t>
        <w:br/>
        <w:t>Та ні, це так... ще рано, тим немає...&lt;br /&gt;</w:t>
        <w:br/>
        <w:t>О, Боже мій! Невже даси мені&lt;br /&gt;</w:t>
        <w:br/>
        <w:t>Побачити мій рідний край коханий?&lt;br /&gt;</w:t>
        <w:br/>
        <w:t>О, дорогі, о, вічні ясні зорі!&lt;br /&gt;</w:t>
        <w:br/>
        <w:t>Ви сиєвом пречистим з висоти&lt;br /&gt;</w:t>
        <w:br/>
        <w:t>До вищих діл підносите нам душу,-&lt;br /&gt;</w:t>
        <w:br/>
        <w:t>Присвічуйте ж невільникам сумним&lt;br /&gt;</w:t>
        <w:br/>
        <w:t>Далекий шлях до радісної волі!..&lt;br /&gt;</w:t>
        <w:br/>
        <w:t>Олена&lt;br /&gt;</w:t>
        <w:br/>
        <w:t>(ввіходе й озирається)&lt;br /&gt;</w:t>
        <w:br/>
        <w:t>Ти, Дмитре, тут... Ой, Боже, страшно як!&lt;br /&gt;</w:t>
        <w:br/>
        <w:t>Дмитро&lt;br /&gt;</w:t>
        <w:br/>
        <w:t>А що хіба? Щось бачила, чи чула?&lt;br /&gt;</w:t>
        <w:br/>
        <w:t>Олена&lt;br /&gt;</w:t>
        <w:br/>
        <w:t>Здалось мені, як я сюди ввійшла,&lt;br /&gt;</w:t>
        <w:br/>
        <w:t>Неначе щось зашелестіло ззаду.&lt;br /&gt;</w:t>
        <w:br/>
        <w:t>Мов бігло що... Біда, як хто довідавсь&lt;br /&gt;</w:t>
        <w:br/>
        <w:t>Та назорив!.. У вас готово все?&lt;br /&gt;</w:t>
        <w:br/>
        <w:t>Дмитро&lt;br /&gt;</w:t>
        <w:br/>
        <w:t>Готово все.&lt;br /&gt;</w:t>
        <w:br/>
        <w:t>Олена&lt;br /&gt;</w:t>
        <w:br/>
        <w:t>А де ж це товариство?&lt;br /&gt;</w:t>
        <w:br/>
        <w:t>Дмитро&lt;br /&gt;</w:t>
        <w:br/>
        <w:t>Всіх замкнено: звичайно ж на ніч так...&lt;br /&gt;</w:t>
        <w:br/>
        <w:t>Але ключі від тих льохів у мене,-&lt;br /&gt;</w:t>
        <w:br/>
        <w:t>Мерщій ходім, і я їх відімкну.&lt;br /&gt;</w:t>
        <w:br/>
        <w:t>(Виходять.)&lt;br /&gt;</w:t>
        <w:br/>
        <w:t>ВИХІД ІІІ&lt;br /&gt;</w:t>
        <w:br/>
        <w:t>Аміна&lt;br /&gt;</w:t>
        <w:br/>
        <w:t>(виступаючи з-за кущів)&lt;br /&gt;</w:t>
        <w:br/>
        <w:t>Ідіть! ідіть!.. Там замкнено вже все,&lt;br /&gt;</w:t>
        <w:br/>
        <w:t>І помства вже над вами почалася.&lt;br /&gt;</w:t>
        <w:br/>
        <w:t>Не втечете ви з рук моїх тепер.&lt;br /&gt;</w:t>
        <w:br/>
        <w:t>ВИХІД ІV&lt;br /&gt;</w:t>
        <w:br/>
        <w:t>Дмитро та Олена вертаються і не помічають ще Аміни.&lt;br /&gt;</w:t>
        <w:br/>
        <w:t>Дмитро&lt;br /&gt;</w:t>
        <w:br/>
        <w:t>Хтось хвіртку тут замкнув... Не можна з саду...&lt;br /&gt;</w:t>
        <w:br/>
        <w:t>Олена&lt;br /&gt;</w:t>
        <w:br/>
        <w:t>Це зрадив хтось...&lt;br /&gt;</w:t>
        <w:br/>
        <w:t>Дмитро&lt;br /&gt;</w:t>
        <w:br/>
        <w:t>Ще хвіртка є одна...&lt;br /&gt;</w:t>
        <w:br/>
        <w:t>Олена&lt;br /&gt;</w:t>
        <w:br/>
        <w:t>Веди мерщій!&lt;br /&gt;</w:t>
        <w:br/>
        <w:t>Дмитро&lt;br /&gt;</w:t>
        <w:br/>
        <w:t>Ходім!.. Кущами пройдем...&lt;br /&gt;</w:t>
        <w:br/>
        <w:t>Аміна&lt;br /&gt;</w:t>
        <w:br/>
        <w:t>(виступає з-за кущів)&lt;br /&gt;</w:t>
        <w:br/>
        <w:t>Стривайте-бо! Не поспішайтесь так!..&lt;br /&gt;</w:t>
        <w:br/>
        <w:t>Ви думали втекти? Надію киньте!..&lt;br /&gt;</w:t>
        <w:br/>
        <w:t>Все замкнено з усіх боків, і ви&lt;br /&gt;</w:t>
        <w:br/>
        <w:t>Вже сидите у пастці, наче пара&lt;br /&gt;</w:t>
        <w:br/>
        <w:t>Тих мишенят дурних. Чи добре ж те&lt;br /&gt;</w:t>
        <w:br/>
        <w:t>Сальце, що вас привабило у пастку?&lt;br /&gt;</w:t>
        <w:br/>
        <w:t>Олена&lt;br /&gt;</w:t>
        <w:br/>
        <w:t>(тулиться до Дмитра)&lt;br /&gt;</w:t>
        <w:br/>
        <w:t>Ой, хто ж оце? Вона?.. Вона?.. Скажи!&lt;br /&gt;</w:t>
        <w:br/>
        <w:t>Дмитро&lt;br /&gt;</w:t>
        <w:br/>
        <w:t>Еге, вона...&lt;br /&gt;</w:t>
        <w:br/>
        <w:t>Олена&lt;br /&gt;</w:t>
        <w:br/>
        <w:t>Пропали ж ми навіки!&lt;br /&gt;</w:t>
        <w:br/>
        <w:t>Аміна&lt;br /&gt;</w:t>
        <w:br/>
        <w:t>А правду ти сказала: ви пропали.&lt;br /&gt;</w:t>
        <w:br/>
        <w:t>Куди беруть із пастки мишенят?&lt;br /&gt;</w:t>
        <w:br/>
        <w:t>їх оддають котові, щоб поїв.&lt;br /&gt;</w:t>
        <w:br/>
        <w:t>Є і на вас у мене кіт путящий,&lt;br /&gt;</w:t>
        <w:br/>
        <w:t>Ось прибіжить,— я вас йому віддам...&lt;br /&gt;</w:t>
        <w:br/>
        <w:t>Побачимо, що будете робити!..&lt;br /&gt;</w:t>
        <w:br/>
        <w:t>А, зраднику! Ти думав утекти&lt;br /&gt;</w:t>
        <w:br/>
        <w:t>І сподівавсь, що це тобі минеться?&lt;br /&gt;</w:t>
        <w:br/>
        <w:t>Забув про те, як присягавсь мені!&lt;br /&gt;</w:t>
        <w:br/>
        <w:t>Дак я усе те добре пам'ятаю&lt;br /&gt;</w:t>
        <w:br/>
        <w:t>І муками згадаю так тобі,&lt;br /&gt;</w:t>
        <w:br/>
        <w:t>Що будеш сам благати в мене смерті.&lt;br /&gt;</w:t>
        <w:br/>
        <w:t>Дмитро&lt;br /&gt;</w:t>
        <w:br/>
        <w:t>Віддай ключі!.. віддай!.. пусти мене!&lt;br /&gt;</w:t>
        <w:br/>
        <w:t>Давай сюди, бо задавлю без жалю!&lt;br /&gt;</w:t>
        <w:br/>
        <w:t>Аміна&lt;br /&gt;</w:t>
        <w:br/>
        <w:t>То й задави!.. А лиха не минеш,&lt;br /&gt;</w:t>
        <w:br/>
        <w:t>Вже он біжать, в саду вже гомін чути:&lt;br /&gt;</w:t>
        <w:br/>
        <w:t>То з слугами баша —.узяти вас.&lt;br /&gt;</w:t>
        <w:br/>
        <w:t>Чути гомін і як люди біжать.&lt;br /&gt;</w:t>
        <w:br/>
        <w:t>Дмитро&lt;br /&gt;</w:t>
        <w:br/>
        <w:t>(До Олени.)&lt;br /&gt;</w:t>
        <w:br/>
        <w:t>І справді йдуть. Тепер нам край приходе.&lt;br /&gt;</w:t>
        <w:br/>
        <w:t>Не минемо, Олесю, ми біди!&lt;br /&gt;</w:t>
        <w:br/>
        <w:t>Олена&lt;br /&gt;</w:t>
        <w:br/>
        <w:t>І вмерти я з тобою вкупі рада.&lt;br /&gt;</w:t>
        <w:br/>
        <w:t>(Дужче тулиться до нього.)&lt;br /&gt;</w:t>
        <w:br/>
        <w:t>ВИХІД V&lt;br /&gt;</w:t>
        <w:br/>
        <w:t>Баша вбігає з слугами.&lt;br /&gt;</w:t>
        <w:br/>
        <w:t>Баша&lt;br /&gt;</w:t>
        <w:br/>
        <w:t>Що сталося?.. Аміно, що тобі?&lt;br /&gt;</w:t>
        <w:br/>
        <w:t>Чого мене?... А це тут хто з тобою?..&lt;br /&gt;</w:t>
        <w:br/>
        <w:t>Аміна&lt;br /&gt;</w:t>
        <w:br/>
        <w:t>Це зрада тут!.. Казав, що бережеш&lt;br /&gt;</w:t>
        <w:br/>
        <w:t>Мене, як світ своїм очам, а ось&lt;br /&gt;</w:t>
        <w:br/>
        <w:t>Улізла вже сюди і чорна зрада,&lt;br /&gt;</w:t>
        <w:br/>
        <w:t>Баша&lt;br /&gt;</w:t>
        <w:br/>
        <w:t>Та зрадник хто ж? Де він?.. Не розумію&lt;br /&gt;</w:t>
        <w:br/>
        <w:t>Аміна&lt;br /&gt;</w:t>
        <w:br/>
        <w:t>Тебе й мене хотів невільник цей&lt;br /&gt;</w:t>
        <w:br/>
        <w:t>Ізрадити: з чужинкою цією&lt;br /&gt;</w:t>
        <w:br/>
        <w:t>Ізмовившись, він утекти хотів,&lt;br /&gt;</w:t>
        <w:br/>
        <w:t>А може, ще й страшнішії заміри&lt;br /&gt;</w:t>
        <w:br/>
        <w:t>Ховалися у зрадницьких серцях.&lt;br /&gt;</w:t>
        <w:br/>
        <w:t>Баша&lt;br /&gt;</w:t>
        <w:br/>
        <w:t>А хто ж вона? Неначе правовірна...&lt;br /&gt;</w:t>
        <w:br/>
        <w:t>Аміна&lt;br /&gt;</w:t>
        <w:br/>
        <w:t>Одежею така, а справді — ні,&lt;br /&gt;</w:t>
        <w:br/>
        <w:t>І через те я так її боюся.&lt;br /&gt;</w:t>
        <w:br/>
        <w:t>Баша&lt;br /&gt;</w:t>
        <w:br/>
        <w:t>(До Олени.)&lt;br /&gt;</w:t>
        <w:br/>
        <w:t>Хто ти? Скажи мені!.. Чого прийшла&lt;br /&gt;</w:t>
        <w:br/>
        <w:t>До нас сюди? Які були заміри?&lt;br /&gt;</w:t>
        <w:br/>
        <w:t>Дмитро&lt;br /&gt;</w:t>
        <w:br/>
        <w:t>Ти не питай її, я сам скажу&lt;br /&gt;</w:t>
        <w:br/>
        <w:t>По правді все, що думали зробити:&lt;br /&gt;</w:t>
        <w:br/>
        <w:t>Хотіли ми втекти у рідний край.&lt;br /&gt;</w:t>
        <w:br/>
        <w:t>Баша&lt;br /&gt;</w:t>
        <w:br/>
        <w:t>А, клятії невірнії джавури!&lt;br /&gt;</w:t>
        <w:br/>
        <w:t>Так зрадити хотіли ви? Гаразд!&lt;br /&gt;</w:t>
        <w:br/>
        <w:t>Не будете ви зраджувати більше:&lt;br /&gt;</w:t>
        <w:br/>
        <w:t>Я очі вам невірні повиймаю,&lt;br /&gt;</w:t>
        <w:br/>
        <w:t>Щоб ви шляхів шукати не могли.&lt;br /&gt;</w:t>
        <w:br/>
        <w:t>(До слуг.)&lt;br /&gt;</w:t>
        <w:br/>
        <w:t>Візьміть обох, закиньте у тюрму.&lt;br /&gt;</w:t>
        <w:br/>
        <w:t>Я їхати повинен вранці з дому,&lt;br /&gt;</w:t>
        <w:br/>
        <w:t>Та скоро я вернусь кара вам!&lt;br /&gt;</w:t>
        <w:br/>
        <w:t>Слуги&lt;br /&gt;</w:t>
        <w:br/>
        <w:t>Бери!.. бери обох!.. А ну, ходім!..&lt;br /&gt;</w:t>
        <w:br/>
        <w:t>(Хапають Дмитра й Олену.)&lt;br /&gt;</w:t>
        <w:br/>
        <w:t>Дмитро&lt;br /&gt;</w:t>
        <w:br/>
        <w:t>(пручаючись)&lt;br /&gt;</w:t>
        <w:br/>
        <w:t>Ех, от якби та шабля у руках!..&lt;br /&gt;</w:t>
        <w:br/>
        <w:t>Я б показав тобі, башо-катюго,&lt;br /&gt;</w:t>
        <w:br/>
        <w:t>І панським псам твоїм, як козаки&lt;br /&gt;</w:t>
        <w:br/>
        <w:t>Турецькії довбешки вміють сікти!..&lt;br /&gt;</w:t>
        <w:br/>
        <w:t>Слуги виводять Дмитра й Олену.&lt;br /&gt;</w:t>
        <w:br/>
        <w:t>ВИХІД VI&lt;br /&gt;</w:t>
        <w:br/>
        <w:t>Баша&lt;br /&gt;</w:t>
        <w:br/>
        <w:t>Що сталося — ніяк не розумію...&lt;br /&gt;</w:t>
        <w:br/>
        <w:t>І звідки тут ця жінка узялась?..&lt;br /&gt;</w:t>
        <w:br/>
        <w:t>А я таки перелякавсь: убігла&lt;br /&gt;</w:t>
        <w:br/>
        <w:t>Оця дурна, зчинила галас, крик,&lt;br /&gt;</w:t>
        <w:br/>
        <w:t>Що сталося тобі якесь нещастя,&lt;br /&gt;</w:t>
        <w:br/>
        <w:t>Що хтось напав па тебе... я й побіг..&lt;br /&gt;</w:t>
        <w:br/>
        <w:t>Ти заспокойсь, душі моєї квітко,&lt;br /&gt;</w:t>
        <w:br/>
        <w:t>Невільників нікчемних ти забудь:&lt;br /&gt;</w:t>
        <w:br/>
        <w:t>Ті пси уже в тюрмі тепер сидять...&lt;br /&gt;</w:t>
        <w:br/>
        <w:t>Хотілося б мені, щоб од'їздивши,&lt;br /&gt;</w:t>
        <w:br/>
        <w:t>Мою зорю спокійную лишити.&lt;br /&gt;</w:t>
        <w:br/>
        <w:t>Аміна&lt;br /&gt;</w:t>
        <w:br/>
        <w:t>Спокійною не можу бути я,&lt;br /&gt;</w:t>
        <w:br/>
        <w:t>Коли навкруг усюди зрада тут.&lt;br /&gt;</w:t>
        <w:br/>
        <w:t>Баша&lt;br /&gt;</w:t>
        <w:br/>
        <w:t>Та де ж вона, та зрада, тут усюди?&lt;br /&gt;</w:t>
        <w:br/>
        <w:t>Аміна&lt;br /&gt;</w:t>
        <w:br/>
        <w:t>Чогось мені й невільника цього,&lt;br /&gt;</w:t>
        <w:br/>
        <w:t>І отії чужинки дуже страшно.&lt;br /&gt;</w:t>
        <w:br/>
        <w:t>Баша&lt;br /&gt;</w:t>
        <w:br/>
        <w:t>Боїшся ти?.. чого ж?.. не розберу...&lt;br /&gt;</w:t>
        <w:br/>
        <w:t>Адже вони в тюрмі, а як вернуся,-&lt;br /&gt;</w:t>
        <w:br/>
        <w:t>Я голови звелю їм повтинати,&lt;br /&gt;</w:t>
        <w:br/>
        <w:t>Коли вже так боїшся дуже їх.&lt;br /&gt;</w:t>
        <w:br/>
        <w:t>Аміна&lt;br /&gt;</w:t>
        <w:br/>
        <w:t>Щоб не втекли вони вночі боюсь&lt;br /&gt;</w:t>
        <w:br/>
        <w:t>Та щоб чого лихого не зробили.&lt;br /&gt;</w:t>
        <w:br/>
        <w:t>Поїдеш ти, зостанусь я сама&lt;br /&gt;</w:t>
        <w:br/>
        <w:t>І мучитись сими думками буду.&lt;br /&gt;</w:t>
        <w:br/>
        <w:t>Баша&lt;br /&gt;</w:t>
        <w:br/>
        <w:t>Не можуть же вони втекти ніяк,&lt;br /&gt;</w:t>
        <w:br/>
        <w:t>Бо мури тут такі, що їх пробити&lt;br /&gt;</w:t>
        <w:br/>
        <w:t>Не здужає ніяка людська сила.&lt;br /&gt;</w:t>
        <w:br/>
        <w:t>Аміна&lt;br /&gt;</w:t>
        <w:br/>
        <w:t>То двері є — ті не такі міцні.&lt;br /&gt;</w:t>
        <w:br/>
        <w:t>Баша&lt;br /&gt;</w:t>
        <w:br/>
        <w:t>На дверях же замки міцні зате,&lt;br /&gt;</w:t>
        <w:br/>
        <w:t>Та й варта ще їх добре берегтиме.&lt;br /&gt;</w:t>
        <w:br/>
        <w:t>Аміна&lt;br /&gt;</w:t>
        <w:br/>
        <w:t>Ох, я боюсь, боюся я чогось!..&lt;br /&gt;</w:t>
        <w:br/>
        <w:t>Баша&lt;br /&gt;</w:t>
        <w:br/>
        <w:t>А коли так, то зараз те зроблю,&lt;br /&gt;</w:t>
        <w:br/>
        <w:t>Що намірявсь я згодом ізробити:&lt;br /&gt;</w:t>
        <w:br/>
        <w:t>їх вивести звелю та у дворі&lt;br /&gt;</w:t>
        <w:br/>
        <w:t>Їм голови скажу я потинати.&lt;br /&gt;</w:t>
        <w:br/>
        <w:t>Як упадуть ті голови,— сама&lt;br /&gt;</w:t>
        <w:br/>
        <w:t>Побачиш ти і знатимеш, що більше&lt;br /&gt;</w:t>
        <w:br/>
        <w:t>Того, що так страхало, вже нема.&lt;br /&gt;</w:t>
        <w:br/>
        <w:t>Ми зараз все це зробимо швиденько,&lt;br /&gt;</w:t>
        <w:br/>
        <w:t>От тільки я скажу,— ти постривай!..&lt;br /&gt;</w:t>
        <w:br/>
        <w:t>Аміна&lt;br /&gt;</w:t>
        <w:br/>
        <w:t>(здригається)&lt;br /&gt;</w:t>
        <w:br/>
        <w:t>Ні, ні!., цього не хочу я, не хочу!..&lt;br /&gt;</w:t>
        <w:br/>
        <w:t>Я бачити не можу крові,— геть!..&lt;br /&gt;</w:t>
        <w:br/>
        <w:t>Та й защо їм виймати очі з лоба,&lt;br /&gt;</w:t>
        <w:br/>
        <w:t>Чи голови втинати?.. Защо це?&lt;br /&gt;</w:t>
        <w:br/>
        <w:t>Що утекти на волю замірялись,&lt;br /&gt;</w:t>
        <w:br/>
        <w:t>У рідний край? Зробив би так і ти,&lt;br /&gt;</w:t>
        <w:br/>
        <w:t>Коли б ти був так, як вони, в неволі.&lt;br /&gt;</w:t>
        <w:br/>
        <w:t>Не хочу я!., не хочу!., не роби!..&lt;br /&gt;</w:t>
        <w:br/>
        <w:t>Ти чуєш же!.. Ні, ти мене не хочеш&lt;br /&gt;</w:t>
        <w:br/>
        <w:t>І слухати!.. Тобі мої слова&lt;br /&gt;</w:t>
        <w:br/>
        <w:t>Байдуже всі!..&lt;br /&gt;</w:t>
        <w:br/>
        <w:t>Баша&lt;br /&gt;</w:t>
        <w:br/>
        <w:t>Та не байдуже ж!.. Тільки&lt;br /&gt;</w:t>
        <w:br/>
        <w:t>Не розберу ніяк, чого ти хочеш.&lt;br /&gt;</w:t>
        <w:br/>
        <w:t>То кажеш ти, що так боїшся їх,&lt;br /&gt;</w:t>
        <w:br/>
        <w:t>То не даєш, щоб я їх покарав.&lt;br /&gt;</w:t>
        <w:br/>
        <w:t>Гаразд! Я так зроблю, щоб не боялась&lt;br /&gt;</w:t>
        <w:br/>
        <w:t>І спала ти спокійно уночі:&lt;br /&gt;</w:t>
        <w:br/>
        <w:t>Замкнути їх звелю двома замками&lt;br /&gt;</w:t>
        <w:br/>
        <w:t>І принести ключі тобі. Сама.&lt;br /&gt;</w:t>
        <w:br/>
        <w:t>їх, поки я приїду, берегтимеш,&lt;br /&gt;</w:t>
        <w:br/>
        <w:t>А там уже я дам порядок їм.&lt;br /&gt;</w:t>
        <w:br/>
        <w:t>Чи добре буде так? Чи будеш певна?&lt;br /&gt;</w:t>
        <w:br/>
        <w:t>Аміна&lt;br /&gt;</w:t>
        <w:br/>
        <w:t>Та буду вже.&lt;br /&gt;</w:t>
        <w:br/>
        <w:t>Баша&lt;br /&gt;</w:t>
        <w:br/>
        <w:t>Аллахові хвала!&lt;br /&gt;</w:t>
        <w:br/>
        <w:t>Тепер піду і сам за всім догляну.&lt;br /&gt;</w:t>
        <w:br/>
        <w:t>(Виходить.)&lt;br /&gt;</w:t>
        <w:br/>
        <w:t>ВИХІД VІІ&lt;br /&gt;</w:t>
        <w:br/>
        <w:t>Фатима&lt;br /&gt;</w:t>
        <w:br/>
        <w:t>Навіщо ті ключі тобі здались?&lt;br /&gt;</w:t>
        <w:br/>
        <w:t>Невже це ти і справді так боїшся&lt;br /&gt;</w:t>
        <w:br/>
        <w:t>Беззбройного в неволі чоловіка&lt;br /&gt;</w:t>
        <w:br/>
        <w:t>Із жінкою? Та чим вони страшні?&lt;br /&gt;</w:t>
        <w:br/>
        <w:t>Аміна&lt;br /&gt;</w:t>
        <w:br/>
        <w:t>(мовчить який час)&lt;br /&gt;</w:t>
        <w:br/>
        <w:t>Чи справді я боюсь? Еге, боюсь:&lt;br /&gt;</w:t>
        <w:br/>
        <w:t>Це ж добич та, що так її бажала!&lt;br /&gt;</w:t>
        <w:br/>
        <w:t>Вона мені тепер є найдорожча&lt;br /&gt;</w:t>
        <w:br/>
        <w:t>За все життя моє. А ні, не так:&lt;br /&gt;</w:t>
        <w:br/>
        <w:t>У ній тепер усе моє життя.&lt;br /&gt;</w:t>
        <w:br/>
        <w:t>Фатима&lt;br /&gt;</w:t>
        <w:br/>
        <w:t>Що ж хочеш ти оце робити з ними?&lt;br /&gt;</w:t>
        <w:br/>
        <w:t>Аміна&lt;br /&gt;</w:t>
        <w:br/>
        <w:t>Робити що?.. Не думала про те.&lt;br /&gt;</w:t>
        <w:br/>
        <w:t>Помщусь! А як — іще того не знаю,&lt;br /&gt;</w:t>
        <w:br/>
        <w:t>Бо думала я досі про одно:&lt;br /&gt;</w:t>
        <w:br/>
        <w:t>Щоб не втекли вони, щоб їх піймати,-&lt;br /&gt;</w:t>
        <w:br/>
        <w:t>Тепер же час і помсту їм добрать…&lt;br /&gt;</w:t>
        <w:br/>
        <w:t>А як,— скажи,— ти думаєш, Фатимо,&lt;br /&gt;</w:t>
        <w:br/>
        <w:t>Як покара його за це баша?&lt;br /&gt;</w:t>
        <w:br/>
        <w:t>Фатима&lt;br /&gt;</w:t>
        <w:br/>
        <w:t>Та голову, чи що, йому зотнуть,&lt;br /&gt;</w:t>
        <w:br/>
        <w:t>Чи геть йому повипікають очі:&lt;br /&gt;</w:t>
        <w:br/>
        <w:t>Звичайно так бува рабам таким,&lt;br /&gt;</w:t>
        <w:br/>
        <w:t>Що думали втекти. Це ще без тебе&lt;br /&gt;</w:t>
        <w:br/>
        <w:t>У нас було... Тоді один тікав,&lt;br /&gt;</w:t>
        <w:br/>
        <w:t>Дак випекли йому залізом очі&lt;br /&gt;</w:t>
        <w:br/>
        <w:t>Розпеченим... А він, лихий, почав&lt;br /&gt;</w:t>
        <w:br/>
        <w:t>Ганьбити так та ганити пророка,&lt;br /&gt;</w:t>
        <w:br/>
        <w:t>То голову йому баша звелів&lt;br /&gt;</w:t>
        <w:br/>
        <w:t>Одтяти геть... А одного на палю&lt;br /&gt;</w:t>
        <w:br/>
        <w:t>Посаджено було,— дак давно той&lt;br /&gt;</w:t>
        <w:br/>
        <w:t>Усе кричав...&lt;br /&gt;</w:t>
        <w:br/>
        <w:t>Аміна&lt;br /&gt;</w:t>
        <w:br/>
        <w:t>Ой страшно, Боже правий!..&lt;br /&gt;</w:t>
        <w:br/>
        <w:t>(Мовчить.)&lt;br /&gt;</w:t>
        <w:br/>
        <w:t>Ні, ні! Того він заробив і хай&lt;br /&gt;</w:t>
        <w:br/>
        <w:t>Зазнає він!.. Мені він присягавсь&lt;br /&gt;</w:t>
        <w:br/>
        <w:t>І зрадив він... додому утікав…&lt;br /&gt;</w:t>
        <w:br/>
        <w:t>А що, коли б і справді пощастило?&lt;br /&gt;</w:t>
        <w:br/>
        <w:t>Вернувся б він до рідної землі&lt;br /&gt;</w:t>
        <w:br/>
        <w:t>І був би там щасливий... А скажи:&lt;br /&gt;</w:t>
        <w:br/>
        <w:t>Так не було тобі, щоб поривало&lt;br /&gt;</w:t>
        <w:br/>
        <w:t>Вернутися в свою країну?&lt;br /&gt;</w:t>
        <w:br/>
        <w:t>Фатима&lt;br /&gt;</w:t>
        <w:br/>
        <w:t>Ні!&lt;br /&gt;</w:t>
        <w:br/>
        <w:t>Який же край мені за цей рідніший?&lt;br /&gt;</w:t>
        <w:br/>
        <w:t>Я тут зросла і прожила ввесь вік,-&lt;br /&gt;</w:t>
        <w:br/>
        <w:t>Про інше все уже давно забула.&lt;br /&gt;</w:t>
        <w:br/>
        <w:t>Аміна&lt;br /&gt;</w:t>
        <w:br/>
        <w:t>То правда: ти хотіти не могла…&lt;br /&gt;</w:t>
        <w:br/>
        <w:t>А от йому — схотілось... Що це я?&lt;br /&gt;</w:t>
        <w:br/>
        <w:t>Я не про це,— про помсту думать мушу.&lt;br /&gt;</w:t>
        <w:br/>
        <w:t>Що ж думати? Ой Боже мій, горить&lt;br /&gt;</w:t>
        <w:br/>
        <w:t>Душа моя!., сама уже не знаю,&lt;br /&gt;</w:t>
        <w:br/>
        <w:t>Що мушу я робити... що почати...&lt;br /&gt;</w:t>
        <w:br/>
        <w:t>Побачити його ще хочу я…&lt;br /&gt;</w:t>
        <w:br/>
        <w:t>Щось думала я ще... Ой, Боже мій!&lt;br /&gt;</w:t>
        <w:br/>
        <w:t>Навіщо він мене покинув, зрадив?!.&lt;br /&gt;</w:t>
        <w:br/>
        <w:t>Навіщо він не пожалів мене?!.&lt;br /&gt;</w:t>
        <w:br/>
        <w:t>(Ридаючи, схиляється на груди Фатимі.)&lt;br /&gt;</w:t>
        <w:br/>
        <w:t>Завіса&lt;br /&gt;</w:t>
        <w:br/>
        <w:t>П'ЯТА ДІЯ&lt;br /&gt;</w:t>
        <w:br/>
        <w:t>Похмура тюрма. Вгорі малесеньке віконце з ґратками. Праворуч у кутку якась примостка.&lt;br /&gt;</w:t>
        <w:br/>
        <w:t>ВИХІД І&lt;br /&gt;</w:t>
        <w:br/>
        <w:t>Ліворуч, назад сцени, сплять Невільники, лежачи долі. Праворуч, на примостці, сидять Дмитро, Олена й дід Панас.&lt;br /&gt;</w:t>
        <w:br/>
        <w:t>Панас&lt;br /&gt;</w:t>
        <w:br/>
        <w:t>Минає ніч. Держать нас у тюрмі,&lt;br /&gt;</w:t>
        <w:br/>
        <w:t>А голови іще на в'язок цілі.&lt;br /&gt;</w:t>
        <w:br/>
        <w:t>А нахвалявсь догляда, що утнуть&lt;br /&gt;</w:t>
        <w:br/>
        <w:t>Нам їх кати... а декому по оку&lt;br /&gt;</w:t>
        <w:br/>
        <w:t>Геть випечуть... Оттако утекли!..&lt;br /&gt;</w:t>
        <w:br/>
        <w:t>Воно б дарма, якби тебе, Оленко,&lt;br /&gt;</w:t>
        <w:br/>
        <w:t>Тут не було... А все ж ти не сумуй:&lt;br /&gt;</w:t>
        <w:br/>
        <w:t>Всім тільки раз, дитино, умирати!..&lt;br /&gt;</w:t>
        <w:br/>
        <w:t>А може, ще пошле нам щастя Бог,&lt;br /&gt;</w:t>
        <w:br/>
        <w:t>Що і живі зостанемось: без Його&lt;br /&gt;</w:t>
        <w:br/>
        <w:t>На світі цім не робиться ніщо.&lt;br /&gt;</w:t>
        <w:br/>
        <w:t>Олена&lt;br /&gt;</w:t>
        <w:br/>
        <w:t>Ні, годі вже! Немає вороття!..&lt;br /&gt;</w:t>
        <w:br/>
        <w:t>І я мою дитину любу, сина&lt;br /&gt;</w:t>
        <w:br/>
        <w:t>Ніколи вже на руки не візьму,&lt;br /&gt;</w:t>
        <w:br/>
        <w:t>Не пригорну маленького до лона,&lt;br /&gt;</w:t>
        <w:br/>
        <w:t>Цілуючи!.. Ой, Боже-світе мій!..&lt;br /&gt;</w:t>
        <w:br/>
        <w:t>Якби сама я тільки умирала,&lt;br /&gt;</w:t>
        <w:br/>
        <w:t>То легше б це... Тепер же сталось так,&lt;br /&gt;</w:t>
        <w:br/>
        <w:t>Що я його (на Дмитра) моє кохання й щастя,&lt;br /&gt;</w:t>
        <w:br/>
        <w:t>І вас усіх до смерті довела:&lt;br /&gt;</w:t>
        <w:br/>
        <w:t>Я б не прийшла, то не було б нічого.&lt;br /&gt;</w:t>
        <w:br/>
        <w:t>Панас&lt;br /&gt;</w:t>
        <w:br/>
        <w:t>Оттак скажи!.. Однак тікали б ми,&lt;br /&gt;</w:t>
        <w:br/>
        <w:t>То все одно того б ми не минули...&lt;br /&gt;</w:t>
        <w:br/>
        <w:t>Дмитро&lt;br /&gt;</w:t>
        <w:br/>
        <w:t>Це винен я: якби я не грішив,-&lt;br /&gt;</w:t>
        <w:br/>
        <w:t>Не так воно тоді б усе складалось…&lt;br /&gt;</w:t>
        <w:br/>
        <w:t>Простіть мене!.. А ти мене найбільше,&lt;br /&gt;</w:t>
        <w:br/>
        <w:t>Єдиная, прости, що я збавляю&lt;br /&gt;</w:t>
        <w:br/>
        <w:t>Тебе життя!&lt;br /&gt;</w:t>
        <w:br/>
        <w:t>Олена&lt;br /&gt;</w:t>
        <w:br/>
        <w:t>О, Боже правий мій!&lt;br /&gt;</w:t>
        <w:br/>
        <w:t>Я ж смерть тобі з собою принесла!..&lt;br /&gt;</w:t>
        <w:br/>
        <w:t>Дмитро&lt;br /&gt;</w:t>
        <w:br/>
        <w:t>Як згадую, де був я і куди&lt;br /&gt;</w:t>
        <w:br/>
        <w:t>Я міг зайти і чим я міг зробитись,-&lt;br /&gt;</w:t>
        <w:br/>
        <w:t>Горить моє обличчя з сорома!&lt;br /&gt;</w:t>
        <w:br/>
        <w:t>Ні, краще смерть, аніж таке життя!&lt;br /&gt;</w:t>
        <w:br/>
        <w:t>А ти мене від його врятувала&lt;br /&gt;</w:t>
        <w:br/>
        <w:t>І від гріха найгіршого, від зради,&lt;br /&gt;</w:t>
        <w:br/>
        <w:t>Ти доброю рукою одвела.&lt;br /&gt;</w:t>
        <w:br/>
        <w:t>Я дякую, єдина, вірна, люба!&lt;br /&gt;</w:t>
        <w:br/>
        <w:t>Ти доброго та чесного життя&lt;br /&gt;</w:t>
        <w:br/>
        <w:t>Вже не могла мені назад вернути,-&lt;br /&gt;</w:t>
        <w:br/>
        <w:t>Дак ще мені зосталась чесна смерть.&lt;br /&gt;</w:t>
        <w:br/>
        <w:t>Панас&lt;br /&gt;</w:t>
        <w:br/>
        <w:t>Так, синку, так, бо смерть усяка ліпша,&lt;br /&gt;</w:t>
        <w:br/>
        <w:t>Аніж стидке та зраднеє життя.&lt;br /&gt;</w:t>
        <w:br/>
        <w:t>Як не судив Господь нам умирати,&lt;br /&gt;</w:t>
        <w:br/>
        <w:t>То не вмремо й тепер, хоч близько смерть;&lt;br /&gt;</w:t>
        <w:br/>
        <w:t>Коли ж звелить, то це вже неминуче...&lt;br /&gt;</w:t>
        <w:br/>
        <w:t>Не винен тут ніхто, бо це сам Бог...&lt;br /&gt;</w:t>
        <w:br/>
        <w:t>Утіштеся, дітки, не нарікайте!&lt;br /&gt;</w:t>
        <w:br/>
        <w:t>Спочиньте ще!.. І я піду спочить...&lt;br /&gt;</w:t>
        <w:br/>
        <w:t>(Іде ліворуч і лягає з невільниками.)&lt;br /&gt;</w:t>
        <w:br/>
        <w:t>Дмитро&lt;br /&gt;</w:t>
        <w:br/>
        <w:t>(До Олени.)&lt;br /&gt;</w:t>
        <w:br/>
        <w:t>І я б умер, життя не пожалівши,&lt;br /&gt;</w:t>
        <w:br/>
        <w:t>Якби й тебе на смерть страшну не вів.&lt;br /&gt;</w:t>
        <w:br/>
        <w:t>Якби могла ти знов щаслива жити,&lt;br /&gt;</w:t>
        <w:br/>
        <w:t>Вернувшися додому в рідний край,&lt;br /&gt;</w:t>
        <w:br/>
        <w:t>Старенькую там доглядати матір&lt;br /&gt;</w:t>
        <w:br/>
        <w:t>Та одинця кохати сина й тим&lt;br /&gt;</w:t>
        <w:br/>
        <w:t>Маленькому всю душу напоїти,&lt;br /&gt;</w:t>
        <w:br/>
        <w:t>Чим батькові його ти напоїла,&lt;br /&gt;</w:t>
        <w:br/>
        <w:t>Щоб зрісши він, за батька й рідний край&lt;br /&gt;</w:t>
        <w:br/>
        <w:t>Як лицар став,— я вмер би з упокоєм&lt;br /&gt;</w:t>
        <w:br/>
        <w:t>У цій тюрмі. Тепер же смерть твоя&lt;br /&gt;</w:t>
        <w:br/>
        <w:t>Мені докір, мій непрощений гріх.&lt;br /&gt;</w:t>
        <w:br/>
        <w:t>Олена&lt;br /&gt;</w:t>
        <w:br/>
        <w:t>Ні, Дмитрику: Бог милосердний може&lt;br /&gt;</w:t>
        <w:br/>
        <w:t>За смерть таку простити всі гріхи,&lt;br /&gt;</w:t>
        <w:br/>
        <w:t>І на тому нас не розлучить світі,&lt;br /&gt;</w:t>
        <w:br/>
        <w:t>Як на цьому докупи звів на смерть.&lt;br /&gt;</w:t>
        <w:br/>
        <w:t>Дмитро&lt;br /&gt;</w:t>
        <w:br/>
        <w:t>Коли і там Господь нас не розлучить,-&lt;br /&gt;</w:t>
        <w:br/>
        <w:t>Не страшно нам і смерті,— хай іде.&lt;br /&gt;</w:t>
        <w:br/>
        <w:t>Чути, брязкає замок, одчиняються двері.&lt;br /&gt;</w:t>
        <w:br/>
        <w:t>Олена&lt;br /&gt;</w:t>
        <w:br/>
        <w:t>Оце вона прийшла-уже до нас.&lt;br /&gt;</w:t>
        <w:br/>
        <w:t>ВИХІД ІІ&lt;br /&gt;</w:t>
        <w:br/>
        <w:t>Аміна ввіходе й спиняється спершу біля порога.&lt;br /&gt;</w:t>
        <w:br/>
        <w:t>Аміна&lt;br /&gt;</w:t>
        <w:br/>
        <w:t>Як темно тут... Не бачу я нічого...&lt;br /&gt;</w:t>
        <w:br/>
        <w:t>А! ось де ви: укупці сидите!..&lt;br /&gt;</w:t>
        <w:br/>
        <w:t>Прийшла до вас поласувати я,&lt;br /&gt;</w:t>
        <w:br/>
        <w:t>Поглянути, як ви тут перед смертю&lt;br /&gt;</w:t>
        <w:br/>
        <w:t>Милуєтесь... Кажіть мені спасибі,&lt;br /&gt;</w:t>
        <w:br/>
        <w:t>Що вас отут докупи я звела!..&lt;br /&gt;</w:t>
        <w:br/>
        <w:t>А чом же ви не кажете нічого,&lt;br /&gt;</w:t>
        <w:br/>
        <w:t>Не хочете подякувати? га?&lt;br /&gt;</w:t>
        <w:br/>
        <w:t>Дмитро&lt;br /&gt;</w:t>
        <w:br/>
        <w:t>Тобі того, щоб тіло вбити, мало,&lt;br /&gt;</w:t>
        <w:br/>
        <w:t>Дак ти прийшла ще й душу нам вразить?&lt;br /&gt;</w:t>
        <w:br/>
        <w:t>Аміна&lt;br /&gt;</w:t>
        <w:br/>
        <w:t>А чом же ні? А ви хіба жаліли&lt;br /&gt;</w:t>
        <w:br/>
        <w:t>Усе мене? Ти, зраднику, жалів?&lt;br /&gt;</w:t>
        <w:br/>
        <w:t>Ти не вразив?&lt;br /&gt;</w:t>
        <w:br/>
        <w:t>Дмитро&lt;br /&gt;</w:t>
        <w:br/>
        <w:t>Так, правда, я караюсь&lt;br /&gt;</w:t>
        <w:br/>
        <w:t>За вчинок свій. Я дуже помиливсь,&lt;br /&gt;</w:t>
        <w:br/>
        <w:t>Зробив я гріх: на тебе очі звів…&lt;br /&gt;</w:t>
        <w:br/>
        <w:t>Я мусив так ніколи не робити...</w:t>
      </w:r>
    </w:p>
    <w:p>
      <w:r>
        <w:br/>
        <w:t>Аміна&lt;br /&gt;</w:t>
        <w:br/>
        <w:t>Ха-ха-ха-ха!.. Якої він співа!..&lt;br /&gt;</w:t>
        <w:br/>
        <w:t>Ну, зраднику, скажи мені ти щиро:&lt;br /&gt;</w:t>
        <w:br/>
        <w:t>На кого це ти проміняв мене?&lt;br /&gt;</w:t>
        <w:br/>
        <w:t>Хіба вона така, як я краса?&lt;br /&gt;</w:t>
        <w:br/>
        <w:t>Чи з нею ти мене рівняти можеш?&lt;br /&gt;</w:t>
        <w:br/>
        <w:t>Дмитро&lt;br /&gt;</w:t>
        <w:br/>
        <w:t>В душі її великая краса.&lt;br /&gt;</w:t>
        <w:br/>
        <w:t>Ти хвалишся обличчям, що сп'янила&lt;br /&gt;</w:t>
        <w:br/>
        <w:t>На мить одну та й годі, а тепер&lt;br /&gt;</w:t>
        <w:br/>
        <w:t>На смерть мене даєш немилосердно.&lt;br /&gt;</w:t>
        <w:br/>
        <w:t>Вона ж бо так зо мною не зробила,&lt;br /&gt;</w:t>
        <w:br/>
        <w:t>Хоча її я й тяжко уразив.&lt;br /&gt;</w:t>
        <w:br/>
        <w:t>Намучившись, вона мене знайшла:&lt;br /&gt;</w:t>
        <w:br/>
        <w:t>А ні шляхів далеких не злякалась,&lt;br /&gt;</w:t>
        <w:br/>
        <w:t>А ні країн чужих,— сюди прийшла...&lt;br /&gt;</w:t>
        <w:br/>
        <w:t>І не любов вона зустріла,— зраду,&lt;br /&gt;</w:t>
        <w:br/>
        <w:t>Та, добрая, не метилась, а простила!&lt;br /&gt;</w:t>
        <w:br/>
        <w:t>Аміна&lt;br /&gt;</w:t>
        <w:br/>
        <w:t>Еге, хвали, хвали!.. Але ж за те,&lt;br /&gt;</w:t>
        <w:br/>
        <w:t>Що я така погана, а вона&lt;br /&gt;</w:t>
        <w:br/>
        <w:t>Такая то вже гарна,— я і знищу&lt;br /&gt;</w:t>
        <w:br/>
        <w:t>Її, таку вже гарну... Я баші&lt;br /&gt;</w:t>
        <w:br/>
        <w:t>Її віддам,— йому на втіху буде,&lt;br /&gt;</w:t>
        <w:br/>
        <w:t>Із неї він знущається нехай;&lt;br /&gt;</w:t>
        <w:br/>
        <w:t>А як уже зганьбить її до решти&lt;br /&gt;</w:t>
        <w:br/>
        <w:t>Тоді звелю її в мішок зашити&lt;br /&gt;</w:t>
        <w:br/>
        <w:t>Та й кинути у море. Що? Гаразд?&lt;br /&gt;</w:t>
        <w:br/>
        <w:t>Скажіть, чи так вам буде до смаку?&lt;br /&gt;</w:t>
        <w:br/>
        <w:t>Дмитро&lt;br /&gt;</w:t>
        <w:br/>
        <w:t>Ой, Боже мій!.. Олено, серце, бідна!..&lt;br /&gt;</w:t>
        <w:br/>
        <w:t>Олена&lt;br /&gt;</w:t>
        <w:br/>
        <w:t>Ні, Дмитре, ти того не бійсь ніяк.&lt;br /&gt;</w:t>
        <w:br/>
        <w:t>(До Аміни.)&lt;br /&gt;</w:t>
        <w:br/>
        <w:t>Я думала, що ти таки людина,&lt;br /&gt;</w:t>
        <w:br/>
        <w:t>Аж бачу — ні! Ти в людськім тілі зло&lt;br /&gt;</w:t>
        <w:br/>
        <w:t>Безмірнеє, лихе... Та я зробити&lt;br /&gt;</w:t>
        <w:br/>
        <w:t>Не дам тобі того, що хочеш ти:&lt;br /&gt;</w:t>
        <w:br/>
        <w:t>Мене баші не можеш ти віддати,&lt;br /&gt;</w:t>
        <w:br/>
        <w:t>Бо зараз же я розкажу йому,&lt;br /&gt;</w:t>
        <w:br/>
        <w:t>Що ти його ізрадила,— тоді&lt;br /&gt;</w:t>
        <w:br/>
        <w:t>Вже не мене — тебе в мішок зашиє&lt;br /&gt;</w:t>
        <w:br/>
        <w:t>І втопить він. Сама це добре знаєш&lt;br /&gt;</w:t>
        <w:br/>
        <w:t>І ти баші мене не віддаси.&lt;br /&gt;</w:t>
        <w:br/>
        <w:t>Дмитро&lt;br /&gt;</w:t>
        <w:br/>
        <w:t>Я сам про це, про наш з тобою гріх,&lt;br /&gt;</w:t>
        <w:br/>
        <w:t>Кричатиму, як виведуть на страту,&lt;br /&gt;</w:t>
        <w:br/>
        <w:t>Благатиму башу мене скарати,&lt;br /&gt;</w:t>
        <w:br/>
        <w:t>Її ж відсіль додому відпустить.&lt;br /&gt;</w:t>
        <w:br/>
        <w:t>Аміна&lt;br /&gt;</w:t>
        <w:br/>
        <w:t>Чи ба! Вони це зрозуміли добре!&lt;br /&gt;</w:t>
        <w:br/>
        <w:t>Ну, не віддам її баші, але ж&lt;br /&gt;</w:t>
        <w:br/>
        <w:t>Звелю убить обох вас тут, в тюрмі,-&lt;br /&gt;</w:t>
        <w:br/>
        <w:t>Хіба вже так вам байдуже про смерть?&lt;br /&gt;</w:t>
        <w:br/>
        <w:t>Дмитро&lt;br /&gt;</w:t>
        <w:br/>
        <w:t>До неї ми уже наготувались,&lt;br /&gt;</w:t>
        <w:br/>
        <w:t>То нам вона і не страшна тепер.&lt;br /&gt;</w:t>
        <w:br/>
        <w:t>Олена&lt;br /&gt;</w:t>
        <w:br/>
        <w:t>Та й роду ми козацького і смерті&lt;br /&gt;</w:t>
        <w:br/>
        <w:t>Вже звикли ми у вічі зазирати.&lt;br /&gt;</w:t>
        <w:br/>
        <w:t>Тим часом дід Панас, голосної розмови дочувшися, підводиться й встає; за їм прокидаються й інші невільники.&lt;br /&gt;</w:t>
        <w:br/>
        <w:t>Дід Панас&lt;br /&gt;</w:t>
        <w:br/>
        <w:t>(ставши перед Аміною)&lt;br /&gt;</w:t>
        <w:br/>
        <w:t>Чого сюди прийшла ти, зла людино?&lt;br /&gt;</w:t>
        <w:br/>
        <w:t>Іди відціль!.. Готові ми на смерть:&lt;br /&gt;</w:t>
        <w:br/>
        <w:t>Своїм катам скажи — нехай ідуть,&lt;br /&gt;</w:t>
        <w:br/>
        <w:t>Сама ж до нас ти не мішайся більш&lt;br /&gt;</w:t>
        <w:br/>
        <w:t>І не займай огидними словами&lt;br /&gt;</w:t>
        <w:br/>
        <w:t>Ти нам душі!.. Йди, зраднице, відціль!&lt;br /&gt;</w:t>
        <w:br/>
        <w:t>Аміна&lt;br /&gt;</w:t>
        <w:br/>
        <w:t>Гаразд, піду... Хай з вами кат говорить!..&lt;br /&gt;</w:t>
        <w:br/>
        <w:t>Дід Панас&lt;br /&gt;</w:t>
        <w:br/>
        <w:t>Нам ліпший кат, ніж бачити тебе.&lt;br /&gt;</w:t>
        <w:br/>
        <w:t>Невільник 1&lt;br /&gt;</w:t>
        <w:br/>
        <w:t>Мерзеную лукавую змію!&lt;br /&gt;</w:t>
        <w:br/>
        <w:t>Невільник 2&lt;br /&gt;</w:t>
        <w:br/>
        <w:t>Бодай би ти й на світ не народилась!&lt;br /&gt;</w:t>
        <w:br/>
        <w:t>Невільник З&lt;br /&gt;</w:t>
        <w:br/>
        <w:t>Вродившися ж, пропала той же час!&lt;br /&gt;</w:t>
        <w:br/>
        <w:t>Невільник 4&lt;br /&gt;</w:t>
        <w:br/>
        <w:t>Бодай тобі і сонце не світило!&lt;br /&gt;</w:t>
        <w:br/>
        <w:t>Невільник 5&lt;br /&gt;</w:t>
        <w:br/>
        <w:t>Щоб люди скрізь усі тебе кляли,&lt;br /&gt;</w:t>
        <w:br/>
        <w:t>Де ти ступнеш, де словом озовешся!&lt;br /&gt;</w:t>
        <w:br/>
        <w:t>Невільник 6&lt;br /&gt;</w:t>
        <w:br/>
        <w:t>Щоб і земля не приняла тебе!&lt;br /&gt;</w:t>
        <w:br/>
        <w:t>Аміна&lt;br /&gt;</w:t>
        <w:br/>
        <w:t>(поступається назад і мов хоче оборонитися рукою)&lt;br /&gt;</w:t>
        <w:br/>
        <w:t>Завіщо ви так кленете мене?&lt;br /&gt;</w:t>
        <w:br/>
        <w:t>Невільник 1&lt;br /&gt;</w:t>
        <w:br/>
        <w:t>За те, що ти ізрадила своїх.&lt;br /&gt;</w:t>
        <w:br/>
        <w:t>Невільник 2&lt;br /&gt;</w:t>
        <w:br/>
        <w:t>Стоптала хрест і рідний край під ноги.&lt;br /&gt;</w:t>
        <w:br/>
        <w:t>Невільник З&lt;br /&gt;</w:t>
        <w:br/>
        <w:t>І нас усіх на муку віддала.&lt;br /&gt;</w:t>
        <w:br/>
        <w:t>Аміна&lt;br /&gt;</w:t>
        <w:br/>
        <w:t>Робити зла я не хотіла вам,&lt;br /&gt;</w:t>
        <w:br/>
        <w:t>Це я його (на Дмитра) хотіла накарати.&lt;br /&gt;</w:t>
        <w:br/>
        <w:t>Дмитро&lt;br /&gt;</w:t>
        <w:br/>
        <w:t>Так ти мене самого і карай,&lt;br /&gt;</w:t>
        <w:br/>
        <w:t>А їх пусти,— вони ж усі невинні.&lt;br /&gt;</w:t>
        <w:br/>
        <w:t>Пусти й її: чим винна єсть вона,&lt;br /&gt;</w:t>
        <w:br/>
        <w:t>Що викупить мене прийшла з неволі&lt;br /&gt;</w:t>
        <w:br/>
        <w:t>Не знаючи нічого, що тут є?&lt;br /&gt;</w:t>
        <w:br/>
        <w:t>То ж тільки звір не може розібрати&lt;br /&gt;</w:t>
        <w:br/>
        <w:t>Хто винен є, хто ні, і рве усіх,-&lt;br /&gt;</w:t>
        <w:br/>
        <w:t>Людина ж ти, повинна розуміти!&lt;br /&gt;</w:t>
        <w:br/>
        <w:t>Дід Панас&lt;br /&gt;</w:t>
        <w:br/>
        <w:t>Грішила ти, а ми за гріх гидкий&lt;br /&gt;</w:t>
        <w:br/>
        <w:t>Своїм життям повинні заплатити!&lt;br /&gt;</w:t>
        <w:br/>
        <w:t>Хай наша кров на тебе упаде&lt;br /&gt;</w:t>
        <w:br/>
        <w:t>І хай поб'ють тебе невинні сльози&lt;br /&gt;</w:t>
        <w:br/>
        <w:t>Батьків старих, бездольних матерів,&lt;br /&gt;</w:t>
        <w:br/>
        <w:t>Дітей малих пташат посиротілих&lt;br /&gt;</w:t>
        <w:br/>
        <w:t>Братів, жінок і сестер-жалібниць&lt;br /&gt;</w:t>
        <w:br/>
        <w:t>Отих усіх, що плакати по нас,&lt;br /&gt;</w:t>
        <w:br/>
        <w:t>Безщаснії, рвучи волосся, будуть&lt;br /&gt;</w:t>
        <w:br/>
        <w:t>І проклинать зрадливую тебе!&lt;br /&gt;</w:t>
        <w:br/>
        <w:t>Аміна&lt;br /&gt;</w:t>
        <w:br/>
        <w:t>Ні, Боже мій!... Не так!.. Ці сльози, кров —&lt;br /&gt;</w:t>
        <w:br/>
        <w:t>Це не моє... того я не хотіла…&lt;br /&gt;</w:t>
        <w:br/>
        <w:t>Не хочу я...&lt;br /&gt;</w:t>
        <w:br/>
        <w:t>Дід Панас&lt;br /&gt;</w:t>
        <w:br/>
        <w:t>Але зробила те!&lt;br /&gt;</w:t>
        <w:br/>
        <w:t>І дожидай Господнього ти грому!&lt;br /&gt;</w:t>
        <w:br/>
        <w:t>Як гадину роздавить Бог тебе:&lt;br /&gt;</w:t>
        <w:br/>
        <w:t>І на цьому тебе скарає світі,&lt;br /&gt;</w:t>
        <w:br/>
        <w:t>І на тому!..&lt;br /&gt;</w:t>
        <w:br/>
        <w:t>Невільник 4&lt;br /&gt;</w:t>
        <w:br/>
        <w:t>В пекельному вогні&lt;br /&gt;</w:t>
        <w:br/>
        <w:t>Щоб мучилась, не знавши відпочину!&lt;br /&gt;</w:t>
        <w:br/>
        <w:t>Невільник 5&lt;br /&gt;</w:t>
        <w:br/>
        <w:t>Бо так і Бог, як ми, тебе прокляв!&lt;br /&gt;</w:t>
        <w:br/>
        <w:t>Невільник 6&lt;br /&gt;</w:t>
        <w:br/>
        <w:t>І не простить!&lt;br /&gt;</w:t>
        <w:br/>
        <w:t>Невільники&lt;br /&gt;</w:t>
        <w:br/>
        <w:t>Будь проклята навіки! Будь проклята!.. Будь проклята!..&lt;br /&gt;</w:t>
        <w:br/>
        <w:t>Дід Панас&lt;br /&gt;</w:t>
        <w:br/>
        <w:t>Амінь!&lt;br /&gt;</w:t>
        <w:br/>
        <w:t>Аміна&lt;br /&gt;</w:t>
        <w:br/>
        <w:t>О, Господи!.. Стривайте!&lt;br /&gt;</w:t>
        <w:br/>
        <w:t>Не кляніте!.. Я бачу вже: грішила я...&lt;br /&gt;</w:t>
        <w:br/>
        <w:t>Але ж Мене страшне нещастя пригнітило,&lt;br /&gt;</w:t>
        <w:br/>
        <w:t>Неволею стоптала віру й край...&lt;br /&gt;</w:t>
        <w:br/>
        <w:t>Дід Панас&lt;br /&gt;</w:t>
        <w:br/>
        <w:t>Та волею ти потім панувала&lt;br /&gt;</w:t>
        <w:br/>
        <w:t>І волею в неволі нас держиш.&lt;br /&gt;</w:t>
        <w:br/>
        <w:t>Дмитро&lt;br /&gt;</w:t>
        <w:br/>
        <w:t>Невже в душі і крихітки нема&lt;br /&gt;</w:t>
        <w:br/>
        <w:t>Ані жалю, ні милосердя в тебе?&lt;br /&gt;</w:t>
        <w:br/>
        <w:t>Не хочу ж я від кари утекти:&lt;br /&gt;</w:t>
        <w:br/>
        <w:t>Бери мене,— як схочеш, так і муч,&lt;br /&gt;</w:t>
        <w:br/>
        <w:t>А їх пусти, нехай того не знають.&lt;br /&gt;</w:t>
        <w:br/>
        <w:t>Дід Панас&lt;br /&gt;</w:t>
        <w:br/>
        <w:t>Коли б тебе турецькії розкоші&lt;br /&gt;</w:t>
        <w:br/>
        <w:t>Не надили,— ти з нами б утекла,&lt;br /&gt;</w:t>
        <w:br/>
        <w:t>А не була б сама у цій неволі&lt;br /&gt;</w:t>
        <w:br/>
        <w:t>І нас катам не віддавала б ти!..&lt;br /&gt;</w:t>
        <w:br/>
        <w:t>Олена&lt;br /&gt;</w:t>
        <w:br/>
        <w:t>Згадала б ти, як люба рідна ненька&lt;br /&gt;</w:t>
        <w:br/>
        <w:t>Тебе малу до лона пригортала,&lt;br /&gt;</w:t>
        <w:br/>
        <w:t>Як батенько дочку свою кохав...&lt;br /&gt;</w:t>
        <w:br/>
        <w:t>Аміна затуляється накриттям.&lt;br /&gt;</w:t>
        <w:br/>
        <w:t>Сестриченьку і братика згадала б...&lt;br /&gt;</w:t>
        <w:br/>
        <w:t>Згадала б ти найкращий в світі край:&lt;br /&gt;</w:t>
        <w:br/>
        <w:t>Сади-гаї, квітчасті наші луки,&lt;br /&gt;</w:t>
        <w:br/>
        <w:t>Широкий степ... могили на степу,&lt;br /&gt;</w:t>
        <w:br/>
        <w:t>Козацькії високі могили...&lt;br /&gt;</w:t>
        <w:br/>
        <w:t>Дніпро старий... Ой, Боже правий мій!&lt;br /&gt;</w:t>
        <w:br/>
        <w:t>Якби ще раз почути рідну пісню,&lt;br /&gt;</w:t>
        <w:br/>
        <w:t>Послухати, як верби там шумлять,&lt;br /&gt;</w:t>
        <w:br/>
        <w:t>Побачити, як сяють наші зорі,&lt;br /&gt;</w:t>
        <w:br/>
        <w:t>Обнять синка маленького...— тоді&lt;br /&gt;</w:t>
        <w:br/>
        <w:t>Хоч і вмирать!..&lt;br /&gt;</w:t>
        <w:br/>
        <w:t>Аміна&lt;br /&gt;</w:t>
        <w:br/>
        <w:t>(ридаючи)&lt;br /&gt;</w:t>
        <w:br/>
        <w:t>Ой Боже! Боже мій!..&lt;br /&gt;</w:t>
        <w:br/>
        <w:t>І ні рабів нема там, ні невільниць...&lt;br /&gt;</w:t>
        <w:br/>
        <w:t>І вільною я там була, зросла...&lt;br /&gt;</w:t>
        <w:br/>
        <w:t>І проклята... і проклята навік!..&lt;br /&gt;</w:t>
        <w:br/>
        <w:t>Дід Панас&lt;br /&gt;</w:t>
        <w:br/>
        <w:t>Коли тобі в душі не вмерла правда,&lt;br /&gt;</w:t>
        <w:br/>
        <w:t>Коли вона прокинулась, встає,&lt;br /&gt;</w:t>
        <w:br/>
        <w:t>То не барись, покинь гидке життя,&lt;br /&gt;</w:t>
        <w:br/>
        <w:t>Покинь чуже, усіх цих бусурменів,&lt;br /&gt;</w:t>
        <w:br/>
        <w:t>Вернись назад до рідної землі!&lt;br /&gt;</w:t>
        <w:br/>
        <w:t>І там свій гріх спокутуй щирим серцем,&lt;br /&gt;</w:t>
        <w:br/>
        <w:t>То Бог простить.&lt;br /&gt;</w:t>
        <w:br/>
        <w:t>Олена&lt;br /&gt;</w:t>
        <w:br/>
        <w:t>(підходячи до Аміни)&lt;br /&gt;</w:t>
        <w:br/>
        <w:t>Еге, простить усе…&lt;br /&gt;</w:t>
        <w:br/>
        <w:t>Аби сама того схотіла тільки,&lt;br /&gt;</w:t>
        <w:br/>
        <w:t>Вернулася душею до своїх&lt;br /&gt;</w:t>
        <w:br/>
        <w:t>По щирості... Давно ти у неводі?&lt;br /&gt;</w:t>
        <w:br/>
        <w:t>Аміна&lt;br /&gt;</w:t>
        <w:br/>
        <w:t>Вже п'ятий рік...&lt;br /&gt;</w:t>
        <w:br/>
        <w:t>Олена&lt;br /&gt;</w:t>
        <w:br/>
        <w:t>Така ще молоденька!..&lt;br /&gt;</w:t>
        <w:br/>
        <w:t>І забрано від рідних, дорогих,&lt;br /&gt;</w:t>
        <w:br/>
        <w:t>І кинуто серед чужих!.. Адже&lt;br /&gt;</w:t>
        <w:br/>
        <w:t>Зосталися у тебе батько й ненька?&lt;br /&gt;</w:t>
        <w:br/>
        <w:t>І любий брат? Сестриця-жалібниця?&lt;br /&gt;</w:t>
        <w:br/>
        <w:t>Аміна&lt;br /&gt;</w:t>
        <w:br/>
        <w:t>О, краще цить, не згадуй ти того,&lt;br /&gt;</w:t>
        <w:br/>
        <w:t>Що вже воно не вернеться повік,&lt;br /&gt;</w:t>
        <w:br/>
        <w:t>Про що мені і думати не вільно!&lt;br /&gt;</w:t>
        <w:br/>
        <w:t>Олена&lt;br /&gt;</w:t>
        <w:br/>
        <w:t>О, вернеться!.. Все можеш ти вернуть…&lt;br /&gt;</w:t>
        <w:br/>
        <w:t>Аміна&lt;br /&gt;</w:t>
        <w:br/>
        <w:t>Ні, пізно вже!.. Бо я зламала віру&lt;br /&gt;</w:t>
        <w:br/>
        <w:t>І туркові я жінкою була,&lt;br /&gt;</w:t>
        <w:br/>
        <w:t>Людей своїх я мала за рабів,-&lt;br /&gt;</w:t>
        <w:br/>
        <w:t>Вернутися у рідний край такою&lt;br /&gt;</w:t>
        <w:br/>
        <w:t>Не можу я: мені не буде щастя.&lt;br /&gt;</w:t>
        <w:br/>
        <w:t>Олена&lt;br /&gt;</w:t>
        <w:br/>
        <w:t>Кинь ці думки! Воно минеться все,&lt;br /&gt;</w:t>
        <w:br/>
        <w:t>Забудеться усе і буде так,&lt;br /&gt;</w:t>
        <w:br/>
        <w:t>Мов ти на світ ізнову народилась.&lt;br /&gt;</w:t>
        <w:br/>
        <w:t>Не одвертайсь!.. Послухайся мене!&lt;br /&gt;</w:t>
        <w:br/>
        <w:t>Я як сестрі тобі добра бажаю.&lt;br /&gt;</w:t>
        <w:br/>
        <w:t>Аміна&lt;br /&gt;</w:t>
        <w:br/>
        <w:t>Мені добра бажаєш ти? Мені?&lt;br /&gt;</w:t>
        <w:br/>
        <w:t>А я ж тобі приготувала смерть!&lt;br /&gt;</w:t>
        <w:br/>
        <w:t>Бо вернеться баша і буде кара.&lt;br /&gt;</w:t>
        <w:br/>
        <w:t>Олена&lt;br /&gt;</w:t>
        <w:br/>
        <w:t>Так Бог судив!.. Не буду я клясти&lt;br /&gt;</w:t>
        <w:br/>
        <w:t>Тебе за те! Сама я жінка й знаю,&lt;br /&gt;</w:t>
        <w:br/>
        <w:t>Як тяжко те знести, що ти знесла.&lt;br /&gt;</w:t>
        <w:br/>
        <w:t>Дмитро&lt;br /&gt;</w:t>
        <w:br/>
        <w:t>У справі цій тут винен тільки я...&lt;br /&gt;</w:t>
        <w:br/>
        <w:t>Я каюся, панове-товариство,-&lt;br /&gt;</w:t>
        <w:br/>
        <w:t>Я согрішив і вам біди завдав&lt;br /&gt;</w:t>
        <w:br/>
        <w:t>Своїм гріхом... Я каюся, Аміно,&lt;br /&gt;</w:t>
        <w:br/>
        <w:t>Що я й тобі занапастив життя...&lt;br /&gt;</w:t>
        <w:br/>
        <w:t>Аміна&lt;br /&gt;</w:t>
        <w:br/>
        <w:t>О цить бо, цить!.. Болюче не вражай!..&lt;br /&gt;</w:t>
        <w:br/>
        <w:t>(До Олени.)&lt;br /&gt;</w:t>
        <w:br/>
        <w:t>На ключ, візьми!.. Одімкнеш хвіртку з саду..&lt;br /&gt;</w:t>
        <w:br/>
        <w:t>А там байдак... На волі всі!.. Ідіть!..&lt;br /&gt;</w:t>
        <w:br/>
        <w:t>Дід Панас&lt;br /&gt;</w:t>
        <w:br/>
        <w:t>І ти іди, тікай із нами вкупі!&lt;br /&gt;</w:t>
        <w:br/>
        <w:t>Ми вернемось ізнов на ясні зорі&lt;br /&gt;</w:t>
        <w:br/>
        <w:t>У рідний край, на тихі води... Знов&lt;br /&gt;</w:t>
        <w:br/>
        <w:t>Побачимо своїх... Ну, не барись!&lt;br /&gt;</w:t>
        <w:br/>
        <w:t>Аміна&lt;br /&gt;</w:t>
        <w:br/>
        <w:t>Не можу я, не можу. Я пропаща!&lt;br /&gt;</w:t>
        <w:br/>
        <w:t>Великії мої гріхи й мені&lt;br /&gt;</w:t>
        <w:br/>
        <w:t>Вертатися додому вже несила.&lt;br /&gt;</w:t>
        <w:br/>
        <w:t>А вам іще цвіте життя — ідіть!&lt;br /&gt;</w:t>
        <w:br/>
        <w:t>Не гайтеся!.. Чого ж ви стоїте?&lt;br /&gt;</w:t>
        <w:br/>
        <w:t>Олена&lt;br /&gt;</w:t>
        <w:br/>
        <w:t>Ми хочемо, щоб з нами ти пішла.&lt;br /&gt;</w:t>
        <w:br/>
        <w:t>Невільники&lt;br /&gt;</w:t>
        <w:br/>
        <w:t>Щоб з нами й ти!.. Ходім з неволі вкупі!..&lt;br /&gt;</w:t>
        <w:br/>
        <w:t>Аміна&lt;br /&gt;</w:t>
        <w:br/>
        <w:t>Я не піду,— про це вже я сказала...&lt;br /&gt;</w:t>
        <w:br/>
        <w:t>Як вернетесь щасливо в рідний край,&lt;br /&gt;</w:t>
        <w:br/>
        <w:t>То за мою молітесь грішну душу...&lt;br /&gt;</w:t>
        <w:br/>
        <w:t>Тепер же йдіть!.. Нехай поможе Бог&lt;br /&gt;</w:t>
        <w:br/>
        <w:t>В дорозі вам!.. Не гайтесь! Спізнитеся!&lt;br /&gt;</w:t>
        <w:br/>
        <w:t>Дід Панас&lt;br /&gt;</w:t>
        <w:br/>
        <w:t>Нехай же Бог тебе благословить&lt;br /&gt;</w:t>
        <w:br/>
        <w:t>І зглянеться на тебе так, як ти&lt;br /&gt;</w:t>
        <w:br/>
        <w:t>Ізглянулась на нас ласкавим серцем!&lt;br /&gt;</w:t>
        <w:br/>
        <w:t>Як рідную я в молитках тебе&lt;br /&gt;</w:t>
        <w:br/>
        <w:t>По вічний вік ізгадувати буду.&lt;br /&gt;</w:t>
        <w:br/>
        <w:t>Невільники&lt;br /&gt;</w:t>
        <w:br/>
        <w:t>Дітей своїх молиться навчимо,&lt;br /&gt;</w:t>
        <w:br/>
        <w:t>Щоб Бог послав тобі розвагу в горі&lt;br /&gt;</w:t>
        <w:br/>
        <w:t>За те добро, що волю нам даєш!&lt;br /&gt;</w:t>
        <w:br/>
        <w:t>Дмитро&lt;br /&gt;</w:t>
        <w:br/>
        <w:t>Прости мене й прийми моє прощення!&lt;br /&gt;</w:t>
        <w:br/>
        <w:t>Аміна&lt;br /&gt;</w:t>
        <w:br/>
        <w:t>Прощай!.. Іди!..&lt;br /&gt;</w:t>
        <w:br/>
        <w:t>Олена&lt;br /&gt;</w:t>
        <w:br/>
        <w:t>В моїй душі довіку&lt;br /&gt;</w:t>
        <w:br/>
        <w:t>Ти житимеш...&lt;br /&gt;</w:t>
        <w:br/>
        <w:t>Аміна&lt;br /&gt;</w:t>
        <w:br/>
        <w:t>Ідіть, уже!.. Ідіть!..&lt;br /&gt;</w:t>
        <w:br/>
        <w:t>Дмитро&lt;br /&gt;</w:t>
        <w:br/>
        <w:t>Не гаймося ж, панове-товариство!&lt;br /&gt;</w:t>
        <w:br/>
        <w:t>Мерщій ходіть,— нас воля дожида,&lt;br /&gt;</w:t>
        <w:br/>
        <w:t>(Виходять. Аміна зостається сама.)&lt;br /&gt;</w:t>
        <w:br/>
        <w:t>ВИХІД ІІІ&lt;br /&gt;</w:t>
        <w:br/>
        <w:t>Аміна&lt;br /&gt;</w:t>
        <w:br/>
        <w:t>Пішли... пішли... я їх сама пустила...&lt;br /&gt;</w:t>
        <w:br/>
        <w:t>Ще можу їх вернути, тут вони.&lt;br /&gt;</w:t>
        <w:br/>
        <w:t>Не хочу я... їх воля, воля дожидає...&lt;br /&gt;</w:t>
        <w:br/>
        <w:t>(Доходить до примастки й сідає на неї, прихилившись до муру, і так сидить який час мовчки.)&lt;br /&gt;</w:t>
        <w:br/>
        <w:t>Немає.&lt;br /&gt;</w:t>
        <w:br/>
        <w:t>Ні одної душі такої тут,&lt;br /&gt;</w:t>
        <w:br/>
        <w:t>Щоб їй могла гріхи свої сказати,&lt;br /&gt;</w:t>
        <w:br/>
        <w:t>А час прийшов, що треба сповідатись...&lt;br /&gt;</w:t>
        <w:br/>
        <w:t>О, Боже мій!.. Тобі я сповідаюсь...&lt;br /&gt;</w:t>
        <w:br/>
        <w:t>Почуй мене!.. Почуй мене й прости!..&lt;br /&gt;</w:t>
        <w:br/>
        <w:t>Примушено мене зректися віри&lt;br /&gt;</w:t>
        <w:br/>
        <w:t>І продано в оцей гарем гидкий...&lt;br /&gt;</w:t>
        <w:br/>
        <w:t>Був час один, що розум стуманів,&lt;br /&gt;</w:t>
        <w:br/>
        <w:t>Себе я мов щасливою почула,&lt;br /&gt;</w:t>
        <w:br/>
        <w:t>Та то була облуда... Встало знов&lt;br /&gt;</w:t>
        <w:br/>
        <w:t>Усе в душі... Хоч як я силкувалась&lt;br /&gt;</w:t>
        <w:br/>
        <w:t>Забути те... минуле...— й не могла...&lt;br /&gt;</w:t>
        <w:br/>
        <w:t>Я зрадниця!..— цієї думки збутись&lt;br /&gt;</w:t>
        <w:br/>
        <w:t>Я не могла ніколи зовсім... ні!&lt;br /&gt;</w:t>
        <w:br/>
        <w:t>От-от уже мов задавлю, та знову&lt;br /&gt;</w:t>
        <w:br/>
        <w:t>Десь зглибока вона, зо дна душі&lt;br /&gt;</w:t>
        <w:br/>
        <w:t>І вирине, і мучить, мучить знов...&lt;br /&gt;</w:t>
        <w:br/>
        <w:t>Ой, Боже мій! Яка страшна це мука!&lt;br /&gt;</w:t>
        <w:br/>
        <w:t>Єдинеє блиснуло справжнє щастя&lt;br /&gt;</w:t>
        <w:br/>
        <w:t>Мені, як я побачила його,-&lt;br /&gt;</w:t>
        <w:br/>
        <w:t>І страшно ж як те щастя все розбито!&lt;br /&gt;</w:t>
        <w:br/>
        <w:t>Прощаю я за це!.. Коли б мені&lt;br /&gt;</w:t>
        <w:br/>
        <w:t>Хоч трошечки Господь простив провини!&lt;br /&gt;</w:t>
        <w:br/>
        <w:t>Братів своїх — людей таких, як я,&lt;br /&gt;</w:t>
        <w:br/>
        <w:t>Я за рабів їх мала, панувала&lt;br /&gt;</w:t>
        <w:br/>
        <w:t>Над ними тут, не боячись гріха,&lt;br /&gt;</w:t>
        <w:br/>
        <w:t>Я кращою себе за їх вважала...&lt;br /&gt;</w:t>
        <w:br/>
        <w:t>Чи Бог простить мені страшний цей гріх?&lt;br /&gt;</w:t>
        <w:br/>
        <w:t>Так ось як Бог людиною керує!&lt;br /&gt;</w:t>
        <w:br/>
        <w:t>Хотіла я узяти в них життя,&lt;br /&gt;</w:t>
        <w:br/>
        <w:t>А це сама тепер я умираю!..&lt;br /&gt;</w:t>
        <w:br/>
        <w:t>Навіщо так? Навіщо смерть іде?&lt;br /&gt;</w:t>
        <w:br/>
        <w:t>Хіба уже не можна далі жити?&lt;br /&gt;</w:t>
        <w:br/>
        <w:t>Не можна, ні! Минулося усе,&lt;br /&gt;</w:t>
        <w:br/>
        <w:t>Усе життя моє... Розбито все…&lt;br /&gt;</w:t>
        <w:br/>
        <w:t>Ой, матінко! Ой, тату мій! Чи ви&lt;br /&gt;</w:t>
        <w:br/>
        <w:t>Іще живі, чи вже в холодну яму&lt;br /&gt;</w:t>
        <w:br/>
        <w:t>Давно лягли, зжурившись за дочкою?..&lt;br /&gt;</w:t>
        <w:br/>
        <w:t>Чи ще ж дочка я вам? Чи простите&lt;br /&gt;</w:t>
        <w:br/>
        <w:t>Мені ви те, що наробила я?&lt;br /&gt;</w:t>
        <w:br/>
        <w:t>Простіть мене?.. Простіте нерозумну:&lt;br /&gt;</w:t>
        <w:br/>
        <w:t>Я волею робила не своєю…&lt;br /&gt;</w:t>
        <w:br/>
        <w:t>О Господи єдиний і святий!&lt;br /&gt;</w:t>
        <w:br/>
        <w:t>Падає навколішки.&lt;br /&gt;</w:t>
        <w:br/>
        <w:t>Ти знаєш все! Ти знаєш, що грішила&lt;br /&gt;</w:t>
        <w:br/>
        <w:t>Багато я, але й караюсь тяжко!&lt;br /&gt;</w:t>
        <w:br/>
        <w:t>Прости мене!.. Прости мене!.. Прости!..&lt;br /&gt;</w:t>
        <w:br/>
        <w:t>Знімає руки вгору, а тоді припадає до землі. Помалу підводиться й стає.&lt;br /&gt;</w:t>
        <w:br/>
        <w:t>Невже простив?.. Мені так легко стало…&lt;br /&gt;</w:t>
        <w:br/>
        <w:t>Ой, Боже мій, як легко!.. Так, простив&lt;br /&gt;</w:t>
        <w:br/>
        <w:t>Простив мене Спаситель милосердний!..&lt;br /&gt;</w:t>
        <w:br/>
        <w:t>ВИХІД ІV&lt;br /&gt;</w:t>
        <w:br/>
        <w:t>Xаліль&lt;br /&gt;</w:t>
        <w:br/>
        <w:t>(швидко ввіходе)&lt;br /&gt;</w:t>
        <w:br/>
        <w:t>Ти тут? чого? А в'язні де?&lt;br /&gt;</w:t>
        <w:br/>
        <w:t>Аміна&lt;br /&gt;</w:t>
        <w:br/>
        <w:t>Немає...&lt;br /&gt;</w:t>
        <w:br/>
        <w:t>Пустила їх... давно... А що тобі?&lt;br /&gt;</w:t>
        <w:br/>
        <w:t>Xаліль&lt;br /&gt;</w:t>
        <w:br/>
        <w:t>Пустила їх?.. Невже?.. Сама ж зосталась&lt;br /&gt;</w:t>
        <w:br/>
        <w:t>І не втекла з коханцем?.. Здивувалась,&lt;br /&gt;</w:t>
        <w:br/>
        <w:t>Що знаю я? Ще вчора я дізнавсь,&lt;br /&gt;</w:t>
        <w:br/>
        <w:t>Дочувшися, як ти в садку журилась,&lt;br /&gt;</w:t>
        <w:br/>
        <w:t>Що забрано коханочка твого...&lt;br /&gt;</w:t>
        <w:br/>
        <w:t>Я навздогін погнався за башею...&lt;br /&gt;</w:t>
        <w:br/>
        <w:t>Вернувся він, шукає скрізь тебе.&lt;br /&gt;</w:t>
        <w:br/>
        <w:t>Побачить він — і смерть тобі за зраду!&lt;br /&gt;</w:t>
        <w:br/>
        <w:t>Аміна&lt;br /&gt;</w:t>
        <w:br/>
        <w:t>Як смерть, то й смерть.&lt;br /&gt;</w:t>
        <w:br/>
        <w:t>Xаліль&lt;br /&gt;</w:t>
        <w:br/>
        <w:t>Це з гордощів своїх&lt;br /&gt;</w:t>
        <w:br/>
        <w:t>Говориш так... Бо смерть... вона страшна,&lt;br /&gt;</w:t>
        <w:br/>
        <w:t>Ти ж молода, іще ти хочеш жити...&lt;br /&gt;</w:t>
        <w:br/>
        <w:t>І жаль мені... Тебе я обрятую:&lt;br /&gt;</w:t>
        <w:br/>
        <w:t>Не відає ще баша всього,&lt;br /&gt;</w:t>
        <w:br/>
        <w:t>Бо я сказав, ти втекти хотіла,&lt;br /&gt;</w:t>
        <w:br/>
        <w:t>Тепер скажу, що помилився я,&lt;br /&gt;</w:t>
        <w:br/>
        <w:t>Що в'язнів цих погано я замкнув,-&lt;br /&gt;</w:t>
        <w:br/>
        <w:t>Самі втекли... Я знаю, що сказати.&lt;br /&gt;</w:t>
        <w:br/>
        <w:t>І будеш ти жива, але ти мусиш&lt;br /&gt;</w:t>
        <w:br/>
        <w:t>Заприсягтись, що будеш ти моя.&lt;br /&gt;</w:t>
        <w:br/>
        <w:t>Аміна&lt;br /&gt;</w:t>
        <w:br/>
        <w:t>Геть відціля, нікчемний! Одступись!&lt;br /&gt;</w:t>
        <w:br/>
        <w:t>Xаліль&lt;br /&gt;</w:t>
        <w:br/>
        <w:t>Ні, не жени, Аміно! Пожалієш,&lt;br /&gt;</w:t>
        <w:br/>
        <w:t>Та вже тоді не вернеться!.. Хоч слово&lt;br /&gt;</w:t>
        <w:br/>
        <w:t>Скажи одно, надії трошки дай!&lt;br /&gt;</w:t>
        <w:br/>
        <w:t>Он чуєш,— хтось іде: ото вже, мабуть,&lt;br /&gt;</w:t>
        <w:br/>
        <w:t>Іде баша і зараз буде тут...&lt;br /&gt;</w:t>
        <w:br/>
        <w:t>Хоч слово ж бо, Аміно, хоч єдине!..&lt;br /&gt;</w:t>
        <w:br/>
        <w:t>Я ждатиму... Могла ж бо ти з рабом&lt;br /&gt;</w:t>
        <w:br/>
        <w:t>Кохатися, а я не раб, то чом же&lt;br /&gt;</w:t>
        <w:br/>
        <w:t>Ти не могла б кохати і мене?&lt;br /&gt;</w:t>
        <w:br/>
        <w:t>Аміна&lt;br /&gt;</w:t>
        <w:br/>
        <w:t>Яка душа у тебе ница й чорна!&lt;br /&gt;</w:t>
        <w:br/>
        <w:t>І думав ти, що я собі життя&lt;br /&gt;</w:t>
        <w:br/>
        <w:t>Куплю за цю ганьбу? Що до кохання&lt;br /&gt;</w:t>
        <w:br/>
        <w:t>Присилуєш, страхавши смертю? Ні!&lt;br /&gt;</w:t>
        <w:br/>
        <w:t>О, без кінця, без міри вмерти краще,&lt;br /&gt;</w:t>
        <w:br/>
        <w:t>Ніж у цьому мерзеному багні,&lt;br /&gt;</w:t>
        <w:br/>
        <w:t>Серед таких, як ти, і далі жити!&lt;br /&gt;</w:t>
        <w:br/>
        <w:t>Умерти — раз, тут мучитись — щодня!&lt;br /&gt;</w:t>
        <w:br/>
        <w:t>Іди ж, кажи ти панові своєму&lt;br /&gt;</w:t>
        <w:br/>
        <w:t>Про вчинок мій!&lt;br /&gt;</w:t>
        <w:br/>
        <w:t>Xаліль&lt;br /&gt;</w:t>
        <w:br/>
        <w:t>Умри ж, бо він іде!&lt;br /&gt;</w:t>
        <w:br/>
        <w:t>ВИХІД V&lt;br /&gt;</w:t>
        <w:br/>
        <w:t>Баша&lt;br /&gt;</w:t>
        <w:br/>
        <w:t>(швидко ввіходе)&lt;br /&gt;</w:t>
        <w:br/>
        <w:t>Аміна?.. Тут?.. Не утекла?.. А джаври?&lt;br /&gt;</w:t>
        <w:br/>
        <w:t>Xаліль&lt;br /&gt;</w:t>
        <w:br/>
        <w:t>Ізрадила й пустила їх сама.&lt;br /&gt;</w:t>
        <w:br/>
        <w:t>(Показує на Аміну.)&lt;br /&gt;</w:t>
        <w:br/>
        <w:t>Баша&lt;br /&gt;</w:t>
        <w:br/>
        <w:t>Пустила їх?&lt;br /&gt;</w:t>
        <w:br/>
        <w:t>Аміна&lt;br /&gt;</w:t>
        <w:br/>
        <w:t>Тобі він правду каже.&lt;br /&gt;</w:t>
        <w:br/>
        <w:t>Баша&lt;br /&gt;</w:t>
        <w:br/>
        <w:t>Пустила їх?.. Ти їх пустила?.. Нащо?&lt;br /&gt;</w:t>
        <w:br/>
        <w:t>Аміна&lt;br /&gt;</w:t>
        <w:br/>
        <w:t>В неволі їх я бачить не могла:&lt;br /&gt;</w:t>
        <w:br/>
        <w:t>Вони були... були з мойого краю...&lt;br /&gt;</w:t>
        <w:br/>
        <w:t>Щоб знов вони до рідної землі&lt;br /&gt;</w:t>
        <w:br/>
        <w:t>Вернулися, хотіла я — й пустила...&lt;br /&gt;</w:t>
        <w:br/>
        <w:t>Баша&lt;br /&gt;</w:t>
        <w:br/>
        <w:t>Карати ж їх ми мусили за те,&lt;br /&gt;</w:t>
        <w:br/>
        <w:t>Що утекти вони від нас хотіли.&lt;br /&gt;</w:t>
        <w:br/>
        <w:t>Навіщо ж їх було пускати? га?&lt;br /&gt;</w:t>
        <w:br/>
        <w:t>Аміна&lt;br /&gt;</w:t>
        <w:br/>
        <w:t>О, Господи! Подай мені Ти сили!..&lt;br /&gt;</w:t>
        <w:br/>
        <w:t>Пустила їх на те, що я вернулась&lt;br /&gt;</w:t>
        <w:br/>
        <w:t>Знов до своїх.... душею... я зреклась&lt;br /&gt;</w:t>
        <w:br/>
        <w:t>І вашої неправедної віри,&lt;br /&gt;</w:t>
        <w:br/>
        <w:t>І вас усіх... В душі у мене знов&lt;br /&gt;</w:t>
        <w:br/>
        <w:t>Мій рідний край, народ мій рідний любий..&lt;br /&gt;</w:t>
        <w:br/>
        <w:t>Баша&lt;br /&gt;</w:t>
        <w:br/>
        <w:t>Здуріла ти!.. Мовчи!.. Це божевілля!&lt;br /&gt;</w:t>
        <w:br/>
        <w:t>Аміна&lt;br /&gt;</w:t>
        <w:br/>
        <w:t>О, ні, не так! Не божевілля це!&lt;br /&gt;</w:t>
        <w:br/>
        <w:t>Я зрадниця була й вернулась я&lt;br /&gt;</w:t>
        <w:br/>
        <w:t>До того знов, чим я повинна бути.&lt;br /&gt;</w:t>
        <w:br/>
        <w:t>Баша&lt;br /&gt;</w:t>
        <w:br/>
        <w:t>І смієш ти таке мені казати?&lt;br /&gt;</w:t>
        <w:br/>
        <w:t>Та ти мені раба й повинна...&lt;br /&gt;</w:t>
        <w:br/>
        <w:t>Аміна&lt;br /&gt;</w:t>
        <w:br/>
        <w:t>Ні,&lt;br /&gt;</w:t>
        <w:br/>
        <w:t>Я не раба тобі й не буду я&lt;br /&gt;</w:t>
        <w:br/>
        <w:t>Коритися. Гидуя я тобою&lt;br /&gt;</w:t>
        <w:br/>
        <w:t>І всім твоїм...&lt;br /&gt;</w:t>
        <w:br/>
        <w:t>Xаліль&lt;br /&gt;</w:t>
        <w:br/>
        <w:t>А раб отой,— він був&lt;br /&gt;</w:t>
        <w:br/>
        <w:t>Коханцем їй.&lt;br /&gt;</w:t>
        <w:br/>
        <w:t>Баша&lt;br /&gt;</w:t>
        <w:br/>
        <w:t>Той раб? Аллах!.. Це правда?&lt;br /&gt;</w:t>
        <w:br/>
        <w:t>Аміно, ти мовчиш? Чому? Кажи!&lt;br /&gt;</w:t>
        <w:br/>
        <w:t>Аміна&lt;br /&gt;</w:t>
        <w:br/>
        <w:t>То правда все.&lt;br /&gt;</w:t>
        <w:br/>
        <w:t>Баша&lt;br /&gt;</w:t>
        <w:br/>
        <w:t>О, гадино зрадлива!..&lt;br /&gt;</w:t>
        <w:br/>
        <w:t>Коли це так, дак умирай!&lt;br /&gt;</w:t>
        <w:br/>
        <w:t>(Б'є її кинджалом у груди.)&lt;br /&gt;</w:t>
        <w:br/>
        <w:t>Аміна&lt;br /&gt;</w:t>
        <w:br/>
        <w:t>(падає)&lt;br /&gt;</w:t>
        <w:br/>
        <w:t>Прости,&lt;br /&gt;</w:t>
        <w:br/>
        <w:t>О, Господи!.. Прости мої гріхи!..&lt;br /&gt;</w:t>
        <w:br/>
        <w:t>До тихих вод... до зорь... до ясних зорь.&lt;br /&gt;</w:t>
        <w:br/>
        <w:t>(Умирає.)&lt;br /&gt;</w:t>
        <w:br/>
        <w:t>Завіса&lt;br /&gt;</w:t>
        <w:br/>
        <w:t>У Чернігові, 1894&lt;br /&gt;</w:t>
        <w:br/>
        <w:t>1 У першодруці ця пісня була відсутня. Перша дія закінчувалася думою про турецьку неволю ("Ой у святу неділю не сизі орли заклекотали, // Як то бідні невольники у тяжкій неволі заридали"), яка у виданні 1902 р. була винесена автором на початок твору. У виданні "Драми й комедії" Б. Грінченка 1909 р. думу було замінено на "Пісню про Байду".&lt;br /&gt;</w:t>
        <w:br/>
        <w:t>2 Мається на увазі гетьман lван Брюховецький&lt;br /&gt;</w:t>
        <w:br/>
        <w:t>3 Дорошенко Петро Дорофійович (1627-1698) — гетьман Правобережної України у 1665-1676 рр. У 1669 р. підписав угоду про перехід України під владу Туреччини. 1676 р. змушений був капітулювати перед військом царського уряду й подальші роки жив у Рості.&lt;br /&gt;</w:t>
        <w:br/>
        <w:t>4 Многогрішний Дем'ян Гнатович (рр. н. і см. невід.) — гетьман Лівобережної України у 1668-1672 рр. Був скинутий з гетьманства старшиною і засланий царським урядом до Сибіру.&lt;br /&gt;</w:t>
        <w:br/>
        <w:t>5 Мова про турецького султана Сулеймана ІІ та його дружину Роксолану (Хуррем), справжнє ім'я якої було — Настя Лісовська (1505-1561). Захоплена 1520 р. в полон та продана в султанський гарем, ця жінка відіграла значну роль у політичному житті Туреччини в 20-50-х роках XVI ст. Відомо, що вона намагалася посадити на султанський трон свого сина Селіма.&lt;br /&gt;</w:t>
        <w:br/>
        <w:t>6 Росса — тобто Роксолана.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Ясні зорі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